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E1E2" w14:textId="77777777" w:rsidR="00211096" w:rsidRPr="00D26EEC" w:rsidRDefault="00211096" w:rsidP="004C72A6">
      <w:pPr>
        <w:jc w:val="right"/>
        <w:rPr>
          <w:color w:val="000000" w:themeColor="text1"/>
        </w:rPr>
      </w:pPr>
    </w:p>
    <w:p w14:paraId="25F9E056" w14:textId="769E127B" w:rsidR="000279EE" w:rsidRPr="00D26EEC" w:rsidRDefault="00FE3624" w:rsidP="004C72A6">
      <w:pPr>
        <w:jc w:val="right"/>
        <w:rPr>
          <w:color w:val="000000" w:themeColor="text1"/>
        </w:rPr>
      </w:pPr>
      <w:r w:rsidRPr="00D26EEC">
        <w:rPr>
          <w:noProof/>
          <w:color w:val="000000" w:themeColor="text1"/>
        </w:rPr>
        <w:drawing>
          <wp:anchor distT="0" distB="0" distL="114300" distR="114300" simplePos="0" relativeHeight="251649024" behindDoc="0" locked="0" layoutInCell="1" allowOverlap="1" wp14:anchorId="10D0E6CC" wp14:editId="0FF37009">
            <wp:simplePos x="0" y="0"/>
            <wp:positionH relativeFrom="column">
              <wp:posOffset>2570299</wp:posOffset>
            </wp:positionH>
            <wp:positionV relativeFrom="paragraph">
              <wp:posOffset>-190632</wp:posOffset>
            </wp:positionV>
            <wp:extent cx="978477" cy="890650"/>
            <wp:effectExtent l="0" t="0" r="0" b="508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978477" cy="890650"/>
                    </a:xfrm>
                    <a:prstGeom prst="rect">
                      <a:avLst/>
                    </a:prstGeom>
                    <a:noFill/>
                    <a:ln w="9525">
                      <a:noFill/>
                      <a:miter lim="800000"/>
                      <a:headEnd/>
                      <a:tailEnd/>
                    </a:ln>
                  </pic:spPr>
                </pic:pic>
              </a:graphicData>
            </a:graphic>
          </wp:anchor>
        </w:drawing>
      </w:r>
      <w:r w:rsidR="004C72A6" w:rsidRPr="00D26EEC">
        <w:rPr>
          <w:noProof/>
          <w:color w:val="000000" w:themeColor="text1"/>
        </w:rPr>
        <w:drawing>
          <wp:anchor distT="0" distB="0" distL="114300" distR="114300" simplePos="0" relativeHeight="251648000" behindDoc="0" locked="0" layoutInCell="1" allowOverlap="1" wp14:anchorId="71B1C7B5" wp14:editId="091DD28E">
            <wp:simplePos x="0" y="0"/>
            <wp:positionH relativeFrom="column">
              <wp:posOffset>-5979795</wp:posOffset>
            </wp:positionH>
            <wp:positionV relativeFrom="paragraph">
              <wp:posOffset>-114300</wp:posOffset>
            </wp:positionV>
            <wp:extent cx="1019175" cy="1009650"/>
            <wp:effectExtent l="19050" t="0" r="9525" b="0"/>
            <wp:wrapNone/>
            <wp:docPr id="12" name="Resim 1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
                    <pic:cNvPicPr>
                      <a:picLocks noChangeAspect="1" noChangeArrowheads="1"/>
                    </pic:cNvPicPr>
                  </pic:nvPicPr>
                  <pic:blipFill>
                    <a:blip r:embed="rId9" cstate="print"/>
                    <a:srcRect/>
                    <a:stretch>
                      <a:fillRect/>
                    </a:stretch>
                  </pic:blipFill>
                  <pic:spPr bwMode="auto">
                    <a:xfrm>
                      <a:off x="0" y="0"/>
                      <a:ext cx="1019175" cy="1009650"/>
                    </a:xfrm>
                    <a:prstGeom prst="rect">
                      <a:avLst/>
                    </a:prstGeom>
                    <a:noFill/>
                    <a:ln w="9525">
                      <a:noFill/>
                      <a:miter lim="800000"/>
                      <a:headEnd/>
                      <a:tailEnd/>
                    </a:ln>
                  </pic:spPr>
                </pic:pic>
              </a:graphicData>
            </a:graphic>
          </wp:anchor>
        </w:drawing>
      </w:r>
      <w:r w:rsidR="004C72A6" w:rsidRPr="00D26EEC">
        <w:rPr>
          <w:color w:val="000000" w:themeColor="text1"/>
        </w:rPr>
        <w:t xml:space="preserve">      </w:t>
      </w:r>
    </w:p>
    <w:p w14:paraId="7E1FFDAF" w14:textId="77777777" w:rsidR="004C72A6" w:rsidRPr="00D26EEC" w:rsidRDefault="000279EE" w:rsidP="000279EE">
      <w:pPr>
        <w:tabs>
          <w:tab w:val="center" w:pos="4677"/>
          <w:tab w:val="right" w:pos="9355"/>
        </w:tabs>
        <w:rPr>
          <w:color w:val="000000" w:themeColor="text1"/>
        </w:rPr>
      </w:pPr>
      <w:r w:rsidRPr="00D26EEC">
        <w:rPr>
          <w:color w:val="000000" w:themeColor="text1"/>
        </w:rPr>
        <w:tab/>
      </w:r>
      <w:r w:rsidR="004C72A6" w:rsidRPr="00D26EEC">
        <w:rPr>
          <w:color w:val="000000" w:themeColor="text1"/>
        </w:rPr>
        <w:t xml:space="preserve">                                                                                             </w:t>
      </w:r>
      <w:r w:rsidRPr="00D26EEC">
        <w:rPr>
          <w:color w:val="000000" w:themeColor="text1"/>
        </w:rPr>
        <w:t xml:space="preserve">                             </w:t>
      </w:r>
    </w:p>
    <w:p w14:paraId="2C54167D" w14:textId="77777777" w:rsidR="004C72A6" w:rsidRPr="00D26EEC" w:rsidRDefault="004C72A6" w:rsidP="004C72A6">
      <w:pPr>
        <w:jc w:val="center"/>
        <w:rPr>
          <w:color w:val="000000" w:themeColor="text1"/>
        </w:rPr>
      </w:pPr>
    </w:p>
    <w:p w14:paraId="30EF9340" w14:textId="77777777" w:rsidR="000279EE" w:rsidRPr="00D26EEC" w:rsidRDefault="000279EE" w:rsidP="004C72A6">
      <w:pPr>
        <w:spacing w:line="360" w:lineRule="auto"/>
        <w:jc w:val="center"/>
        <w:rPr>
          <w:b/>
          <w:color w:val="000000" w:themeColor="text1"/>
          <w:sz w:val="28"/>
          <w:szCs w:val="28"/>
        </w:rPr>
      </w:pPr>
    </w:p>
    <w:p w14:paraId="71F0CFEB" w14:textId="77777777" w:rsidR="00FE3624" w:rsidRPr="00D26EEC" w:rsidRDefault="00FE3624" w:rsidP="004C72A6">
      <w:pPr>
        <w:spacing w:line="360" w:lineRule="auto"/>
        <w:jc w:val="center"/>
        <w:rPr>
          <w:b/>
          <w:color w:val="000000" w:themeColor="text1"/>
          <w:sz w:val="28"/>
          <w:szCs w:val="28"/>
        </w:rPr>
      </w:pPr>
    </w:p>
    <w:p w14:paraId="3E656A20" w14:textId="77777777" w:rsidR="00FE3624" w:rsidRPr="00D26EEC" w:rsidRDefault="00FE3624" w:rsidP="004C72A6">
      <w:pPr>
        <w:spacing w:line="360" w:lineRule="auto"/>
        <w:jc w:val="center"/>
        <w:rPr>
          <w:b/>
          <w:color w:val="000000" w:themeColor="text1"/>
          <w:sz w:val="28"/>
          <w:szCs w:val="28"/>
        </w:rPr>
      </w:pPr>
    </w:p>
    <w:p w14:paraId="53A51BED" w14:textId="77777777" w:rsidR="00FE3624" w:rsidRPr="00D26EEC" w:rsidRDefault="00FE3624" w:rsidP="004C72A6">
      <w:pPr>
        <w:spacing w:line="360" w:lineRule="auto"/>
        <w:jc w:val="center"/>
        <w:rPr>
          <w:b/>
          <w:color w:val="000000" w:themeColor="text1"/>
          <w:sz w:val="28"/>
          <w:szCs w:val="28"/>
        </w:rPr>
      </w:pPr>
    </w:p>
    <w:p w14:paraId="002D25D3" w14:textId="77777777" w:rsidR="004C72A6" w:rsidRPr="00D26EEC" w:rsidRDefault="004C72A6" w:rsidP="004C72A6">
      <w:pPr>
        <w:spacing w:line="360" w:lineRule="auto"/>
        <w:jc w:val="center"/>
        <w:rPr>
          <w:b/>
          <w:color w:val="000000" w:themeColor="text1"/>
          <w:sz w:val="28"/>
          <w:szCs w:val="28"/>
        </w:rPr>
      </w:pPr>
      <w:r w:rsidRPr="00D26EEC">
        <w:rPr>
          <w:b/>
          <w:color w:val="000000" w:themeColor="text1"/>
          <w:sz w:val="28"/>
          <w:szCs w:val="28"/>
        </w:rPr>
        <w:t>EGE ÜNİVERSİTESİ</w:t>
      </w:r>
    </w:p>
    <w:p w14:paraId="5F10B125" w14:textId="77777777" w:rsidR="004C72A6" w:rsidRPr="00D26EEC" w:rsidRDefault="00CC7639" w:rsidP="004C72A6">
      <w:pPr>
        <w:spacing w:line="360" w:lineRule="auto"/>
        <w:jc w:val="center"/>
        <w:rPr>
          <w:b/>
          <w:color w:val="000000" w:themeColor="text1"/>
          <w:sz w:val="28"/>
          <w:szCs w:val="28"/>
        </w:rPr>
      </w:pPr>
      <w:r w:rsidRPr="00D26EEC">
        <w:rPr>
          <w:b/>
          <w:color w:val="000000" w:themeColor="text1"/>
          <w:sz w:val="28"/>
          <w:szCs w:val="28"/>
        </w:rPr>
        <w:t xml:space="preserve">HEMŞİRELİK </w:t>
      </w:r>
      <w:r w:rsidR="00FB2153" w:rsidRPr="00D26EEC">
        <w:rPr>
          <w:b/>
          <w:color w:val="000000" w:themeColor="text1"/>
          <w:sz w:val="28"/>
          <w:szCs w:val="28"/>
        </w:rPr>
        <w:t>FAKÜLTESİ</w:t>
      </w:r>
    </w:p>
    <w:p w14:paraId="1E68B9B4" w14:textId="77777777" w:rsidR="000279EE" w:rsidRPr="00D26EEC" w:rsidRDefault="000279EE" w:rsidP="004C72A6">
      <w:pPr>
        <w:tabs>
          <w:tab w:val="left" w:pos="3750"/>
        </w:tabs>
        <w:jc w:val="center"/>
        <w:rPr>
          <w:b/>
          <w:color w:val="000000" w:themeColor="text1"/>
          <w:sz w:val="28"/>
          <w:szCs w:val="28"/>
        </w:rPr>
      </w:pPr>
    </w:p>
    <w:p w14:paraId="32A8E76A" w14:textId="77777777" w:rsidR="000279EE" w:rsidRPr="00D26EEC" w:rsidRDefault="000279EE" w:rsidP="004C72A6">
      <w:pPr>
        <w:tabs>
          <w:tab w:val="left" w:pos="3750"/>
        </w:tabs>
        <w:jc w:val="center"/>
        <w:rPr>
          <w:b/>
          <w:color w:val="000000" w:themeColor="text1"/>
          <w:sz w:val="28"/>
          <w:szCs w:val="28"/>
        </w:rPr>
      </w:pPr>
    </w:p>
    <w:p w14:paraId="14C289C1" w14:textId="77777777" w:rsidR="000279EE" w:rsidRPr="00D26EEC" w:rsidRDefault="000279EE" w:rsidP="004C72A6">
      <w:pPr>
        <w:tabs>
          <w:tab w:val="left" w:pos="3750"/>
        </w:tabs>
        <w:jc w:val="center"/>
        <w:rPr>
          <w:b/>
          <w:color w:val="000000" w:themeColor="text1"/>
          <w:sz w:val="28"/>
          <w:szCs w:val="28"/>
        </w:rPr>
      </w:pPr>
    </w:p>
    <w:p w14:paraId="062B6617" w14:textId="77777777" w:rsidR="000279EE" w:rsidRPr="00D26EEC" w:rsidRDefault="000279EE" w:rsidP="004C72A6">
      <w:pPr>
        <w:tabs>
          <w:tab w:val="left" w:pos="3750"/>
        </w:tabs>
        <w:jc w:val="center"/>
        <w:rPr>
          <w:b/>
          <w:color w:val="000000" w:themeColor="text1"/>
          <w:sz w:val="28"/>
          <w:szCs w:val="28"/>
        </w:rPr>
      </w:pPr>
    </w:p>
    <w:p w14:paraId="49F843F1" w14:textId="77777777" w:rsidR="000279EE" w:rsidRPr="00D26EEC" w:rsidRDefault="000279EE" w:rsidP="004C72A6">
      <w:pPr>
        <w:tabs>
          <w:tab w:val="left" w:pos="3750"/>
        </w:tabs>
        <w:jc w:val="center"/>
        <w:rPr>
          <w:b/>
          <w:color w:val="000000" w:themeColor="text1"/>
          <w:sz w:val="28"/>
          <w:szCs w:val="28"/>
        </w:rPr>
      </w:pPr>
    </w:p>
    <w:p w14:paraId="5453483F" w14:textId="77777777" w:rsidR="000279EE" w:rsidRPr="00D26EEC" w:rsidRDefault="000279EE" w:rsidP="004C72A6">
      <w:pPr>
        <w:tabs>
          <w:tab w:val="left" w:pos="3750"/>
        </w:tabs>
        <w:jc w:val="center"/>
        <w:rPr>
          <w:b/>
          <w:color w:val="000000" w:themeColor="text1"/>
          <w:sz w:val="28"/>
          <w:szCs w:val="28"/>
        </w:rPr>
      </w:pPr>
    </w:p>
    <w:p w14:paraId="1A076E9B" w14:textId="77777777" w:rsidR="004C72A6" w:rsidRPr="00D26EEC" w:rsidRDefault="004C72A6" w:rsidP="004C72A6">
      <w:pPr>
        <w:tabs>
          <w:tab w:val="left" w:pos="3750"/>
        </w:tabs>
        <w:jc w:val="center"/>
        <w:rPr>
          <w:b/>
          <w:color w:val="000000" w:themeColor="text1"/>
          <w:sz w:val="32"/>
          <w:szCs w:val="32"/>
        </w:rPr>
      </w:pPr>
      <w:r w:rsidRPr="00D26EEC">
        <w:rPr>
          <w:b/>
          <w:color w:val="000000" w:themeColor="text1"/>
          <w:sz w:val="32"/>
          <w:szCs w:val="32"/>
        </w:rPr>
        <w:t>CERRAHİ HASTALIKLARI HEMŞİRELİĞİ DERSİ</w:t>
      </w:r>
    </w:p>
    <w:p w14:paraId="2A2B025B" w14:textId="77777777" w:rsidR="004C72A6" w:rsidRPr="00D26EEC" w:rsidRDefault="004C72A6" w:rsidP="004C72A6">
      <w:pPr>
        <w:jc w:val="center"/>
        <w:rPr>
          <w:b/>
          <w:color w:val="000000" w:themeColor="text1"/>
          <w:sz w:val="32"/>
          <w:szCs w:val="32"/>
        </w:rPr>
      </w:pPr>
    </w:p>
    <w:p w14:paraId="4F0632ED" w14:textId="5952C1F0" w:rsidR="004C72A6" w:rsidRPr="00D26EEC" w:rsidRDefault="004C72A6" w:rsidP="004C72A6">
      <w:pPr>
        <w:jc w:val="center"/>
        <w:rPr>
          <w:b/>
          <w:color w:val="000000" w:themeColor="text1"/>
          <w:sz w:val="32"/>
          <w:szCs w:val="32"/>
        </w:rPr>
      </w:pPr>
      <w:r w:rsidRPr="00D26EEC">
        <w:rPr>
          <w:b/>
          <w:color w:val="000000" w:themeColor="text1"/>
          <w:sz w:val="32"/>
          <w:szCs w:val="32"/>
        </w:rPr>
        <w:t>İNTÖRN</w:t>
      </w:r>
      <w:r w:rsidR="008175D0" w:rsidRPr="00D26EEC">
        <w:rPr>
          <w:b/>
          <w:color w:val="000000" w:themeColor="text1"/>
          <w:sz w:val="32"/>
          <w:szCs w:val="32"/>
        </w:rPr>
        <w:t xml:space="preserve"> ALAN DERSİ</w:t>
      </w:r>
      <w:r w:rsidRPr="00D26EEC">
        <w:rPr>
          <w:b/>
          <w:color w:val="000000" w:themeColor="text1"/>
          <w:sz w:val="32"/>
          <w:szCs w:val="32"/>
        </w:rPr>
        <w:t xml:space="preserve"> DOSYASI</w:t>
      </w:r>
    </w:p>
    <w:p w14:paraId="3BDC8E15" w14:textId="77777777" w:rsidR="004C72A6" w:rsidRPr="00D26EEC" w:rsidRDefault="004C72A6" w:rsidP="004C72A6">
      <w:pPr>
        <w:jc w:val="center"/>
        <w:rPr>
          <w:b/>
          <w:color w:val="000000" w:themeColor="text1"/>
          <w:sz w:val="28"/>
          <w:szCs w:val="28"/>
        </w:rPr>
      </w:pPr>
    </w:p>
    <w:p w14:paraId="17438942" w14:textId="77777777" w:rsidR="000279EE" w:rsidRPr="00D26EEC" w:rsidRDefault="000279EE" w:rsidP="004C72A6">
      <w:pPr>
        <w:jc w:val="center"/>
        <w:rPr>
          <w:b/>
          <w:color w:val="000000" w:themeColor="text1"/>
          <w:sz w:val="28"/>
          <w:szCs w:val="28"/>
        </w:rPr>
      </w:pPr>
    </w:p>
    <w:p w14:paraId="14F56359" w14:textId="77777777" w:rsidR="000279EE" w:rsidRPr="00D26EEC" w:rsidRDefault="000279EE" w:rsidP="004C72A6">
      <w:pPr>
        <w:jc w:val="center"/>
        <w:rPr>
          <w:b/>
          <w:color w:val="000000" w:themeColor="text1"/>
          <w:sz w:val="28"/>
          <w:szCs w:val="28"/>
        </w:rPr>
      </w:pPr>
    </w:p>
    <w:p w14:paraId="24F113EB" w14:textId="77777777" w:rsidR="000279EE" w:rsidRPr="00D26EEC" w:rsidRDefault="000279EE" w:rsidP="004C72A6">
      <w:pPr>
        <w:jc w:val="center"/>
        <w:rPr>
          <w:b/>
          <w:color w:val="000000" w:themeColor="text1"/>
          <w:sz w:val="28"/>
          <w:szCs w:val="28"/>
        </w:rPr>
      </w:pPr>
    </w:p>
    <w:p w14:paraId="4F95D5E4" w14:textId="77777777" w:rsidR="000279EE" w:rsidRPr="00D26EEC" w:rsidRDefault="000279EE" w:rsidP="004C72A6">
      <w:pPr>
        <w:jc w:val="center"/>
        <w:rPr>
          <w:b/>
          <w:color w:val="000000" w:themeColor="text1"/>
          <w:sz w:val="28"/>
          <w:szCs w:val="28"/>
        </w:rPr>
      </w:pPr>
    </w:p>
    <w:p w14:paraId="423B7C85" w14:textId="77777777" w:rsidR="000279EE" w:rsidRPr="00D26EEC" w:rsidRDefault="000279EE" w:rsidP="004C72A6">
      <w:pPr>
        <w:jc w:val="center"/>
        <w:rPr>
          <w:b/>
          <w:color w:val="000000" w:themeColor="text1"/>
          <w:sz w:val="28"/>
          <w:szCs w:val="28"/>
        </w:rPr>
      </w:pPr>
    </w:p>
    <w:p w14:paraId="7F24DB58" w14:textId="77777777" w:rsidR="004C72A6" w:rsidRPr="00D26EEC" w:rsidRDefault="000279EE" w:rsidP="004C72A6">
      <w:pPr>
        <w:jc w:val="center"/>
        <w:rPr>
          <w:b/>
          <w:color w:val="000000" w:themeColor="text1"/>
          <w:sz w:val="28"/>
          <w:szCs w:val="28"/>
        </w:rPr>
      </w:pPr>
      <w:r w:rsidRPr="00D26EEC">
        <w:rPr>
          <w:b/>
          <w:color w:val="000000" w:themeColor="text1"/>
          <w:sz w:val="28"/>
          <w:szCs w:val="28"/>
        </w:rPr>
        <w:t>IV</w:t>
      </w:r>
      <w:r w:rsidR="004C72A6" w:rsidRPr="00D26EEC">
        <w:rPr>
          <w:b/>
          <w:color w:val="000000" w:themeColor="text1"/>
          <w:sz w:val="28"/>
          <w:szCs w:val="28"/>
        </w:rPr>
        <w:t>. SINIF</w:t>
      </w:r>
    </w:p>
    <w:p w14:paraId="43FFC7CA" w14:textId="77777777" w:rsidR="004C72A6" w:rsidRPr="00D26EEC" w:rsidRDefault="004C72A6" w:rsidP="004C72A6">
      <w:pPr>
        <w:jc w:val="center"/>
        <w:rPr>
          <w:b/>
          <w:color w:val="000000" w:themeColor="text1"/>
          <w:sz w:val="28"/>
          <w:szCs w:val="28"/>
        </w:rPr>
      </w:pPr>
    </w:p>
    <w:p w14:paraId="46A05DEF" w14:textId="77777777" w:rsidR="004C72A6" w:rsidRPr="00D26EEC" w:rsidRDefault="004C72A6" w:rsidP="004C72A6">
      <w:pPr>
        <w:jc w:val="center"/>
        <w:rPr>
          <w:b/>
          <w:color w:val="000000" w:themeColor="text1"/>
          <w:sz w:val="28"/>
          <w:szCs w:val="28"/>
        </w:rPr>
      </w:pPr>
    </w:p>
    <w:p w14:paraId="11407397" w14:textId="77777777" w:rsidR="004C72A6" w:rsidRPr="00D26EEC" w:rsidRDefault="004C72A6" w:rsidP="004C72A6">
      <w:pPr>
        <w:jc w:val="center"/>
        <w:rPr>
          <w:b/>
          <w:color w:val="000000" w:themeColor="text1"/>
          <w:sz w:val="28"/>
          <w:szCs w:val="28"/>
        </w:rPr>
      </w:pPr>
    </w:p>
    <w:p w14:paraId="709F328E" w14:textId="77777777" w:rsidR="004C72A6" w:rsidRPr="00D26EEC" w:rsidRDefault="004C72A6" w:rsidP="004C72A6">
      <w:pPr>
        <w:jc w:val="center"/>
        <w:rPr>
          <w:b/>
          <w:color w:val="000000" w:themeColor="text1"/>
          <w:sz w:val="28"/>
          <w:szCs w:val="28"/>
        </w:rPr>
      </w:pPr>
    </w:p>
    <w:p w14:paraId="26637576" w14:textId="77777777" w:rsidR="000279EE" w:rsidRPr="00D26EEC" w:rsidRDefault="000279EE" w:rsidP="004C72A6">
      <w:pPr>
        <w:jc w:val="center"/>
        <w:rPr>
          <w:b/>
          <w:color w:val="000000" w:themeColor="text1"/>
          <w:sz w:val="28"/>
          <w:szCs w:val="28"/>
        </w:rPr>
      </w:pPr>
    </w:p>
    <w:p w14:paraId="509DFDB8" w14:textId="77777777" w:rsidR="000279EE" w:rsidRPr="00D26EEC" w:rsidRDefault="000279EE" w:rsidP="004C72A6">
      <w:pPr>
        <w:jc w:val="center"/>
        <w:rPr>
          <w:b/>
          <w:color w:val="000000" w:themeColor="text1"/>
          <w:sz w:val="28"/>
          <w:szCs w:val="28"/>
        </w:rPr>
      </w:pPr>
    </w:p>
    <w:p w14:paraId="581B4B1E" w14:textId="77777777" w:rsidR="000279EE" w:rsidRPr="00D26EEC" w:rsidRDefault="000279EE" w:rsidP="004C72A6">
      <w:pPr>
        <w:jc w:val="center"/>
        <w:rPr>
          <w:b/>
          <w:color w:val="000000" w:themeColor="text1"/>
          <w:sz w:val="28"/>
          <w:szCs w:val="28"/>
        </w:rPr>
      </w:pPr>
    </w:p>
    <w:p w14:paraId="2A1D9E7C" w14:textId="77777777" w:rsidR="000279EE" w:rsidRPr="00D26EEC" w:rsidRDefault="000279EE" w:rsidP="004C72A6">
      <w:pPr>
        <w:jc w:val="center"/>
        <w:rPr>
          <w:b/>
          <w:color w:val="000000" w:themeColor="text1"/>
          <w:sz w:val="28"/>
          <w:szCs w:val="28"/>
        </w:rPr>
      </w:pPr>
    </w:p>
    <w:p w14:paraId="4D55B3B1" w14:textId="77777777" w:rsidR="000279EE" w:rsidRPr="00D26EEC" w:rsidRDefault="000279EE" w:rsidP="004C72A6">
      <w:pPr>
        <w:jc w:val="center"/>
        <w:rPr>
          <w:b/>
          <w:color w:val="000000" w:themeColor="text1"/>
          <w:sz w:val="28"/>
          <w:szCs w:val="28"/>
        </w:rPr>
      </w:pPr>
    </w:p>
    <w:p w14:paraId="6BDB736D" w14:textId="77777777" w:rsidR="004C72A6" w:rsidRPr="00D26EEC" w:rsidRDefault="004C72A6" w:rsidP="004C72A6">
      <w:pPr>
        <w:jc w:val="center"/>
        <w:rPr>
          <w:b/>
          <w:color w:val="000000" w:themeColor="text1"/>
          <w:sz w:val="28"/>
          <w:szCs w:val="28"/>
        </w:rPr>
      </w:pPr>
    </w:p>
    <w:p w14:paraId="5CE80C8A" w14:textId="3C8D6BA9" w:rsidR="004C72A6" w:rsidRPr="00D26EEC" w:rsidRDefault="00ED6FE9" w:rsidP="004C72A6">
      <w:pPr>
        <w:spacing w:line="360" w:lineRule="auto"/>
        <w:jc w:val="center"/>
        <w:rPr>
          <w:b/>
          <w:color w:val="000000" w:themeColor="text1"/>
          <w:sz w:val="28"/>
          <w:szCs w:val="28"/>
        </w:rPr>
      </w:pPr>
      <w:r w:rsidRPr="00D26EEC">
        <w:rPr>
          <w:b/>
          <w:color w:val="000000" w:themeColor="text1"/>
          <w:sz w:val="28"/>
          <w:szCs w:val="28"/>
        </w:rPr>
        <w:t>202</w:t>
      </w:r>
      <w:r w:rsidR="00B24861" w:rsidRPr="00D26EEC">
        <w:rPr>
          <w:b/>
          <w:color w:val="000000" w:themeColor="text1"/>
          <w:sz w:val="28"/>
          <w:szCs w:val="28"/>
        </w:rPr>
        <w:t>3</w:t>
      </w:r>
      <w:r w:rsidR="00FE3624" w:rsidRPr="00D26EEC">
        <w:rPr>
          <w:b/>
          <w:color w:val="000000" w:themeColor="text1"/>
          <w:sz w:val="28"/>
          <w:szCs w:val="28"/>
        </w:rPr>
        <w:t>-</w:t>
      </w:r>
      <w:r w:rsidR="00A00E4E" w:rsidRPr="00D26EEC">
        <w:rPr>
          <w:b/>
          <w:color w:val="000000" w:themeColor="text1"/>
          <w:sz w:val="28"/>
          <w:szCs w:val="28"/>
        </w:rPr>
        <w:t>202</w:t>
      </w:r>
      <w:r w:rsidR="00B24861" w:rsidRPr="00D26EEC">
        <w:rPr>
          <w:b/>
          <w:color w:val="000000" w:themeColor="text1"/>
          <w:sz w:val="28"/>
          <w:szCs w:val="28"/>
        </w:rPr>
        <w:t>4</w:t>
      </w:r>
    </w:p>
    <w:p w14:paraId="4D35F25C" w14:textId="77777777" w:rsidR="004C72A6" w:rsidRPr="00D26EEC" w:rsidRDefault="004C72A6" w:rsidP="004C72A6">
      <w:pPr>
        <w:spacing w:line="360" w:lineRule="auto"/>
        <w:jc w:val="center"/>
        <w:rPr>
          <w:b/>
          <w:color w:val="000000" w:themeColor="text1"/>
          <w:sz w:val="28"/>
          <w:szCs w:val="28"/>
        </w:rPr>
      </w:pPr>
      <w:r w:rsidRPr="00D26EEC">
        <w:rPr>
          <w:b/>
          <w:color w:val="000000" w:themeColor="text1"/>
          <w:sz w:val="28"/>
          <w:szCs w:val="28"/>
        </w:rPr>
        <w:t>İZMİR</w:t>
      </w:r>
    </w:p>
    <w:p w14:paraId="299F804D" w14:textId="77777777" w:rsidR="004C72A6" w:rsidRPr="00D26EEC" w:rsidRDefault="004C72A6" w:rsidP="004C72A6">
      <w:pPr>
        <w:jc w:val="center"/>
        <w:outlineLvl w:val="0"/>
        <w:rPr>
          <w:b/>
          <w:color w:val="000000" w:themeColor="text1"/>
        </w:rPr>
      </w:pPr>
    </w:p>
    <w:p w14:paraId="6709CB62" w14:textId="77777777" w:rsidR="004C72A6" w:rsidRPr="00D26EEC" w:rsidRDefault="004C72A6" w:rsidP="004C72A6">
      <w:pPr>
        <w:jc w:val="center"/>
        <w:outlineLvl w:val="0"/>
        <w:rPr>
          <w:b/>
          <w:color w:val="000000" w:themeColor="text1"/>
        </w:rPr>
      </w:pPr>
    </w:p>
    <w:p w14:paraId="7DCC5E64" w14:textId="77777777" w:rsidR="004C72A6" w:rsidRPr="00D26EEC" w:rsidRDefault="004C72A6" w:rsidP="004C72A6">
      <w:pPr>
        <w:jc w:val="center"/>
        <w:outlineLvl w:val="0"/>
        <w:rPr>
          <w:b/>
          <w:color w:val="000000" w:themeColor="text1"/>
        </w:rPr>
      </w:pPr>
    </w:p>
    <w:p w14:paraId="244E22D5" w14:textId="77777777" w:rsidR="004C72A6" w:rsidRPr="00D26EEC" w:rsidRDefault="004C72A6" w:rsidP="004C72A6">
      <w:pPr>
        <w:jc w:val="center"/>
        <w:rPr>
          <w:b/>
          <w:color w:val="000000" w:themeColor="text1"/>
        </w:rPr>
      </w:pPr>
    </w:p>
    <w:p w14:paraId="649B0CA2" w14:textId="77777777" w:rsidR="004C72A6" w:rsidRPr="00D26EEC" w:rsidRDefault="004C72A6" w:rsidP="004C72A6">
      <w:pPr>
        <w:jc w:val="center"/>
        <w:rPr>
          <w:b/>
          <w:color w:val="000000" w:themeColor="text1"/>
        </w:rPr>
      </w:pPr>
    </w:p>
    <w:p w14:paraId="2B409917" w14:textId="77777777" w:rsidR="00BB3C8C" w:rsidRPr="00D26EEC" w:rsidRDefault="00BB3C8C" w:rsidP="004C72A6">
      <w:pPr>
        <w:jc w:val="center"/>
        <w:rPr>
          <w:b/>
          <w:color w:val="000000" w:themeColor="text1"/>
        </w:rPr>
      </w:pPr>
    </w:p>
    <w:p w14:paraId="683DD2F5" w14:textId="77777777" w:rsidR="00BB3C8C" w:rsidRPr="00D26EEC" w:rsidRDefault="00BB3C8C" w:rsidP="004C72A6">
      <w:pPr>
        <w:jc w:val="center"/>
        <w:rPr>
          <w:b/>
          <w:color w:val="000000" w:themeColor="text1"/>
        </w:rPr>
      </w:pPr>
    </w:p>
    <w:p w14:paraId="26D2E569" w14:textId="77777777" w:rsidR="00BB3C8C" w:rsidRPr="00D26EEC" w:rsidRDefault="00BB3C8C" w:rsidP="004C72A6">
      <w:pPr>
        <w:jc w:val="center"/>
        <w:rPr>
          <w:b/>
          <w:color w:val="000000" w:themeColor="text1"/>
        </w:rPr>
      </w:pPr>
    </w:p>
    <w:p w14:paraId="03B7AFE9" w14:textId="77777777" w:rsidR="00BB3C8C" w:rsidRPr="00D26EEC" w:rsidRDefault="00BB3C8C" w:rsidP="004C72A6">
      <w:pPr>
        <w:jc w:val="center"/>
        <w:rPr>
          <w:b/>
          <w:color w:val="000000" w:themeColor="text1"/>
        </w:rPr>
      </w:pPr>
    </w:p>
    <w:p w14:paraId="38E42B0D" w14:textId="77777777" w:rsidR="00BB3C8C" w:rsidRPr="00D26EEC" w:rsidRDefault="00BB3C8C" w:rsidP="004C72A6">
      <w:pPr>
        <w:jc w:val="center"/>
        <w:rPr>
          <w:b/>
          <w:color w:val="000000" w:themeColor="text1"/>
        </w:rPr>
      </w:pPr>
    </w:p>
    <w:p w14:paraId="24546E69" w14:textId="77777777" w:rsidR="00BB3C8C" w:rsidRPr="00D26EEC" w:rsidRDefault="00BB3C8C" w:rsidP="004C72A6">
      <w:pPr>
        <w:jc w:val="center"/>
        <w:rPr>
          <w:b/>
          <w:color w:val="000000" w:themeColor="text1"/>
        </w:rPr>
      </w:pPr>
    </w:p>
    <w:p w14:paraId="561C8012" w14:textId="77777777" w:rsidR="00BB3C8C" w:rsidRPr="00D26EEC" w:rsidRDefault="00BB3C8C" w:rsidP="004C72A6">
      <w:pPr>
        <w:jc w:val="center"/>
        <w:rPr>
          <w:b/>
          <w:color w:val="000000" w:themeColor="text1"/>
        </w:rPr>
      </w:pPr>
    </w:p>
    <w:p w14:paraId="1E6A08C9" w14:textId="77777777" w:rsidR="00BB3C8C" w:rsidRPr="00D26EEC" w:rsidRDefault="00BB3C8C" w:rsidP="004C72A6">
      <w:pPr>
        <w:jc w:val="center"/>
        <w:rPr>
          <w:b/>
          <w:color w:val="000000" w:themeColor="text1"/>
        </w:rPr>
      </w:pPr>
    </w:p>
    <w:p w14:paraId="64DFBD1E" w14:textId="77777777" w:rsidR="00BB3C8C" w:rsidRPr="00D26EEC" w:rsidRDefault="00BB3C8C" w:rsidP="004C72A6">
      <w:pPr>
        <w:jc w:val="center"/>
        <w:rPr>
          <w:b/>
          <w:color w:val="000000" w:themeColor="text1"/>
        </w:rPr>
      </w:pPr>
    </w:p>
    <w:p w14:paraId="76670747" w14:textId="77777777" w:rsidR="004C72A6" w:rsidRPr="00D26EEC" w:rsidRDefault="004C72A6" w:rsidP="004C72A6">
      <w:pPr>
        <w:jc w:val="center"/>
        <w:rPr>
          <w:b/>
          <w:color w:val="000000" w:themeColor="text1"/>
        </w:rPr>
      </w:pPr>
      <w:r w:rsidRPr="00D26EEC">
        <w:rPr>
          <w:b/>
          <w:color w:val="000000" w:themeColor="text1"/>
        </w:rPr>
        <w:t xml:space="preserve">CERRAHİ HASTALIKLARI HEMŞİRELİĞİ DERSİ </w:t>
      </w:r>
    </w:p>
    <w:p w14:paraId="698F37C2" w14:textId="77777777" w:rsidR="004C72A6" w:rsidRPr="00D26EEC" w:rsidRDefault="004C72A6" w:rsidP="004C72A6">
      <w:pPr>
        <w:jc w:val="center"/>
        <w:rPr>
          <w:color w:val="000000" w:themeColor="text1"/>
        </w:rPr>
      </w:pPr>
    </w:p>
    <w:p w14:paraId="365B0F2E" w14:textId="77777777" w:rsidR="004C72A6" w:rsidRPr="00D26EEC" w:rsidRDefault="004C72A6" w:rsidP="004C72A6">
      <w:pPr>
        <w:jc w:val="center"/>
        <w:rPr>
          <w:color w:val="000000" w:themeColor="text1"/>
        </w:rPr>
      </w:pPr>
    </w:p>
    <w:p w14:paraId="5E621B4B" w14:textId="77777777" w:rsidR="004C72A6" w:rsidRPr="00D26EEC" w:rsidRDefault="004C72A6" w:rsidP="004C72A6">
      <w:pPr>
        <w:spacing w:line="360" w:lineRule="auto"/>
        <w:rPr>
          <w:b/>
          <w:color w:val="000000" w:themeColor="text1"/>
        </w:rPr>
      </w:pPr>
    </w:p>
    <w:p w14:paraId="74BE064D" w14:textId="77777777" w:rsidR="004C72A6" w:rsidRPr="00D26EEC" w:rsidRDefault="004C72A6" w:rsidP="004C72A6">
      <w:pPr>
        <w:spacing w:line="360" w:lineRule="auto"/>
        <w:rPr>
          <w:b/>
          <w:color w:val="000000" w:themeColor="text1"/>
        </w:rPr>
      </w:pPr>
    </w:p>
    <w:p w14:paraId="3904B40E" w14:textId="77777777" w:rsidR="004C72A6" w:rsidRPr="00D26EEC" w:rsidRDefault="004C72A6" w:rsidP="004C72A6">
      <w:pPr>
        <w:spacing w:line="360" w:lineRule="auto"/>
        <w:rPr>
          <w:b/>
          <w:color w:val="000000" w:themeColor="text1"/>
        </w:rPr>
      </w:pPr>
    </w:p>
    <w:p w14:paraId="047C4F23" w14:textId="77777777" w:rsidR="004C72A6" w:rsidRPr="00D26EEC" w:rsidRDefault="004C72A6" w:rsidP="004C72A6">
      <w:pPr>
        <w:spacing w:line="360" w:lineRule="auto"/>
        <w:rPr>
          <w:b/>
          <w:color w:val="000000" w:themeColor="text1"/>
        </w:rPr>
      </w:pPr>
    </w:p>
    <w:p w14:paraId="2FF4A138" w14:textId="77777777" w:rsidR="004C72A6" w:rsidRPr="00D26EEC" w:rsidRDefault="004C72A6" w:rsidP="004C72A6">
      <w:pPr>
        <w:spacing w:line="360" w:lineRule="auto"/>
        <w:jc w:val="center"/>
        <w:rPr>
          <w:b/>
          <w:color w:val="000000" w:themeColor="text1"/>
        </w:rPr>
      </w:pPr>
      <w:r w:rsidRPr="00D26EEC">
        <w:rPr>
          <w:b/>
          <w:color w:val="000000" w:themeColor="text1"/>
        </w:rPr>
        <w:t>DERS KOORDİNATÖRÜ</w:t>
      </w:r>
    </w:p>
    <w:p w14:paraId="56D9C153" w14:textId="2348E34D" w:rsidR="004C72A6" w:rsidRPr="00D26EEC" w:rsidRDefault="004C72A6" w:rsidP="004C72A6">
      <w:pPr>
        <w:spacing w:line="360" w:lineRule="auto"/>
        <w:jc w:val="center"/>
        <w:rPr>
          <w:color w:val="000000" w:themeColor="text1"/>
        </w:rPr>
      </w:pPr>
      <w:r w:rsidRPr="00D26EEC">
        <w:rPr>
          <w:color w:val="000000" w:themeColor="text1"/>
        </w:rPr>
        <w:t xml:space="preserve">Prof. Dr. </w:t>
      </w:r>
      <w:r w:rsidR="00A00E4E" w:rsidRPr="00D26EEC">
        <w:rPr>
          <w:color w:val="000000" w:themeColor="text1"/>
        </w:rPr>
        <w:t>Türkan ÖZBAYIR</w:t>
      </w:r>
    </w:p>
    <w:p w14:paraId="7ADA8123" w14:textId="77777777" w:rsidR="004C72A6" w:rsidRPr="00D26EEC" w:rsidRDefault="004C72A6" w:rsidP="004C72A6">
      <w:pPr>
        <w:spacing w:line="360" w:lineRule="auto"/>
        <w:jc w:val="center"/>
        <w:rPr>
          <w:color w:val="000000" w:themeColor="text1"/>
        </w:rPr>
      </w:pPr>
    </w:p>
    <w:p w14:paraId="2B9922D0" w14:textId="77777777" w:rsidR="004C72A6" w:rsidRPr="00D26EEC" w:rsidRDefault="004C72A6" w:rsidP="004C72A6">
      <w:pPr>
        <w:spacing w:line="360" w:lineRule="auto"/>
        <w:jc w:val="center"/>
        <w:rPr>
          <w:color w:val="000000" w:themeColor="text1"/>
        </w:rPr>
      </w:pPr>
    </w:p>
    <w:p w14:paraId="2CD94C39" w14:textId="77777777" w:rsidR="004C72A6" w:rsidRPr="00D26EEC" w:rsidRDefault="004C72A6" w:rsidP="004C72A6">
      <w:pPr>
        <w:spacing w:line="360" w:lineRule="auto"/>
        <w:jc w:val="center"/>
        <w:rPr>
          <w:b/>
          <w:color w:val="000000" w:themeColor="text1"/>
        </w:rPr>
      </w:pPr>
    </w:p>
    <w:p w14:paraId="274DE533" w14:textId="77777777" w:rsidR="004C72A6" w:rsidRPr="00D26EEC" w:rsidRDefault="004C72A6" w:rsidP="004C72A6">
      <w:pPr>
        <w:spacing w:line="360" w:lineRule="auto"/>
        <w:jc w:val="center"/>
        <w:rPr>
          <w:color w:val="000000" w:themeColor="text1"/>
        </w:rPr>
      </w:pPr>
    </w:p>
    <w:p w14:paraId="725E9BBB" w14:textId="77777777" w:rsidR="004C72A6" w:rsidRPr="00D26EEC" w:rsidRDefault="004C72A6" w:rsidP="004C72A6">
      <w:pPr>
        <w:spacing w:line="360" w:lineRule="auto"/>
        <w:jc w:val="center"/>
        <w:rPr>
          <w:color w:val="000000" w:themeColor="text1"/>
        </w:rPr>
      </w:pPr>
    </w:p>
    <w:p w14:paraId="32895CB4" w14:textId="77777777" w:rsidR="004C72A6" w:rsidRPr="00D26EEC" w:rsidRDefault="004C72A6" w:rsidP="004C72A6">
      <w:pPr>
        <w:spacing w:line="360" w:lineRule="auto"/>
        <w:jc w:val="center"/>
        <w:rPr>
          <w:color w:val="000000" w:themeColor="text1"/>
        </w:rPr>
      </w:pPr>
    </w:p>
    <w:p w14:paraId="5AB64453" w14:textId="77777777" w:rsidR="004C72A6" w:rsidRPr="00D26EEC" w:rsidRDefault="004C72A6" w:rsidP="004C72A6">
      <w:pPr>
        <w:spacing w:line="360" w:lineRule="auto"/>
        <w:jc w:val="center"/>
        <w:rPr>
          <w:color w:val="000000" w:themeColor="text1"/>
        </w:rPr>
      </w:pPr>
    </w:p>
    <w:p w14:paraId="1D680350" w14:textId="77777777" w:rsidR="004C72A6" w:rsidRPr="00D26EEC" w:rsidRDefault="004C72A6" w:rsidP="004C72A6">
      <w:pPr>
        <w:spacing w:line="360" w:lineRule="auto"/>
        <w:jc w:val="center"/>
        <w:rPr>
          <w:b/>
          <w:color w:val="000000" w:themeColor="text1"/>
        </w:rPr>
      </w:pPr>
      <w:r w:rsidRPr="00D26EEC">
        <w:rPr>
          <w:b/>
          <w:color w:val="000000" w:themeColor="text1"/>
        </w:rPr>
        <w:t>DERS SEKRETERLERİ</w:t>
      </w:r>
    </w:p>
    <w:p w14:paraId="3A53E1C4" w14:textId="4F2B4E36" w:rsidR="00BB3C8C" w:rsidRPr="00D26EEC" w:rsidRDefault="00894DD6" w:rsidP="00BB3C8C">
      <w:pPr>
        <w:spacing w:line="360" w:lineRule="auto"/>
        <w:jc w:val="center"/>
        <w:rPr>
          <w:color w:val="000000" w:themeColor="text1"/>
        </w:rPr>
      </w:pPr>
      <w:r w:rsidRPr="00D26EEC">
        <w:rPr>
          <w:color w:val="000000" w:themeColor="text1"/>
        </w:rPr>
        <w:t>Ar</w:t>
      </w:r>
      <w:r w:rsidR="00BB3C8C" w:rsidRPr="00D26EEC">
        <w:rPr>
          <w:color w:val="000000" w:themeColor="text1"/>
        </w:rPr>
        <w:t xml:space="preserve">ş. Gör. </w:t>
      </w:r>
      <w:r w:rsidR="00B24861" w:rsidRPr="00D26EEC">
        <w:rPr>
          <w:color w:val="000000" w:themeColor="text1"/>
        </w:rPr>
        <w:t xml:space="preserve">Dr. </w:t>
      </w:r>
      <w:r w:rsidR="006058DE" w:rsidRPr="00D26EEC">
        <w:rPr>
          <w:color w:val="000000" w:themeColor="text1"/>
        </w:rPr>
        <w:t>Nihal ÇELİKTÜRK</w:t>
      </w:r>
      <w:r w:rsidR="00A3442D" w:rsidRPr="00D26EEC">
        <w:rPr>
          <w:color w:val="000000" w:themeColor="text1"/>
        </w:rPr>
        <w:t xml:space="preserve"> DORUKER</w:t>
      </w:r>
    </w:p>
    <w:p w14:paraId="3F08DD8A" w14:textId="0E9959C1" w:rsidR="000447B1" w:rsidRPr="00D26EEC" w:rsidRDefault="00894DD6" w:rsidP="00BB3C8C">
      <w:pPr>
        <w:spacing w:line="360" w:lineRule="auto"/>
        <w:jc w:val="center"/>
        <w:rPr>
          <w:color w:val="000000" w:themeColor="text1"/>
        </w:rPr>
      </w:pPr>
      <w:r w:rsidRPr="00D26EEC">
        <w:rPr>
          <w:color w:val="000000" w:themeColor="text1"/>
        </w:rPr>
        <w:t>Ar</w:t>
      </w:r>
      <w:r w:rsidR="000447B1" w:rsidRPr="00D26EEC">
        <w:rPr>
          <w:color w:val="000000" w:themeColor="text1"/>
        </w:rPr>
        <w:t xml:space="preserve">ş. Gör. </w:t>
      </w:r>
      <w:r w:rsidR="006058DE" w:rsidRPr="00D26EEC">
        <w:rPr>
          <w:color w:val="000000" w:themeColor="text1"/>
        </w:rPr>
        <w:t>Züleyha AYKUT</w:t>
      </w:r>
    </w:p>
    <w:p w14:paraId="5227DFF5" w14:textId="77777777" w:rsidR="000447B1" w:rsidRPr="00D26EEC" w:rsidRDefault="000447B1" w:rsidP="00BB3C8C">
      <w:pPr>
        <w:spacing w:line="360" w:lineRule="auto"/>
        <w:jc w:val="center"/>
        <w:rPr>
          <w:color w:val="000000" w:themeColor="text1"/>
        </w:rPr>
      </w:pPr>
    </w:p>
    <w:p w14:paraId="5EC79843" w14:textId="77777777" w:rsidR="004C72A6" w:rsidRPr="00D26EEC" w:rsidRDefault="004C72A6" w:rsidP="004C72A6">
      <w:pPr>
        <w:spacing w:line="360" w:lineRule="auto"/>
        <w:jc w:val="center"/>
        <w:rPr>
          <w:color w:val="000000" w:themeColor="text1"/>
        </w:rPr>
      </w:pPr>
    </w:p>
    <w:p w14:paraId="2A292F83" w14:textId="77777777" w:rsidR="004C72A6" w:rsidRPr="00D26EEC" w:rsidRDefault="004C72A6" w:rsidP="004C72A6">
      <w:pPr>
        <w:spacing w:line="360" w:lineRule="auto"/>
        <w:jc w:val="center"/>
        <w:rPr>
          <w:color w:val="000000" w:themeColor="text1"/>
        </w:rPr>
      </w:pPr>
    </w:p>
    <w:p w14:paraId="09108105" w14:textId="77777777" w:rsidR="004C72A6" w:rsidRPr="00D26EEC" w:rsidRDefault="004C72A6" w:rsidP="004C72A6">
      <w:pPr>
        <w:jc w:val="center"/>
        <w:rPr>
          <w:color w:val="000000" w:themeColor="text1"/>
        </w:rPr>
      </w:pPr>
    </w:p>
    <w:p w14:paraId="59325AC8" w14:textId="77777777" w:rsidR="004C72A6" w:rsidRPr="00D26EEC" w:rsidRDefault="004C72A6" w:rsidP="004C72A6">
      <w:pPr>
        <w:jc w:val="center"/>
        <w:rPr>
          <w:color w:val="000000" w:themeColor="text1"/>
        </w:rPr>
      </w:pPr>
    </w:p>
    <w:p w14:paraId="3113DF74" w14:textId="77777777" w:rsidR="004C72A6" w:rsidRPr="00D26EEC" w:rsidRDefault="004C72A6" w:rsidP="00983630">
      <w:pPr>
        <w:spacing w:line="360" w:lineRule="auto"/>
        <w:rPr>
          <w:b/>
          <w:color w:val="000000" w:themeColor="text1"/>
        </w:rPr>
      </w:pPr>
    </w:p>
    <w:p w14:paraId="62704187" w14:textId="77777777" w:rsidR="0010753D" w:rsidRPr="00D26EEC" w:rsidRDefault="0010753D" w:rsidP="0010753D">
      <w:pPr>
        <w:spacing w:line="360" w:lineRule="auto"/>
        <w:jc w:val="center"/>
        <w:rPr>
          <w:b/>
          <w:color w:val="000000" w:themeColor="text1"/>
          <w:szCs w:val="22"/>
        </w:rPr>
      </w:pPr>
      <w:r w:rsidRPr="00D26EEC">
        <w:rPr>
          <w:b/>
          <w:color w:val="000000" w:themeColor="text1"/>
          <w:szCs w:val="22"/>
        </w:rPr>
        <w:t>Uygulama Başlama/Bitiş Tarihleri:</w:t>
      </w:r>
    </w:p>
    <w:p w14:paraId="4A80C010" w14:textId="19557C13" w:rsidR="006058DE" w:rsidRPr="00D26EEC" w:rsidRDefault="00761949" w:rsidP="006058DE">
      <w:pPr>
        <w:spacing w:line="360" w:lineRule="auto"/>
        <w:jc w:val="center"/>
        <w:rPr>
          <w:color w:val="000000" w:themeColor="text1"/>
        </w:rPr>
      </w:pPr>
      <w:r w:rsidRPr="00D26EEC">
        <w:rPr>
          <w:color w:val="000000" w:themeColor="text1"/>
        </w:rPr>
        <w:t>1</w:t>
      </w:r>
      <w:r w:rsidR="0072488F" w:rsidRPr="00D26EEC">
        <w:rPr>
          <w:color w:val="000000" w:themeColor="text1"/>
        </w:rPr>
        <w:t xml:space="preserve">8 </w:t>
      </w:r>
      <w:r w:rsidRPr="00D26EEC">
        <w:rPr>
          <w:color w:val="000000" w:themeColor="text1"/>
        </w:rPr>
        <w:t>Eylül</w:t>
      </w:r>
      <w:r w:rsidR="00814A8E" w:rsidRPr="00D26EEC">
        <w:rPr>
          <w:color w:val="000000" w:themeColor="text1"/>
        </w:rPr>
        <w:t xml:space="preserve"> 202</w:t>
      </w:r>
      <w:r w:rsidR="0072488F" w:rsidRPr="00D26EEC">
        <w:rPr>
          <w:color w:val="000000" w:themeColor="text1"/>
        </w:rPr>
        <w:t xml:space="preserve">3 </w:t>
      </w:r>
      <w:r w:rsidR="00814A8E" w:rsidRPr="00D26EEC">
        <w:rPr>
          <w:color w:val="000000" w:themeColor="text1"/>
        </w:rPr>
        <w:t>–</w:t>
      </w:r>
      <w:r w:rsidR="0072488F" w:rsidRPr="00D26EEC">
        <w:rPr>
          <w:color w:val="000000" w:themeColor="text1"/>
        </w:rPr>
        <w:t xml:space="preserve"> </w:t>
      </w:r>
      <w:r w:rsidRPr="00D26EEC">
        <w:rPr>
          <w:color w:val="000000" w:themeColor="text1"/>
        </w:rPr>
        <w:t>0</w:t>
      </w:r>
      <w:r w:rsidR="00B648B2" w:rsidRPr="00D26EEC">
        <w:rPr>
          <w:color w:val="000000" w:themeColor="text1"/>
        </w:rPr>
        <w:t>5</w:t>
      </w:r>
      <w:r w:rsidR="006058DE" w:rsidRPr="00D26EEC">
        <w:rPr>
          <w:color w:val="000000" w:themeColor="text1"/>
        </w:rPr>
        <w:t xml:space="preserve"> Ocak 202</w:t>
      </w:r>
      <w:r w:rsidR="0072488F" w:rsidRPr="00D26EEC">
        <w:rPr>
          <w:color w:val="000000" w:themeColor="text1"/>
        </w:rPr>
        <w:t>4</w:t>
      </w:r>
      <w:r w:rsidR="006058DE" w:rsidRPr="00D26EEC">
        <w:rPr>
          <w:color w:val="000000" w:themeColor="text1"/>
        </w:rPr>
        <w:t xml:space="preserve"> </w:t>
      </w:r>
      <w:r w:rsidR="006058DE" w:rsidRPr="00D26EEC">
        <w:rPr>
          <w:b/>
          <w:bCs/>
          <w:color w:val="000000" w:themeColor="text1"/>
        </w:rPr>
        <w:t>(Güz Dönemi)</w:t>
      </w:r>
    </w:p>
    <w:p w14:paraId="4854F456" w14:textId="42922539" w:rsidR="006058DE" w:rsidRPr="00D26EEC" w:rsidRDefault="007F28EA" w:rsidP="006058DE">
      <w:pPr>
        <w:spacing w:line="360" w:lineRule="auto"/>
        <w:jc w:val="center"/>
        <w:rPr>
          <w:color w:val="000000" w:themeColor="text1"/>
        </w:rPr>
      </w:pPr>
      <w:r w:rsidRPr="00D26EEC">
        <w:rPr>
          <w:color w:val="000000" w:themeColor="text1"/>
        </w:rPr>
        <w:t>0</w:t>
      </w:r>
      <w:r w:rsidR="0072488F" w:rsidRPr="00D26EEC">
        <w:rPr>
          <w:color w:val="000000" w:themeColor="text1"/>
        </w:rPr>
        <w:t>5</w:t>
      </w:r>
      <w:r w:rsidR="00814A8E" w:rsidRPr="00D26EEC">
        <w:rPr>
          <w:color w:val="000000" w:themeColor="text1"/>
        </w:rPr>
        <w:t xml:space="preserve"> Şubat 202</w:t>
      </w:r>
      <w:r w:rsidR="0072488F" w:rsidRPr="00D26EEC">
        <w:rPr>
          <w:color w:val="000000" w:themeColor="text1"/>
        </w:rPr>
        <w:t>4</w:t>
      </w:r>
      <w:r w:rsidR="00814A8E" w:rsidRPr="00D26EEC">
        <w:rPr>
          <w:color w:val="000000" w:themeColor="text1"/>
        </w:rPr>
        <w:t xml:space="preserve"> –</w:t>
      </w:r>
      <w:r w:rsidR="0072488F" w:rsidRPr="00D26EEC">
        <w:rPr>
          <w:color w:val="000000" w:themeColor="text1"/>
        </w:rPr>
        <w:t xml:space="preserve"> 31 Mayıs</w:t>
      </w:r>
      <w:r w:rsidR="006058DE" w:rsidRPr="00D26EEC">
        <w:rPr>
          <w:color w:val="000000" w:themeColor="text1"/>
        </w:rPr>
        <w:t xml:space="preserve"> 202</w:t>
      </w:r>
      <w:r w:rsidR="0072488F" w:rsidRPr="00D26EEC">
        <w:rPr>
          <w:color w:val="000000" w:themeColor="text1"/>
        </w:rPr>
        <w:t>4</w:t>
      </w:r>
      <w:r w:rsidR="006058DE" w:rsidRPr="00D26EEC">
        <w:rPr>
          <w:color w:val="000000" w:themeColor="text1"/>
        </w:rPr>
        <w:t xml:space="preserve"> </w:t>
      </w:r>
      <w:r w:rsidR="006058DE" w:rsidRPr="00D26EEC">
        <w:rPr>
          <w:b/>
          <w:bCs/>
          <w:color w:val="000000" w:themeColor="text1"/>
        </w:rPr>
        <w:t>(Bahar Dönemi)</w:t>
      </w:r>
    </w:p>
    <w:p w14:paraId="10963566" w14:textId="77777777" w:rsidR="004C72A6" w:rsidRPr="00D26EEC" w:rsidRDefault="004C72A6" w:rsidP="004C72A6">
      <w:pPr>
        <w:spacing w:line="360" w:lineRule="auto"/>
        <w:jc w:val="center"/>
        <w:rPr>
          <w:b/>
          <w:color w:val="000000" w:themeColor="text1"/>
        </w:rPr>
      </w:pPr>
    </w:p>
    <w:p w14:paraId="7B8C4565" w14:textId="77777777" w:rsidR="000279EE" w:rsidRPr="00D26EEC" w:rsidRDefault="000279EE" w:rsidP="004C72A6">
      <w:pPr>
        <w:jc w:val="both"/>
        <w:rPr>
          <w:b/>
          <w:bCs/>
          <w:color w:val="000000" w:themeColor="text1"/>
        </w:rPr>
      </w:pPr>
    </w:p>
    <w:p w14:paraId="4F4F32FE" w14:textId="77777777" w:rsidR="000279EE" w:rsidRPr="00D26EEC" w:rsidRDefault="000279EE" w:rsidP="004C72A6">
      <w:pPr>
        <w:jc w:val="both"/>
        <w:rPr>
          <w:b/>
          <w:bCs/>
          <w:color w:val="000000" w:themeColor="text1"/>
        </w:rPr>
      </w:pPr>
    </w:p>
    <w:p w14:paraId="2C642B7E" w14:textId="77777777" w:rsidR="004C72A6" w:rsidRPr="00D26EEC" w:rsidRDefault="004C72A6" w:rsidP="004C72A6">
      <w:pPr>
        <w:jc w:val="both"/>
        <w:rPr>
          <w:color w:val="000000" w:themeColor="text1"/>
        </w:rPr>
      </w:pPr>
      <w:r w:rsidRPr="00D26EEC">
        <w:rPr>
          <w:b/>
          <w:bCs/>
          <w:color w:val="000000" w:themeColor="text1"/>
        </w:rPr>
        <w:t>SEVGİLİ ÖĞRENCİMİZ</w:t>
      </w:r>
      <w:r w:rsidRPr="00D26EEC">
        <w:rPr>
          <w:color w:val="000000" w:themeColor="text1"/>
        </w:rPr>
        <w:t xml:space="preserve">; </w:t>
      </w:r>
    </w:p>
    <w:p w14:paraId="19E545DC" w14:textId="77777777" w:rsidR="004C72A6" w:rsidRPr="00D26EEC" w:rsidRDefault="004C72A6" w:rsidP="004C72A6">
      <w:pPr>
        <w:rPr>
          <w:b/>
          <w:color w:val="000000" w:themeColor="text1"/>
        </w:rPr>
      </w:pPr>
    </w:p>
    <w:p w14:paraId="0BB5CE89" w14:textId="01C6248E" w:rsidR="004C72A6" w:rsidRPr="00D26EEC" w:rsidRDefault="004C72A6" w:rsidP="004C72A6">
      <w:pPr>
        <w:spacing w:line="360" w:lineRule="auto"/>
        <w:ind w:firstLine="360"/>
        <w:jc w:val="both"/>
        <w:rPr>
          <w:color w:val="000000" w:themeColor="text1"/>
        </w:rPr>
      </w:pPr>
      <w:r w:rsidRPr="00D26EEC">
        <w:rPr>
          <w:color w:val="000000" w:themeColor="text1"/>
        </w:rPr>
        <w:t xml:space="preserve">     Elinizdeki dosya, </w:t>
      </w:r>
      <w:proofErr w:type="spellStart"/>
      <w:r w:rsidRPr="00D26EEC">
        <w:rPr>
          <w:color w:val="000000" w:themeColor="text1"/>
        </w:rPr>
        <w:t>intörn</w:t>
      </w:r>
      <w:proofErr w:type="spellEnd"/>
      <w:r w:rsidR="005F79D9" w:rsidRPr="00D26EEC">
        <w:rPr>
          <w:color w:val="000000" w:themeColor="text1"/>
        </w:rPr>
        <w:t xml:space="preserve"> alan dersi hemşirelik</w:t>
      </w:r>
      <w:r w:rsidRPr="00D26EEC">
        <w:rPr>
          <w:color w:val="000000" w:themeColor="text1"/>
        </w:rPr>
        <w:t xml:space="preserve"> öğrenci</w:t>
      </w:r>
      <w:r w:rsidR="005F79D9" w:rsidRPr="00D26EEC">
        <w:rPr>
          <w:color w:val="000000" w:themeColor="text1"/>
        </w:rPr>
        <w:t>si</w:t>
      </w:r>
      <w:r w:rsidRPr="00D26EEC">
        <w:rPr>
          <w:color w:val="000000" w:themeColor="text1"/>
        </w:rPr>
        <w:t xml:space="preserve">nin </w:t>
      </w:r>
      <w:proofErr w:type="spellStart"/>
      <w:r w:rsidRPr="00D26EEC">
        <w:rPr>
          <w:color w:val="000000" w:themeColor="text1"/>
        </w:rPr>
        <w:t>intörn</w:t>
      </w:r>
      <w:proofErr w:type="spellEnd"/>
      <w:r w:rsidR="007B7FD3" w:rsidRPr="00D26EEC">
        <w:rPr>
          <w:color w:val="000000" w:themeColor="text1"/>
        </w:rPr>
        <w:t xml:space="preserve"> alan </w:t>
      </w:r>
      <w:r w:rsidRPr="00D26EEC">
        <w:rPr>
          <w:color w:val="000000" w:themeColor="text1"/>
        </w:rPr>
        <w:t>dersi içinde cerrahi hastalıkları hemşireliği felsefesi ve değerlerini benimseyerek hasta merkezli bakım çerçevesinde bireyin gereksinimi olduğu ameliyat öncesi, ameliyat sırası ve ameliyat sonrası hemşirelik girişimlerini yapması amacıyla geliştirildi.</w:t>
      </w:r>
    </w:p>
    <w:p w14:paraId="58C1076E" w14:textId="77777777" w:rsidR="004C72A6" w:rsidRPr="00D26EEC" w:rsidRDefault="004C72A6" w:rsidP="004C72A6">
      <w:pPr>
        <w:spacing w:line="360" w:lineRule="auto"/>
        <w:jc w:val="both"/>
        <w:rPr>
          <w:color w:val="000000" w:themeColor="text1"/>
        </w:rPr>
      </w:pPr>
      <w:r w:rsidRPr="00D26EEC">
        <w:rPr>
          <w:color w:val="000000" w:themeColor="text1"/>
        </w:rPr>
        <w:tab/>
        <w:t xml:space="preserve">Bu amaçlar doğrultusunda her biriniz Ege Üniversitesi Tıp Fakültesi Hastanesinin farklı birimlerinde rotasyonlar halinde uygulama yapacaksınız. Uygulamalarda neler yapacağınız ve nasıl değerlendirileceğiniz konusunda elinizdeki dosya size rehberlik edecektir. </w:t>
      </w:r>
    </w:p>
    <w:p w14:paraId="0046E081" w14:textId="77777777" w:rsidR="004C72A6" w:rsidRPr="00D26EEC" w:rsidRDefault="004C72A6" w:rsidP="004C72A6">
      <w:pPr>
        <w:spacing w:line="360" w:lineRule="auto"/>
        <w:jc w:val="both"/>
        <w:rPr>
          <w:color w:val="000000" w:themeColor="text1"/>
        </w:rPr>
      </w:pPr>
      <w:r w:rsidRPr="00D26EEC">
        <w:rPr>
          <w:color w:val="000000" w:themeColor="text1"/>
        </w:rPr>
        <w:tab/>
        <w:t>Dosyanız doldurulup, uygulama bitiminde (</w:t>
      </w:r>
      <w:r w:rsidR="000E053F" w:rsidRPr="00D26EEC">
        <w:rPr>
          <w:color w:val="000000" w:themeColor="text1"/>
        </w:rPr>
        <w:t>4</w:t>
      </w:r>
      <w:r w:rsidRPr="00D26EEC">
        <w:rPr>
          <w:color w:val="000000" w:themeColor="text1"/>
        </w:rPr>
        <w:t xml:space="preserve">. hafta) ilgili öğretim üyesinin yapacağı sınavda dosyanızı da değerlendirecektir. Dosyanın içinde bulunan uygulama değerlendirme formu uygulamanın son haftasında uygulama yaptığınız birimi dikkate alarak doldurmanız ve dosya içinde teslim etmeniz gerekmektedir. </w:t>
      </w:r>
    </w:p>
    <w:p w14:paraId="3A1F6AAA" w14:textId="77777777" w:rsidR="004C72A6" w:rsidRPr="00D26EEC" w:rsidRDefault="004C72A6" w:rsidP="004C72A6">
      <w:pPr>
        <w:spacing w:line="360" w:lineRule="auto"/>
        <w:jc w:val="both"/>
        <w:rPr>
          <w:color w:val="000000" w:themeColor="text1"/>
        </w:rPr>
      </w:pPr>
    </w:p>
    <w:p w14:paraId="624BBF45" w14:textId="77777777" w:rsidR="004C72A6" w:rsidRPr="00D26EEC" w:rsidRDefault="004C72A6" w:rsidP="004C72A6">
      <w:pPr>
        <w:spacing w:line="360" w:lineRule="auto"/>
        <w:jc w:val="both"/>
        <w:rPr>
          <w:color w:val="000000" w:themeColor="text1"/>
        </w:rPr>
      </w:pPr>
    </w:p>
    <w:p w14:paraId="0EF5952F" w14:textId="77777777" w:rsidR="004C72A6" w:rsidRPr="00D26EEC" w:rsidRDefault="004C72A6" w:rsidP="004C72A6">
      <w:pPr>
        <w:spacing w:line="360" w:lineRule="auto"/>
        <w:jc w:val="both"/>
        <w:rPr>
          <w:color w:val="000000" w:themeColor="text1"/>
        </w:rPr>
      </w:pPr>
    </w:p>
    <w:p w14:paraId="7E68DAC0" w14:textId="15BBC684" w:rsidR="004C72A6" w:rsidRPr="00D26EEC" w:rsidRDefault="004C72A6" w:rsidP="004C72A6">
      <w:pPr>
        <w:spacing w:line="360" w:lineRule="auto"/>
        <w:jc w:val="both"/>
        <w:rPr>
          <w:b/>
          <w:bCs/>
          <w:color w:val="000000" w:themeColor="text1"/>
        </w:rPr>
      </w:pPr>
      <w:r w:rsidRPr="00D26EEC">
        <w:rPr>
          <w:color w:val="000000" w:themeColor="text1"/>
        </w:rPr>
        <w:tab/>
      </w:r>
      <w:r w:rsidRPr="00D26EEC">
        <w:rPr>
          <w:color w:val="000000" w:themeColor="text1"/>
        </w:rPr>
        <w:tab/>
      </w:r>
      <w:r w:rsidRPr="00D26EEC">
        <w:rPr>
          <w:color w:val="000000" w:themeColor="text1"/>
        </w:rPr>
        <w:tab/>
      </w:r>
      <w:r w:rsidRPr="00D26EEC">
        <w:rPr>
          <w:color w:val="000000" w:themeColor="text1"/>
        </w:rPr>
        <w:tab/>
      </w:r>
      <w:r w:rsidRPr="00D26EEC">
        <w:rPr>
          <w:color w:val="000000" w:themeColor="text1"/>
        </w:rPr>
        <w:tab/>
      </w:r>
      <w:r w:rsidRPr="00D26EEC">
        <w:rPr>
          <w:color w:val="000000" w:themeColor="text1"/>
        </w:rPr>
        <w:tab/>
        <w:t xml:space="preserve">                       </w:t>
      </w:r>
      <w:r w:rsidR="0053083D" w:rsidRPr="00D26EEC">
        <w:rPr>
          <w:color w:val="000000" w:themeColor="text1"/>
        </w:rPr>
        <w:t xml:space="preserve">      </w:t>
      </w:r>
      <w:r w:rsidRPr="00D26EEC">
        <w:rPr>
          <w:b/>
          <w:bCs/>
          <w:color w:val="000000" w:themeColor="text1"/>
        </w:rPr>
        <w:t>Ba</w:t>
      </w:r>
      <w:r w:rsidR="00154BC8" w:rsidRPr="00D26EEC">
        <w:rPr>
          <w:b/>
          <w:bCs/>
          <w:color w:val="000000" w:themeColor="text1"/>
        </w:rPr>
        <w:t xml:space="preserve">şarı </w:t>
      </w:r>
      <w:r w:rsidRPr="00D26EEC">
        <w:rPr>
          <w:b/>
          <w:bCs/>
          <w:color w:val="000000" w:themeColor="text1"/>
        </w:rPr>
        <w:t>Dileklerimizle...</w:t>
      </w:r>
    </w:p>
    <w:p w14:paraId="179CFE2D" w14:textId="77777777" w:rsidR="004C72A6" w:rsidRPr="00D26EEC" w:rsidRDefault="004C72A6" w:rsidP="004C72A6">
      <w:pPr>
        <w:spacing w:line="360" w:lineRule="auto"/>
        <w:jc w:val="both"/>
        <w:rPr>
          <w:b/>
          <w:bCs/>
          <w:color w:val="000000" w:themeColor="text1"/>
        </w:rPr>
      </w:pPr>
      <w:r w:rsidRPr="00D26EEC">
        <w:rPr>
          <w:b/>
          <w:bCs/>
          <w:color w:val="000000" w:themeColor="text1"/>
        </w:rPr>
        <w:tab/>
      </w:r>
      <w:r w:rsidRPr="00D26EEC">
        <w:rPr>
          <w:b/>
          <w:bCs/>
          <w:color w:val="000000" w:themeColor="text1"/>
        </w:rPr>
        <w:tab/>
      </w:r>
      <w:r w:rsidRPr="00D26EEC">
        <w:rPr>
          <w:b/>
          <w:bCs/>
          <w:color w:val="000000" w:themeColor="text1"/>
        </w:rPr>
        <w:tab/>
      </w:r>
      <w:r w:rsidRPr="00D26EEC">
        <w:rPr>
          <w:b/>
          <w:bCs/>
          <w:color w:val="000000" w:themeColor="text1"/>
        </w:rPr>
        <w:tab/>
      </w:r>
      <w:r w:rsidRPr="00D26EEC">
        <w:rPr>
          <w:b/>
          <w:bCs/>
          <w:color w:val="000000" w:themeColor="text1"/>
        </w:rPr>
        <w:tab/>
      </w:r>
      <w:r w:rsidRPr="00D26EEC">
        <w:rPr>
          <w:b/>
          <w:bCs/>
          <w:color w:val="000000" w:themeColor="text1"/>
        </w:rPr>
        <w:tab/>
        <w:t xml:space="preserve"> </w:t>
      </w:r>
    </w:p>
    <w:p w14:paraId="7CCFB2BA" w14:textId="77777777" w:rsidR="004C72A6" w:rsidRPr="00D26EEC" w:rsidRDefault="004C72A6" w:rsidP="000279EE">
      <w:pPr>
        <w:spacing w:line="360" w:lineRule="auto"/>
        <w:jc w:val="right"/>
        <w:rPr>
          <w:b/>
          <w:bCs/>
          <w:color w:val="000000" w:themeColor="text1"/>
        </w:rPr>
      </w:pPr>
      <w:r w:rsidRPr="00D26EEC">
        <w:rPr>
          <w:b/>
          <w:bCs/>
          <w:color w:val="000000" w:themeColor="text1"/>
        </w:rPr>
        <w:t xml:space="preserve">Cerrahi Hastalıkları Hemşireliği </w:t>
      </w:r>
      <w:r w:rsidR="000279EE" w:rsidRPr="00D26EEC">
        <w:rPr>
          <w:b/>
          <w:bCs/>
          <w:color w:val="000000" w:themeColor="text1"/>
        </w:rPr>
        <w:t>Anabilim Dalı</w:t>
      </w:r>
    </w:p>
    <w:p w14:paraId="4708741E" w14:textId="77777777" w:rsidR="004C72A6" w:rsidRPr="00D26EEC" w:rsidRDefault="004C72A6" w:rsidP="004C72A6">
      <w:pPr>
        <w:spacing w:line="360" w:lineRule="auto"/>
        <w:jc w:val="center"/>
        <w:rPr>
          <w:b/>
          <w:bCs/>
          <w:color w:val="000000" w:themeColor="text1"/>
        </w:rPr>
      </w:pPr>
      <w:r w:rsidRPr="00D26EEC">
        <w:rPr>
          <w:b/>
          <w:bCs/>
          <w:color w:val="000000" w:themeColor="text1"/>
        </w:rPr>
        <w:t xml:space="preserve">                                                                                    Öğretim Üye ve Elemanları</w:t>
      </w:r>
    </w:p>
    <w:p w14:paraId="2A5B8821" w14:textId="77777777" w:rsidR="004C72A6" w:rsidRPr="00D26EEC" w:rsidRDefault="004C72A6" w:rsidP="004C72A6">
      <w:pPr>
        <w:rPr>
          <w:color w:val="000000" w:themeColor="text1"/>
        </w:rPr>
      </w:pPr>
    </w:p>
    <w:p w14:paraId="14821CAD" w14:textId="77777777" w:rsidR="004C72A6" w:rsidRPr="00D26EEC" w:rsidRDefault="004C72A6" w:rsidP="004C72A6">
      <w:pPr>
        <w:rPr>
          <w:color w:val="000000" w:themeColor="text1"/>
        </w:rPr>
      </w:pPr>
    </w:p>
    <w:p w14:paraId="5E92E5A6" w14:textId="77777777" w:rsidR="004C72A6" w:rsidRPr="00D26EEC" w:rsidRDefault="004C72A6" w:rsidP="004C72A6">
      <w:pPr>
        <w:rPr>
          <w:color w:val="000000" w:themeColor="text1"/>
        </w:rPr>
      </w:pPr>
    </w:p>
    <w:p w14:paraId="4480F21D" w14:textId="77777777" w:rsidR="004C72A6" w:rsidRPr="00D26EEC" w:rsidRDefault="004C72A6" w:rsidP="004C72A6">
      <w:pPr>
        <w:rPr>
          <w:color w:val="000000" w:themeColor="text1"/>
        </w:rPr>
      </w:pPr>
    </w:p>
    <w:p w14:paraId="21D51017" w14:textId="77777777" w:rsidR="004C72A6" w:rsidRPr="00D26EEC" w:rsidRDefault="004C72A6" w:rsidP="004C72A6">
      <w:pPr>
        <w:rPr>
          <w:color w:val="000000" w:themeColor="text1"/>
        </w:rPr>
      </w:pPr>
    </w:p>
    <w:p w14:paraId="05D6F5C3" w14:textId="77777777" w:rsidR="004C72A6" w:rsidRPr="00D26EEC" w:rsidRDefault="004C72A6" w:rsidP="004C72A6">
      <w:pPr>
        <w:rPr>
          <w:color w:val="000000" w:themeColor="text1"/>
        </w:rPr>
      </w:pPr>
    </w:p>
    <w:p w14:paraId="229EDE2F" w14:textId="77777777" w:rsidR="004C72A6" w:rsidRPr="00D26EEC" w:rsidRDefault="004C72A6" w:rsidP="004C72A6">
      <w:pPr>
        <w:rPr>
          <w:color w:val="000000" w:themeColor="text1"/>
        </w:rPr>
      </w:pPr>
    </w:p>
    <w:p w14:paraId="43BE6839" w14:textId="77777777" w:rsidR="004C72A6" w:rsidRPr="00D26EEC" w:rsidRDefault="004C72A6" w:rsidP="004C72A6">
      <w:pPr>
        <w:rPr>
          <w:color w:val="000000" w:themeColor="text1"/>
        </w:rPr>
      </w:pPr>
    </w:p>
    <w:p w14:paraId="7AB1208E" w14:textId="77777777" w:rsidR="004C72A6" w:rsidRPr="00D26EEC" w:rsidRDefault="004C72A6" w:rsidP="004C72A6">
      <w:pPr>
        <w:rPr>
          <w:color w:val="000000" w:themeColor="text1"/>
        </w:rPr>
      </w:pPr>
    </w:p>
    <w:p w14:paraId="783ADD38" w14:textId="77777777" w:rsidR="004C72A6" w:rsidRPr="00D26EEC" w:rsidRDefault="004C72A6" w:rsidP="004C72A6">
      <w:pPr>
        <w:rPr>
          <w:color w:val="000000" w:themeColor="text1"/>
        </w:rPr>
      </w:pPr>
    </w:p>
    <w:p w14:paraId="0545B472" w14:textId="77777777" w:rsidR="004C72A6" w:rsidRPr="00D26EEC" w:rsidRDefault="004C72A6" w:rsidP="004C72A6">
      <w:pPr>
        <w:rPr>
          <w:color w:val="000000" w:themeColor="text1"/>
        </w:rPr>
      </w:pPr>
    </w:p>
    <w:p w14:paraId="5E2819B5" w14:textId="77777777" w:rsidR="004C72A6" w:rsidRPr="00D26EEC" w:rsidRDefault="004C72A6" w:rsidP="004C72A6">
      <w:pPr>
        <w:rPr>
          <w:color w:val="000000" w:themeColor="text1"/>
        </w:rPr>
      </w:pPr>
    </w:p>
    <w:p w14:paraId="436F199C" w14:textId="182E63D7" w:rsidR="004C72A6" w:rsidRPr="00D26EEC" w:rsidRDefault="004C72A6" w:rsidP="004C72A6">
      <w:pPr>
        <w:rPr>
          <w:color w:val="000000" w:themeColor="text1"/>
        </w:rPr>
      </w:pPr>
    </w:p>
    <w:p w14:paraId="46B8E6B4" w14:textId="3E7758B0" w:rsidR="00204499" w:rsidRPr="00D26EEC" w:rsidRDefault="00204499" w:rsidP="004C72A6">
      <w:pPr>
        <w:rPr>
          <w:color w:val="000000" w:themeColor="text1"/>
        </w:rPr>
      </w:pPr>
    </w:p>
    <w:p w14:paraId="039234DA" w14:textId="1B024BAA" w:rsidR="00204499" w:rsidRPr="00D26EEC" w:rsidRDefault="00204499" w:rsidP="004C72A6">
      <w:pPr>
        <w:rPr>
          <w:color w:val="000000" w:themeColor="text1"/>
        </w:rPr>
      </w:pPr>
    </w:p>
    <w:p w14:paraId="421D82A3" w14:textId="012984CE" w:rsidR="00204499" w:rsidRPr="00D26EEC" w:rsidRDefault="00204499" w:rsidP="004C72A6">
      <w:pPr>
        <w:rPr>
          <w:color w:val="000000" w:themeColor="text1"/>
        </w:rPr>
      </w:pPr>
    </w:p>
    <w:p w14:paraId="30D8814B" w14:textId="7CE4E566" w:rsidR="00204499" w:rsidRPr="00D26EEC" w:rsidRDefault="00204499" w:rsidP="004C72A6">
      <w:pPr>
        <w:rPr>
          <w:color w:val="000000" w:themeColor="text1"/>
        </w:rPr>
      </w:pPr>
    </w:p>
    <w:p w14:paraId="74416683" w14:textId="0C0699C4" w:rsidR="00204499" w:rsidRPr="00D26EEC" w:rsidRDefault="00204499" w:rsidP="004C72A6">
      <w:pPr>
        <w:rPr>
          <w:color w:val="000000" w:themeColor="text1"/>
        </w:rPr>
      </w:pPr>
    </w:p>
    <w:p w14:paraId="7445B683" w14:textId="3177B647" w:rsidR="00204499" w:rsidRPr="00D26EEC" w:rsidRDefault="00204499" w:rsidP="004C72A6">
      <w:pPr>
        <w:rPr>
          <w:color w:val="000000" w:themeColor="text1"/>
        </w:rPr>
      </w:pPr>
    </w:p>
    <w:p w14:paraId="589890D7" w14:textId="6FF97A25" w:rsidR="00204499" w:rsidRPr="00D26EEC" w:rsidRDefault="00204499" w:rsidP="004C72A6">
      <w:pPr>
        <w:rPr>
          <w:color w:val="000000" w:themeColor="text1"/>
        </w:rPr>
      </w:pPr>
    </w:p>
    <w:p w14:paraId="50CFC8D0" w14:textId="4E57B8A4" w:rsidR="00204499" w:rsidRPr="00D26EEC" w:rsidRDefault="00204499" w:rsidP="004C72A6">
      <w:pPr>
        <w:rPr>
          <w:color w:val="000000" w:themeColor="text1"/>
        </w:rPr>
      </w:pPr>
    </w:p>
    <w:p w14:paraId="165346B2" w14:textId="77777777" w:rsidR="00204499" w:rsidRPr="00D26EEC" w:rsidRDefault="00204499" w:rsidP="004C72A6">
      <w:pPr>
        <w:rPr>
          <w:color w:val="000000" w:themeColor="text1"/>
        </w:rPr>
      </w:pPr>
    </w:p>
    <w:p w14:paraId="0491930F" w14:textId="22D53216" w:rsidR="006726BD" w:rsidRPr="00D26EEC" w:rsidRDefault="006726BD">
      <w:pPr>
        <w:rPr>
          <w:b/>
          <w:color w:val="000000" w:themeColor="text1"/>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5"/>
      </w:tblGrid>
      <w:tr w:rsidR="00D26EEC" w:rsidRPr="00D26EEC" w14:paraId="5EA2F192" w14:textId="77777777" w:rsidTr="00D05750">
        <w:tc>
          <w:tcPr>
            <w:tcW w:w="8217" w:type="dxa"/>
          </w:tcPr>
          <w:p w14:paraId="6474B9C6" w14:textId="51E3B100" w:rsidR="00D05750" w:rsidRPr="00D26EEC" w:rsidRDefault="00D05750" w:rsidP="00D05750">
            <w:pPr>
              <w:spacing w:line="360" w:lineRule="auto"/>
              <w:rPr>
                <w:b/>
                <w:color w:val="000000" w:themeColor="text1"/>
                <w:sz w:val="20"/>
                <w:szCs w:val="20"/>
              </w:rPr>
            </w:pPr>
            <w:r w:rsidRPr="00D26EEC">
              <w:rPr>
                <w:b/>
                <w:color w:val="000000" w:themeColor="text1"/>
                <w:sz w:val="20"/>
                <w:szCs w:val="20"/>
              </w:rPr>
              <w:t>İÇİNDEKİLER</w:t>
            </w:r>
            <w:r w:rsidR="001F1104" w:rsidRPr="00D26EEC">
              <w:rPr>
                <w:b/>
                <w:color w:val="000000" w:themeColor="text1"/>
                <w:sz w:val="20"/>
                <w:szCs w:val="20"/>
              </w:rPr>
              <w:t xml:space="preserve"> </w:t>
            </w:r>
          </w:p>
        </w:tc>
        <w:tc>
          <w:tcPr>
            <w:tcW w:w="845" w:type="dxa"/>
          </w:tcPr>
          <w:p w14:paraId="6D07C87A" w14:textId="77777777" w:rsidR="00D05750" w:rsidRPr="00D26EEC" w:rsidRDefault="00D05750" w:rsidP="00D05750">
            <w:pPr>
              <w:spacing w:line="360" w:lineRule="auto"/>
              <w:jc w:val="right"/>
              <w:rPr>
                <w:bCs/>
                <w:color w:val="000000" w:themeColor="text1"/>
                <w:sz w:val="20"/>
                <w:szCs w:val="20"/>
              </w:rPr>
            </w:pPr>
          </w:p>
        </w:tc>
      </w:tr>
      <w:tr w:rsidR="00D26EEC" w:rsidRPr="00D26EEC" w14:paraId="79635102" w14:textId="77777777" w:rsidTr="00D05750">
        <w:tc>
          <w:tcPr>
            <w:tcW w:w="8217" w:type="dxa"/>
          </w:tcPr>
          <w:p w14:paraId="41597A90" w14:textId="387C2F23" w:rsidR="006726BD" w:rsidRPr="00D26EEC" w:rsidRDefault="001B61D5"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007B7FD3" w:rsidRPr="00D26EEC">
              <w:rPr>
                <w:bCs/>
                <w:color w:val="000000" w:themeColor="text1"/>
                <w:sz w:val="20"/>
                <w:szCs w:val="20"/>
              </w:rPr>
              <w:t xml:space="preserve"> Alan</w:t>
            </w:r>
            <w:r w:rsidRPr="00D26EEC">
              <w:rPr>
                <w:bCs/>
                <w:color w:val="000000" w:themeColor="text1"/>
                <w:sz w:val="20"/>
                <w:szCs w:val="20"/>
              </w:rPr>
              <w:t xml:space="preserve"> Dersi Sorumlu Hemşire </w:t>
            </w:r>
            <w:r w:rsidR="00462157" w:rsidRPr="00D26EEC">
              <w:rPr>
                <w:bCs/>
                <w:color w:val="000000" w:themeColor="text1"/>
                <w:sz w:val="20"/>
                <w:szCs w:val="20"/>
              </w:rPr>
              <w:t>v</w:t>
            </w:r>
            <w:r w:rsidRPr="00D26EEC">
              <w:rPr>
                <w:bCs/>
                <w:color w:val="000000" w:themeColor="text1"/>
                <w:sz w:val="20"/>
                <w:szCs w:val="20"/>
              </w:rPr>
              <w:t>e Öğretim Üye/Elemanı Uygulama Genel Değerlendirme Formu</w:t>
            </w:r>
          </w:p>
        </w:tc>
        <w:tc>
          <w:tcPr>
            <w:tcW w:w="845" w:type="dxa"/>
          </w:tcPr>
          <w:p w14:paraId="20BFCE8A" w14:textId="34EE018B" w:rsidR="006726BD" w:rsidRPr="00D26EEC" w:rsidRDefault="001B61D5" w:rsidP="00D05750">
            <w:pPr>
              <w:spacing w:line="360" w:lineRule="auto"/>
              <w:jc w:val="right"/>
              <w:rPr>
                <w:bCs/>
                <w:color w:val="000000" w:themeColor="text1"/>
                <w:sz w:val="20"/>
                <w:szCs w:val="20"/>
              </w:rPr>
            </w:pPr>
            <w:r w:rsidRPr="00D26EEC">
              <w:rPr>
                <w:bCs/>
                <w:color w:val="000000" w:themeColor="text1"/>
                <w:sz w:val="20"/>
                <w:szCs w:val="20"/>
              </w:rPr>
              <w:t>5</w:t>
            </w:r>
          </w:p>
        </w:tc>
      </w:tr>
      <w:tr w:rsidR="00D26EEC" w:rsidRPr="00D26EEC" w14:paraId="3C344655" w14:textId="77777777" w:rsidTr="00D05750">
        <w:tc>
          <w:tcPr>
            <w:tcW w:w="8217" w:type="dxa"/>
          </w:tcPr>
          <w:p w14:paraId="7227A180" w14:textId="2D32AA87" w:rsidR="006726BD" w:rsidRPr="00D26EEC" w:rsidRDefault="001B61D5"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00617E64" w:rsidRPr="00D26EEC">
              <w:rPr>
                <w:bCs/>
                <w:color w:val="000000" w:themeColor="text1"/>
                <w:sz w:val="20"/>
                <w:szCs w:val="20"/>
              </w:rPr>
              <w:t xml:space="preserve"> Alan</w:t>
            </w:r>
            <w:r w:rsidRPr="00D26EEC">
              <w:rPr>
                <w:bCs/>
                <w:color w:val="000000" w:themeColor="text1"/>
                <w:sz w:val="20"/>
                <w:szCs w:val="20"/>
              </w:rPr>
              <w:t xml:space="preserve"> Dersi Sorumlu Öğretim Üye/Elemanı Uygulama Değerlendirme Formu</w:t>
            </w:r>
          </w:p>
        </w:tc>
        <w:tc>
          <w:tcPr>
            <w:tcW w:w="845" w:type="dxa"/>
          </w:tcPr>
          <w:p w14:paraId="756B9B5D" w14:textId="1F2AC4C9" w:rsidR="006726BD" w:rsidRPr="00D26EEC" w:rsidRDefault="001B61D5" w:rsidP="00D05750">
            <w:pPr>
              <w:spacing w:line="360" w:lineRule="auto"/>
              <w:jc w:val="right"/>
              <w:rPr>
                <w:bCs/>
                <w:color w:val="000000" w:themeColor="text1"/>
                <w:sz w:val="20"/>
                <w:szCs w:val="20"/>
              </w:rPr>
            </w:pPr>
            <w:r w:rsidRPr="00D26EEC">
              <w:rPr>
                <w:bCs/>
                <w:color w:val="000000" w:themeColor="text1"/>
                <w:sz w:val="20"/>
                <w:szCs w:val="20"/>
              </w:rPr>
              <w:t>6</w:t>
            </w:r>
          </w:p>
        </w:tc>
      </w:tr>
      <w:tr w:rsidR="00D26EEC" w:rsidRPr="00D26EEC" w14:paraId="4C6C3C4E" w14:textId="77777777" w:rsidTr="00D05750">
        <w:tc>
          <w:tcPr>
            <w:tcW w:w="8217" w:type="dxa"/>
          </w:tcPr>
          <w:p w14:paraId="3C7AF4FC" w14:textId="062D4029" w:rsidR="006726BD" w:rsidRPr="00D26EEC" w:rsidRDefault="001B61D5" w:rsidP="00D05750">
            <w:pPr>
              <w:spacing w:line="360" w:lineRule="auto"/>
              <w:rPr>
                <w:bCs/>
                <w:i/>
                <w:iCs/>
                <w:color w:val="000000" w:themeColor="text1"/>
                <w:sz w:val="20"/>
                <w:szCs w:val="20"/>
              </w:rPr>
            </w:pPr>
            <w:r w:rsidRPr="00D26EEC">
              <w:rPr>
                <w:bCs/>
                <w:i/>
                <w:iCs/>
                <w:color w:val="000000" w:themeColor="text1"/>
                <w:sz w:val="20"/>
                <w:szCs w:val="20"/>
              </w:rPr>
              <w:t>Makale Raporu Hazırlanması</w:t>
            </w:r>
          </w:p>
        </w:tc>
        <w:tc>
          <w:tcPr>
            <w:tcW w:w="845" w:type="dxa"/>
          </w:tcPr>
          <w:p w14:paraId="541533AC" w14:textId="11030EC8" w:rsidR="006726BD" w:rsidRPr="00D26EEC" w:rsidRDefault="001B61D5" w:rsidP="00D05750">
            <w:pPr>
              <w:spacing w:line="360" w:lineRule="auto"/>
              <w:jc w:val="right"/>
              <w:rPr>
                <w:bCs/>
                <w:color w:val="000000" w:themeColor="text1"/>
                <w:sz w:val="20"/>
                <w:szCs w:val="20"/>
              </w:rPr>
            </w:pPr>
            <w:r w:rsidRPr="00D26EEC">
              <w:rPr>
                <w:bCs/>
                <w:color w:val="000000" w:themeColor="text1"/>
                <w:sz w:val="20"/>
                <w:szCs w:val="20"/>
              </w:rPr>
              <w:t>7</w:t>
            </w:r>
          </w:p>
        </w:tc>
      </w:tr>
      <w:tr w:rsidR="00D26EEC" w:rsidRPr="00D26EEC" w14:paraId="3BE39112" w14:textId="77777777" w:rsidTr="00D05750">
        <w:tc>
          <w:tcPr>
            <w:tcW w:w="8217" w:type="dxa"/>
          </w:tcPr>
          <w:p w14:paraId="069F1C4A" w14:textId="31DA0E07" w:rsidR="006726BD" w:rsidRPr="00D26EEC" w:rsidRDefault="001B61D5"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Pr="00D26EEC">
              <w:rPr>
                <w:bCs/>
                <w:color w:val="000000" w:themeColor="text1"/>
                <w:sz w:val="20"/>
                <w:szCs w:val="20"/>
              </w:rPr>
              <w:t xml:space="preserve"> </w:t>
            </w:r>
            <w:r w:rsidR="00581D36" w:rsidRPr="00D26EEC">
              <w:rPr>
                <w:bCs/>
                <w:color w:val="000000" w:themeColor="text1"/>
                <w:sz w:val="20"/>
                <w:szCs w:val="20"/>
              </w:rPr>
              <w:t xml:space="preserve">Alan Dersi Hemşirelik Öğrencisi </w:t>
            </w:r>
            <w:r w:rsidRPr="00D26EEC">
              <w:rPr>
                <w:bCs/>
                <w:color w:val="000000" w:themeColor="text1"/>
                <w:sz w:val="20"/>
                <w:szCs w:val="20"/>
              </w:rPr>
              <w:t>Sorumlu Hemşiresi Uygulama Değerlendirme Formu</w:t>
            </w:r>
          </w:p>
          <w:p w14:paraId="4B827904" w14:textId="0B151034" w:rsidR="00462157" w:rsidRPr="00D26EEC" w:rsidRDefault="00462157"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Pr="00D26EEC">
              <w:rPr>
                <w:bCs/>
                <w:color w:val="000000" w:themeColor="text1"/>
                <w:sz w:val="20"/>
                <w:szCs w:val="20"/>
              </w:rPr>
              <w:t xml:space="preserve"> </w:t>
            </w:r>
            <w:r w:rsidR="00581D36" w:rsidRPr="00D26EEC">
              <w:rPr>
                <w:bCs/>
                <w:color w:val="000000" w:themeColor="text1"/>
                <w:sz w:val="20"/>
                <w:szCs w:val="20"/>
              </w:rPr>
              <w:t>Alan Dersi Hemşirelik Öğrencisi</w:t>
            </w:r>
            <w:r w:rsidRPr="00D26EEC">
              <w:rPr>
                <w:bCs/>
                <w:color w:val="000000" w:themeColor="text1"/>
                <w:sz w:val="20"/>
                <w:szCs w:val="20"/>
              </w:rPr>
              <w:t xml:space="preserve"> Hemşiresi </w:t>
            </w:r>
            <w:r w:rsidR="00581D36" w:rsidRPr="00D26EEC">
              <w:rPr>
                <w:bCs/>
                <w:color w:val="000000" w:themeColor="text1"/>
                <w:sz w:val="20"/>
                <w:szCs w:val="20"/>
              </w:rPr>
              <w:t xml:space="preserve">Sorumlu </w:t>
            </w:r>
            <w:r w:rsidRPr="00D26EEC">
              <w:rPr>
                <w:bCs/>
                <w:color w:val="000000" w:themeColor="text1"/>
                <w:sz w:val="20"/>
                <w:szCs w:val="20"/>
              </w:rPr>
              <w:t>Ameliyathane Değerlendirme Formu</w:t>
            </w:r>
          </w:p>
          <w:p w14:paraId="6F52489C" w14:textId="2139DE27" w:rsidR="00462157" w:rsidRPr="00D26EEC" w:rsidRDefault="00462157"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Pr="00D26EEC">
              <w:rPr>
                <w:bCs/>
                <w:color w:val="000000" w:themeColor="text1"/>
                <w:sz w:val="20"/>
                <w:szCs w:val="20"/>
              </w:rPr>
              <w:t xml:space="preserve"> </w:t>
            </w:r>
            <w:r w:rsidR="00581D36" w:rsidRPr="00D26EEC">
              <w:rPr>
                <w:bCs/>
                <w:color w:val="000000" w:themeColor="text1"/>
                <w:sz w:val="20"/>
                <w:szCs w:val="20"/>
              </w:rPr>
              <w:t xml:space="preserve">Alan </w:t>
            </w:r>
            <w:r w:rsidRPr="00D26EEC">
              <w:rPr>
                <w:bCs/>
                <w:color w:val="000000" w:themeColor="text1"/>
                <w:sz w:val="20"/>
                <w:szCs w:val="20"/>
              </w:rPr>
              <w:t xml:space="preserve">Dersi </w:t>
            </w:r>
            <w:r w:rsidR="00581D36" w:rsidRPr="00D26EEC">
              <w:rPr>
                <w:bCs/>
                <w:color w:val="000000" w:themeColor="text1"/>
                <w:sz w:val="20"/>
                <w:szCs w:val="20"/>
              </w:rPr>
              <w:t xml:space="preserve">Hemşirelik Öğrencisi </w:t>
            </w:r>
            <w:r w:rsidRPr="00D26EEC">
              <w:rPr>
                <w:bCs/>
                <w:color w:val="000000" w:themeColor="text1"/>
                <w:sz w:val="20"/>
                <w:szCs w:val="20"/>
              </w:rPr>
              <w:t>Sorumlu Öğretim Üye/Elemanı Ameliyathane Değerlendirme Formu</w:t>
            </w:r>
          </w:p>
        </w:tc>
        <w:tc>
          <w:tcPr>
            <w:tcW w:w="845" w:type="dxa"/>
          </w:tcPr>
          <w:p w14:paraId="6F17C875" w14:textId="77777777" w:rsidR="006726BD" w:rsidRPr="00D26EEC" w:rsidRDefault="001B61D5" w:rsidP="00D05750">
            <w:pPr>
              <w:spacing w:line="360" w:lineRule="auto"/>
              <w:jc w:val="right"/>
              <w:rPr>
                <w:bCs/>
                <w:color w:val="000000" w:themeColor="text1"/>
                <w:sz w:val="20"/>
                <w:szCs w:val="20"/>
              </w:rPr>
            </w:pPr>
            <w:r w:rsidRPr="00D26EEC">
              <w:rPr>
                <w:bCs/>
                <w:color w:val="000000" w:themeColor="text1"/>
                <w:sz w:val="20"/>
                <w:szCs w:val="20"/>
              </w:rPr>
              <w:t>8</w:t>
            </w:r>
          </w:p>
          <w:p w14:paraId="25B87E82" w14:textId="77777777" w:rsidR="00581D36" w:rsidRPr="00D26EEC" w:rsidRDefault="00581D36" w:rsidP="00D05750">
            <w:pPr>
              <w:spacing w:line="360" w:lineRule="auto"/>
              <w:jc w:val="right"/>
              <w:rPr>
                <w:bCs/>
                <w:color w:val="000000" w:themeColor="text1"/>
                <w:sz w:val="20"/>
                <w:szCs w:val="20"/>
              </w:rPr>
            </w:pPr>
          </w:p>
          <w:p w14:paraId="48D360A8" w14:textId="702FE8F7" w:rsidR="00462157"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9</w:t>
            </w:r>
          </w:p>
          <w:p w14:paraId="6C0F0368" w14:textId="77777777" w:rsidR="00581D36" w:rsidRPr="00D26EEC" w:rsidRDefault="00581D36" w:rsidP="00D05750">
            <w:pPr>
              <w:spacing w:line="360" w:lineRule="auto"/>
              <w:jc w:val="right"/>
              <w:rPr>
                <w:bCs/>
                <w:color w:val="000000" w:themeColor="text1"/>
                <w:sz w:val="20"/>
                <w:szCs w:val="20"/>
              </w:rPr>
            </w:pPr>
          </w:p>
          <w:p w14:paraId="42B8856D" w14:textId="73F80A0D" w:rsidR="00462157"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10</w:t>
            </w:r>
          </w:p>
        </w:tc>
      </w:tr>
      <w:tr w:rsidR="00D26EEC" w:rsidRPr="00D26EEC" w14:paraId="3673CACD" w14:textId="77777777" w:rsidTr="00D05750">
        <w:tc>
          <w:tcPr>
            <w:tcW w:w="8217" w:type="dxa"/>
          </w:tcPr>
          <w:p w14:paraId="24413DA7" w14:textId="75F47A0A" w:rsidR="006726BD" w:rsidRPr="00D26EEC" w:rsidRDefault="008876D4" w:rsidP="00D05750">
            <w:pPr>
              <w:spacing w:line="360" w:lineRule="auto"/>
              <w:rPr>
                <w:bCs/>
                <w:color w:val="000000" w:themeColor="text1"/>
                <w:sz w:val="20"/>
                <w:szCs w:val="20"/>
              </w:rPr>
            </w:pPr>
            <w:r w:rsidRPr="00D26EEC">
              <w:rPr>
                <w:bCs/>
                <w:color w:val="000000" w:themeColor="text1"/>
                <w:sz w:val="20"/>
                <w:szCs w:val="20"/>
              </w:rPr>
              <w:t xml:space="preserve">Cerrahi Hastalıkları Hemşireliği Dersi Programı </w:t>
            </w:r>
          </w:p>
        </w:tc>
        <w:tc>
          <w:tcPr>
            <w:tcW w:w="845" w:type="dxa"/>
          </w:tcPr>
          <w:p w14:paraId="75E6E889" w14:textId="2AE8DBCC" w:rsidR="006726BD"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11</w:t>
            </w:r>
          </w:p>
        </w:tc>
      </w:tr>
      <w:tr w:rsidR="00D26EEC" w:rsidRPr="00D26EEC" w14:paraId="70210940" w14:textId="77777777" w:rsidTr="00D05750">
        <w:tc>
          <w:tcPr>
            <w:tcW w:w="8217" w:type="dxa"/>
          </w:tcPr>
          <w:p w14:paraId="1337FE35" w14:textId="1E42F9FE" w:rsidR="006726BD"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Dersin Tanımı</w:t>
            </w:r>
          </w:p>
        </w:tc>
        <w:tc>
          <w:tcPr>
            <w:tcW w:w="845" w:type="dxa"/>
          </w:tcPr>
          <w:p w14:paraId="661FE1A9" w14:textId="7B776DA2" w:rsidR="006726BD"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11</w:t>
            </w:r>
          </w:p>
        </w:tc>
      </w:tr>
      <w:tr w:rsidR="00D26EEC" w:rsidRPr="00D26EEC" w14:paraId="72AE62B7" w14:textId="77777777" w:rsidTr="00D05750">
        <w:tc>
          <w:tcPr>
            <w:tcW w:w="8217" w:type="dxa"/>
          </w:tcPr>
          <w:p w14:paraId="3E6CDBEE" w14:textId="00FF8F0A" w:rsidR="006726BD"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Dersin Amacı</w:t>
            </w:r>
          </w:p>
        </w:tc>
        <w:tc>
          <w:tcPr>
            <w:tcW w:w="845" w:type="dxa"/>
          </w:tcPr>
          <w:p w14:paraId="713E00B7" w14:textId="7EB2E59B" w:rsidR="006726BD"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11</w:t>
            </w:r>
          </w:p>
        </w:tc>
      </w:tr>
      <w:tr w:rsidR="00D26EEC" w:rsidRPr="00D26EEC" w14:paraId="46A51BB4" w14:textId="77777777" w:rsidTr="00D05750">
        <w:tc>
          <w:tcPr>
            <w:tcW w:w="8217" w:type="dxa"/>
          </w:tcPr>
          <w:p w14:paraId="270DF899" w14:textId="2F1A47F6" w:rsidR="006726BD"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Dersin Hedefleri</w:t>
            </w:r>
          </w:p>
        </w:tc>
        <w:tc>
          <w:tcPr>
            <w:tcW w:w="845" w:type="dxa"/>
          </w:tcPr>
          <w:p w14:paraId="5E06D1A2" w14:textId="773863B8" w:rsidR="006726BD"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11</w:t>
            </w:r>
          </w:p>
        </w:tc>
      </w:tr>
      <w:tr w:rsidR="00D26EEC" w:rsidRPr="00D26EEC" w14:paraId="55584B30" w14:textId="77777777" w:rsidTr="00D05750">
        <w:tc>
          <w:tcPr>
            <w:tcW w:w="8217" w:type="dxa"/>
          </w:tcPr>
          <w:p w14:paraId="648035EF" w14:textId="366113B0" w:rsidR="008876D4"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Dersin Uygulanış Biçimi</w:t>
            </w:r>
          </w:p>
        </w:tc>
        <w:tc>
          <w:tcPr>
            <w:tcW w:w="845" w:type="dxa"/>
          </w:tcPr>
          <w:p w14:paraId="25A2104E" w14:textId="4E24A8D1" w:rsidR="008876D4"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11</w:t>
            </w:r>
          </w:p>
        </w:tc>
      </w:tr>
      <w:tr w:rsidR="00D26EEC" w:rsidRPr="00D26EEC" w14:paraId="62D27DED" w14:textId="77777777" w:rsidTr="00D05750">
        <w:tc>
          <w:tcPr>
            <w:tcW w:w="8217" w:type="dxa"/>
          </w:tcPr>
          <w:p w14:paraId="37495BE3" w14:textId="2791195E" w:rsidR="008876D4"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Uygulama Alanları</w:t>
            </w:r>
          </w:p>
        </w:tc>
        <w:tc>
          <w:tcPr>
            <w:tcW w:w="845" w:type="dxa"/>
          </w:tcPr>
          <w:p w14:paraId="1456D914" w14:textId="49E0C977" w:rsidR="008876D4" w:rsidRPr="00D26EEC" w:rsidRDefault="008876D4" w:rsidP="00D05750">
            <w:pPr>
              <w:spacing w:line="360" w:lineRule="auto"/>
              <w:jc w:val="right"/>
              <w:rPr>
                <w:bCs/>
                <w:color w:val="000000" w:themeColor="text1"/>
                <w:sz w:val="20"/>
                <w:szCs w:val="20"/>
              </w:rPr>
            </w:pPr>
            <w:r w:rsidRPr="00D26EEC">
              <w:rPr>
                <w:bCs/>
                <w:color w:val="000000" w:themeColor="text1"/>
                <w:sz w:val="20"/>
                <w:szCs w:val="20"/>
              </w:rPr>
              <w:t>1</w:t>
            </w:r>
            <w:r w:rsidR="00462157" w:rsidRPr="00D26EEC">
              <w:rPr>
                <w:bCs/>
                <w:color w:val="000000" w:themeColor="text1"/>
                <w:sz w:val="20"/>
                <w:szCs w:val="20"/>
              </w:rPr>
              <w:t>2</w:t>
            </w:r>
          </w:p>
        </w:tc>
      </w:tr>
      <w:tr w:rsidR="00D26EEC" w:rsidRPr="00D26EEC" w14:paraId="57E347BF" w14:textId="77777777" w:rsidTr="00D05750">
        <w:tc>
          <w:tcPr>
            <w:tcW w:w="8217" w:type="dxa"/>
          </w:tcPr>
          <w:p w14:paraId="4035C6A3" w14:textId="6F6897DF" w:rsidR="008876D4"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Değerlendirme</w:t>
            </w:r>
          </w:p>
        </w:tc>
        <w:tc>
          <w:tcPr>
            <w:tcW w:w="845" w:type="dxa"/>
          </w:tcPr>
          <w:p w14:paraId="6A123760" w14:textId="6DC78297" w:rsidR="008876D4" w:rsidRPr="00D26EEC" w:rsidRDefault="008876D4" w:rsidP="00D05750">
            <w:pPr>
              <w:spacing w:line="360" w:lineRule="auto"/>
              <w:jc w:val="right"/>
              <w:rPr>
                <w:bCs/>
                <w:color w:val="000000" w:themeColor="text1"/>
                <w:sz w:val="20"/>
                <w:szCs w:val="20"/>
              </w:rPr>
            </w:pPr>
            <w:r w:rsidRPr="00D26EEC">
              <w:rPr>
                <w:bCs/>
                <w:color w:val="000000" w:themeColor="text1"/>
                <w:sz w:val="20"/>
                <w:szCs w:val="20"/>
              </w:rPr>
              <w:t>1</w:t>
            </w:r>
            <w:r w:rsidR="00462157" w:rsidRPr="00D26EEC">
              <w:rPr>
                <w:bCs/>
                <w:color w:val="000000" w:themeColor="text1"/>
                <w:sz w:val="20"/>
                <w:szCs w:val="20"/>
              </w:rPr>
              <w:t>2</w:t>
            </w:r>
          </w:p>
        </w:tc>
      </w:tr>
      <w:tr w:rsidR="00D26EEC" w:rsidRPr="00D26EEC" w14:paraId="04DD5C2D" w14:textId="77777777" w:rsidTr="00D05750">
        <w:tc>
          <w:tcPr>
            <w:tcW w:w="8217" w:type="dxa"/>
          </w:tcPr>
          <w:p w14:paraId="5242CCE2" w14:textId="0FFCD27C" w:rsidR="008876D4" w:rsidRPr="00D26EEC" w:rsidRDefault="008876D4" w:rsidP="00D05750">
            <w:pPr>
              <w:spacing w:line="360" w:lineRule="auto"/>
              <w:rPr>
                <w:bCs/>
                <w:i/>
                <w:iCs/>
                <w:color w:val="000000" w:themeColor="text1"/>
                <w:sz w:val="20"/>
                <w:szCs w:val="20"/>
              </w:rPr>
            </w:pPr>
            <w:r w:rsidRPr="00D26EEC">
              <w:rPr>
                <w:bCs/>
                <w:i/>
                <w:iCs/>
                <w:color w:val="000000" w:themeColor="text1"/>
                <w:sz w:val="20"/>
                <w:szCs w:val="20"/>
              </w:rPr>
              <w:t>Ders Kapsamında Uygulanan Yönetmelikler</w:t>
            </w:r>
          </w:p>
        </w:tc>
        <w:tc>
          <w:tcPr>
            <w:tcW w:w="845" w:type="dxa"/>
          </w:tcPr>
          <w:p w14:paraId="67BAD07E" w14:textId="069ECFFE" w:rsidR="008876D4"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12</w:t>
            </w:r>
          </w:p>
        </w:tc>
      </w:tr>
      <w:tr w:rsidR="00D26EEC" w:rsidRPr="00D26EEC" w14:paraId="58DA9A7A" w14:textId="77777777" w:rsidTr="00D05750">
        <w:tc>
          <w:tcPr>
            <w:tcW w:w="8217" w:type="dxa"/>
          </w:tcPr>
          <w:p w14:paraId="3B25DB20" w14:textId="1F9A06FE" w:rsidR="008876D4" w:rsidRPr="00D26EEC" w:rsidRDefault="008876D4" w:rsidP="00D05750">
            <w:pPr>
              <w:spacing w:line="360" w:lineRule="auto"/>
              <w:rPr>
                <w:bCs/>
                <w:color w:val="000000" w:themeColor="text1"/>
                <w:sz w:val="20"/>
                <w:szCs w:val="20"/>
              </w:rPr>
            </w:pPr>
            <w:r w:rsidRPr="00D26EEC">
              <w:rPr>
                <w:bCs/>
                <w:color w:val="000000" w:themeColor="text1"/>
                <w:sz w:val="20"/>
                <w:szCs w:val="20"/>
              </w:rPr>
              <w:t xml:space="preserve">Cerrahi Hastalıkları Hemşireliği Dersi </w:t>
            </w:r>
            <w:proofErr w:type="spellStart"/>
            <w:r w:rsidRPr="00D26EEC">
              <w:rPr>
                <w:bCs/>
                <w:color w:val="000000" w:themeColor="text1"/>
                <w:sz w:val="20"/>
                <w:szCs w:val="20"/>
              </w:rPr>
              <w:t>İntörn</w:t>
            </w:r>
            <w:proofErr w:type="spellEnd"/>
            <w:r w:rsidRPr="00D26EEC">
              <w:rPr>
                <w:bCs/>
                <w:color w:val="000000" w:themeColor="text1"/>
                <w:sz w:val="20"/>
                <w:szCs w:val="20"/>
              </w:rPr>
              <w:t xml:space="preserve"> </w:t>
            </w:r>
            <w:r w:rsidR="00053C42" w:rsidRPr="00D26EEC">
              <w:rPr>
                <w:bCs/>
                <w:color w:val="000000" w:themeColor="text1"/>
                <w:sz w:val="20"/>
                <w:szCs w:val="20"/>
              </w:rPr>
              <w:t xml:space="preserve">Alan Dersi </w:t>
            </w:r>
            <w:r w:rsidRPr="00D26EEC">
              <w:rPr>
                <w:bCs/>
                <w:color w:val="000000" w:themeColor="text1"/>
                <w:sz w:val="20"/>
                <w:szCs w:val="20"/>
              </w:rPr>
              <w:t>Uygulaması Sorumlu Öğretim Üye/Elemanları</w:t>
            </w:r>
          </w:p>
        </w:tc>
        <w:tc>
          <w:tcPr>
            <w:tcW w:w="845" w:type="dxa"/>
          </w:tcPr>
          <w:p w14:paraId="36543DFB" w14:textId="2D948BF1" w:rsidR="008876D4" w:rsidRPr="00D26EEC" w:rsidRDefault="00462157" w:rsidP="00D05750">
            <w:pPr>
              <w:spacing w:line="360" w:lineRule="auto"/>
              <w:jc w:val="right"/>
              <w:rPr>
                <w:bCs/>
                <w:color w:val="000000" w:themeColor="text1"/>
                <w:sz w:val="20"/>
                <w:szCs w:val="20"/>
              </w:rPr>
            </w:pPr>
            <w:r w:rsidRPr="00D26EEC">
              <w:rPr>
                <w:bCs/>
                <w:color w:val="000000" w:themeColor="text1"/>
                <w:sz w:val="20"/>
                <w:szCs w:val="20"/>
              </w:rPr>
              <w:t>13</w:t>
            </w:r>
          </w:p>
        </w:tc>
      </w:tr>
      <w:tr w:rsidR="00D26EEC" w:rsidRPr="00D26EEC" w14:paraId="1859DCB7" w14:textId="77777777" w:rsidTr="00D05750">
        <w:tc>
          <w:tcPr>
            <w:tcW w:w="8217" w:type="dxa"/>
          </w:tcPr>
          <w:p w14:paraId="5565216C" w14:textId="4050326C" w:rsidR="008876D4" w:rsidRPr="00D26EEC" w:rsidRDefault="008876D4" w:rsidP="00D05750">
            <w:pPr>
              <w:spacing w:line="360" w:lineRule="auto"/>
              <w:rPr>
                <w:bCs/>
                <w:color w:val="000000" w:themeColor="text1"/>
                <w:sz w:val="20"/>
                <w:szCs w:val="20"/>
              </w:rPr>
            </w:pPr>
            <w:r w:rsidRPr="00D26EEC">
              <w:rPr>
                <w:bCs/>
                <w:color w:val="000000" w:themeColor="text1"/>
                <w:sz w:val="20"/>
                <w:szCs w:val="20"/>
              </w:rPr>
              <w:t>202</w:t>
            </w:r>
            <w:r w:rsidR="00462157" w:rsidRPr="00D26EEC">
              <w:rPr>
                <w:bCs/>
                <w:color w:val="000000" w:themeColor="text1"/>
                <w:sz w:val="20"/>
                <w:szCs w:val="20"/>
              </w:rPr>
              <w:t>3</w:t>
            </w:r>
            <w:r w:rsidRPr="00D26EEC">
              <w:rPr>
                <w:bCs/>
                <w:color w:val="000000" w:themeColor="text1"/>
                <w:sz w:val="20"/>
                <w:szCs w:val="20"/>
              </w:rPr>
              <w:t>-202</w:t>
            </w:r>
            <w:r w:rsidR="00462157" w:rsidRPr="00D26EEC">
              <w:rPr>
                <w:bCs/>
                <w:color w:val="000000" w:themeColor="text1"/>
                <w:sz w:val="20"/>
                <w:szCs w:val="20"/>
              </w:rPr>
              <w:t>4</w:t>
            </w:r>
            <w:r w:rsidRPr="00D26EEC">
              <w:rPr>
                <w:bCs/>
                <w:color w:val="000000" w:themeColor="text1"/>
                <w:sz w:val="20"/>
                <w:szCs w:val="20"/>
              </w:rPr>
              <w:t xml:space="preserve"> Eğitim-Öğretim Yılı </w:t>
            </w:r>
            <w:proofErr w:type="spellStart"/>
            <w:r w:rsidRPr="00D26EEC">
              <w:rPr>
                <w:bCs/>
                <w:color w:val="000000" w:themeColor="text1"/>
                <w:sz w:val="20"/>
                <w:szCs w:val="20"/>
              </w:rPr>
              <w:t>İntör</w:t>
            </w:r>
            <w:r w:rsidR="00053C42" w:rsidRPr="00D26EEC">
              <w:rPr>
                <w:bCs/>
                <w:color w:val="000000" w:themeColor="text1"/>
                <w:sz w:val="20"/>
                <w:szCs w:val="20"/>
              </w:rPr>
              <w:t>n</w:t>
            </w:r>
            <w:proofErr w:type="spellEnd"/>
            <w:r w:rsidR="00053C42" w:rsidRPr="00D26EEC">
              <w:rPr>
                <w:bCs/>
                <w:color w:val="000000" w:themeColor="text1"/>
                <w:sz w:val="20"/>
                <w:szCs w:val="20"/>
              </w:rPr>
              <w:t xml:space="preserve"> Alan Dersi </w:t>
            </w:r>
            <w:r w:rsidRPr="00D26EEC">
              <w:rPr>
                <w:bCs/>
                <w:color w:val="000000" w:themeColor="text1"/>
                <w:sz w:val="20"/>
                <w:szCs w:val="20"/>
              </w:rPr>
              <w:t>Uygulama Programı</w:t>
            </w:r>
          </w:p>
        </w:tc>
        <w:tc>
          <w:tcPr>
            <w:tcW w:w="845" w:type="dxa"/>
          </w:tcPr>
          <w:p w14:paraId="23C003AE" w14:textId="653DC0A2" w:rsidR="008876D4" w:rsidRPr="00D26EEC" w:rsidRDefault="008876D4" w:rsidP="00D05750">
            <w:pPr>
              <w:spacing w:line="360" w:lineRule="auto"/>
              <w:jc w:val="right"/>
              <w:rPr>
                <w:bCs/>
                <w:color w:val="000000" w:themeColor="text1"/>
                <w:sz w:val="20"/>
                <w:szCs w:val="20"/>
              </w:rPr>
            </w:pPr>
            <w:r w:rsidRPr="00D26EEC">
              <w:rPr>
                <w:bCs/>
                <w:color w:val="000000" w:themeColor="text1"/>
                <w:sz w:val="20"/>
                <w:szCs w:val="20"/>
              </w:rPr>
              <w:t>1</w:t>
            </w:r>
            <w:r w:rsidR="00462157" w:rsidRPr="00D26EEC">
              <w:rPr>
                <w:bCs/>
                <w:color w:val="000000" w:themeColor="text1"/>
                <w:sz w:val="20"/>
                <w:szCs w:val="20"/>
              </w:rPr>
              <w:t>4</w:t>
            </w:r>
          </w:p>
        </w:tc>
      </w:tr>
      <w:tr w:rsidR="00D26EEC" w:rsidRPr="00D26EEC" w14:paraId="524FFD67" w14:textId="77777777" w:rsidTr="00D05750">
        <w:tc>
          <w:tcPr>
            <w:tcW w:w="8217" w:type="dxa"/>
          </w:tcPr>
          <w:p w14:paraId="4A751C4A" w14:textId="45C4C6DD" w:rsidR="008876D4" w:rsidRPr="00D26EEC" w:rsidRDefault="00814D88" w:rsidP="00D05750">
            <w:pPr>
              <w:spacing w:line="360" w:lineRule="auto"/>
              <w:rPr>
                <w:bCs/>
                <w:color w:val="000000" w:themeColor="text1"/>
                <w:sz w:val="20"/>
                <w:szCs w:val="20"/>
              </w:rPr>
            </w:pPr>
            <w:r w:rsidRPr="00D26EEC">
              <w:rPr>
                <w:bCs/>
                <w:color w:val="000000" w:themeColor="text1"/>
                <w:sz w:val="20"/>
                <w:szCs w:val="20"/>
              </w:rPr>
              <w:t xml:space="preserve">Cerrahi Hastalıkları Hemşireliği </w:t>
            </w:r>
            <w:proofErr w:type="spellStart"/>
            <w:r w:rsidRPr="00D26EEC">
              <w:rPr>
                <w:bCs/>
                <w:color w:val="000000" w:themeColor="text1"/>
                <w:sz w:val="20"/>
                <w:szCs w:val="20"/>
              </w:rPr>
              <w:t>İntörn</w:t>
            </w:r>
            <w:proofErr w:type="spellEnd"/>
            <w:r w:rsidRPr="00D26EEC">
              <w:rPr>
                <w:bCs/>
                <w:color w:val="000000" w:themeColor="text1"/>
                <w:sz w:val="20"/>
                <w:szCs w:val="20"/>
              </w:rPr>
              <w:t xml:space="preserve"> </w:t>
            </w:r>
            <w:r w:rsidR="00053C42" w:rsidRPr="00D26EEC">
              <w:rPr>
                <w:bCs/>
                <w:color w:val="000000" w:themeColor="text1"/>
                <w:sz w:val="20"/>
                <w:szCs w:val="20"/>
              </w:rPr>
              <w:t xml:space="preserve">Alan </w:t>
            </w:r>
            <w:r w:rsidRPr="00D26EEC">
              <w:rPr>
                <w:bCs/>
                <w:color w:val="000000" w:themeColor="text1"/>
                <w:sz w:val="20"/>
                <w:szCs w:val="20"/>
              </w:rPr>
              <w:t>Dersi Uygulama Rotasyonu</w:t>
            </w:r>
          </w:p>
        </w:tc>
        <w:tc>
          <w:tcPr>
            <w:tcW w:w="845" w:type="dxa"/>
          </w:tcPr>
          <w:p w14:paraId="09CB2B7D" w14:textId="52B32907" w:rsidR="008876D4" w:rsidRPr="00D26EEC" w:rsidRDefault="00814D88" w:rsidP="00D05750">
            <w:pPr>
              <w:spacing w:line="360" w:lineRule="auto"/>
              <w:jc w:val="right"/>
              <w:rPr>
                <w:bCs/>
                <w:color w:val="000000" w:themeColor="text1"/>
                <w:sz w:val="20"/>
                <w:szCs w:val="20"/>
              </w:rPr>
            </w:pPr>
            <w:r w:rsidRPr="00D26EEC">
              <w:rPr>
                <w:bCs/>
                <w:color w:val="000000" w:themeColor="text1"/>
                <w:sz w:val="20"/>
                <w:szCs w:val="20"/>
              </w:rPr>
              <w:t>1</w:t>
            </w:r>
            <w:r w:rsidR="00462157" w:rsidRPr="00D26EEC">
              <w:rPr>
                <w:bCs/>
                <w:color w:val="000000" w:themeColor="text1"/>
                <w:sz w:val="20"/>
                <w:szCs w:val="20"/>
              </w:rPr>
              <w:t>5</w:t>
            </w:r>
          </w:p>
        </w:tc>
      </w:tr>
      <w:tr w:rsidR="00D26EEC" w:rsidRPr="00D26EEC" w14:paraId="59107745" w14:textId="77777777" w:rsidTr="00D05750">
        <w:tc>
          <w:tcPr>
            <w:tcW w:w="8217" w:type="dxa"/>
          </w:tcPr>
          <w:p w14:paraId="28D2DC33" w14:textId="73FD5189" w:rsidR="008876D4" w:rsidRPr="00D26EEC" w:rsidRDefault="002001FE" w:rsidP="00D05750">
            <w:pPr>
              <w:spacing w:line="360" w:lineRule="auto"/>
              <w:rPr>
                <w:bCs/>
                <w:color w:val="000000" w:themeColor="text1"/>
                <w:sz w:val="20"/>
                <w:szCs w:val="20"/>
              </w:rPr>
            </w:pPr>
            <w:r w:rsidRPr="00D26EEC">
              <w:rPr>
                <w:bCs/>
                <w:color w:val="000000" w:themeColor="text1"/>
                <w:sz w:val="20"/>
                <w:szCs w:val="20"/>
              </w:rPr>
              <w:t xml:space="preserve">EK-1 </w:t>
            </w:r>
            <w:r w:rsidR="00814D88" w:rsidRPr="00D26EEC">
              <w:rPr>
                <w:bCs/>
                <w:color w:val="000000" w:themeColor="text1"/>
                <w:sz w:val="20"/>
                <w:szCs w:val="20"/>
              </w:rPr>
              <w:t>Birey Tanılama Formu</w:t>
            </w:r>
          </w:p>
        </w:tc>
        <w:tc>
          <w:tcPr>
            <w:tcW w:w="845" w:type="dxa"/>
          </w:tcPr>
          <w:p w14:paraId="3C566293" w14:textId="4A33A0A9" w:rsidR="008876D4" w:rsidRPr="00D26EEC" w:rsidRDefault="00814D88" w:rsidP="00D05750">
            <w:pPr>
              <w:spacing w:line="360" w:lineRule="auto"/>
              <w:jc w:val="right"/>
              <w:rPr>
                <w:bCs/>
                <w:color w:val="000000" w:themeColor="text1"/>
                <w:sz w:val="20"/>
                <w:szCs w:val="20"/>
              </w:rPr>
            </w:pPr>
            <w:r w:rsidRPr="00D26EEC">
              <w:rPr>
                <w:bCs/>
                <w:color w:val="000000" w:themeColor="text1"/>
                <w:sz w:val="20"/>
                <w:szCs w:val="20"/>
              </w:rPr>
              <w:t>2</w:t>
            </w:r>
            <w:r w:rsidR="00462157" w:rsidRPr="00D26EEC">
              <w:rPr>
                <w:bCs/>
                <w:color w:val="000000" w:themeColor="text1"/>
                <w:sz w:val="20"/>
                <w:szCs w:val="20"/>
              </w:rPr>
              <w:t>3</w:t>
            </w:r>
          </w:p>
        </w:tc>
      </w:tr>
      <w:tr w:rsidR="00D26EEC" w:rsidRPr="00D26EEC" w14:paraId="41157911" w14:textId="77777777" w:rsidTr="00D05750">
        <w:tc>
          <w:tcPr>
            <w:tcW w:w="8217" w:type="dxa"/>
          </w:tcPr>
          <w:p w14:paraId="67BC720C" w14:textId="5A1BAF9D" w:rsidR="008876D4" w:rsidRPr="00D26EEC" w:rsidRDefault="00814D88" w:rsidP="00D05750">
            <w:pPr>
              <w:spacing w:line="360" w:lineRule="auto"/>
              <w:rPr>
                <w:bCs/>
                <w:color w:val="000000" w:themeColor="text1"/>
                <w:sz w:val="20"/>
                <w:szCs w:val="20"/>
              </w:rPr>
            </w:pPr>
            <w:r w:rsidRPr="00D26EEC">
              <w:rPr>
                <w:bCs/>
                <w:color w:val="000000" w:themeColor="text1"/>
                <w:sz w:val="20"/>
                <w:szCs w:val="20"/>
              </w:rPr>
              <w:t>Ege Üniversitesi Hemşirelik Fakültesi Hemşirelik Bakım Süreci</w:t>
            </w:r>
          </w:p>
        </w:tc>
        <w:tc>
          <w:tcPr>
            <w:tcW w:w="845" w:type="dxa"/>
          </w:tcPr>
          <w:p w14:paraId="43702A59" w14:textId="6413D3E7" w:rsidR="008876D4" w:rsidRPr="00D26EEC" w:rsidRDefault="00814D88" w:rsidP="00D05750">
            <w:pPr>
              <w:spacing w:line="360" w:lineRule="auto"/>
              <w:jc w:val="right"/>
              <w:rPr>
                <w:bCs/>
                <w:color w:val="000000" w:themeColor="text1"/>
                <w:sz w:val="20"/>
                <w:szCs w:val="20"/>
              </w:rPr>
            </w:pPr>
            <w:r w:rsidRPr="00D26EEC">
              <w:rPr>
                <w:bCs/>
                <w:color w:val="000000" w:themeColor="text1"/>
                <w:sz w:val="20"/>
                <w:szCs w:val="20"/>
              </w:rPr>
              <w:t>3</w:t>
            </w:r>
            <w:r w:rsidR="00462157" w:rsidRPr="00D26EEC">
              <w:rPr>
                <w:bCs/>
                <w:color w:val="000000" w:themeColor="text1"/>
                <w:sz w:val="20"/>
                <w:szCs w:val="20"/>
              </w:rPr>
              <w:t>5</w:t>
            </w:r>
          </w:p>
        </w:tc>
      </w:tr>
      <w:tr w:rsidR="00D26EEC" w:rsidRPr="00D26EEC" w14:paraId="367BA931" w14:textId="77777777" w:rsidTr="00D05750">
        <w:tc>
          <w:tcPr>
            <w:tcW w:w="8217" w:type="dxa"/>
          </w:tcPr>
          <w:p w14:paraId="6FD247C1" w14:textId="769C633A" w:rsidR="008876D4" w:rsidRPr="00D26EEC" w:rsidRDefault="00814D88"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Pr="00D26EEC">
              <w:rPr>
                <w:bCs/>
                <w:color w:val="000000" w:themeColor="text1"/>
                <w:sz w:val="20"/>
                <w:szCs w:val="20"/>
              </w:rPr>
              <w:t xml:space="preserve"> </w:t>
            </w:r>
            <w:r w:rsidR="00241479" w:rsidRPr="00D26EEC">
              <w:rPr>
                <w:bCs/>
                <w:color w:val="000000" w:themeColor="text1"/>
                <w:sz w:val="20"/>
                <w:szCs w:val="20"/>
              </w:rPr>
              <w:t xml:space="preserve">Alan Dersi </w:t>
            </w:r>
            <w:r w:rsidRPr="00D26EEC">
              <w:rPr>
                <w:bCs/>
                <w:color w:val="000000" w:themeColor="text1"/>
                <w:sz w:val="20"/>
                <w:szCs w:val="20"/>
              </w:rPr>
              <w:t>Uygulama Değerlendirme Formları</w:t>
            </w:r>
          </w:p>
        </w:tc>
        <w:tc>
          <w:tcPr>
            <w:tcW w:w="845" w:type="dxa"/>
          </w:tcPr>
          <w:p w14:paraId="7117BB5C" w14:textId="2FA26E03" w:rsidR="008876D4" w:rsidRPr="00D26EEC" w:rsidRDefault="00814D88" w:rsidP="00D05750">
            <w:pPr>
              <w:spacing w:line="360" w:lineRule="auto"/>
              <w:jc w:val="right"/>
              <w:rPr>
                <w:bCs/>
                <w:color w:val="000000" w:themeColor="text1"/>
                <w:sz w:val="20"/>
                <w:szCs w:val="20"/>
              </w:rPr>
            </w:pPr>
            <w:r w:rsidRPr="00D26EEC">
              <w:rPr>
                <w:bCs/>
                <w:color w:val="000000" w:themeColor="text1"/>
                <w:sz w:val="20"/>
                <w:szCs w:val="20"/>
              </w:rPr>
              <w:t>3</w:t>
            </w:r>
            <w:r w:rsidR="00462157" w:rsidRPr="00D26EEC">
              <w:rPr>
                <w:bCs/>
                <w:color w:val="000000" w:themeColor="text1"/>
                <w:sz w:val="20"/>
                <w:szCs w:val="20"/>
              </w:rPr>
              <w:t>7</w:t>
            </w:r>
          </w:p>
        </w:tc>
      </w:tr>
      <w:tr w:rsidR="00D26EEC" w:rsidRPr="00D26EEC" w14:paraId="34061114" w14:textId="77777777" w:rsidTr="00D05750">
        <w:tc>
          <w:tcPr>
            <w:tcW w:w="8217" w:type="dxa"/>
          </w:tcPr>
          <w:p w14:paraId="41C83648" w14:textId="26166447" w:rsidR="008876D4" w:rsidRPr="00D26EEC" w:rsidRDefault="002001FE" w:rsidP="00D05750">
            <w:pPr>
              <w:spacing w:line="360" w:lineRule="auto"/>
              <w:rPr>
                <w:bCs/>
                <w:i/>
                <w:iCs/>
                <w:color w:val="000000" w:themeColor="text1"/>
                <w:sz w:val="20"/>
                <w:szCs w:val="20"/>
              </w:rPr>
            </w:pPr>
            <w:proofErr w:type="spellStart"/>
            <w:r w:rsidRPr="00D26EEC">
              <w:rPr>
                <w:bCs/>
                <w:i/>
                <w:iCs/>
                <w:color w:val="000000" w:themeColor="text1"/>
                <w:sz w:val="20"/>
                <w:szCs w:val="20"/>
              </w:rPr>
              <w:t>İntörn</w:t>
            </w:r>
            <w:proofErr w:type="spellEnd"/>
            <w:r w:rsidRPr="00D26EEC">
              <w:rPr>
                <w:bCs/>
                <w:i/>
                <w:iCs/>
                <w:color w:val="000000" w:themeColor="text1"/>
                <w:sz w:val="20"/>
                <w:szCs w:val="20"/>
              </w:rPr>
              <w:t xml:space="preserve"> Alan Dersleri Uygulama Alanı Değerlendirme Formu</w:t>
            </w:r>
          </w:p>
        </w:tc>
        <w:tc>
          <w:tcPr>
            <w:tcW w:w="845" w:type="dxa"/>
          </w:tcPr>
          <w:p w14:paraId="38D73B2D" w14:textId="77777777" w:rsidR="008876D4" w:rsidRPr="00D26EEC" w:rsidRDefault="008876D4" w:rsidP="00D05750">
            <w:pPr>
              <w:spacing w:line="360" w:lineRule="auto"/>
              <w:jc w:val="right"/>
              <w:rPr>
                <w:bCs/>
                <w:color w:val="000000" w:themeColor="text1"/>
                <w:sz w:val="20"/>
                <w:szCs w:val="20"/>
              </w:rPr>
            </w:pPr>
          </w:p>
        </w:tc>
      </w:tr>
      <w:tr w:rsidR="00D26EEC" w:rsidRPr="00D26EEC" w14:paraId="6FD23A4D" w14:textId="77777777" w:rsidTr="00D05750">
        <w:tc>
          <w:tcPr>
            <w:tcW w:w="8217" w:type="dxa"/>
          </w:tcPr>
          <w:p w14:paraId="67C9FD09" w14:textId="7B6E0B98" w:rsidR="008876D4" w:rsidRPr="00D26EEC" w:rsidRDefault="002001FE" w:rsidP="00D05750">
            <w:pPr>
              <w:spacing w:line="360" w:lineRule="auto"/>
              <w:rPr>
                <w:bCs/>
                <w:i/>
                <w:iCs/>
                <w:color w:val="000000" w:themeColor="text1"/>
                <w:sz w:val="20"/>
                <w:szCs w:val="20"/>
              </w:rPr>
            </w:pPr>
            <w:r w:rsidRPr="00D26EEC">
              <w:rPr>
                <w:bCs/>
                <w:i/>
                <w:iCs/>
                <w:color w:val="000000" w:themeColor="text1"/>
                <w:sz w:val="20"/>
                <w:szCs w:val="20"/>
              </w:rPr>
              <w:t xml:space="preserve">Cerrahi Hastalıkları Hemşireliği </w:t>
            </w:r>
            <w:proofErr w:type="spellStart"/>
            <w:r w:rsidRPr="00D26EEC">
              <w:rPr>
                <w:bCs/>
                <w:i/>
                <w:iCs/>
                <w:color w:val="000000" w:themeColor="text1"/>
                <w:sz w:val="20"/>
                <w:szCs w:val="20"/>
              </w:rPr>
              <w:t>İntörn</w:t>
            </w:r>
            <w:proofErr w:type="spellEnd"/>
            <w:r w:rsidRPr="00D26EEC">
              <w:rPr>
                <w:bCs/>
                <w:i/>
                <w:iCs/>
                <w:color w:val="000000" w:themeColor="text1"/>
                <w:sz w:val="20"/>
                <w:szCs w:val="20"/>
              </w:rPr>
              <w:t xml:space="preserve"> </w:t>
            </w:r>
            <w:r w:rsidR="00241479" w:rsidRPr="00D26EEC">
              <w:rPr>
                <w:bCs/>
                <w:i/>
                <w:iCs/>
                <w:color w:val="000000" w:themeColor="text1"/>
                <w:sz w:val="20"/>
                <w:szCs w:val="20"/>
              </w:rPr>
              <w:t xml:space="preserve">Alan </w:t>
            </w:r>
            <w:r w:rsidRPr="00D26EEC">
              <w:rPr>
                <w:bCs/>
                <w:i/>
                <w:iCs/>
                <w:color w:val="000000" w:themeColor="text1"/>
                <w:sz w:val="20"/>
                <w:szCs w:val="20"/>
              </w:rPr>
              <w:t>Dersi Öğrenme Çıktıları Öğretim Elemanı Geri Bildirim Formu</w:t>
            </w:r>
          </w:p>
        </w:tc>
        <w:tc>
          <w:tcPr>
            <w:tcW w:w="845" w:type="dxa"/>
          </w:tcPr>
          <w:p w14:paraId="4AFD3B21" w14:textId="77777777" w:rsidR="008876D4" w:rsidRPr="00D26EEC" w:rsidRDefault="008876D4" w:rsidP="00D05750">
            <w:pPr>
              <w:spacing w:line="360" w:lineRule="auto"/>
              <w:jc w:val="right"/>
              <w:rPr>
                <w:bCs/>
                <w:color w:val="000000" w:themeColor="text1"/>
                <w:sz w:val="20"/>
                <w:szCs w:val="20"/>
              </w:rPr>
            </w:pPr>
          </w:p>
        </w:tc>
      </w:tr>
      <w:tr w:rsidR="00D26EEC" w:rsidRPr="00D26EEC" w14:paraId="18E6B045" w14:textId="77777777" w:rsidTr="00D05750">
        <w:tc>
          <w:tcPr>
            <w:tcW w:w="8217" w:type="dxa"/>
          </w:tcPr>
          <w:p w14:paraId="6F138997" w14:textId="44A5C35F" w:rsidR="008876D4" w:rsidRPr="00D26EEC" w:rsidRDefault="002001FE" w:rsidP="00D05750">
            <w:pPr>
              <w:spacing w:line="360" w:lineRule="auto"/>
              <w:rPr>
                <w:bCs/>
                <w:i/>
                <w:iCs/>
                <w:color w:val="000000" w:themeColor="text1"/>
                <w:sz w:val="20"/>
                <w:szCs w:val="20"/>
              </w:rPr>
            </w:pPr>
            <w:r w:rsidRPr="00D26EEC">
              <w:rPr>
                <w:bCs/>
                <w:i/>
                <w:iCs/>
                <w:color w:val="000000" w:themeColor="text1"/>
                <w:sz w:val="20"/>
                <w:szCs w:val="20"/>
              </w:rPr>
              <w:t xml:space="preserve">Cerrahi Hastalıkları Hemşireliği </w:t>
            </w:r>
            <w:proofErr w:type="spellStart"/>
            <w:r w:rsidRPr="00D26EEC">
              <w:rPr>
                <w:bCs/>
                <w:i/>
                <w:iCs/>
                <w:color w:val="000000" w:themeColor="text1"/>
                <w:sz w:val="20"/>
                <w:szCs w:val="20"/>
              </w:rPr>
              <w:t>İntörn</w:t>
            </w:r>
            <w:proofErr w:type="spellEnd"/>
            <w:r w:rsidR="00241479" w:rsidRPr="00D26EEC">
              <w:rPr>
                <w:bCs/>
                <w:i/>
                <w:iCs/>
                <w:color w:val="000000" w:themeColor="text1"/>
                <w:sz w:val="20"/>
                <w:szCs w:val="20"/>
              </w:rPr>
              <w:t xml:space="preserve"> Alan</w:t>
            </w:r>
            <w:r w:rsidRPr="00D26EEC">
              <w:rPr>
                <w:bCs/>
                <w:i/>
                <w:iCs/>
                <w:color w:val="000000" w:themeColor="text1"/>
                <w:sz w:val="20"/>
                <w:szCs w:val="20"/>
              </w:rPr>
              <w:t xml:space="preserve"> Dersi Öğrenme Çıktıları Öğrenci Geri Bildirim Formu</w:t>
            </w:r>
          </w:p>
        </w:tc>
        <w:tc>
          <w:tcPr>
            <w:tcW w:w="845" w:type="dxa"/>
          </w:tcPr>
          <w:p w14:paraId="5B925C2A" w14:textId="77777777" w:rsidR="008876D4" w:rsidRPr="00D26EEC" w:rsidRDefault="008876D4" w:rsidP="00D05750">
            <w:pPr>
              <w:spacing w:line="360" w:lineRule="auto"/>
              <w:jc w:val="right"/>
              <w:rPr>
                <w:bCs/>
                <w:color w:val="000000" w:themeColor="text1"/>
                <w:sz w:val="20"/>
                <w:szCs w:val="20"/>
              </w:rPr>
            </w:pPr>
          </w:p>
        </w:tc>
      </w:tr>
      <w:tr w:rsidR="00D26EEC" w:rsidRPr="00D26EEC" w14:paraId="13A6ED71" w14:textId="77777777" w:rsidTr="00D05750">
        <w:tc>
          <w:tcPr>
            <w:tcW w:w="8217" w:type="dxa"/>
          </w:tcPr>
          <w:p w14:paraId="650507F4" w14:textId="4181ECB6" w:rsidR="008876D4" w:rsidRPr="00D26EEC" w:rsidRDefault="002001FE" w:rsidP="00D05750">
            <w:pPr>
              <w:spacing w:line="360" w:lineRule="auto"/>
              <w:rPr>
                <w:bCs/>
                <w:i/>
                <w:iCs/>
                <w:color w:val="000000" w:themeColor="text1"/>
                <w:sz w:val="20"/>
                <w:szCs w:val="20"/>
              </w:rPr>
            </w:pPr>
            <w:r w:rsidRPr="00D26EEC">
              <w:rPr>
                <w:bCs/>
                <w:i/>
                <w:iCs/>
                <w:color w:val="000000" w:themeColor="text1"/>
                <w:sz w:val="20"/>
                <w:szCs w:val="20"/>
              </w:rPr>
              <w:t xml:space="preserve">Cerrahi Hastalıkları Hemşireliği </w:t>
            </w:r>
            <w:proofErr w:type="spellStart"/>
            <w:r w:rsidRPr="00D26EEC">
              <w:rPr>
                <w:bCs/>
                <w:i/>
                <w:iCs/>
                <w:color w:val="000000" w:themeColor="text1"/>
                <w:sz w:val="20"/>
                <w:szCs w:val="20"/>
              </w:rPr>
              <w:t>İntörn</w:t>
            </w:r>
            <w:proofErr w:type="spellEnd"/>
            <w:r w:rsidRPr="00D26EEC">
              <w:rPr>
                <w:bCs/>
                <w:i/>
                <w:iCs/>
                <w:color w:val="000000" w:themeColor="text1"/>
                <w:sz w:val="20"/>
                <w:szCs w:val="20"/>
              </w:rPr>
              <w:t xml:space="preserve"> </w:t>
            </w:r>
            <w:r w:rsidR="00241479" w:rsidRPr="00D26EEC">
              <w:rPr>
                <w:bCs/>
                <w:i/>
                <w:iCs/>
                <w:color w:val="000000" w:themeColor="text1"/>
                <w:sz w:val="20"/>
                <w:szCs w:val="20"/>
              </w:rPr>
              <w:t xml:space="preserve">Alan </w:t>
            </w:r>
            <w:r w:rsidRPr="00D26EEC">
              <w:rPr>
                <w:bCs/>
                <w:i/>
                <w:iCs/>
                <w:color w:val="000000" w:themeColor="text1"/>
                <w:sz w:val="20"/>
                <w:szCs w:val="20"/>
              </w:rPr>
              <w:t>Dersi Öğrenme Çıktıları Sorumlu Hemşire/Klinik Hemşire Geri Bildirim Formu</w:t>
            </w:r>
          </w:p>
        </w:tc>
        <w:tc>
          <w:tcPr>
            <w:tcW w:w="845" w:type="dxa"/>
          </w:tcPr>
          <w:p w14:paraId="0D0F0106" w14:textId="77777777" w:rsidR="008876D4" w:rsidRPr="00D26EEC" w:rsidRDefault="008876D4" w:rsidP="00D05750">
            <w:pPr>
              <w:spacing w:line="360" w:lineRule="auto"/>
              <w:jc w:val="right"/>
              <w:rPr>
                <w:bCs/>
                <w:color w:val="000000" w:themeColor="text1"/>
                <w:sz w:val="20"/>
                <w:szCs w:val="20"/>
              </w:rPr>
            </w:pPr>
          </w:p>
        </w:tc>
      </w:tr>
      <w:tr w:rsidR="00D26EEC" w:rsidRPr="00D26EEC" w14:paraId="311F890B" w14:textId="77777777" w:rsidTr="00D05750">
        <w:tc>
          <w:tcPr>
            <w:tcW w:w="8217" w:type="dxa"/>
          </w:tcPr>
          <w:p w14:paraId="3FF0C3F1" w14:textId="0F15B58A" w:rsidR="008876D4" w:rsidRPr="00D26EEC" w:rsidRDefault="002001FE" w:rsidP="00D05750">
            <w:pPr>
              <w:spacing w:line="360" w:lineRule="auto"/>
              <w:rPr>
                <w:bCs/>
                <w:color w:val="000000" w:themeColor="text1"/>
                <w:sz w:val="20"/>
                <w:szCs w:val="20"/>
              </w:rPr>
            </w:pPr>
            <w:proofErr w:type="spellStart"/>
            <w:r w:rsidRPr="00D26EEC">
              <w:rPr>
                <w:bCs/>
                <w:color w:val="000000" w:themeColor="text1"/>
                <w:sz w:val="20"/>
                <w:szCs w:val="20"/>
              </w:rPr>
              <w:t>İntörn</w:t>
            </w:r>
            <w:proofErr w:type="spellEnd"/>
            <w:r w:rsidR="00241479" w:rsidRPr="00D26EEC">
              <w:rPr>
                <w:bCs/>
                <w:color w:val="000000" w:themeColor="text1"/>
                <w:sz w:val="20"/>
                <w:szCs w:val="20"/>
              </w:rPr>
              <w:t xml:space="preserve"> Alan</w:t>
            </w:r>
            <w:r w:rsidRPr="00D26EEC">
              <w:rPr>
                <w:bCs/>
                <w:color w:val="000000" w:themeColor="text1"/>
                <w:sz w:val="20"/>
                <w:szCs w:val="20"/>
              </w:rPr>
              <w:t xml:space="preserve"> Dersleri Öğrenci Öz Değerlendirme Formu</w:t>
            </w:r>
          </w:p>
        </w:tc>
        <w:tc>
          <w:tcPr>
            <w:tcW w:w="845" w:type="dxa"/>
          </w:tcPr>
          <w:p w14:paraId="1299CB78" w14:textId="18FBB104" w:rsidR="008876D4" w:rsidRPr="00D26EEC" w:rsidRDefault="002001FE" w:rsidP="00D05750">
            <w:pPr>
              <w:spacing w:line="360" w:lineRule="auto"/>
              <w:jc w:val="right"/>
              <w:rPr>
                <w:bCs/>
                <w:color w:val="000000" w:themeColor="text1"/>
                <w:sz w:val="20"/>
                <w:szCs w:val="20"/>
              </w:rPr>
            </w:pPr>
            <w:r w:rsidRPr="00D26EEC">
              <w:rPr>
                <w:bCs/>
                <w:color w:val="000000" w:themeColor="text1"/>
                <w:sz w:val="20"/>
                <w:szCs w:val="20"/>
              </w:rPr>
              <w:t>4</w:t>
            </w:r>
            <w:r w:rsidR="00462157" w:rsidRPr="00D26EEC">
              <w:rPr>
                <w:bCs/>
                <w:color w:val="000000" w:themeColor="text1"/>
                <w:sz w:val="20"/>
                <w:szCs w:val="20"/>
              </w:rPr>
              <w:t>3</w:t>
            </w:r>
          </w:p>
        </w:tc>
      </w:tr>
      <w:tr w:rsidR="00D26EEC" w:rsidRPr="00D26EEC" w14:paraId="0DEF3AF3" w14:textId="77777777" w:rsidTr="00D05750">
        <w:tc>
          <w:tcPr>
            <w:tcW w:w="8217" w:type="dxa"/>
          </w:tcPr>
          <w:p w14:paraId="21D94BA8" w14:textId="5EF3A3C5" w:rsidR="008876D4" w:rsidRPr="00D26EEC" w:rsidRDefault="002001FE" w:rsidP="00D05750">
            <w:pPr>
              <w:spacing w:line="360" w:lineRule="auto"/>
              <w:rPr>
                <w:bCs/>
                <w:color w:val="000000" w:themeColor="text1"/>
                <w:sz w:val="20"/>
                <w:szCs w:val="20"/>
              </w:rPr>
            </w:pPr>
            <w:r w:rsidRPr="00D26EEC">
              <w:rPr>
                <w:bCs/>
                <w:color w:val="000000" w:themeColor="text1"/>
                <w:sz w:val="20"/>
                <w:szCs w:val="20"/>
              </w:rPr>
              <w:t xml:space="preserve">Cerrahi </w:t>
            </w:r>
            <w:proofErr w:type="spellStart"/>
            <w:r w:rsidRPr="00D26EEC">
              <w:rPr>
                <w:bCs/>
                <w:color w:val="000000" w:themeColor="text1"/>
                <w:sz w:val="20"/>
                <w:szCs w:val="20"/>
              </w:rPr>
              <w:t>İntörn</w:t>
            </w:r>
            <w:proofErr w:type="spellEnd"/>
            <w:r w:rsidR="003805BC" w:rsidRPr="00D26EEC">
              <w:rPr>
                <w:bCs/>
                <w:color w:val="000000" w:themeColor="text1"/>
                <w:sz w:val="20"/>
                <w:szCs w:val="20"/>
              </w:rPr>
              <w:t xml:space="preserve"> Alan Dersi</w:t>
            </w:r>
            <w:r w:rsidRPr="00D26EEC">
              <w:rPr>
                <w:bCs/>
                <w:color w:val="000000" w:themeColor="text1"/>
                <w:sz w:val="20"/>
                <w:szCs w:val="20"/>
              </w:rPr>
              <w:t xml:space="preserve"> Uygulama Değerlendirme Formu</w:t>
            </w:r>
          </w:p>
        </w:tc>
        <w:tc>
          <w:tcPr>
            <w:tcW w:w="845" w:type="dxa"/>
          </w:tcPr>
          <w:p w14:paraId="28382BA6" w14:textId="6916346C" w:rsidR="008876D4" w:rsidRPr="00D26EEC" w:rsidRDefault="002001FE" w:rsidP="00D05750">
            <w:pPr>
              <w:spacing w:line="360" w:lineRule="auto"/>
              <w:jc w:val="right"/>
              <w:rPr>
                <w:bCs/>
                <w:color w:val="000000" w:themeColor="text1"/>
                <w:sz w:val="20"/>
                <w:szCs w:val="20"/>
              </w:rPr>
            </w:pPr>
            <w:r w:rsidRPr="00D26EEC">
              <w:rPr>
                <w:bCs/>
                <w:color w:val="000000" w:themeColor="text1"/>
                <w:sz w:val="20"/>
                <w:szCs w:val="20"/>
              </w:rPr>
              <w:t>4</w:t>
            </w:r>
            <w:r w:rsidR="00462157" w:rsidRPr="00D26EEC">
              <w:rPr>
                <w:bCs/>
                <w:color w:val="000000" w:themeColor="text1"/>
                <w:sz w:val="20"/>
                <w:szCs w:val="20"/>
              </w:rPr>
              <w:t>4</w:t>
            </w:r>
          </w:p>
        </w:tc>
      </w:tr>
      <w:tr w:rsidR="00D26EEC" w:rsidRPr="00D26EEC" w14:paraId="1DDB9F9C" w14:textId="77777777" w:rsidTr="00D05750">
        <w:tc>
          <w:tcPr>
            <w:tcW w:w="8217" w:type="dxa"/>
          </w:tcPr>
          <w:p w14:paraId="2DB5463C" w14:textId="774CF6B2" w:rsidR="008876D4" w:rsidRPr="00D26EEC" w:rsidRDefault="002001FE" w:rsidP="00D05750">
            <w:pPr>
              <w:spacing w:line="360" w:lineRule="auto"/>
              <w:rPr>
                <w:bCs/>
                <w:i/>
                <w:iCs/>
                <w:color w:val="000000" w:themeColor="text1"/>
                <w:sz w:val="20"/>
                <w:szCs w:val="20"/>
              </w:rPr>
            </w:pPr>
            <w:r w:rsidRPr="00D26EEC">
              <w:rPr>
                <w:bCs/>
                <w:i/>
                <w:iCs/>
                <w:color w:val="000000" w:themeColor="text1"/>
                <w:sz w:val="20"/>
                <w:szCs w:val="20"/>
              </w:rPr>
              <w:t>Ek-</w:t>
            </w:r>
            <w:proofErr w:type="gramStart"/>
            <w:r w:rsidRPr="00D26EEC">
              <w:rPr>
                <w:bCs/>
                <w:i/>
                <w:iCs/>
                <w:color w:val="000000" w:themeColor="text1"/>
                <w:sz w:val="20"/>
                <w:szCs w:val="20"/>
              </w:rPr>
              <w:t>2  Aktivite</w:t>
            </w:r>
            <w:proofErr w:type="gramEnd"/>
            <w:r w:rsidRPr="00D26EEC">
              <w:rPr>
                <w:bCs/>
                <w:i/>
                <w:iCs/>
                <w:color w:val="000000" w:themeColor="text1"/>
                <w:sz w:val="20"/>
                <w:szCs w:val="20"/>
              </w:rPr>
              <w:t>/Egzersiz</w:t>
            </w:r>
          </w:p>
        </w:tc>
        <w:tc>
          <w:tcPr>
            <w:tcW w:w="845" w:type="dxa"/>
          </w:tcPr>
          <w:p w14:paraId="1E5429FD" w14:textId="7793BA42" w:rsidR="008876D4" w:rsidRPr="00D26EEC" w:rsidRDefault="002001FE" w:rsidP="00D05750">
            <w:pPr>
              <w:spacing w:line="360" w:lineRule="auto"/>
              <w:jc w:val="right"/>
              <w:rPr>
                <w:bCs/>
                <w:color w:val="000000" w:themeColor="text1"/>
                <w:sz w:val="20"/>
                <w:szCs w:val="20"/>
              </w:rPr>
            </w:pPr>
            <w:r w:rsidRPr="00D26EEC">
              <w:rPr>
                <w:bCs/>
                <w:color w:val="000000" w:themeColor="text1"/>
                <w:sz w:val="20"/>
                <w:szCs w:val="20"/>
              </w:rPr>
              <w:t>4</w:t>
            </w:r>
            <w:r w:rsidR="00462157" w:rsidRPr="00D26EEC">
              <w:rPr>
                <w:bCs/>
                <w:color w:val="000000" w:themeColor="text1"/>
                <w:sz w:val="20"/>
                <w:szCs w:val="20"/>
              </w:rPr>
              <w:t>6</w:t>
            </w:r>
          </w:p>
        </w:tc>
      </w:tr>
      <w:tr w:rsidR="008876D4" w:rsidRPr="00D26EEC" w14:paraId="0B2F4E9E" w14:textId="77777777" w:rsidTr="00D05750">
        <w:tc>
          <w:tcPr>
            <w:tcW w:w="8217" w:type="dxa"/>
          </w:tcPr>
          <w:p w14:paraId="0D86EF34" w14:textId="6AAB05F6" w:rsidR="008876D4" w:rsidRPr="00D26EEC" w:rsidRDefault="00D05750" w:rsidP="00D05750">
            <w:pPr>
              <w:spacing w:line="360" w:lineRule="auto"/>
              <w:rPr>
                <w:bCs/>
                <w:i/>
                <w:iCs/>
                <w:color w:val="000000" w:themeColor="text1"/>
                <w:sz w:val="20"/>
                <w:szCs w:val="20"/>
              </w:rPr>
            </w:pPr>
            <w:r w:rsidRPr="00D26EEC">
              <w:rPr>
                <w:bCs/>
                <w:i/>
                <w:iCs/>
                <w:color w:val="000000" w:themeColor="text1"/>
                <w:sz w:val="20"/>
                <w:szCs w:val="20"/>
              </w:rPr>
              <w:t>Ek-</w:t>
            </w:r>
            <w:proofErr w:type="gramStart"/>
            <w:r w:rsidRPr="00D26EEC">
              <w:rPr>
                <w:bCs/>
                <w:i/>
                <w:iCs/>
                <w:color w:val="000000" w:themeColor="text1"/>
                <w:sz w:val="20"/>
                <w:szCs w:val="20"/>
              </w:rPr>
              <w:t xml:space="preserve">2  </w:t>
            </w:r>
            <w:r w:rsidR="002001FE" w:rsidRPr="00D26EEC">
              <w:rPr>
                <w:bCs/>
                <w:i/>
                <w:iCs/>
                <w:color w:val="000000" w:themeColor="text1"/>
                <w:sz w:val="20"/>
                <w:szCs w:val="20"/>
              </w:rPr>
              <w:t>Basınç</w:t>
            </w:r>
            <w:proofErr w:type="gramEnd"/>
            <w:r w:rsidR="002001FE" w:rsidRPr="00D26EEC">
              <w:rPr>
                <w:bCs/>
                <w:i/>
                <w:iCs/>
                <w:color w:val="000000" w:themeColor="text1"/>
                <w:sz w:val="20"/>
                <w:szCs w:val="20"/>
              </w:rPr>
              <w:t xml:space="preserve"> Yarası Değerlendirme</w:t>
            </w:r>
          </w:p>
        </w:tc>
        <w:tc>
          <w:tcPr>
            <w:tcW w:w="845" w:type="dxa"/>
          </w:tcPr>
          <w:p w14:paraId="0C9354F7" w14:textId="130143A6" w:rsidR="008876D4" w:rsidRPr="00D26EEC" w:rsidRDefault="002001FE" w:rsidP="00D05750">
            <w:pPr>
              <w:spacing w:line="360" w:lineRule="auto"/>
              <w:jc w:val="right"/>
              <w:rPr>
                <w:bCs/>
                <w:color w:val="000000" w:themeColor="text1"/>
                <w:sz w:val="20"/>
                <w:szCs w:val="20"/>
              </w:rPr>
            </w:pPr>
            <w:r w:rsidRPr="00D26EEC">
              <w:rPr>
                <w:bCs/>
                <w:color w:val="000000" w:themeColor="text1"/>
                <w:sz w:val="20"/>
                <w:szCs w:val="20"/>
              </w:rPr>
              <w:t>4</w:t>
            </w:r>
            <w:r w:rsidR="00462157" w:rsidRPr="00D26EEC">
              <w:rPr>
                <w:bCs/>
                <w:color w:val="000000" w:themeColor="text1"/>
                <w:sz w:val="20"/>
                <w:szCs w:val="20"/>
              </w:rPr>
              <w:t>7</w:t>
            </w:r>
          </w:p>
        </w:tc>
      </w:tr>
    </w:tbl>
    <w:p w14:paraId="08CA0B3E" w14:textId="77777777" w:rsidR="001B61D5" w:rsidRPr="00D26EEC" w:rsidRDefault="001B61D5" w:rsidP="002001FE">
      <w:pPr>
        <w:rPr>
          <w:b/>
          <w:color w:val="000000" w:themeColor="text1"/>
        </w:rPr>
      </w:pPr>
    </w:p>
    <w:p w14:paraId="15D60CB9" w14:textId="77777777" w:rsidR="00462157" w:rsidRPr="00D26EEC" w:rsidRDefault="00462157" w:rsidP="002001FE">
      <w:pPr>
        <w:rPr>
          <w:b/>
          <w:color w:val="000000" w:themeColor="text1"/>
        </w:rPr>
      </w:pPr>
    </w:p>
    <w:p w14:paraId="1C982768" w14:textId="77777777" w:rsidR="00462157" w:rsidRPr="00D26EEC" w:rsidRDefault="00462157" w:rsidP="002001FE">
      <w:pPr>
        <w:rPr>
          <w:b/>
          <w:color w:val="000000" w:themeColor="text1"/>
        </w:rPr>
      </w:pPr>
    </w:p>
    <w:p w14:paraId="11AE2DAF" w14:textId="77777777" w:rsidR="001B61D5" w:rsidRPr="00D26EEC" w:rsidRDefault="001B61D5" w:rsidP="00876F8D">
      <w:pPr>
        <w:jc w:val="center"/>
        <w:rPr>
          <w:b/>
          <w:color w:val="000000" w:themeColor="text1"/>
        </w:rPr>
      </w:pPr>
    </w:p>
    <w:p w14:paraId="49385A72" w14:textId="77777777" w:rsidR="009341E6" w:rsidRPr="00D26EEC" w:rsidRDefault="009341E6" w:rsidP="00876F8D">
      <w:pPr>
        <w:jc w:val="center"/>
        <w:rPr>
          <w:b/>
          <w:color w:val="000000" w:themeColor="text1"/>
        </w:rPr>
      </w:pPr>
    </w:p>
    <w:p w14:paraId="6FEF62EA" w14:textId="75E5F328" w:rsidR="00E6002B" w:rsidRPr="00D26EEC" w:rsidRDefault="00E6002B" w:rsidP="00876F8D">
      <w:pPr>
        <w:jc w:val="center"/>
        <w:rPr>
          <w:b/>
          <w:color w:val="000000" w:themeColor="text1"/>
          <w:szCs w:val="22"/>
        </w:rPr>
      </w:pPr>
      <w:r w:rsidRPr="00D26EEC">
        <w:rPr>
          <w:b/>
          <w:color w:val="000000" w:themeColor="text1"/>
        </w:rPr>
        <w:t>T.C.</w:t>
      </w:r>
    </w:p>
    <w:p w14:paraId="4DB2958E" w14:textId="77777777" w:rsidR="000B5DC8" w:rsidRPr="00D26EEC" w:rsidRDefault="000B5DC8" w:rsidP="00154BC8">
      <w:pPr>
        <w:jc w:val="center"/>
        <w:rPr>
          <w:b/>
          <w:color w:val="000000" w:themeColor="text1"/>
          <w:szCs w:val="22"/>
        </w:rPr>
      </w:pPr>
      <w:r w:rsidRPr="00D26EEC">
        <w:rPr>
          <w:b/>
          <w:color w:val="000000" w:themeColor="text1"/>
          <w:szCs w:val="22"/>
        </w:rPr>
        <w:t>EGE ÜNİVERSİTESİ HEMŞİRELİK FAKÜLTESİ</w:t>
      </w:r>
    </w:p>
    <w:p w14:paraId="57204DD0" w14:textId="66FAF0BA" w:rsidR="000B5DC8" w:rsidRPr="00D26EEC" w:rsidRDefault="000B5DC8" w:rsidP="00154BC8">
      <w:pPr>
        <w:jc w:val="center"/>
        <w:rPr>
          <w:b/>
          <w:color w:val="000000" w:themeColor="text1"/>
        </w:rPr>
      </w:pPr>
      <w:r w:rsidRPr="00D26EEC">
        <w:rPr>
          <w:b/>
          <w:color w:val="000000" w:themeColor="text1"/>
          <w:szCs w:val="22"/>
        </w:rPr>
        <w:t>20</w:t>
      </w:r>
      <w:r w:rsidR="00150BB1" w:rsidRPr="00D26EEC">
        <w:rPr>
          <w:b/>
          <w:color w:val="000000" w:themeColor="text1"/>
          <w:szCs w:val="22"/>
        </w:rPr>
        <w:t>2</w:t>
      </w:r>
      <w:r w:rsidR="005C0E8D" w:rsidRPr="00D26EEC">
        <w:rPr>
          <w:b/>
          <w:color w:val="000000" w:themeColor="text1"/>
          <w:szCs w:val="22"/>
        </w:rPr>
        <w:t>3</w:t>
      </w:r>
      <w:r w:rsidRPr="00D26EEC">
        <w:rPr>
          <w:b/>
          <w:color w:val="000000" w:themeColor="text1"/>
          <w:szCs w:val="22"/>
        </w:rPr>
        <w:t>-</w:t>
      </w:r>
      <w:r w:rsidR="00A00E4E" w:rsidRPr="00D26EEC">
        <w:rPr>
          <w:b/>
          <w:color w:val="000000" w:themeColor="text1"/>
          <w:szCs w:val="22"/>
        </w:rPr>
        <w:t>202</w:t>
      </w:r>
      <w:r w:rsidR="005C0E8D" w:rsidRPr="00D26EEC">
        <w:rPr>
          <w:b/>
          <w:color w:val="000000" w:themeColor="text1"/>
          <w:szCs w:val="22"/>
        </w:rPr>
        <w:t>4</w:t>
      </w:r>
      <w:r w:rsidR="007A4E71" w:rsidRPr="00D26EEC">
        <w:rPr>
          <w:b/>
          <w:color w:val="000000" w:themeColor="text1"/>
          <w:szCs w:val="22"/>
        </w:rPr>
        <w:t xml:space="preserve"> </w:t>
      </w:r>
      <w:r w:rsidR="00154BC8" w:rsidRPr="00D26EEC">
        <w:rPr>
          <w:b/>
          <w:color w:val="000000" w:themeColor="text1"/>
          <w:szCs w:val="22"/>
        </w:rPr>
        <w:t xml:space="preserve">EĞİTİM ÖĞRETİM YILI </w:t>
      </w:r>
      <w:r w:rsidRPr="00D26EEC">
        <w:rPr>
          <w:b/>
          <w:color w:val="000000" w:themeColor="text1"/>
        </w:rPr>
        <w:t>İNTÖRN</w:t>
      </w:r>
      <w:r w:rsidR="00617E64" w:rsidRPr="00D26EEC">
        <w:rPr>
          <w:b/>
          <w:color w:val="000000" w:themeColor="text1"/>
        </w:rPr>
        <w:t xml:space="preserve"> ALAN</w:t>
      </w:r>
      <w:r w:rsidRPr="00D26EEC">
        <w:rPr>
          <w:b/>
          <w:color w:val="000000" w:themeColor="text1"/>
        </w:rPr>
        <w:t xml:space="preserve"> DERSİ </w:t>
      </w:r>
    </w:p>
    <w:p w14:paraId="0D560D9E" w14:textId="2A484B8B" w:rsidR="000B5DC8" w:rsidRPr="00D26EEC" w:rsidRDefault="000B5DC8" w:rsidP="00154BC8">
      <w:pPr>
        <w:jc w:val="center"/>
        <w:rPr>
          <w:b/>
          <w:color w:val="000000" w:themeColor="text1"/>
        </w:rPr>
      </w:pPr>
      <w:r w:rsidRPr="00D26EEC">
        <w:rPr>
          <w:b/>
          <w:color w:val="000000" w:themeColor="text1"/>
        </w:rPr>
        <w:t>SORUMLU HEMŞİRE</w:t>
      </w:r>
      <w:r w:rsidR="00A55E19" w:rsidRPr="00D26EEC">
        <w:rPr>
          <w:b/>
          <w:color w:val="000000" w:themeColor="text1"/>
        </w:rPr>
        <w:t xml:space="preserve"> </w:t>
      </w:r>
      <w:r w:rsidRPr="00D26EEC">
        <w:rPr>
          <w:b/>
          <w:color w:val="000000" w:themeColor="text1"/>
        </w:rPr>
        <w:t xml:space="preserve">VE ÖĞRETİM </w:t>
      </w:r>
      <w:r w:rsidR="00E6002B" w:rsidRPr="00D26EEC">
        <w:rPr>
          <w:b/>
          <w:bCs/>
          <w:color w:val="000000" w:themeColor="text1"/>
          <w:sz w:val="22"/>
          <w:szCs w:val="22"/>
        </w:rPr>
        <w:t>ÜYE</w:t>
      </w:r>
      <w:r w:rsidR="00E6002B" w:rsidRPr="00D26EEC">
        <w:rPr>
          <w:b/>
          <w:color w:val="000000" w:themeColor="text1"/>
        </w:rPr>
        <w:t>/</w:t>
      </w:r>
      <w:r w:rsidRPr="00D26EEC">
        <w:rPr>
          <w:b/>
          <w:color w:val="000000" w:themeColor="text1"/>
        </w:rPr>
        <w:t xml:space="preserve">ELEMANI </w:t>
      </w:r>
    </w:p>
    <w:p w14:paraId="39550CD6" w14:textId="77777777" w:rsidR="000B5DC8" w:rsidRPr="00D26EEC" w:rsidRDefault="00E6002B" w:rsidP="00154BC8">
      <w:pPr>
        <w:jc w:val="center"/>
        <w:rPr>
          <w:b/>
          <w:color w:val="000000" w:themeColor="text1"/>
        </w:rPr>
      </w:pPr>
      <w:r w:rsidRPr="00D26EEC">
        <w:rPr>
          <w:b/>
          <w:bCs/>
          <w:color w:val="000000" w:themeColor="text1"/>
          <w:sz w:val="22"/>
          <w:szCs w:val="22"/>
        </w:rPr>
        <w:t>UYGULAMA</w:t>
      </w:r>
      <w:r w:rsidRPr="00D26EEC">
        <w:rPr>
          <w:b/>
          <w:color w:val="000000" w:themeColor="text1"/>
        </w:rPr>
        <w:t xml:space="preserve"> </w:t>
      </w:r>
      <w:r w:rsidR="000B5DC8" w:rsidRPr="00D26EEC">
        <w:rPr>
          <w:b/>
          <w:color w:val="000000" w:themeColor="text1"/>
        </w:rPr>
        <w:t>GENEL DEĞERLENDİRME FORMU</w:t>
      </w:r>
    </w:p>
    <w:p w14:paraId="0EDA4E8E" w14:textId="77777777" w:rsidR="00E6002B" w:rsidRPr="00D26EEC" w:rsidRDefault="00E6002B" w:rsidP="00154BC8">
      <w:pPr>
        <w:jc w:val="center"/>
        <w:rPr>
          <w:b/>
          <w:color w:val="000000" w:themeColor="text1"/>
          <w:szCs w:val="22"/>
        </w:rPr>
      </w:pPr>
      <w:r w:rsidRPr="00D26EEC">
        <w:rPr>
          <w:b/>
          <w:strike/>
          <w:noProof/>
          <w:color w:val="000000" w:themeColor="text1"/>
        </w:rPr>
        <mc:AlternateContent>
          <mc:Choice Requires="wps">
            <w:drawing>
              <wp:anchor distT="0" distB="0" distL="114300" distR="114300" simplePos="0" relativeHeight="251645952" behindDoc="0" locked="0" layoutInCell="1" allowOverlap="1" wp14:anchorId="601AA215" wp14:editId="5823376C">
                <wp:simplePos x="0" y="0"/>
                <wp:positionH relativeFrom="column">
                  <wp:posOffset>4836770</wp:posOffset>
                </wp:positionH>
                <wp:positionV relativeFrom="paragraph">
                  <wp:posOffset>23326</wp:posOffset>
                </wp:positionV>
                <wp:extent cx="1028700" cy="914400"/>
                <wp:effectExtent l="9525" t="6350" r="9525" b="1270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DE93F" id="Rectangle 15" o:spid="_x0000_s1026" style="position:absolute;margin-left:380.85pt;margin-top:1.85pt;width:81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jZ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"/>
            </w:pict>
          </mc:Fallback>
        </mc:AlternateContent>
      </w:r>
    </w:p>
    <w:p w14:paraId="680444C5" w14:textId="77777777" w:rsidR="000B5DC8" w:rsidRPr="00D26EEC" w:rsidRDefault="000B5DC8" w:rsidP="00154BC8">
      <w:pPr>
        <w:rPr>
          <w:b/>
          <w:color w:val="000000" w:themeColor="text1"/>
          <w:sz w:val="22"/>
          <w:szCs w:val="22"/>
        </w:rPr>
      </w:pPr>
    </w:p>
    <w:p w14:paraId="06CF39B3" w14:textId="77777777" w:rsidR="000B5DC8" w:rsidRPr="00D26EEC" w:rsidRDefault="000B5DC8" w:rsidP="00154BC8">
      <w:pPr>
        <w:spacing w:line="360" w:lineRule="auto"/>
        <w:rPr>
          <w:b/>
          <w:color w:val="000000" w:themeColor="text1"/>
          <w:sz w:val="22"/>
          <w:szCs w:val="22"/>
        </w:rPr>
      </w:pPr>
      <w:r w:rsidRPr="00D26EEC">
        <w:rPr>
          <w:b/>
          <w:color w:val="000000" w:themeColor="text1"/>
          <w:sz w:val="22"/>
          <w:szCs w:val="22"/>
        </w:rPr>
        <w:t>ÖĞRENCİNİN ADI SOYADI:</w:t>
      </w:r>
    </w:p>
    <w:p w14:paraId="56E52C5E" w14:textId="77777777" w:rsidR="000B5DC8" w:rsidRPr="00D26EEC" w:rsidRDefault="000B5DC8" w:rsidP="00154BC8">
      <w:pPr>
        <w:spacing w:line="360" w:lineRule="auto"/>
        <w:rPr>
          <w:b/>
          <w:color w:val="000000" w:themeColor="text1"/>
          <w:sz w:val="22"/>
          <w:szCs w:val="22"/>
        </w:rPr>
      </w:pPr>
      <w:r w:rsidRPr="00D26EEC">
        <w:rPr>
          <w:b/>
          <w:color w:val="000000" w:themeColor="text1"/>
          <w:sz w:val="22"/>
          <w:szCs w:val="22"/>
        </w:rPr>
        <w:t>NUMARASI:</w:t>
      </w:r>
    </w:p>
    <w:p w14:paraId="30E3EFA9" w14:textId="77777777" w:rsidR="000B5DC8" w:rsidRPr="00D26EEC" w:rsidRDefault="000B5DC8" w:rsidP="00154BC8">
      <w:pPr>
        <w:spacing w:line="360" w:lineRule="auto"/>
        <w:rPr>
          <w:b/>
          <w:color w:val="000000" w:themeColor="text1"/>
          <w:sz w:val="22"/>
          <w:szCs w:val="22"/>
        </w:rPr>
      </w:pPr>
      <w:r w:rsidRPr="00D26EEC">
        <w:rPr>
          <w:b/>
          <w:color w:val="000000" w:themeColor="text1"/>
          <w:sz w:val="22"/>
          <w:szCs w:val="22"/>
        </w:rPr>
        <w:t>DERSİN ADI: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284"/>
        <w:gridCol w:w="2758"/>
      </w:tblGrid>
      <w:tr w:rsidR="00D26EEC" w:rsidRPr="00D26EEC" w14:paraId="3943FC55" w14:textId="77777777" w:rsidTr="00154BC8">
        <w:tc>
          <w:tcPr>
            <w:tcW w:w="1666" w:type="pct"/>
            <w:shd w:val="clear" w:color="auto" w:fill="D9D9D9"/>
            <w:vAlign w:val="center"/>
          </w:tcPr>
          <w:p w14:paraId="336DF43F" w14:textId="77777777"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GENEL PUAN</w:t>
            </w:r>
          </w:p>
        </w:tc>
        <w:tc>
          <w:tcPr>
            <w:tcW w:w="1812" w:type="pct"/>
            <w:shd w:val="clear" w:color="auto" w:fill="D9D9D9"/>
            <w:vAlign w:val="center"/>
          </w:tcPr>
          <w:p w14:paraId="5A1A996B" w14:textId="6F481480" w:rsidR="00617E64" w:rsidRPr="00D26EEC" w:rsidRDefault="00617E64" w:rsidP="00154BC8">
            <w:pPr>
              <w:spacing w:line="360" w:lineRule="auto"/>
              <w:jc w:val="center"/>
              <w:rPr>
                <w:b/>
                <w:color w:val="000000" w:themeColor="text1"/>
                <w:sz w:val="22"/>
                <w:szCs w:val="22"/>
              </w:rPr>
            </w:pPr>
            <w:r w:rsidRPr="00D26EEC">
              <w:rPr>
                <w:b/>
                <w:color w:val="000000" w:themeColor="text1"/>
                <w:sz w:val="22"/>
                <w:szCs w:val="22"/>
              </w:rPr>
              <w:t>İNTÖRN ALAN DERSİ HEMŞİRELİK ÖĞRENCİSİ</w:t>
            </w:r>
          </w:p>
          <w:p w14:paraId="1C3FE42A" w14:textId="367EAD79"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SORUMLU HEMŞİRESİ</w:t>
            </w:r>
          </w:p>
        </w:tc>
        <w:tc>
          <w:tcPr>
            <w:tcW w:w="1522" w:type="pct"/>
            <w:shd w:val="clear" w:color="auto" w:fill="D9D9D9"/>
            <w:vAlign w:val="center"/>
          </w:tcPr>
          <w:p w14:paraId="5A20D97A" w14:textId="77777777"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ALINAN PUAN</w:t>
            </w:r>
          </w:p>
        </w:tc>
      </w:tr>
      <w:tr w:rsidR="00D26EEC" w:rsidRPr="00D26EEC" w14:paraId="543CB104" w14:textId="77777777" w:rsidTr="00154BC8">
        <w:tc>
          <w:tcPr>
            <w:tcW w:w="1666" w:type="pct"/>
            <w:vAlign w:val="center"/>
          </w:tcPr>
          <w:p w14:paraId="003408A6" w14:textId="46310DDB" w:rsidR="000B5DC8" w:rsidRPr="00D26EEC" w:rsidRDefault="0048694F" w:rsidP="00EC455F">
            <w:pPr>
              <w:spacing w:line="360" w:lineRule="auto"/>
              <w:rPr>
                <w:color w:val="000000" w:themeColor="text1"/>
                <w:sz w:val="22"/>
                <w:szCs w:val="22"/>
              </w:rPr>
            </w:pPr>
            <w:r w:rsidRPr="00D26EEC">
              <w:rPr>
                <w:color w:val="000000" w:themeColor="text1"/>
                <w:sz w:val="22"/>
                <w:szCs w:val="22"/>
              </w:rPr>
              <w:t>1</w:t>
            </w:r>
            <w:r w:rsidR="009E41E7" w:rsidRPr="00D26EEC">
              <w:rPr>
                <w:color w:val="000000" w:themeColor="text1"/>
                <w:sz w:val="22"/>
                <w:szCs w:val="22"/>
              </w:rPr>
              <w:t>0</w:t>
            </w:r>
            <w:r w:rsidRPr="00D26EEC">
              <w:rPr>
                <w:color w:val="000000" w:themeColor="text1"/>
                <w:sz w:val="22"/>
                <w:szCs w:val="22"/>
              </w:rPr>
              <w:t xml:space="preserve"> </w:t>
            </w:r>
            <w:r w:rsidR="000B5DC8" w:rsidRPr="00D26EEC">
              <w:rPr>
                <w:color w:val="000000" w:themeColor="text1"/>
                <w:sz w:val="22"/>
                <w:szCs w:val="22"/>
              </w:rPr>
              <w:t>Puan</w:t>
            </w:r>
          </w:p>
        </w:tc>
        <w:tc>
          <w:tcPr>
            <w:tcW w:w="1812" w:type="pct"/>
            <w:vAlign w:val="center"/>
          </w:tcPr>
          <w:p w14:paraId="673C6B85" w14:textId="77777777" w:rsidR="000B5DC8" w:rsidRPr="00D26EEC" w:rsidRDefault="000B5DC8" w:rsidP="00154BC8">
            <w:pPr>
              <w:spacing w:line="360" w:lineRule="auto"/>
              <w:rPr>
                <w:color w:val="000000" w:themeColor="text1"/>
                <w:sz w:val="22"/>
                <w:szCs w:val="22"/>
              </w:rPr>
            </w:pPr>
            <w:r w:rsidRPr="00D26EEC">
              <w:rPr>
                <w:bCs/>
                <w:color w:val="000000" w:themeColor="text1"/>
                <w:sz w:val="22"/>
                <w:szCs w:val="22"/>
              </w:rPr>
              <w:t>Kişisel Nitelikler</w:t>
            </w:r>
          </w:p>
        </w:tc>
        <w:tc>
          <w:tcPr>
            <w:tcW w:w="1522" w:type="pct"/>
            <w:vAlign w:val="center"/>
          </w:tcPr>
          <w:p w14:paraId="13F5B565" w14:textId="77777777" w:rsidR="000B5DC8" w:rsidRPr="00D26EEC" w:rsidRDefault="000B5DC8" w:rsidP="00154BC8">
            <w:pPr>
              <w:spacing w:line="360" w:lineRule="auto"/>
              <w:rPr>
                <w:color w:val="000000" w:themeColor="text1"/>
                <w:sz w:val="22"/>
                <w:szCs w:val="22"/>
              </w:rPr>
            </w:pPr>
          </w:p>
        </w:tc>
      </w:tr>
      <w:tr w:rsidR="00D26EEC" w:rsidRPr="00D26EEC" w14:paraId="3840442F" w14:textId="77777777" w:rsidTr="00154BC8">
        <w:tc>
          <w:tcPr>
            <w:tcW w:w="1666" w:type="pct"/>
            <w:vAlign w:val="center"/>
          </w:tcPr>
          <w:p w14:paraId="375FD1AD" w14:textId="45CA4A67" w:rsidR="000B5DC8" w:rsidRPr="00D26EEC" w:rsidRDefault="0048694F" w:rsidP="00EC455F">
            <w:pPr>
              <w:spacing w:line="360" w:lineRule="auto"/>
              <w:rPr>
                <w:color w:val="000000" w:themeColor="text1"/>
                <w:sz w:val="22"/>
                <w:szCs w:val="22"/>
              </w:rPr>
            </w:pPr>
            <w:r w:rsidRPr="00D26EEC">
              <w:rPr>
                <w:color w:val="000000" w:themeColor="text1"/>
                <w:sz w:val="22"/>
                <w:szCs w:val="22"/>
              </w:rPr>
              <w:t>1</w:t>
            </w:r>
            <w:r w:rsidR="009E41E7" w:rsidRPr="00D26EEC">
              <w:rPr>
                <w:color w:val="000000" w:themeColor="text1"/>
                <w:sz w:val="22"/>
                <w:szCs w:val="22"/>
              </w:rPr>
              <w:t>0</w:t>
            </w:r>
            <w:r w:rsidRPr="00D26EEC">
              <w:rPr>
                <w:color w:val="000000" w:themeColor="text1"/>
                <w:sz w:val="22"/>
                <w:szCs w:val="22"/>
              </w:rPr>
              <w:t xml:space="preserve"> </w:t>
            </w:r>
            <w:r w:rsidR="000B5DC8" w:rsidRPr="00D26EEC">
              <w:rPr>
                <w:color w:val="000000" w:themeColor="text1"/>
                <w:sz w:val="22"/>
                <w:szCs w:val="22"/>
              </w:rPr>
              <w:t>Puan</w:t>
            </w:r>
          </w:p>
        </w:tc>
        <w:tc>
          <w:tcPr>
            <w:tcW w:w="1812" w:type="pct"/>
            <w:vAlign w:val="center"/>
          </w:tcPr>
          <w:p w14:paraId="71FBB0E9" w14:textId="77777777" w:rsidR="000B5DC8" w:rsidRPr="00D26EEC" w:rsidRDefault="000B5DC8" w:rsidP="00154BC8">
            <w:pPr>
              <w:spacing w:line="360" w:lineRule="auto"/>
              <w:rPr>
                <w:bCs/>
                <w:color w:val="000000" w:themeColor="text1"/>
                <w:sz w:val="22"/>
                <w:szCs w:val="22"/>
              </w:rPr>
            </w:pPr>
            <w:r w:rsidRPr="00D26EEC">
              <w:rPr>
                <w:color w:val="000000" w:themeColor="text1"/>
                <w:sz w:val="22"/>
                <w:szCs w:val="22"/>
              </w:rPr>
              <w:t>İletişim Becerileri</w:t>
            </w:r>
          </w:p>
        </w:tc>
        <w:tc>
          <w:tcPr>
            <w:tcW w:w="1522" w:type="pct"/>
            <w:vAlign w:val="center"/>
          </w:tcPr>
          <w:p w14:paraId="5FBEDD65" w14:textId="77777777" w:rsidR="000B5DC8" w:rsidRPr="00D26EEC" w:rsidRDefault="000B5DC8" w:rsidP="00154BC8">
            <w:pPr>
              <w:spacing w:line="360" w:lineRule="auto"/>
              <w:rPr>
                <w:color w:val="000000" w:themeColor="text1"/>
                <w:sz w:val="22"/>
                <w:szCs w:val="22"/>
              </w:rPr>
            </w:pPr>
          </w:p>
        </w:tc>
      </w:tr>
      <w:tr w:rsidR="00D26EEC" w:rsidRPr="00D26EEC" w14:paraId="3ECECDC8" w14:textId="77777777" w:rsidTr="00154BC8">
        <w:tc>
          <w:tcPr>
            <w:tcW w:w="1666" w:type="pct"/>
            <w:vAlign w:val="center"/>
          </w:tcPr>
          <w:p w14:paraId="3BEB6454" w14:textId="2CD44728" w:rsidR="009E41E7" w:rsidRPr="00D26EEC" w:rsidRDefault="009E41E7" w:rsidP="00EC455F">
            <w:pPr>
              <w:spacing w:line="360" w:lineRule="auto"/>
              <w:rPr>
                <w:color w:val="000000" w:themeColor="text1"/>
                <w:sz w:val="22"/>
                <w:szCs w:val="22"/>
              </w:rPr>
            </w:pPr>
            <w:r w:rsidRPr="00D26EEC">
              <w:rPr>
                <w:color w:val="000000" w:themeColor="text1"/>
                <w:sz w:val="22"/>
                <w:szCs w:val="22"/>
              </w:rPr>
              <w:t>55 Puan</w:t>
            </w:r>
          </w:p>
        </w:tc>
        <w:tc>
          <w:tcPr>
            <w:tcW w:w="1812" w:type="pct"/>
            <w:vAlign w:val="center"/>
          </w:tcPr>
          <w:p w14:paraId="5074B239" w14:textId="2AAF00D8" w:rsidR="009E41E7" w:rsidRPr="00D26EEC" w:rsidRDefault="009E41E7" w:rsidP="00154BC8">
            <w:pPr>
              <w:spacing w:line="360" w:lineRule="auto"/>
              <w:rPr>
                <w:color w:val="000000" w:themeColor="text1"/>
                <w:sz w:val="22"/>
                <w:szCs w:val="22"/>
              </w:rPr>
            </w:pPr>
            <w:r w:rsidRPr="00D26EEC">
              <w:rPr>
                <w:color w:val="000000" w:themeColor="text1"/>
                <w:sz w:val="22"/>
                <w:szCs w:val="22"/>
              </w:rPr>
              <w:t>Hemşirelik Uygulaması</w:t>
            </w:r>
          </w:p>
        </w:tc>
        <w:tc>
          <w:tcPr>
            <w:tcW w:w="1522" w:type="pct"/>
            <w:vAlign w:val="center"/>
          </w:tcPr>
          <w:p w14:paraId="27E60807" w14:textId="77777777" w:rsidR="009E41E7" w:rsidRPr="00D26EEC" w:rsidRDefault="009E41E7" w:rsidP="00154BC8">
            <w:pPr>
              <w:spacing w:line="360" w:lineRule="auto"/>
              <w:rPr>
                <w:color w:val="000000" w:themeColor="text1"/>
                <w:sz w:val="22"/>
                <w:szCs w:val="22"/>
              </w:rPr>
            </w:pPr>
          </w:p>
        </w:tc>
      </w:tr>
      <w:tr w:rsidR="00D26EEC" w:rsidRPr="00D26EEC" w14:paraId="2677A617" w14:textId="77777777" w:rsidTr="00154BC8">
        <w:tc>
          <w:tcPr>
            <w:tcW w:w="1666" w:type="pct"/>
            <w:vAlign w:val="center"/>
          </w:tcPr>
          <w:p w14:paraId="14848669" w14:textId="686D08DE" w:rsidR="000B5DC8" w:rsidRPr="00D26EEC" w:rsidRDefault="009E41E7" w:rsidP="00154BC8">
            <w:pPr>
              <w:spacing w:line="360" w:lineRule="auto"/>
              <w:rPr>
                <w:color w:val="000000" w:themeColor="text1"/>
                <w:sz w:val="22"/>
                <w:szCs w:val="22"/>
              </w:rPr>
            </w:pPr>
            <w:r w:rsidRPr="00D26EEC">
              <w:rPr>
                <w:color w:val="000000" w:themeColor="text1"/>
                <w:sz w:val="22"/>
                <w:szCs w:val="22"/>
              </w:rPr>
              <w:t>25 Puan</w:t>
            </w:r>
          </w:p>
        </w:tc>
        <w:tc>
          <w:tcPr>
            <w:tcW w:w="1812" w:type="pct"/>
            <w:vAlign w:val="center"/>
          </w:tcPr>
          <w:p w14:paraId="3B251AA0" w14:textId="61C932EC" w:rsidR="000B5DC8" w:rsidRPr="00D26EEC" w:rsidRDefault="009E41E7" w:rsidP="00154BC8">
            <w:pPr>
              <w:spacing w:line="360" w:lineRule="auto"/>
              <w:rPr>
                <w:color w:val="000000" w:themeColor="text1"/>
                <w:sz w:val="22"/>
                <w:szCs w:val="22"/>
              </w:rPr>
            </w:pPr>
            <w:r w:rsidRPr="00D26EEC">
              <w:rPr>
                <w:color w:val="000000" w:themeColor="text1"/>
                <w:sz w:val="22"/>
                <w:szCs w:val="22"/>
              </w:rPr>
              <w:t>Ameliyathane Uygulaması</w:t>
            </w:r>
          </w:p>
        </w:tc>
        <w:tc>
          <w:tcPr>
            <w:tcW w:w="1522" w:type="pct"/>
            <w:vAlign w:val="center"/>
          </w:tcPr>
          <w:p w14:paraId="197B339C" w14:textId="77777777" w:rsidR="000B5DC8" w:rsidRPr="00D26EEC" w:rsidRDefault="000B5DC8" w:rsidP="00154BC8">
            <w:pPr>
              <w:spacing w:line="360" w:lineRule="auto"/>
              <w:rPr>
                <w:color w:val="000000" w:themeColor="text1"/>
                <w:sz w:val="22"/>
                <w:szCs w:val="22"/>
              </w:rPr>
            </w:pPr>
          </w:p>
        </w:tc>
      </w:tr>
      <w:tr w:rsidR="00D26EEC" w:rsidRPr="00D26EEC" w14:paraId="6291404B" w14:textId="77777777" w:rsidTr="00154BC8">
        <w:tc>
          <w:tcPr>
            <w:tcW w:w="1666" w:type="pct"/>
            <w:shd w:val="clear" w:color="auto" w:fill="D9D9D9"/>
            <w:vAlign w:val="center"/>
          </w:tcPr>
          <w:p w14:paraId="342CA787" w14:textId="77777777" w:rsidR="000B5DC8" w:rsidRPr="00D26EEC" w:rsidRDefault="000B5DC8" w:rsidP="00154BC8">
            <w:pPr>
              <w:spacing w:line="360" w:lineRule="auto"/>
              <w:rPr>
                <w:b/>
                <w:color w:val="000000" w:themeColor="text1"/>
                <w:sz w:val="22"/>
                <w:szCs w:val="22"/>
              </w:rPr>
            </w:pPr>
            <w:r w:rsidRPr="00D26EEC">
              <w:rPr>
                <w:b/>
                <w:color w:val="000000" w:themeColor="text1"/>
                <w:sz w:val="22"/>
                <w:szCs w:val="22"/>
              </w:rPr>
              <w:t>100 Puan</w:t>
            </w:r>
          </w:p>
        </w:tc>
        <w:tc>
          <w:tcPr>
            <w:tcW w:w="3334" w:type="pct"/>
            <w:gridSpan w:val="2"/>
            <w:shd w:val="clear" w:color="auto" w:fill="D9D9D9"/>
            <w:vAlign w:val="center"/>
          </w:tcPr>
          <w:p w14:paraId="3023A582" w14:textId="77777777" w:rsidR="000B5DC8" w:rsidRPr="00D26EEC" w:rsidRDefault="000B5DC8" w:rsidP="00154BC8">
            <w:pPr>
              <w:spacing w:line="360" w:lineRule="auto"/>
              <w:rPr>
                <w:b/>
                <w:color w:val="000000" w:themeColor="text1"/>
                <w:sz w:val="22"/>
                <w:szCs w:val="22"/>
              </w:rPr>
            </w:pPr>
            <w:r w:rsidRPr="00D26EEC">
              <w:rPr>
                <w:b/>
                <w:color w:val="000000" w:themeColor="text1"/>
                <w:sz w:val="22"/>
                <w:szCs w:val="22"/>
              </w:rPr>
              <w:t>TOPLAM PUAN</w:t>
            </w:r>
          </w:p>
        </w:tc>
      </w:tr>
    </w:tbl>
    <w:p w14:paraId="795C75CD" w14:textId="77777777" w:rsidR="000B5DC8" w:rsidRPr="00D26EEC" w:rsidRDefault="000B5DC8" w:rsidP="00154BC8">
      <w:pPr>
        <w:rPr>
          <w:color w:val="000000" w:themeColor="text1"/>
          <w:sz w:val="22"/>
          <w:szCs w:val="22"/>
        </w:rPr>
      </w:pPr>
    </w:p>
    <w:p w14:paraId="6B2043A3" w14:textId="61D8E445" w:rsidR="000B5DC8" w:rsidRPr="00D26EEC" w:rsidRDefault="000B5DC8" w:rsidP="00154BC8">
      <w:pPr>
        <w:rPr>
          <w:color w:val="000000" w:themeColor="text1"/>
          <w:sz w:val="22"/>
          <w:szCs w:val="22"/>
        </w:rPr>
      </w:pPr>
      <w:r w:rsidRPr="00D26EEC">
        <w:rPr>
          <w:b/>
          <w:color w:val="000000" w:themeColor="text1"/>
          <w:sz w:val="22"/>
          <w:szCs w:val="22"/>
        </w:rPr>
        <w:t>Sorumlu Hemşire</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00197F21" w:rsidRPr="00D26EEC">
        <w:rPr>
          <w:color w:val="000000" w:themeColor="text1"/>
          <w:sz w:val="22"/>
          <w:szCs w:val="22"/>
        </w:rPr>
        <w:t xml:space="preserve">                </w:t>
      </w:r>
      <w:r w:rsidRPr="00D26EEC">
        <w:rPr>
          <w:b/>
          <w:color w:val="000000" w:themeColor="text1"/>
          <w:sz w:val="22"/>
          <w:szCs w:val="22"/>
        </w:rPr>
        <w:t>Sorumlu Hemşire</w:t>
      </w:r>
    </w:p>
    <w:p w14:paraId="4FCFC252" w14:textId="77777777" w:rsidR="000B5DC8" w:rsidRPr="00D26EEC" w:rsidRDefault="00E6002B" w:rsidP="00EC455F">
      <w:pPr>
        <w:tabs>
          <w:tab w:val="left" w:pos="6671"/>
        </w:tabs>
        <w:rPr>
          <w:color w:val="000000" w:themeColor="text1"/>
          <w:sz w:val="22"/>
          <w:szCs w:val="22"/>
        </w:rPr>
      </w:pPr>
      <w:r w:rsidRPr="00D26EEC">
        <w:rPr>
          <w:b/>
          <w:bCs/>
          <w:color w:val="000000" w:themeColor="text1"/>
          <w:sz w:val="22"/>
          <w:szCs w:val="22"/>
        </w:rPr>
        <w:t>Ad-</w:t>
      </w:r>
      <w:proofErr w:type="spellStart"/>
      <w:r w:rsidRPr="00D26EEC">
        <w:rPr>
          <w:b/>
          <w:bCs/>
          <w:color w:val="000000" w:themeColor="text1"/>
          <w:sz w:val="22"/>
          <w:szCs w:val="22"/>
        </w:rPr>
        <w:t>Soyad</w:t>
      </w:r>
      <w:proofErr w:type="spellEnd"/>
      <w:r w:rsidRPr="00D26EEC">
        <w:rPr>
          <w:b/>
          <w:bCs/>
          <w:color w:val="000000" w:themeColor="text1"/>
          <w:sz w:val="22"/>
          <w:szCs w:val="22"/>
        </w:rPr>
        <w:t>\İmza</w:t>
      </w:r>
      <w:r w:rsidRPr="00D26EEC">
        <w:rPr>
          <w:b/>
          <w:bCs/>
          <w:color w:val="000000" w:themeColor="text1"/>
          <w:sz w:val="22"/>
          <w:szCs w:val="22"/>
        </w:rPr>
        <w:tab/>
        <w:t>Ad-</w:t>
      </w:r>
      <w:proofErr w:type="spellStart"/>
      <w:r w:rsidRPr="00D26EEC">
        <w:rPr>
          <w:b/>
          <w:bCs/>
          <w:color w:val="000000" w:themeColor="text1"/>
          <w:sz w:val="22"/>
          <w:szCs w:val="22"/>
        </w:rPr>
        <w:t>Soyad</w:t>
      </w:r>
      <w:proofErr w:type="spellEnd"/>
      <w:r w:rsidRPr="00D26EEC">
        <w:rPr>
          <w:b/>
          <w:bCs/>
          <w:color w:val="000000" w:themeColor="text1"/>
          <w:sz w:val="22"/>
          <w:szCs w:val="22"/>
        </w:rPr>
        <w:t>\İmza</w:t>
      </w:r>
    </w:p>
    <w:p w14:paraId="705E923D" w14:textId="77777777" w:rsidR="000B5DC8" w:rsidRPr="00D26EEC" w:rsidRDefault="000B5DC8" w:rsidP="00154BC8">
      <w:pPr>
        <w:rPr>
          <w:color w:val="000000" w:themeColor="text1"/>
          <w:sz w:val="22"/>
          <w:szCs w:val="22"/>
        </w:rPr>
      </w:pPr>
    </w:p>
    <w:p w14:paraId="30CE4E0E" w14:textId="77777777" w:rsidR="000B5DC8" w:rsidRPr="00D26EEC" w:rsidRDefault="000B5DC8" w:rsidP="00154BC8">
      <w:pPr>
        <w:rPr>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257"/>
        <w:gridCol w:w="2786"/>
      </w:tblGrid>
      <w:tr w:rsidR="00D26EEC" w:rsidRPr="00D26EEC" w14:paraId="3209E440" w14:textId="77777777" w:rsidTr="00EC455F">
        <w:tc>
          <w:tcPr>
            <w:tcW w:w="1666" w:type="pct"/>
            <w:shd w:val="clear" w:color="auto" w:fill="D9D9D9"/>
            <w:vAlign w:val="center"/>
          </w:tcPr>
          <w:p w14:paraId="759538BD" w14:textId="77777777"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GENEL PUAN</w:t>
            </w:r>
          </w:p>
        </w:tc>
        <w:tc>
          <w:tcPr>
            <w:tcW w:w="1797" w:type="pct"/>
            <w:shd w:val="clear" w:color="auto" w:fill="D9D9D9"/>
            <w:vAlign w:val="center"/>
          </w:tcPr>
          <w:p w14:paraId="78AE99B3" w14:textId="54308C59" w:rsidR="000B5DC8" w:rsidRPr="00D26EEC" w:rsidRDefault="00617E64" w:rsidP="00617E64">
            <w:pPr>
              <w:spacing w:line="360" w:lineRule="auto"/>
              <w:jc w:val="center"/>
              <w:rPr>
                <w:b/>
                <w:color w:val="000000" w:themeColor="text1"/>
                <w:sz w:val="22"/>
                <w:szCs w:val="22"/>
              </w:rPr>
            </w:pPr>
            <w:r w:rsidRPr="00D26EEC">
              <w:rPr>
                <w:b/>
                <w:color w:val="000000" w:themeColor="text1"/>
                <w:sz w:val="22"/>
                <w:szCs w:val="22"/>
              </w:rPr>
              <w:t xml:space="preserve"> İNTÖRN ALAN DERSİ HEMŞİRELİK ÖĞRENCİSİ </w:t>
            </w:r>
            <w:r w:rsidR="000B5DC8" w:rsidRPr="00D26EEC">
              <w:rPr>
                <w:b/>
                <w:color w:val="000000" w:themeColor="text1"/>
                <w:sz w:val="22"/>
                <w:szCs w:val="22"/>
              </w:rPr>
              <w:t>SORUMLU ÖĞRETİM ÜYE/ELEMANI</w:t>
            </w:r>
          </w:p>
        </w:tc>
        <w:tc>
          <w:tcPr>
            <w:tcW w:w="1537" w:type="pct"/>
            <w:shd w:val="clear" w:color="auto" w:fill="D9D9D9"/>
            <w:vAlign w:val="center"/>
          </w:tcPr>
          <w:p w14:paraId="5D4B6FB9" w14:textId="77777777"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ALINAN PUAN</w:t>
            </w:r>
          </w:p>
        </w:tc>
      </w:tr>
      <w:tr w:rsidR="00D26EEC" w:rsidRPr="00D26EEC" w14:paraId="3E63C1A4" w14:textId="77777777" w:rsidTr="00EC455F">
        <w:tc>
          <w:tcPr>
            <w:tcW w:w="1666" w:type="pct"/>
            <w:vAlign w:val="center"/>
          </w:tcPr>
          <w:p w14:paraId="40862F23" w14:textId="77777777" w:rsidR="000B5DC8" w:rsidRPr="00D26EEC" w:rsidRDefault="00FE4C6B" w:rsidP="00154BC8">
            <w:pPr>
              <w:spacing w:line="360" w:lineRule="auto"/>
              <w:rPr>
                <w:color w:val="000000" w:themeColor="text1"/>
                <w:sz w:val="22"/>
                <w:szCs w:val="22"/>
              </w:rPr>
            </w:pPr>
            <w:r w:rsidRPr="00D26EEC">
              <w:rPr>
                <w:color w:val="000000" w:themeColor="text1"/>
                <w:sz w:val="22"/>
                <w:szCs w:val="22"/>
              </w:rPr>
              <w:t>10</w:t>
            </w:r>
            <w:r w:rsidR="000B5DC8" w:rsidRPr="00D26EEC">
              <w:rPr>
                <w:color w:val="000000" w:themeColor="text1"/>
                <w:sz w:val="22"/>
                <w:szCs w:val="22"/>
              </w:rPr>
              <w:t xml:space="preserve"> Puan</w:t>
            </w:r>
          </w:p>
        </w:tc>
        <w:tc>
          <w:tcPr>
            <w:tcW w:w="1797" w:type="pct"/>
            <w:vAlign w:val="center"/>
          </w:tcPr>
          <w:p w14:paraId="76CB1AEB" w14:textId="77777777" w:rsidR="000B5DC8" w:rsidRPr="00D26EEC" w:rsidRDefault="000B5DC8" w:rsidP="00154BC8">
            <w:pPr>
              <w:spacing w:line="360" w:lineRule="auto"/>
              <w:rPr>
                <w:color w:val="000000" w:themeColor="text1"/>
                <w:sz w:val="22"/>
                <w:szCs w:val="22"/>
              </w:rPr>
            </w:pPr>
            <w:r w:rsidRPr="00D26EEC">
              <w:rPr>
                <w:bCs/>
                <w:color w:val="000000" w:themeColor="text1"/>
                <w:sz w:val="22"/>
                <w:szCs w:val="22"/>
              </w:rPr>
              <w:t>Kişisel Nitelikler</w:t>
            </w:r>
          </w:p>
        </w:tc>
        <w:tc>
          <w:tcPr>
            <w:tcW w:w="1537" w:type="pct"/>
            <w:vAlign w:val="center"/>
          </w:tcPr>
          <w:p w14:paraId="68D494F7" w14:textId="77777777" w:rsidR="000B5DC8" w:rsidRPr="00D26EEC" w:rsidRDefault="000B5DC8" w:rsidP="00B400B2">
            <w:pPr>
              <w:spacing w:line="360" w:lineRule="auto"/>
              <w:jc w:val="center"/>
              <w:rPr>
                <w:b/>
                <w:color w:val="000000" w:themeColor="text1"/>
                <w:sz w:val="22"/>
                <w:szCs w:val="22"/>
              </w:rPr>
            </w:pPr>
          </w:p>
        </w:tc>
      </w:tr>
      <w:tr w:rsidR="00D26EEC" w:rsidRPr="00D26EEC" w14:paraId="65D506D2" w14:textId="77777777" w:rsidTr="00EC455F">
        <w:tc>
          <w:tcPr>
            <w:tcW w:w="1666" w:type="pct"/>
            <w:vAlign w:val="center"/>
          </w:tcPr>
          <w:p w14:paraId="1408785D" w14:textId="77777777" w:rsidR="000B5DC8" w:rsidRPr="00D26EEC" w:rsidRDefault="00FE4C6B" w:rsidP="00154BC8">
            <w:pPr>
              <w:spacing w:line="360" w:lineRule="auto"/>
              <w:rPr>
                <w:color w:val="000000" w:themeColor="text1"/>
                <w:sz w:val="22"/>
                <w:szCs w:val="22"/>
              </w:rPr>
            </w:pPr>
            <w:r w:rsidRPr="00D26EEC">
              <w:rPr>
                <w:color w:val="000000" w:themeColor="text1"/>
                <w:sz w:val="22"/>
                <w:szCs w:val="22"/>
              </w:rPr>
              <w:t>10</w:t>
            </w:r>
            <w:r w:rsidR="000B5DC8" w:rsidRPr="00D26EEC">
              <w:rPr>
                <w:color w:val="000000" w:themeColor="text1"/>
                <w:sz w:val="22"/>
                <w:szCs w:val="22"/>
              </w:rPr>
              <w:t xml:space="preserve"> Puan</w:t>
            </w:r>
          </w:p>
        </w:tc>
        <w:tc>
          <w:tcPr>
            <w:tcW w:w="1797" w:type="pct"/>
            <w:vAlign w:val="center"/>
          </w:tcPr>
          <w:p w14:paraId="23FE3BB6" w14:textId="77777777" w:rsidR="000B5DC8" w:rsidRPr="00D26EEC" w:rsidRDefault="000B5DC8" w:rsidP="00154BC8">
            <w:pPr>
              <w:spacing w:line="360" w:lineRule="auto"/>
              <w:rPr>
                <w:bCs/>
                <w:color w:val="000000" w:themeColor="text1"/>
                <w:sz w:val="22"/>
                <w:szCs w:val="22"/>
              </w:rPr>
            </w:pPr>
            <w:r w:rsidRPr="00D26EEC">
              <w:rPr>
                <w:color w:val="000000" w:themeColor="text1"/>
                <w:sz w:val="22"/>
                <w:szCs w:val="22"/>
              </w:rPr>
              <w:t>İletişim Becerileri</w:t>
            </w:r>
          </w:p>
        </w:tc>
        <w:tc>
          <w:tcPr>
            <w:tcW w:w="1537" w:type="pct"/>
            <w:vAlign w:val="center"/>
          </w:tcPr>
          <w:p w14:paraId="6B458A3C" w14:textId="77777777" w:rsidR="000B5DC8" w:rsidRPr="00D26EEC" w:rsidRDefault="000B5DC8" w:rsidP="00B400B2">
            <w:pPr>
              <w:spacing w:line="360" w:lineRule="auto"/>
              <w:jc w:val="center"/>
              <w:rPr>
                <w:b/>
                <w:color w:val="000000" w:themeColor="text1"/>
                <w:sz w:val="22"/>
                <w:szCs w:val="22"/>
              </w:rPr>
            </w:pPr>
          </w:p>
        </w:tc>
      </w:tr>
      <w:tr w:rsidR="00D26EEC" w:rsidRPr="00D26EEC" w14:paraId="536512EB" w14:textId="77777777" w:rsidTr="00EC455F">
        <w:tc>
          <w:tcPr>
            <w:tcW w:w="1666" w:type="pct"/>
            <w:vAlign w:val="center"/>
          </w:tcPr>
          <w:p w14:paraId="38739D33" w14:textId="3324C198" w:rsidR="000B5DC8" w:rsidRPr="00D26EEC" w:rsidRDefault="00EB46A0" w:rsidP="00154BC8">
            <w:pPr>
              <w:spacing w:line="360" w:lineRule="auto"/>
              <w:rPr>
                <w:color w:val="000000" w:themeColor="text1"/>
                <w:sz w:val="22"/>
                <w:szCs w:val="22"/>
              </w:rPr>
            </w:pPr>
            <w:r w:rsidRPr="00D26EEC">
              <w:rPr>
                <w:color w:val="000000" w:themeColor="text1"/>
                <w:sz w:val="22"/>
                <w:szCs w:val="22"/>
              </w:rPr>
              <w:t>45</w:t>
            </w:r>
            <w:r w:rsidR="000B5DC8" w:rsidRPr="00D26EEC">
              <w:rPr>
                <w:color w:val="000000" w:themeColor="text1"/>
                <w:sz w:val="22"/>
                <w:szCs w:val="22"/>
              </w:rPr>
              <w:t xml:space="preserve"> Puan </w:t>
            </w:r>
          </w:p>
        </w:tc>
        <w:tc>
          <w:tcPr>
            <w:tcW w:w="1797" w:type="pct"/>
            <w:vAlign w:val="center"/>
          </w:tcPr>
          <w:p w14:paraId="4662917B" w14:textId="77777777" w:rsidR="000B5DC8" w:rsidRPr="00D26EEC" w:rsidRDefault="000B5DC8" w:rsidP="00154BC8">
            <w:pPr>
              <w:spacing w:line="360" w:lineRule="auto"/>
              <w:rPr>
                <w:color w:val="000000" w:themeColor="text1"/>
                <w:sz w:val="22"/>
                <w:szCs w:val="22"/>
              </w:rPr>
            </w:pPr>
            <w:r w:rsidRPr="00D26EEC">
              <w:rPr>
                <w:color w:val="000000" w:themeColor="text1"/>
                <w:sz w:val="22"/>
                <w:szCs w:val="22"/>
              </w:rPr>
              <w:t>Hemşirelik Süreci</w:t>
            </w:r>
            <w:r w:rsidR="0044681E" w:rsidRPr="00D26EEC">
              <w:rPr>
                <w:color w:val="000000" w:themeColor="text1"/>
                <w:sz w:val="22"/>
                <w:szCs w:val="22"/>
              </w:rPr>
              <w:t xml:space="preserve"> /Rapor</w:t>
            </w:r>
          </w:p>
        </w:tc>
        <w:tc>
          <w:tcPr>
            <w:tcW w:w="1537" w:type="pct"/>
            <w:vAlign w:val="center"/>
          </w:tcPr>
          <w:p w14:paraId="4E74015C" w14:textId="77777777" w:rsidR="000B5DC8" w:rsidRPr="00D26EEC" w:rsidRDefault="000B5DC8" w:rsidP="00B400B2">
            <w:pPr>
              <w:spacing w:line="360" w:lineRule="auto"/>
              <w:jc w:val="center"/>
              <w:rPr>
                <w:b/>
                <w:color w:val="000000" w:themeColor="text1"/>
                <w:sz w:val="22"/>
                <w:szCs w:val="22"/>
              </w:rPr>
            </w:pPr>
          </w:p>
        </w:tc>
      </w:tr>
      <w:tr w:rsidR="00D26EEC" w:rsidRPr="00D26EEC" w14:paraId="1340704B" w14:textId="77777777" w:rsidTr="00EC455F">
        <w:tc>
          <w:tcPr>
            <w:tcW w:w="1666" w:type="pct"/>
            <w:vAlign w:val="center"/>
          </w:tcPr>
          <w:p w14:paraId="172A255A" w14:textId="44D4C54E" w:rsidR="00EB46A0" w:rsidRPr="00D26EEC" w:rsidRDefault="00EB46A0" w:rsidP="00154BC8">
            <w:pPr>
              <w:spacing w:line="360" w:lineRule="auto"/>
              <w:rPr>
                <w:color w:val="000000" w:themeColor="text1"/>
                <w:sz w:val="22"/>
                <w:szCs w:val="22"/>
              </w:rPr>
            </w:pPr>
            <w:r w:rsidRPr="00D26EEC">
              <w:rPr>
                <w:color w:val="000000" w:themeColor="text1"/>
                <w:sz w:val="22"/>
                <w:szCs w:val="22"/>
              </w:rPr>
              <w:t>25 Puan</w:t>
            </w:r>
          </w:p>
        </w:tc>
        <w:tc>
          <w:tcPr>
            <w:tcW w:w="1797" w:type="pct"/>
            <w:vAlign w:val="center"/>
          </w:tcPr>
          <w:p w14:paraId="46E7B314" w14:textId="0E37F157" w:rsidR="00EB46A0" w:rsidRPr="00D26EEC" w:rsidRDefault="00EB46A0" w:rsidP="00154BC8">
            <w:pPr>
              <w:spacing w:line="360" w:lineRule="auto"/>
              <w:rPr>
                <w:color w:val="000000" w:themeColor="text1"/>
                <w:sz w:val="22"/>
                <w:szCs w:val="22"/>
              </w:rPr>
            </w:pPr>
            <w:r w:rsidRPr="00D26EEC">
              <w:rPr>
                <w:color w:val="000000" w:themeColor="text1"/>
                <w:sz w:val="22"/>
                <w:szCs w:val="22"/>
              </w:rPr>
              <w:t>Ameliyathane Uygulaması</w:t>
            </w:r>
          </w:p>
        </w:tc>
        <w:tc>
          <w:tcPr>
            <w:tcW w:w="1537" w:type="pct"/>
            <w:vAlign w:val="center"/>
          </w:tcPr>
          <w:p w14:paraId="41CDE7BF" w14:textId="77777777" w:rsidR="00EB46A0" w:rsidRPr="00D26EEC" w:rsidRDefault="00EB46A0" w:rsidP="00B400B2">
            <w:pPr>
              <w:spacing w:line="360" w:lineRule="auto"/>
              <w:jc w:val="center"/>
              <w:rPr>
                <w:b/>
                <w:color w:val="000000" w:themeColor="text1"/>
                <w:sz w:val="22"/>
                <w:szCs w:val="22"/>
              </w:rPr>
            </w:pPr>
          </w:p>
        </w:tc>
      </w:tr>
      <w:tr w:rsidR="00D26EEC" w:rsidRPr="00D26EEC" w14:paraId="7F6EFA38" w14:textId="77777777" w:rsidTr="00EC455F">
        <w:tc>
          <w:tcPr>
            <w:tcW w:w="1666" w:type="pct"/>
            <w:vAlign w:val="center"/>
          </w:tcPr>
          <w:p w14:paraId="5A0F7ABC" w14:textId="77777777" w:rsidR="000B5DC8" w:rsidRPr="00D26EEC" w:rsidRDefault="00FE4C6B" w:rsidP="00154BC8">
            <w:pPr>
              <w:spacing w:line="360" w:lineRule="auto"/>
              <w:rPr>
                <w:color w:val="000000" w:themeColor="text1"/>
                <w:sz w:val="22"/>
                <w:szCs w:val="22"/>
              </w:rPr>
            </w:pPr>
            <w:r w:rsidRPr="00D26EEC">
              <w:rPr>
                <w:color w:val="000000" w:themeColor="text1"/>
                <w:sz w:val="22"/>
                <w:szCs w:val="22"/>
              </w:rPr>
              <w:t xml:space="preserve">10 </w:t>
            </w:r>
            <w:r w:rsidR="000B5DC8" w:rsidRPr="00D26EEC">
              <w:rPr>
                <w:color w:val="000000" w:themeColor="text1"/>
                <w:sz w:val="22"/>
                <w:szCs w:val="22"/>
              </w:rPr>
              <w:t xml:space="preserve">Puan </w:t>
            </w:r>
          </w:p>
        </w:tc>
        <w:tc>
          <w:tcPr>
            <w:tcW w:w="1797" w:type="pct"/>
            <w:vAlign w:val="center"/>
          </w:tcPr>
          <w:p w14:paraId="1EE46540" w14:textId="3977A78A" w:rsidR="000B5DC8" w:rsidRPr="00D26EEC" w:rsidRDefault="000B5DC8" w:rsidP="00154BC8">
            <w:pPr>
              <w:spacing w:line="360" w:lineRule="auto"/>
              <w:rPr>
                <w:color w:val="000000" w:themeColor="text1"/>
                <w:sz w:val="22"/>
                <w:szCs w:val="22"/>
              </w:rPr>
            </w:pPr>
            <w:r w:rsidRPr="00D26EEC">
              <w:rPr>
                <w:color w:val="000000" w:themeColor="text1"/>
                <w:sz w:val="22"/>
                <w:szCs w:val="22"/>
              </w:rPr>
              <w:t xml:space="preserve">Araştırma </w:t>
            </w:r>
            <w:r w:rsidR="00E6002B" w:rsidRPr="00D26EEC">
              <w:rPr>
                <w:color w:val="000000" w:themeColor="text1"/>
                <w:sz w:val="22"/>
                <w:szCs w:val="22"/>
              </w:rPr>
              <w:t>Becerisi</w:t>
            </w:r>
          </w:p>
        </w:tc>
        <w:tc>
          <w:tcPr>
            <w:tcW w:w="1537" w:type="pct"/>
            <w:vAlign w:val="center"/>
          </w:tcPr>
          <w:p w14:paraId="3B0D11C1" w14:textId="77777777" w:rsidR="000B5DC8" w:rsidRPr="00D26EEC" w:rsidRDefault="000B5DC8" w:rsidP="00B400B2">
            <w:pPr>
              <w:spacing w:line="360" w:lineRule="auto"/>
              <w:jc w:val="center"/>
              <w:rPr>
                <w:b/>
                <w:color w:val="000000" w:themeColor="text1"/>
                <w:sz w:val="22"/>
                <w:szCs w:val="22"/>
              </w:rPr>
            </w:pPr>
          </w:p>
        </w:tc>
      </w:tr>
      <w:tr w:rsidR="00D26EEC" w:rsidRPr="00D26EEC" w14:paraId="7760D895" w14:textId="77777777" w:rsidTr="00EC455F">
        <w:tc>
          <w:tcPr>
            <w:tcW w:w="1666" w:type="pct"/>
            <w:shd w:val="clear" w:color="auto" w:fill="D9D9D9"/>
            <w:vAlign w:val="center"/>
          </w:tcPr>
          <w:p w14:paraId="5F821FC4" w14:textId="77777777" w:rsidR="00154BC8" w:rsidRPr="00D26EEC" w:rsidRDefault="00154BC8" w:rsidP="00154BC8">
            <w:pPr>
              <w:spacing w:line="360" w:lineRule="auto"/>
              <w:rPr>
                <w:b/>
                <w:color w:val="000000" w:themeColor="text1"/>
                <w:sz w:val="22"/>
                <w:szCs w:val="22"/>
              </w:rPr>
            </w:pPr>
            <w:r w:rsidRPr="00D26EEC">
              <w:rPr>
                <w:b/>
                <w:color w:val="000000" w:themeColor="text1"/>
                <w:sz w:val="22"/>
                <w:szCs w:val="22"/>
              </w:rPr>
              <w:t>100 Puan</w:t>
            </w:r>
          </w:p>
        </w:tc>
        <w:tc>
          <w:tcPr>
            <w:tcW w:w="1797" w:type="pct"/>
            <w:shd w:val="clear" w:color="auto" w:fill="D9D9D9"/>
            <w:vAlign w:val="center"/>
          </w:tcPr>
          <w:p w14:paraId="1E0991EC" w14:textId="77777777" w:rsidR="00154BC8" w:rsidRPr="00D26EEC" w:rsidRDefault="00154BC8" w:rsidP="00154BC8">
            <w:pPr>
              <w:spacing w:line="360" w:lineRule="auto"/>
              <w:rPr>
                <w:b/>
                <w:color w:val="000000" w:themeColor="text1"/>
                <w:sz w:val="22"/>
                <w:szCs w:val="22"/>
              </w:rPr>
            </w:pPr>
            <w:r w:rsidRPr="00D26EEC">
              <w:rPr>
                <w:b/>
                <w:color w:val="000000" w:themeColor="text1"/>
                <w:sz w:val="22"/>
                <w:szCs w:val="22"/>
              </w:rPr>
              <w:t>TOPLAM PUAN</w:t>
            </w:r>
          </w:p>
        </w:tc>
        <w:tc>
          <w:tcPr>
            <w:tcW w:w="1537" w:type="pct"/>
            <w:shd w:val="clear" w:color="auto" w:fill="D9D9D9"/>
            <w:vAlign w:val="center"/>
          </w:tcPr>
          <w:p w14:paraId="702FDDE7" w14:textId="77777777" w:rsidR="00154BC8" w:rsidRPr="00D26EEC" w:rsidRDefault="00154BC8" w:rsidP="00154BC8">
            <w:pPr>
              <w:spacing w:line="360" w:lineRule="auto"/>
              <w:jc w:val="center"/>
              <w:rPr>
                <w:b/>
                <w:color w:val="000000" w:themeColor="text1"/>
                <w:sz w:val="22"/>
                <w:szCs w:val="22"/>
              </w:rPr>
            </w:pPr>
          </w:p>
        </w:tc>
      </w:tr>
    </w:tbl>
    <w:p w14:paraId="15538860" w14:textId="32F08360" w:rsidR="000B5DC8" w:rsidRPr="00D26EEC" w:rsidRDefault="000B5DC8" w:rsidP="00154BC8">
      <w:pPr>
        <w:rPr>
          <w:b/>
          <w:color w:val="000000" w:themeColor="text1"/>
          <w:sz w:val="22"/>
          <w:szCs w:val="22"/>
        </w:rPr>
      </w:pPr>
      <w:r w:rsidRPr="00D26EEC">
        <w:rPr>
          <w:b/>
          <w:color w:val="000000" w:themeColor="text1"/>
          <w:sz w:val="22"/>
          <w:szCs w:val="22"/>
        </w:rPr>
        <w:t xml:space="preserve">Sorumlu Öğretim Elemanı </w:t>
      </w:r>
      <w:r w:rsidR="00617E64" w:rsidRPr="00D26EEC">
        <w:rPr>
          <w:b/>
          <w:color w:val="000000" w:themeColor="text1"/>
          <w:sz w:val="22"/>
          <w:szCs w:val="22"/>
        </w:rPr>
        <w:t xml:space="preserve">              </w:t>
      </w:r>
      <w:r w:rsidR="00687FE9" w:rsidRPr="00D26EEC">
        <w:rPr>
          <w:b/>
          <w:color w:val="000000" w:themeColor="text1"/>
          <w:sz w:val="22"/>
          <w:szCs w:val="22"/>
        </w:rPr>
        <w:t xml:space="preserve">                                                   </w:t>
      </w:r>
      <w:r w:rsidRPr="00D26EEC">
        <w:rPr>
          <w:b/>
          <w:color w:val="000000" w:themeColor="text1"/>
          <w:sz w:val="22"/>
          <w:szCs w:val="22"/>
        </w:rPr>
        <w:t>Sorumlu Öğretim Üyesi</w:t>
      </w:r>
    </w:p>
    <w:p w14:paraId="2E4D246D" w14:textId="2F2252F7" w:rsidR="000B5DC8" w:rsidRPr="00D26EEC" w:rsidRDefault="00617E64" w:rsidP="00EC455F">
      <w:pPr>
        <w:tabs>
          <w:tab w:val="left" w:pos="6526"/>
        </w:tabs>
        <w:rPr>
          <w:color w:val="000000" w:themeColor="text1"/>
          <w:sz w:val="22"/>
          <w:szCs w:val="22"/>
        </w:rPr>
      </w:pPr>
      <w:r w:rsidRPr="00D26EEC">
        <w:rPr>
          <w:b/>
          <w:bCs/>
          <w:color w:val="000000" w:themeColor="text1"/>
          <w:sz w:val="22"/>
          <w:szCs w:val="22"/>
        </w:rPr>
        <w:t xml:space="preserve">              </w:t>
      </w:r>
      <w:r w:rsidR="00E6002B" w:rsidRPr="00D26EEC">
        <w:rPr>
          <w:b/>
          <w:bCs/>
          <w:color w:val="000000" w:themeColor="text1"/>
          <w:sz w:val="22"/>
          <w:szCs w:val="22"/>
        </w:rPr>
        <w:t>Ad-</w:t>
      </w:r>
      <w:proofErr w:type="spellStart"/>
      <w:r w:rsidR="00E6002B" w:rsidRPr="00D26EEC">
        <w:rPr>
          <w:b/>
          <w:bCs/>
          <w:color w:val="000000" w:themeColor="text1"/>
          <w:sz w:val="22"/>
          <w:szCs w:val="22"/>
        </w:rPr>
        <w:t>Soyad</w:t>
      </w:r>
      <w:proofErr w:type="spellEnd"/>
      <w:r w:rsidR="00E6002B" w:rsidRPr="00D26EEC">
        <w:rPr>
          <w:b/>
          <w:bCs/>
          <w:color w:val="000000" w:themeColor="text1"/>
          <w:sz w:val="22"/>
          <w:szCs w:val="22"/>
        </w:rPr>
        <w:t>\İmza</w:t>
      </w:r>
      <w:r w:rsidR="00E6002B" w:rsidRPr="00D26EEC">
        <w:rPr>
          <w:b/>
          <w:bCs/>
          <w:color w:val="000000" w:themeColor="text1"/>
          <w:sz w:val="22"/>
          <w:szCs w:val="22"/>
        </w:rPr>
        <w:tab/>
        <w:t>Ad-</w:t>
      </w:r>
      <w:proofErr w:type="spellStart"/>
      <w:r w:rsidR="00E6002B" w:rsidRPr="00D26EEC">
        <w:rPr>
          <w:b/>
          <w:bCs/>
          <w:color w:val="000000" w:themeColor="text1"/>
          <w:sz w:val="22"/>
          <w:szCs w:val="22"/>
        </w:rPr>
        <w:t>Soyad</w:t>
      </w:r>
      <w:proofErr w:type="spellEnd"/>
      <w:r w:rsidR="00E6002B" w:rsidRPr="00D26EEC">
        <w:rPr>
          <w:b/>
          <w:bCs/>
          <w:color w:val="000000" w:themeColor="text1"/>
          <w:sz w:val="22"/>
          <w:szCs w:val="22"/>
        </w:rPr>
        <w:t>\İmza</w:t>
      </w:r>
    </w:p>
    <w:p w14:paraId="607B4695" w14:textId="77777777" w:rsidR="000B5DC8" w:rsidRPr="00D26EEC" w:rsidRDefault="000B5DC8" w:rsidP="00154BC8">
      <w:pPr>
        <w:rPr>
          <w:color w:val="000000" w:themeColor="text1"/>
          <w:sz w:val="22"/>
          <w:szCs w:val="22"/>
        </w:rPr>
      </w:pPr>
    </w:p>
    <w:p w14:paraId="2F838F38" w14:textId="77777777" w:rsidR="00732E06" w:rsidRPr="00D26EEC" w:rsidRDefault="00732E06" w:rsidP="00154BC8">
      <w:pPr>
        <w:rPr>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2115"/>
        <w:gridCol w:w="2302"/>
      </w:tblGrid>
      <w:tr w:rsidR="00D26EEC" w:rsidRPr="00D26EEC" w14:paraId="3C8B74E0" w14:textId="77777777" w:rsidTr="00154BC8">
        <w:trPr>
          <w:jc w:val="center"/>
        </w:trPr>
        <w:tc>
          <w:tcPr>
            <w:tcW w:w="2563" w:type="pct"/>
            <w:shd w:val="clear" w:color="auto" w:fill="D9D9D9"/>
            <w:vAlign w:val="center"/>
          </w:tcPr>
          <w:p w14:paraId="651A3560" w14:textId="77777777" w:rsidR="000B5DC8" w:rsidRPr="00D26EEC" w:rsidRDefault="000B5DC8" w:rsidP="00154BC8">
            <w:pPr>
              <w:spacing w:line="360" w:lineRule="auto"/>
              <w:rPr>
                <w:color w:val="000000" w:themeColor="text1"/>
                <w:sz w:val="22"/>
                <w:szCs w:val="22"/>
              </w:rPr>
            </w:pPr>
            <w:r w:rsidRPr="00D26EEC">
              <w:rPr>
                <w:b/>
                <w:color w:val="000000" w:themeColor="text1"/>
                <w:sz w:val="22"/>
                <w:szCs w:val="22"/>
              </w:rPr>
              <w:t>ARA DEĞERLENDİRME</w:t>
            </w:r>
          </w:p>
        </w:tc>
        <w:tc>
          <w:tcPr>
            <w:tcW w:w="1167" w:type="pct"/>
            <w:shd w:val="clear" w:color="auto" w:fill="D9D9D9"/>
            <w:vAlign w:val="center"/>
          </w:tcPr>
          <w:p w14:paraId="397EA281" w14:textId="77777777"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NOT</w:t>
            </w:r>
          </w:p>
        </w:tc>
        <w:tc>
          <w:tcPr>
            <w:tcW w:w="1270" w:type="pct"/>
            <w:shd w:val="clear" w:color="auto" w:fill="D9D9D9"/>
            <w:vAlign w:val="center"/>
          </w:tcPr>
          <w:p w14:paraId="4A2D07A7" w14:textId="77777777" w:rsidR="000B5DC8" w:rsidRPr="00D26EEC" w:rsidRDefault="000B5DC8" w:rsidP="00154BC8">
            <w:pPr>
              <w:spacing w:line="360" w:lineRule="auto"/>
              <w:jc w:val="center"/>
              <w:rPr>
                <w:b/>
                <w:color w:val="000000" w:themeColor="text1"/>
                <w:sz w:val="22"/>
                <w:szCs w:val="22"/>
              </w:rPr>
            </w:pPr>
            <w:r w:rsidRPr="00D26EEC">
              <w:rPr>
                <w:b/>
                <w:color w:val="000000" w:themeColor="text1"/>
                <w:sz w:val="22"/>
                <w:szCs w:val="22"/>
              </w:rPr>
              <w:t>% 50</w:t>
            </w:r>
          </w:p>
        </w:tc>
      </w:tr>
      <w:tr w:rsidR="00D26EEC" w:rsidRPr="00D26EEC" w14:paraId="44318AF5" w14:textId="77777777" w:rsidTr="00154BC8">
        <w:trPr>
          <w:jc w:val="center"/>
        </w:trPr>
        <w:tc>
          <w:tcPr>
            <w:tcW w:w="2563" w:type="pct"/>
            <w:vAlign w:val="center"/>
          </w:tcPr>
          <w:p w14:paraId="4D0F7BBB" w14:textId="6E54CA89" w:rsidR="000B5DC8" w:rsidRPr="00D26EEC" w:rsidRDefault="000B5DC8" w:rsidP="00154BC8">
            <w:pPr>
              <w:spacing w:line="360" w:lineRule="auto"/>
              <w:rPr>
                <w:color w:val="000000" w:themeColor="text1"/>
                <w:sz w:val="22"/>
                <w:szCs w:val="22"/>
              </w:rPr>
            </w:pPr>
            <w:proofErr w:type="spellStart"/>
            <w:r w:rsidRPr="00D26EEC">
              <w:rPr>
                <w:color w:val="000000" w:themeColor="text1"/>
                <w:sz w:val="22"/>
                <w:szCs w:val="22"/>
              </w:rPr>
              <w:t>İntörn</w:t>
            </w:r>
            <w:proofErr w:type="spellEnd"/>
            <w:r w:rsidRPr="00D26EEC">
              <w:rPr>
                <w:color w:val="000000" w:themeColor="text1"/>
                <w:sz w:val="22"/>
                <w:szCs w:val="22"/>
              </w:rPr>
              <w:t xml:space="preserve"> </w:t>
            </w:r>
            <w:r w:rsidR="00C833B9" w:rsidRPr="00D26EEC">
              <w:rPr>
                <w:color w:val="000000" w:themeColor="text1"/>
                <w:sz w:val="22"/>
                <w:szCs w:val="22"/>
              </w:rPr>
              <w:t xml:space="preserve">Alan Dersi Hemşirelik Öğrencisi </w:t>
            </w:r>
            <w:r w:rsidRPr="00D26EEC">
              <w:rPr>
                <w:color w:val="000000" w:themeColor="text1"/>
                <w:sz w:val="22"/>
                <w:szCs w:val="22"/>
              </w:rPr>
              <w:t>Sorumlu Hemşiresi</w:t>
            </w:r>
          </w:p>
        </w:tc>
        <w:tc>
          <w:tcPr>
            <w:tcW w:w="1167" w:type="pct"/>
          </w:tcPr>
          <w:p w14:paraId="660AA446" w14:textId="77777777" w:rsidR="000B5DC8" w:rsidRPr="00D26EEC" w:rsidRDefault="000B5DC8" w:rsidP="00154BC8">
            <w:pPr>
              <w:spacing w:line="360" w:lineRule="auto"/>
              <w:rPr>
                <w:bCs/>
                <w:color w:val="000000" w:themeColor="text1"/>
                <w:sz w:val="22"/>
                <w:szCs w:val="22"/>
              </w:rPr>
            </w:pPr>
          </w:p>
        </w:tc>
        <w:tc>
          <w:tcPr>
            <w:tcW w:w="1270" w:type="pct"/>
          </w:tcPr>
          <w:p w14:paraId="414D0E7C" w14:textId="77777777" w:rsidR="000B5DC8" w:rsidRPr="00D26EEC" w:rsidRDefault="000B5DC8" w:rsidP="00154BC8">
            <w:pPr>
              <w:spacing w:line="360" w:lineRule="auto"/>
              <w:rPr>
                <w:color w:val="000000" w:themeColor="text1"/>
                <w:sz w:val="22"/>
                <w:szCs w:val="22"/>
              </w:rPr>
            </w:pPr>
          </w:p>
        </w:tc>
      </w:tr>
      <w:tr w:rsidR="00D26EEC" w:rsidRPr="00D26EEC" w14:paraId="27FD45EA" w14:textId="77777777" w:rsidTr="00154BC8">
        <w:trPr>
          <w:jc w:val="center"/>
        </w:trPr>
        <w:tc>
          <w:tcPr>
            <w:tcW w:w="2563" w:type="pct"/>
            <w:vAlign w:val="center"/>
          </w:tcPr>
          <w:p w14:paraId="3BAC9FA9" w14:textId="77777777" w:rsidR="000B5DC8" w:rsidRPr="00D26EEC" w:rsidRDefault="000B5DC8" w:rsidP="00154BC8">
            <w:pPr>
              <w:spacing w:line="360" w:lineRule="auto"/>
              <w:rPr>
                <w:color w:val="000000" w:themeColor="text1"/>
                <w:sz w:val="22"/>
                <w:szCs w:val="22"/>
              </w:rPr>
            </w:pPr>
            <w:proofErr w:type="spellStart"/>
            <w:r w:rsidRPr="00D26EEC">
              <w:rPr>
                <w:color w:val="000000" w:themeColor="text1"/>
                <w:sz w:val="22"/>
                <w:szCs w:val="22"/>
              </w:rPr>
              <w:t>İntörn</w:t>
            </w:r>
            <w:proofErr w:type="spellEnd"/>
            <w:r w:rsidRPr="00D26EEC">
              <w:rPr>
                <w:color w:val="000000" w:themeColor="text1"/>
                <w:sz w:val="22"/>
                <w:szCs w:val="22"/>
              </w:rPr>
              <w:t xml:space="preserve"> Sorumlu Öğretim Üyesi/Elemanı</w:t>
            </w:r>
          </w:p>
        </w:tc>
        <w:tc>
          <w:tcPr>
            <w:tcW w:w="1167" w:type="pct"/>
          </w:tcPr>
          <w:p w14:paraId="6875FB3F" w14:textId="77777777" w:rsidR="000B5DC8" w:rsidRPr="00D26EEC" w:rsidRDefault="000B5DC8" w:rsidP="00154BC8">
            <w:pPr>
              <w:spacing w:line="360" w:lineRule="auto"/>
              <w:rPr>
                <w:color w:val="000000" w:themeColor="text1"/>
                <w:sz w:val="22"/>
                <w:szCs w:val="22"/>
              </w:rPr>
            </w:pPr>
          </w:p>
        </w:tc>
        <w:tc>
          <w:tcPr>
            <w:tcW w:w="1270" w:type="pct"/>
          </w:tcPr>
          <w:p w14:paraId="11348C76" w14:textId="77777777" w:rsidR="000B5DC8" w:rsidRPr="00D26EEC" w:rsidRDefault="000B5DC8" w:rsidP="00154BC8">
            <w:pPr>
              <w:spacing w:line="360" w:lineRule="auto"/>
              <w:rPr>
                <w:color w:val="000000" w:themeColor="text1"/>
                <w:sz w:val="22"/>
                <w:szCs w:val="22"/>
              </w:rPr>
            </w:pPr>
          </w:p>
        </w:tc>
      </w:tr>
      <w:tr w:rsidR="00D26EEC" w:rsidRPr="00D26EEC" w14:paraId="4677D7CC" w14:textId="77777777" w:rsidTr="00154BC8">
        <w:trPr>
          <w:jc w:val="center"/>
        </w:trPr>
        <w:tc>
          <w:tcPr>
            <w:tcW w:w="2563" w:type="pct"/>
            <w:shd w:val="clear" w:color="auto" w:fill="D9D9D9"/>
            <w:vAlign w:val="center"/>
          </w:tcPr>
          <w:p w14:paraId="3A6FDA94" w14:textId="77777777" w:rsidR="000B5DC8" w:rsidRPr="00D26EEC" w:rsidRDefault="000B5DC8" w:rsidP="00154BC8">
            <w:pPr>
              <w:spacing w:line="360" w:lineRule="auto"/>
              <w:rPr>
                <w:b/>
                <w:color w:val="000000" w:themeColor="text1"/>
                <w:sz w:val="22"/>
                <w:szCs w:val="22"/>
              </w:rPr>
            </w:pPr>
            <w:r w:rsidRPr="00D26EEC">
              <w:rPr>
                <w:b/>
                <w:color w:val="000000" w:themeColor="text1"/>
                <w:sz w:val="22"/>
                <w:szCs w:val="22"/>
              </w:rPr>
              <w:t>GENEL TOPLAM</w:t>
            </w:r>
          </w:p>
        </w:tc>
        <w:tc>
          <w:tcPr>
            <w:tcW w:w="2437" w:type="pct"/>
            <w:gridSpan w:val="2"/>
            <w:shd w:val="clear" w:color="auto" w:fill="D9D9D9"/>
            <w:vAlign w:val="center"/>
          </w:tcPr>
          <w:p w14:paraId="70213EEC" w14:textId="77777777" w:rsidR="000B5DC8" w:rsidRPr="00D26EEC" w:rsidRDefault="000B5DC8" w:rsidP="00154BC8">
            <w:pPr>
              <w:spacing w:line="360" w:lineRule="auto"/>
              <w:jc w:val="center"/>
              <w:rPr>
                <w:color w:val="000000" w:themeColor="text1"/>
                <w:sz w:val="22"/>
                <w:szCs w:val="22"/>
              </w:rPr>
            </w:pPr>
          </w:p>
        </w:tc>
      </w:tr>
    </w:tbl>
    <w:p w14:paraId="24C291E6" w14:textId="25197867" w:rsidR="000B5DC8" w:rsidRPr="00D26EEC" w:rsidRDefault="00C833B9" w:rsidP="00C833B9">
      <w:pPr>
        <w:tabs>
          <w:tab w:val="left" w:pos="240"/>
          <w:tab w:val="right" w:pos="9072"/>
        </w:tabs>
        <w:rPr>
          <w:b/>
          <w:color w:val="000000" w:themeColor="text1"/>
          <w:sz w:val="22"/>
          <w:szCs w:val="22"/>
        </w:rPr>
      </w:pPr>
      <w:r w:rsidRPr="00D26EEC">
        <w:rPr>
          <w:b/>
          <w:bCs/>
          <w:color w:val="000000" w:themeColor="text1"/>
          <w:sz w:val="22"/>
          <w:szCs w:val="22"/>
        </w:rPr>
        <w:tab/>
      </w:r>
      <w:proofErr w:type="spellStart"/>
      <w:r w:rsidRPr="00D26EEC">
        <w:rPr>
          <w:b/>
          <w:bCs/>
          <w:color w:val="000000" w:themeColor="text1"/>
          <w:sz w:val="22"/>
          <w:szCs w:val="22"/>
        </w:rPr>
        <w:t>İntörn</w:t>
      </w:r>
      <w:proofErr w:type="spellEnd"/>
      <w:r w:rsidRPr="00D26EEC">
        <w:rPr>
          <w:b/>
          <w:bCs/>
          <w:color w:val="000000" w:themeColor="text1"/>
          <w:sz w:val="22"/>
          <w:szCs w:val="22"/>
        </w:rPr>
        <w:t xml:space="preserve"> Alan Dersi Sekreterleri</w:t>
      </w:r>
      <w:r w:rsidRPr="00D26EEC">
        <w:rPr>
          <w:b/>
          <w:color w:val="000000" w:themeColor="text1"/>
          <w:sz w:val="22"/>
          <w:szCs w:val="22"/>
        </w:rPr>
        <w:tab/>
      </w:r>
      <w:r w:rsidR="00B15231" w:rsidRPr="00D26EEC">
        <w:rPr>
          <w:b/>
          <w:color w:val="000000" w:themeColor="text1"/>
          <w:sz w:val="22"/>
          <w:szCs w:val="22"/>
        </w:rPr>
        <w:t xml:space="preserve">     </w:t>
      </w:r>
      <w:proofErr w:type="spellStart"/>
      <w:r w:rsidR="000B5DC8" w:rsidRPr="00D26EEC">
        <w:rPr>
          <w:b/>
          <w:color w:val="000000" w:themeColor="text1"/>
          <w:sz w:val="22"/>
          <w:szCs w:val="22"/>
        </w:rPr>
        <w:t>İntörn</w:t>
      </w:r>
      <w:proofErr w:type="spellEnd"/>
      <w:r w:rsidR="00B15231" w:rsidRPr="00D26EEC">
        <w:rPr>
          <w:b/>
          <w:color w:val="000000" w:themeColor="text1"/>
          <w:sz w:val="22"/>
          <w:szCs w:val="22"/>
        </w:rPr>
        <w:t xml:space="preserve"> Alan</w:t>
      </w:r>
      <w:r w:rsidR="000B5DC8" w:rsidRPr="00D26EEC">
        <w:rPr>
          <w:b/>
          <w:color w:val="000000" w:themeColor="text1"/>
          <w:sz w:val="22"/>
          <w:szCs w:val="22"/>
        </w:rPr>
        <w:t xml:space="preserve"> Ders</w:t>
      </w:r>
      <w:r w:rsidR="00B15231" w:rsidRPr="00D26EEC">
        <w:rPr>
          <w:b/>
          <w:color w:val="000000" w:themeColor="text1"/>
          <w:sz w:val="22"/>
          <w:szCs w:val="22"/>
        </w:rPr>
        <w:t>i</w:t>
      </w:r>
      <w:r w:rsidR="000B5DC8" w:rsidRPr="00D26EEC">
        <w:rPr>
          <w:b/>
          <w:color w:val="000000" w:themeColor="text1"/>
          <w:sz w:val="22"/>
          <w:szCs w:val="22"/>
        </w:rPr>
        <w:t xml:space="preserve"> Koordinatörü</w:t>
      </w:r>
    </w:p>
    <w:p w14:paraId="5763D854" w14:textId="77777777" w:rsidR="000B5DC8" w:rsidRPr="00D26EEC" w:rsidRDefault="000B5DC8" w:rsidP="00154BC8">
      <w:pPr>
        <w:spacing w:line="360" w:lineRule="auto"/>
        <w:jc w:val="center"/>
        <w:rPr>
          <w:b/>
          <w:color w:val="000000" w:themeColor="text1"/>
          <w:szCs w:val="22"/>
        </w:rPr>
      </w:pPr>
    </w:p>
    <w:p w14:paraId="2C6EFC10" w14:textId="31A20DD7" w:rsidR="00DC70E0" w:rsidRPr="00D26EEC" w:rsidRDefault="00DC70E0">
      <w:pPr>
        <w:rPr>
          <w:b/>
          <w:color w:val="000000" w:themeColor="text1"/>
          <w:szCs w:val="22"/>
        </w:rPr>
      </w:pPr>
    </w:p>
    <w:p w14:paraId="38C8BAB8" w14:textId="77777777" w:rsidR="00E6002B" w:rsidRPr="00D26EEC" w:rsidRDefault="00E6002B" w:rsidP="00894DD6">
      <w:pPr>
        <w:jc w:val="center"/>
        <w:rPr>
          <w:b/>
          <w:color w:val="000000" w:themeColor="text1"/>
        </w:rPr>
      </w:pPr>
      <w:r w:rsidRPr="00D26EEC">
        <w:rPr>
          <w:b/>
          <w:color w:val="000000" w:themeColor="text1"/>
        </w:rPr>
        <w:t>T.C.</w:t>
      </w:r>
    </w:p>
    <w:p w14:paraId="07AFF492" w14:textId="77777777" w:rsidR="000B5DC8" w:rsidRPr="00D26EEC" w:rsidRDefault="000B5DC8" w:rsidP="00894DD6">
      <w:pPr>
        <w:jc w:val="center"/>
        <w:rPr>
          <w:b/>
          <w:color w:val="000000" w:themeColor="text1"/>
          <w:szCs w:val="22"/>
        </w:rPr>
      </w:pPr>
      <w:r w:rsidRPr="00D26EEC">
        <w:rPr>
          <w:b/>
          <w:color w:val="000000" w:themeColor="text1"/>
          <w:szCs w:val="22"/>
        </w:rPr>
        <w:t xml:space="preserve">EGE ÜNİVERSİTESİ HEMŞİRELİK FAKÜLTESİ </w:t>
      </w:r>
    </w:p>
    <w:p w14:paraId="044642B6" w14:textId="19C1419C" w:rsidR="000B5DC8" w:rsidRPr="00D26EEC" w:rsidRDefault="000B5DC8" w:rsidP="00894DD6">
      <w:pPr>
        <w:jc w:val="center"/>
        <w:rPr>
          <w:b/>
          <w:color w:val="000000" w:themeColor="text1"/>
          <w:szCs w:val="22"/>
        </w:rPr>
      </w:pPr>
      <w:r w:rsidRPr="00D26EEC">
        <w:rPr>
          <w:b/>
          <w:color w:val="000000" w:themeColor="text1"/>
          <w:szCs w:val="22"/>
        </w:rPr>
        <w:t>20</w:t>
      </w:r>
      <w:r w:rsidR="00150BB1" w:rsidRPr="00D26EEC">
        <w:rPr>
          <w:b/>
          <w:color w:val="000000" w:themeColor="text1"/>
          <w:szCs w:val="22"/>
        </w:rPr>
        <w:t>2</w:t>
      </w:r>
      <w:r w:rsidR="005C0E8D" w:rsidRPr="00D26EEC">
        <w:rPr>
          <w:b/>
          <w:color w:val="000000" w:themeColor="text1"/>
          <w:szCs w:val="22"/>
        </w:rPr>
        <w:t>3</w:t>
      </w:r>
      <w:r w:rsidRPr="00D26EEC">
        <w:rPr>
          <w:b/>
          <w:color w:val="000000" w:themeColor="text1"/>
          <w:szCs w:val="22"/>
        </w:rPr>
        <w:t>-</w:t>
      </w:r>
      <w:r w:rsidR="00A00E4E" w:rsidRPr="00D26EEC">
        <w:rPr>
          <w:b/>
          <w:color w:val="000000" w:themeColor="text1"/>
          <w:szCs w:val="22"/>
        </w:rPr>
        <w:t>202</w:t>
      </w:r>
      <w:r w:rsidR="005C0E8D" w:rsidRPr="00D26EEC">
        <w:rPr>
          <w:b/>
          <w:color w:val="000000" w:themeColor="text1"/>
          <w:szCs w:val="22"/>
        </w:rPr>
        <w:t>4</w:t>
      </w:r>
      <w:r w:rsidR="00700844" w:rsidRPr="00D26EEC">
        <w:rPr>
          <w:b/>
          <w:color w:val="000000" w:themeColor="text1"/>
          <w:szCs w:val="22"/>
        </w:rPr>
        <w:t xml:space="preserve"> </w:t>
      </w:r>
      <w:r w:rsidRPr="00D26EEC">
        <w:rPr>
          <w:b/>
          <w:color w:val="000000" w:themeColor="text1"/>
          <w:szCs w:val="22"/>
        </w:rPr>
        <w:t>EĞİTİM ÖĞRETİM YILI İNTÖRN</w:t>
      </w:r>
      <w:r w:rsidR="00B15231" w:rsidRPr="00D26EEC">
        <w:rPr>
          <w:b/>
          <w:color w:val="000000" w:themeColor="text1"/>
          <w:szCs w:val="22"/>
        </w:rPr>
        <w:t xml:space="preserve"> ALAN</w:t>
      </w:r>
      <w:r w:rsidRPr="00D26EEC">
        <w:rPr>
          <w:b/>
          <w:color w:val="000000" w:themeColor="text1"/>
          <w:szCs w:val="22"/>
        </w:rPr>
        <w:t xml:space="preserve"> DERSİ </w:t>
      </w:r>
    </w:p>
    <w:p w14:paraId="1679E00A" w14:textId="77777777" w:rsidR="000B5DC8" w:rsidRPr="00D26EEC" w:rsidRDefault="000B5DC8" w:rsidP="00894DD6">
      <w:pPr>
        <w:jc w:val="center"/>
        <w:rPr>
          <w:b/>
          <w:color w:val="000000" w:themeColor="text1"/>
          <w:szCs w:val="22"/>
        </w:rPr>
      </w:pPr>
      <w:r w:rsidRPr="00D26EEC">
        <w:rPr>
          <w:b/>
          <w:color w:val="000000" w:themeColor="text1"/>
        </w:rPr>
        <w:t xml:space="preserve">SORUMLU ÖĞRETİM ÜYE/ELEMANI UYGULAMA </w:t>
      </w:r>
    </w:p>
    <w:p w14:paraId="5C94A1A5" w14:textId="77777777" w:rsidR="000B5DC8" w:rsidRPr="00D26EEC" w:rsidRDefault="000B5DC8" w:rsidP="00894DD6">
      <w:pPr>
        <w:keepNext/>
        <w:jc w:val="center"/>
        <w:outlineLvl w:val="0"/>
        <w:rPr>
          <w:b/>
          <w:color w:val="000000" w:themeColor="text1"/>
          <w:sz w:val="20"/>
          <w:szCs w:val="20"/>
        </w:rPr>
      </w:pPr>
      <w:bookmarkStart w:id="0" w:name="_Toc429991921"/>
      <w:r w:rsidRPr="00D26EEC">
        <w:rPr>
          <w:b/>
          <w:color w:val="000000" w:themeColor="text1"/>
          <w:szCs w:val="20"/>
        </w:rPr>
        <w:t>DEĞERLENDİRME FORMU</w:t>
      </w:r>
      <w:bookmarkEnd w:id="0"/>
    </w:p>
    <w:p w14:paraId="4D0A11C1" w14:textId="77777777" w:rsidR="000B5DC8" w:rsidRPr="00D26EEC" w:rsidRDefault="000B5DC8" w:rsidP="00154BC8">
      <w:pPr>
        <w:spacing w:line="360" w:lineRule="auto"/>
        <w:rPr>
          <w:b/>
          <w:color w:val="000000" w:themeColor="text1"/>
          <w:sz w:val="22"/>
          <w:szCs w:val="20"/>
        </w:rPr>
      </w:pPr>
      <w:r w:rsidRPr="00D26EEC">
        <w:rPr>
          <w:b/>
          <w:color w:val="000000" w:themeColor="text1"/>
          <w:sz w:val="22"/>
          <w:szCs w:val="20"/>
        </w:rPr>
        <w:t xml:space="preserve">Dersin Adı: </w:t>
      </w:r>
      <w:r w:rsidRPr="00D26EEC">
        <w:rPr>
          <w:color w:val="000000" w:themeColor="text1"/>
          <w:sz w:val="22"/>
          <w:szCs w:val="20"/>
        </w:rPr>
        <w:t>Cerrahi Hastalıkları Hemşireliği</w:t>
      </w:r>
    </w:p>
    <w:p w14:paraId="1657F8A6" w14:textId="77777777" w:rsidR="000B5DC8" w:rsidRPr="00D26EEC" w:rsidRDefault="000B5DC8" w:rsidP="00154BC8">
      <w:pPr>
        <w:spacing w:line="360" w:lineRule="auto"/>
        <w:rPr>
          <w:b/>
          <w:color w:val="000000" w:themeColor="text1"/>
          <w:sz w:val="22"/>
          <w:szCs w:val="20"/>
        </w:rPr>
      </w:pPr>
      <w:r w:rsidRPr="00D26EEC">
        <w:rPr>
          <w:b/>
          <w:color w:val="000000" w:themeColor="text1"/>
          <w:sz w:val="22"/>
          <w:szCs w:val="20"/>
        </w:rPr>
        <w:t>Klinik Adı:</w:t>
      </w:r>
    </w:p>
    <w:p w14:paraId="47EAC27C" w14:textId="77777777" w:rsidR="000B5DC8" w:rsidRPr="00D26EEC" w:rsidRDefault="000B5DC8" w:rsidP="00154BC8">
      <w:pPr>
        <w:spacing w:line="360" w:lineRule="auto"/>
        <w:rPr>
          <w:b/>
          <w:color w:val="000000" w:themeColor="text1"/>
          <w:sz w:val="20"/>
          <w:szCs w:val="20"/>
        </w:rPr>
      </w:pPr>
      <w:r w:rsidRPr="00D26EEC">
        <w:rPr>
          <w:b/>
          <w:color w:val="000000" w:themeColor="text1"/>
          <w:sz w:val="22"/>
          <w:szCs w:val="20"/>
        </w:rPr>
        <w:t>Öğrencinin Adı-Soyadı:</w:t>
      </w:r>
      <w:r w:rsidRPr="00D26EEC">
        <w:rPr>
          <w:b/>
          <w:color w:val="000000" w:themeColor="text1"/>
          <w:sz w:val="20"/>
          <w:szCs w:val="20"/>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494"/>
        <w:gridCol w:w="1121"/>
        <w:gridCol w:w="1437"/>
      </w:tblGrid>
      <w:tr w:rsidR="00D26EEC" w:rsidRPr="00D26EEC" w14:paraId="3766EDC9" w14:textId="77777777" w:rsidTr="00FE4C6B">
        <w:trPr>
          <w:trHeight w:val="557"/>
        </w:trPr>
        <w:tc>
          <w:tcPr>
            <w:tcW w:w="3587" w:type="pct"/>
          </w:tcPr>
          <w:p w14:paraId="1433E225" w14:textId="77777777" w:rsidR="00FE4C6B" w:rsidRPr="00D26EEC" w:rsidRDefault="00FE4C6B" w:rsidP="00154BC8">
            <w:pPr>
              <w:rPr>
                <w:b/>
                <w:color w:val="000000" w:themeColor="text1"/>
                <w:sz w:val="22"/>
                <w:szCs w:val="22"/>
              </w:rPr>
            </w:pPr>
            <w:r w:rsidRPr="00D26EEC">
              <w:rPr>
                <w:b/>
                <w:color w:val="000000" w:themeColor="text1"/>
                <w:sz w:val="22"/>
                <w:szCs w:val="22"/>
              </w:rPr>
              <w:t xml:space="preserve">DEĞERLENDİRME KRİTERLERİ </w:t>
            </w:r>
          </w:p>
        </w:tc>
        <w:tc>
          <w:tcPr>
            <w:tcW w:w="619" w:type="pct"/>
          </w:tcPr>
          <w:p w14:paraId="257769C7" w14:textId="77777777" w:rsidR="00FE4C6B" w:rsidRPr="00D26EEC" w:rsidRDefault="00FE4C6B" w:rsidP="00154BC8">
            <w:pPr>
              <w:jc w:val="center"/>
              <w:rPr>
                <w:b/>
                <w:color w:val="000000" w:themeColor="text1"/>
                <w:sz w:val="22"/>
                <w:szCs w:val="22"/>
              </w:rPr>
            </w:pPr>
            <w:r w:rsidRPr="00D26EEC">
              <w:rPr>
                <w:b/>
                <w:color w:val="000000" w:themeColor="text1"/>
                <w:sz w:val="22"/>
                <w:szCs w:val="22"/>
              </w:rPr>
              <w:t>Puan</w:t>
            </w:r>
          </w:p>
        </w:tc>
        <w:tc>
          <w:tcPr>
            <w:tcW w:w="794" w:type="pct"/>
          </w:tcPr>
          <w:p w14:paraId="7121C3F1" w14:textId="77777777" w:rsidR="00FE4C6B" w:rsidRPr="00D26EEC" w:rsidRDefault="00FE4C6B" w:rsidP="00154BC8">
            <w:pPr>
              <w:jc w:val="center"/>
              <w:rPr>
                <w:b/>
                <w:color w:val="000000" w:themeColor="text1"/>
                <w:sz w:val="22"/>
                <w:szCs w:val="22"/>
              </w:rPr>
            </w:pPr>
            <w:r w:rsidRPr="00D26EEC">
              <w:rPr>
                <w:b/>
                <w:color w:val="000000" w:themeColor="text1"/>
                <w:sz w:val="22"/>
                <w:szCs w:val="22"/>
              </w:rPr>
              <w:t>Öğrenci Puanı</w:t>
            </w:r>
          </w:p>
        </w:tc>
      </w:tr>
      <w:tr w:rsidR="00D26EEC" w:rsidRPr="00D26EEC" w14:paraId="76A6415A" w14:textId="77777777" w:rsidTr="00FE4C6B">
        <w:trPr>
          <w:trHeight w:val="278"/>
        </w:trPr>
        <w:tc>
          <w:tcPr>
            <w:tcW w:w="3587" w:type="pct"/>
            <w:shd w:val="clear" w:color="auto" w:fill="E0E0E0"/>
          </w:tcPr>
          <w:p w14:paraId="02BD0DF7" w14:textId="77777777" w:rsidR="00FE4C6B" w:rsidRPr="00D26EEC" w:rsidRDefault="00FE4C6B" w:rsidP="00154BC8">
            <w:pPr>
              <w:rPr>
                <w:b/>
                <w:bCs/>
                <w:color w:val="000000" w:themeColor="text1"/>
                <w:sz w:val="22"/>
                <w:szCs w:val="22"/>
              </w:rPr>
            </w:pPr>
            <w:r w:rsidRPr="00D26EEC">
              <w:rPr>
                <w:b/>
                <w:bCs/>
                <w:color w:val="000000" w:themeColor="text1"/>
                <w:sz w:val="22"/>
                <w:szCs w:val="22"/>
              </w:rPr>
              <w:t>KİŞİSEL NİTELİKLER</w:t>
            </w:r>
          </w:p>
        </w:tc>
        <w:tc>
          <w:tcPr>
            <w:tcW w:w="619" w:type="pct"/>
            <w:shd w:val="clear" w:color="auto" w:fill="E0E0E0"/>
          </w:tcPr>
          <w:p w14:paraId="29CD7D52" w14:textId="77777777" w:rsidR="00FE4C6B" w:rsidRPr="00D26EEC" w:rsidRDefault="00FE4C6B" w:rsidP="00154BC8">
            <w:pPr>
              <w:jc w:val="center"/>
              <w:rPr>
                <w:b/>
                <w:color w:val="000000" w:themeColor="text1"/>
                <w:sz w:val="22"/>
                <w:szCs w:val="22"/>
              </w:rPr>
            </w:pPr>
            <w:r w:rsidRPr="00D26EEC">
              <w:rPr>
                <w:b/>
                <w:color w:val="000000" w:themeColor="text1"/>
                <w:sz w:val="22"/>
                <w:szCs w:val="22"/>
              </w:rPr>
              <w:t>10</w:t>
            </w:r>
          </w:p>
        </w:tc>
        <w:tc>
          <w:tcPr>
            <w:tcW w:w="794" w:type="pct"/>
            <w:shd w:val="clear" w:color="auto" w:fill="E0E0E0"/>
          </w:tcPr>
          <w:p w14:paraId="4B4D7C4C" w14:textId="77777777" w:rsidR="00FE4C6B" w:rsidRPr="00D26EEC" w:rsidRDefault="00FE4C6B" w:rsidP="00154BC8">
            <w:pPr>
              <w:jc w:val="center"/>
              <w:rPr>
                <w:b/>
                <w:color w:val="000000" w:themeColor="text1"/>
                <w:sz w:val="22"/>
                <w:szCs w:val="22"/>
              </w:rPr>
            </w:pPr>
          </w:p>
        </w:tc>
      </w:tr>
      <w:tr w:rsidR="00D26EEC" w:rsidRPr="00D26EEC" w14:paraId="26358284" w14:textId="77777777" w:rsidTr="00FE4C6B">
        <w:trPr>
          <w:trHeight w:val="278"/>
        </w:trPr>
        <w:tc>
          <w:tcPr>
            <w:tcW w:w="3587" w:type="pct"/>
          </w:tcPr>
          <w:p w14:paraId="6326206A" w14:textId="47B45395" w:rsidR="00FE4C6B" w:rsidRPr="00D26EEC" w:rsidRDefault="0048694F">
            <w:pPr>
              <w:numPr>
                <w:ilvl w:val="0"/>
                <w:numId w:val="40"/>
              </w:numPr>
              <w:rPr>
                <w:color w:val="000000" w:themeColor="text1"/>
                <w:sz w:val="22"/>
                <w:szCs w:val="22"/>
              </w:rPr>
            </w:pPr>
            <w:r w:rsidRPr="00D26EEC">
              <w:rPr>
                <w:color w:val="000000" w:themeColor="text1"/>
                <w:sz w:val="22"/>
                <w:szCs w:val="22"/>
              </w:rPr>
              <w:t>Zamanında uygulama alanında bulunma</w:t>
            </w:r>
            <w:r w:rsidRPr="00D26EEC">
              <w:rPr>
                <w:color w:val="000000" w:themeColor="text1"/>
                <w:sz w:val="22"/>
                <w:szCs w:val="22"/>
              </w:rPr>
              <w:tab/>
            </w:r>
          </w:p>
        </w:tc>
        <w:tc>
          <w:tcPr>
            <w:tcW w:w="619" w:type="pct"/>
          </w:tcPr>
          <w:p w14:paraId="48B67320" w14:textId="6BF75D5C"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1A6B6CB1" w14:textId="77777777" w:rsidR="00FE4C6B" w:rsidRPr="00D26EEC" w:rsidRDefault="00FE4C6B" w:rsidP="00154BC8">
            <w:pPr>
              <w:jc w:val="center"/>
              <w:rPr>
                <w:b/>
                <w:color w:val="000000" w:themeColor="text1"/>
                <w:sz w:val="22"/>
                <w:szCs w:val="22"/>
              </w:rPr>
            </w:pPr>
          </w:p>
        </w:tc>
      </w:tr>
      <w:tr w:rsidR="00D26EEC" w:rsidRPr="00D26EEC" w14:paraId="7F8E6BC2" w14:textId="77777777" w:rsidTr="00FE4C6B">
        <w:trPr>
          <w:trHeight w:val="278"/>
        </w:trPr>
        <w:tc>
          <w:tcPr>
            <w:tcW w:w="3587" w:type="pct"/>
          </w:tcPr>
          <w:p w14:paraId="6DDCCEFA" w14:textId="0BC57149" w:rsidR="00FE4C6B" w:rsidRPr="00D26EEC" w:rsidRDefault="0048694F" w:rsidP="000B5DC8">
            <w:pPr>
              <w:numPr>
                <w:ilvl w:val="0"/>
                <w:numId w:val="40"/>
              </w:numPr>
              <w:rPr>
                <w:color w:val="000000" w:themeColor="text1"/>
                <w:sz w:val="22"/>
                <w:szCs w:val="22"/>
              </w:rPr>
            </w:pPr>
            <w:r w:rsidRPr="00D26EEC">
              <w:rPr>
                <w:color w:val="000000" w:themeColor="text1"/>
                <w:sz w:val="22"/>
                <w:szCs w:val="22"/>
              </w:rPr>
              <w:t>Kıyafet/Forma bütünlüğünü sağlama</w:t>
            </w:r>
            <w:r w:rsidRPr="00D26EEC">
              <w:rPr>
                <w:color w:val="000000" w:themeColor="text1"/>
                <w:sz w:val="22"/>
                <w:szCs w:val="22"/>
              </w:rPr>
              <w:tab/>
            </w:r>
          </w:p>
        </w:tc>
        <w:tc>
          <w:tcPr>
            <w:tcW w:w="619" w:type="pct"/>
          </w:tcPr>
          <w:p w14:paraId="4AFD4288" w14:textId="3097AF7F"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70EE4308" w14:textId="77777777" w:rsidR="00FE4C6B" w:rsidRPr="00D26EEC" w:rsidRDefault="00FE4C6B" w:rsidP="00154BC8">
            <w:pPr>
              <w:jc w:val="center"/>
              <w:rPr>
                <w:b/>
                <w:color w:val="000000" w:themeColor="text1"/>
                <w:sz w:val="22"/>
                <w:szCs w:val="22"/>
              </w:rPr>
            </w:pPr>
          </w:p>
        </w:tc>
      </w:tr>
      <w:tr w:rsidR="00D26EEC" w:rsidRPr="00D26EEC" w14:paraId="072EA56A" w14:textId="77777777" w:rsidTr="00FE4C6B">
        <w:trPr>
          <w:trHeight w:val="278"/>
        </w:trPr>
        <w:tc>
          <w:tcPr>
            <w:tcW w:w="3587" w:type="pct"/>
          </w:tcPr>
          <w:p w14:paraId="15C8FA60" w14:textId="46347AE5" w:rsidR="00FE4C6B" w:rsidRPr="00D26EEC" w:rsidRDefault="0048694F">
            <w:pPr>
              <w:numPr>
                <w:ilvl w:val="0"/>
                <w:numId w:val="40"/>
              </w:numPr>
              <w:rPr>
                <w:color w:val="000000" w:themeColor="text1"/>
                <w:sz w:val="22"/>
                <w:szCs w:val="22"/>
              </w:rPr>
            </w:pPr>
            <w:r w:rsidRPr="00D26EEC">
              <w:rPr>
                <w:color w:val="000000" w:themeColor="text1"/>
                <w:sz w:val="22"/>
                <w:szCs w:val="22"/>
              </w:rPr>
              <w:t>Sorumluluk alarak uygulamaya katılma durumu</w:t>
            </w:r>
            <w:r w:rsidRPr="00D26EEC">
              <w:rPr>
                <w:color w:val="000000" w:themeColor="text1"/>
                <w:sz w:val="22"/>
                <w:szCs w:val="22"/>
              </w:rPr>
              <w:tab/>
            </w:r>
          </w:p>
        </w:tc>
        <w:tc>
          <w:tcPr>
            <w:tcW w:w="619" w:type="pct"/>
          </w:tcPr>
          <w:p w14:paraId="5A39E2F4" w14:textId="665B8246"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79C49FAD" w14:textId="77777777" w:rsidR="00FE4C6B" w:rsidRPr="00D26EEC" w:rsidRDefault="00FE4C6B" w:rsidP="00154BC8">
            <w:pPr>
              <w:jc w:val="center"/>
              <w:rPr>
                <w:b/>
                <w:color w:val="000000" w:themeColor="text1"/>
                <w:sz w:val="22"/>
                <w:szCs w:val="22"/>
              </w:rPr>
            </w:pPr>
          </w:p>
        </w:tc>
      </w:tr>
      <w:tr w:rsidR="00D26EEC" w:rsidRPr="00D26EEC" w14:paraId="5C7C1E1D" w14:textId="77777777" w:rsidTr="00FE4C6B">
        <w:trPr>
          <w:trHeight w:val="278"/>
        </w:trPr>
        <w:tc>
          <w:tcPr>
            <w:tcW w:w="3587" w:type="pct"/>
          </w:tcPr>
          <w:p w14:paraId="238C86D6" w14:textId="5BB7F457" w:rsidR="0048694F" w:rsidRPr="00D26EEC" w:rsidDel="0048694F" w:rsidRDefault="0048694F">
            <w:pPr>
              <w:numPr>
                <w:ilvl w:val="0"/>
                <w:numId w:val="40"/>
              </w:numPr>
              <w:rPr>
                <w:color w:val="000000" w:themeColor="text1"/>
                <w:sz w:val="22"/>
                <w:szCs w:val="22"/>
              </w:rPr>
            </w:pPr>
            <w:r w:rsidRPr="00D26EEC">
              <w:rPr>
                <w:color w:val="000000" w:themeColor="text1"/>
                <w:sz w:val="22"/>
                <w:szCs w:val="22"/>
              </w:rPr>
              <w:t>Uygulama ortamında ne yapabileceğine karar verebilme durum</w:t>
            </w:r>
            <w:r w:rsidRPr="00D26EEC">
              <w:rPr>
                <w:color w:val="000000" w:themeColor="text1"/>
                <w:sz w:val="22"/>
                <w:szCs w:val="22"/>
              </w:rPr>
              <w:tab/>
            </w:r>
          </w:p>
        </w:tc>
        <w:tc>
          <w:tcPr>
            <w:tcW w:w="619" w:type="pct"/>
          </w:tcPr>
          <w:p w14:paraId="611D837A" w14:textId="77777777" w:rsidR="0048694F" w:rsidRPr="00D26EEC" w:rsidDel="0048694F"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4449C0F4" w14:textId="77777777" w:rsidR="0048694F" w:rsidRPr="00D26EEC" w:rsidRDefault="0048694F" w:rsidP="00154BC8">
            <w:pPr>
              <w:jc w:val="center"/>
              <w:rPr>
                <w:b/>
                <w:color w:val="000000" w:themeColor="text1"/>
                <w:sz w:val="22"/>
                <w:szCs w:val="22"/>
              </w:rPr>
            </w:pPr>
          </w:p>
        </w:tc>
      </w:tr>
      <w:tr w:rsidR="00D26EEC" w:rsidRPr="00D26EEC" w14:paraId="65FFAA3B" w14:textId="77777777" w:rsidTr="00FE4C6B">
        <w:trPr>
          <w:trHeight w:val="278"/>
        </w:trPr>
        <w:tc>
          <w:tcPr>
            <w:tcW w:w="3587" w:type="pct"/>
          </w:tcPr>
          <w:p w14:paraId="209C37B2" w14:textId="77777777" w:rsidR="0048694F" w:rsidRPr="00D26EEC" w:rsidDel="0048694F" w:rsidRDefault="0048694F">
            <w:pPr>
              <w:numPr>
                <w:ilvl w:val="0"/>
                <w:numId w:val="40"/>
              </w:numPr>
              <w:rPr>
                <w:color w:val="000000" w:themeColor="text1"/>
                <w:sz w:val="22"/>
                <w:szCs w:val="22"/>
              </w:rPr>
            </w:pPr>
            <w:r w:rsidRPr="00D26EEC">
              <w:rPr>
                <w:color w:val="000000" w:themeColor="text1"/>
                <w:sz w:val="22"/>
                <w:szCs w:val="22"/>
              </w:rPr>
              <w:t>Öz değerlendirme yapabilme becerisi</w:t>
            </w:r>
            <w:r w:rsidRPr="00D26EEC">
              <w:rPr>
                <w:color w:val="000000" w:themeColor="text1"/>
                <w:sz w:val="22"/>
                <w:szCs w:val="22"/>
              </w:rPr>
              <w:tab/>
            </w:r>
          </w:p>
        </w:tc>
        <w:tc>
          <w:tcPr>
            <w:tcW w:w="619" w:type="pct"/>
          </w:tcPr>
          <w:p w14:paraId="2411767E" w14:textId="77777777" w:rsidR="0048694F" w:rsidRPr="00D26EEC" w:rsidDel="0048694F"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4CFB768C" w14:textId="77777777" w:rsidR="0048694F" w:rsidRPr="00D26EEC" w:rsidRDefault="0048694F" w:rsidP="00154BC8">
            <w:pPr>
              <w:jc w:val="center"/>
              <w:rPr>
                <w:b/>
                <w:color w:val="000000" w:themeColor="text1"/>
                <w:sz w:val="22"/>
                <w:szCs w:val="22"/>
              </w:rPr>
            </w:pPr>
          </w:p>
        </w:tc>
      </w:tr>
      <w:tr w:rsidR="00D26EEC" w:rsidRPr="00D26EEC" w14:paraId="51DC2723" w14:textId="77777777" w:rsidTr="00EC455F">
        <w:trPr>
          <w:trHeight w:val="347"/>
        </w:trPr>
        <w:tc>
          <w:tcPr>
            <w:tcW w:w="3587" w:type="pct"/>
            <w:shd w:val="clear" w:color="auto" w:fill="E0E0E0"/>
          </w:tcPr>
          <w:p w14:paraId="1C327D51" w14:textId="77777777" w:rsidR="00FE4C6B" w:rsidRPr="00D26EEC" w:rsidRDefault="00FE4C6B" w:rsidP="00154BC8">
            <w:pPr>
              <w:rPr>
                <w:b/>
                <w:color w:val="000000" w:themeColor="text1"/>
                <w:sz w:val="22"/>
                <w:szCs w:val="22"/>
              </w:rPr>
            </w:pPr>
            <w:r w:rsidRPr="00D26EEC">
              <w:rPr>
                <w:b/>
                <w:color w:val="000000" w:themeColor="text1"/>
                <w:sz w:val="22"/>
                <w:szCs w:val="22"/>
              </w:rPr>
              <w:t>İLETİŞİM BECERİLERİ</w:t>
            </w:r>
          </w:p>
        </w:tc>
        <w:tc>
          <w:tcPr>
            <w:tcW w:w="619" w:type="pct"/>
            <w:shd w:val="clear" w:color="auto" w:fill="E0E0E0"/>
          </w:tcPr>
          <w:p w14:paraId="57FE44C5" w14:textId="77777777" w:rsidR="00FE4C6B" w:rsidRPr="00D26EEC" w:rsidRDefault="00FE4C6B" w:rsidP="00154BC8">
            <w:pPr>
              <w:jc w:val="center"/>
              <w:rPr>
                <w:b/>
                <w:color w:val="000000" w:themeColor="text1"/>
                <w:sz w:val="22"/>
                <w:szCs w:val="22"/>
              </w:rPr>
            </w:pPr>
            <w:r w:rsidRPr="00D26EEC">
              <w:rPr>
                <w:b/>
                <w:color w:val="000000" w:themeColor="text1"/>
                <w:sz w:val="22"/>
                <w:szCs w:val="22"/>
              </w:rPr>
              <w:t>10</w:t>
            </w:r>
          </w:p>
        </w:tc>
        <w:tc>
          <w:tcPr>
            <w:tcW w:w="794" w:type="pct"/>
            <w:shd w:val="clear" w:color="auto" w:fill="E0E0E0"/>
          </w:tcPr>
          <w:p w14:paraId="50A12A2F" w14:textId="77777777" w:rsidR="00FE4C6B" w:rsidRPr="00D26EEC" w:rsidRDefault="00FE4C6B" w:rsidP="00154BC8">
            <w:pPr>
              <w:jc w:val="center"/>
              <w:rPr>
                <w:b/>
                <w:color w:val="000000" w:themeColor="text1"/>
                <w:sz w:val="22"/>
                <w:szCs w:val="22"/>
              </w:rPr>
            </w:pPr>
          </w:p>
        </w:tc>
      </w:tr>
      <w:tr w:rsidR="00D26EEC" w:rsidRPr="00D26EEC" w14:paraId="5EDABFD8" w14:textId="77777777" w:rsidTr="00FE4C6B">
        <w:trPr>
          <w:trHeight w:val="278"/>
        </w:trPr>
        <w:tc>
          <w:tcPr>
            <w:tcW w:w="3587" w:type="pct"/>
          </w:tcPr>
          <w:p w14:paraId="05D6504C" w14:textId="241ADAF4" w:rsidR="00FE4C6B" w:rsidRPr="00D26EEC" w:rsidRDefault="00E6002B">
            <w:pPr>
              <w:numPr>
                <w:ilvl w:val="0"/>
                <w:numId w:val="40"/>
              </w:numPr>
              <w:rPr>
                <w:color w:val="000000" w:themeColor="text1"/>
                <w:sz w:val="22"/>
                <w:szCs w:val="22"/>
              </w:rPr>
            </w:pPr>
            <w:r w:rsidRPr="00D26EEC">
              <w:rPr>
                <w:color w:val="000000" w:themeColor="text1"/>
                <w:sz w:val="22"/>
                <w:szCs w:val="22"/>
              </w:rPr>
              <w:t xml:space="preserve">Birey/ Hasta </w:t>
            </w:r>
            <w:r w:rsidR="0048694F" w:rsidRPr="00D26EEC">
              <w:rPr>
                <w:color w:val="000000" w:themeColor="text1"/>
                <w:sz w:val="22"/>
                <w:szCs w:val="22"/>
              </w:rPr>
              <w:t>ile iletişim</w:t>
            </w:r>
            <w:r w:rsidR="0048694F" w:rsidRPr="00D26EEC">
              <w:rPr>
                <w:color w:val="000000" w:themeColor="text1"/>
                <w:sz w:val="22"/>
                <w:szCs w:val="22"/>
              </w:rPr>
              <w:tab/>
            </w:r>
          </w:p>
        </w:tc>
        <w:tc>
          <w:tcPr>
            <w:tcW w:w="619" w:type="pct"/>
          </w:tcPr>
          <w:p w14:paraId="09D31A47" w14:textId="354E7E0F"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02A3BEC8" w14:textId="77777777" w:rsidR="00FE4C6B" w:rsidRPr="00D26EEC" w:rsidRDefault="00FE4C6B" w:rsidP="00154BC8">
            <w:pPr>
              <w:rPr>
                <w:b/>
                <w:color w:val="000000" w:themeColor="text1"/>
                <w:sz w:val="22"/>
                <w:szCs w:val="22"/>
              </w:rPr>
            </w:pPr>
          </w:p>
        </w:tc>
      </w:tr>
      <w:tr w:rsidR="00D26EEC" w:rsidRPr="00D26EEC" w14:paraId="0F365B6B" w14:textId="77777777" w:rsidTr="00FE4C6B">
        <w:trPr>
          <w:trHeight w:val="278"/>
        </w:trPr>
        <w:tc>
          <w:tcPr>
            <w:tcW w:w="3587" w:type="pct"/>
          </w:tcPr>
          <w:p w14:paraId="08FE9C5D" w14:textId="1F46E0DD" w:rsidR="00FE4C6B" w:rsidRPr="00D26EEC" w:rsidRDefault="0048694F" w:rsidP="000B5DC8">
            <w:pPr>
              <w:numPr>
                <w:ilvl w:val="0"/>
                <w:numId w:val="40"/>
              </w:numPr>
              <w:rPr>
                <w:color w:val="000000" w:themeColor="text1"/>
                <w:sz w:val="22"/>
                <w:szCs w:val="22"/>
              </w:rPr>
            </w:pPr>
            <w:r w:rsidRPr="00D26EEC">
              <w:rPr>
                <w:color w:val="000000" w:themeColor="text1"/>
                <w:sz w:val="22"/>
                <w:szCs w:val="22"/>
              </w:rPr>
              <w:t xml:space="preserve">Aile ile iletişim </w:t>
            </w:r>
          </w:p>
        </w:tc>
        <w:tc>
          <w:tcPr>
            <w:tcW w:w="619" w:type="pct"/>
          </w:tcPr>
          <w:p w14:paraId="2AC14C91" w14:textId="7D2D48D6"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54A313AB" w14:textId="77777777" w:rsidR="00FE4C6B" w:rsidRPr="00D26EEC" w:rsidRDefault="00FE4C6B" w:rsidP="00154BC8">
            <w:pPr>
              <w:rPr>
                <w:b/>
                <w:color w:val="000000" w:themeColor="text1"/>
                <w:sz w:val="22"/>
                <w:szCs w:val="22"/>
              </w:rPr>
            </w:pPr>
          </w:p>
        </w:tc>
      </w:tr>
      <w:tr w:rsidR="00D26EEC" w:rsidRPr="00D26EEC" w14:paraId="2BFE303B" w14:textId="77777777" w:rsidTr="00FE4C6B">
        <w:trPr>
          <w:trHeight w:val="258"/>
        </w:trPr>
        <w:tc>
          <w:tcPr>
            <w:tcW w:w="3587" w:type="pct"/>
          </w:tcPr>
          <w:p w14:paraId="335DD89C" w14:textId="4D502FAE" w:rsidR="00FE4C6B" w:rsidRPr="00D26EEC" w:rsidRDefault="0048694F" w:rsidP="000B5DC8">
            <w:pPr>
              <w:numPr>
                <w:ilvl w:val="0"/>
                <w:numId w:val="40"/>
              </w:numPr>
              <w:rPr>
                <w:color w:val="000000" w:themeColor="text1"/>
                <w:sz w:val="22"/>
                <w:szCs w:val="22"/>
              </w:rPr>
            </w:pPr>
            <w:r w:rsidRPr="00D26EEC">
              <w:rPr>
                <w:color w:val="000000" w:themeColor="text1"/>
                <w:sz w:val="22"/>
                <w:szCs w:val="22"/>
              </w:rPr>
              <w:t>Hemşire ve diğer sağlık ekibi üyeleriyle iletişim</w:t>
            </w:r>
            <w:r w:rsidRPr="00D26EEC" w:rsidDel="0048694F">
              <w:rPr>
                <w:color w:val="000000" w:themeColor="text1"/>
                <w:sz w:val="22"/>
                <w:szCs w:val="22"/>
              </w:rPr>
              <w:t xml:space="preserve"> </w:t>
            </w:r>
          </w:p>
        </w:tc>
        <w:tc>
          <w:tcPr>
            <w:tcW w:w="619" w:type="pct"/>
          </w:tcPr>
          <w:p w14:paraId="324BB01D" w14:textId="1841FC75"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1CB02167" w14:textId="77777777" w:rsidR="00FE4C6B" w:rsidRPr="00D26EEC" w:rsidRDefault="00FE4C6B" w:rsidP="00154BC8">
            <w:pPr>
              <w:rPr>
                <w:b/>
                <w:color w:val="000000" w:themeColor="text1"/>
                <w:sz w:val="22"/>
                <w:szCs w:val="22"/>
              </w:rPr>
            </w:pPr>
          </w:p>
        </w:tc>
      </w:tr>
      <w:tr w:rsidR="00D26EEC" w:rsidRPr="00D26EEC" w14:paraId="55B8E218" w14:textId="77777777" w:rsidTr="00FE4C6B">
        <w:trPr>
          <w:trHeight w:val="258"/>
        </w:trPr>
        <w:tc>
          <w:tcPr>
            <w:tcW w:w="3587" w:type="pct"/>
          </w:tcPr>
          <w:p w14:paraId="518D09AB" w14:textId="367ECA9A" w:rsidR="00FE4C6B" w:rsidRPr="00D26EEC" w:rsidRDefault="0048694F" w:rsidP="000B5DC8">
            <w:pPr>
              <w:numPr>
                <w:ilvl w:val="0"/>
                <w:numId w:val="40"/>
              </w:numPr>
              <w:rPr>
                <w:color w:val="000000" w:themeColor="text1"/>
                <w:sz w:val="22"/>
                <w:szCs w:val="22"/>
              </w:rPr>
            </w:pPr>
            <w:r w:rsidRPr="00D26EEC">
              <w:rPr>
                <w:color w:val="000000" w:themeColor="text1"/>
                <w:sz w:val="22"/>
                <w:szCs w:val="22"/>
              </w:rPr>
              <w:t>Öğretim üyesi/elemanı ile iletişim</w:t>
            </w:r>
            <w:r w:rsidRPr="00D26EEC" w:rsidDel="0048694F">
              <w:rPr>
                <w:color w:val="000000" w:themeColor="text1"/>
                <w:sz w:val="22"/>
                <w:szCs w:val="22"/>
              </w:rPr>
              <w:t xml:space="preserve"> </w:t>
            </w:r>
          </w:p>
        </w:tc>
        <w:tc>
          <w:tcPr>
            <w:tcW w:w="619" w:type="pct"/>
          </w:tcPr>
          <w:p w14:paraId="2AB8D4D7" w14:textId="392F5554" w:rsidR="00FE4C6B"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0FCA0F47" w14:textId="77777777" w:rsidR="00FE4C6B" w:rsidRPr="00D26EEC" w:rsidRDefault="00FE4C6B" w:rsidP="00154BC8">
            <w:pPr>
              <w:rPr>
                <w:b/>
                <w:color w:val="000000" w:themeColor="text1"/>
                <w:sz w:val="22"/>
                <w:szCs w:val="22"/>
              </w:rPr>
            </w:pPr>
          </w:p>
        </w:tc>
      </w:tr>
      <w:tr w:rsidR="00D26EEC" w:rsidRPr="00D26EEC" w14:paraId="147EBB60" w14:textId="77777777" w:rsidTr="00FE4C6B">
        <w:trPr>
          <w:trHeight w:val="258"/>
        </w:trPr>
        <w:tc>
          <w:tcPr>
            <w:tcW w:w="3587" w:type="pct"/>
          </w:tcPr>
          <w:p w14:paraId="30C6A19D" w14:textId="77777777" w:rsidR="0048694F" w:rsidRPr="00D26EEC" w:rsidRDefault="0048694F" w:rsidP="000B5DC8">
            <w:pPr>
              <w:numPr>
                <w:ilvl w:val="0"/>
                <w:numId w:val="40"/>
              </w:numPr>
              <w:rPr>
                <w:color w:val="000000" w:themeColor="text1"/>
                <w:sz w:val="22"/>
                <w:szCs w:val="22"/>
              </w:rPr>
            </w:pPr>
            <w:r w:rsidRPr="00D26EEC">
              <w:rPr>
                <w:color w:val="000000" w:themeColor="text1"/>
                <w:sz w:val="22"/>
                <w:szCs w:val="22"/>
              </w:rPr>
              <w:t>Grup arkadaşları ile iletişim</w:t>
            </w:r>
          </w:p>
        </w:tc>
        <w:tc>
          <w:tcPr>
            <w:tcW w:w="619" w:type="pct"/>
          </w:tcPr>
          <w:p w14:paraId="4F32D748" w14:textId="77777777" w:rsidR="0048694F" w:rsidRPr="00D26EEC" w:rsidRDefault="0048694F" w:rsidP="00154BC8">
            <w:pPr>
              <w:jc w:val="center"/>
              <w:rPr>
                <w:bCs/>
                <w:color w:val="000000" w:themeColor="text1"/>
                <w:sz w:val="22"/>
                <w:szCs w:val="22"/>
              </w:rPr>
            </w:pPr>
            <w:r w:rsidRPr="00D26EEC">
              <w:rPr>
                <w:bCs/>
                <w:color w:val="000000" w:themeColor="text1"/>
                <w:sz w:val="22"/>
                <w:szCs w:val="22"/>
              </w:rPr>
              <w:t>2</w:t>
            </w:r>
          </w:p>
        </w:tc>
        <w:tc>
          <w:tcPr>
            <w:tcW w:w="794" w:type="pct"/>
          </w:tcPr>
          <w:p w14:paraId="6C79B76D" w14:textId="77777777" w:rsidR="0048694F" w:rsidRPr="00D26EEC" w:rsidRDefault="0048694F" w:rsidP="00154BC8">
            <w:pPr>
              <w:rPr>
                <w:b/>
                <w:color w:val="000000" w:themeColor="text1"/>
                <w:sz w:val="22"/>
                <w:szCs w:val="22"/>
              </w:rPr>
            </w:pPr>
          </w:p>
        </w:tc>
      </w:tr>
      <w:tr w:rsidR="00D26EEC" w:rsidRPr="00D26EEC" w14:paraId="359AF5BB" w14:textId="77777777" w:rsidTr="00B51FEC">
        <w:trPr>
          <w:trHeight w:val="258"/>
        </w:trPr>
        <w:tc>
          <w:tcPr>
            <w:tcW w:w="3587" w:type="pct"/>
            <w:shd w:val="clear" w:color="auto" w:fill="D9D9D9" w:themeFill="background1" w:themeFillShade="D9"/>
          </w:tcPr>
          <w:p w14:paraId="5CE6FF35" w14:textId="77777777" w:rsidR="00FE4C6B" w:rsidRPr="00D26EEC" w:rsidRDefault="00FE4C6B" w:rsidP="00154BC8">
            <w:pPr>
              <w:rPr>
                <w:b/>
                <w:color w:val="000000" w:themeColor="text1"/>
                <w:sz w:val="22"/>
                <w:szCs w:val="22"/>
              </w:rPr>
            </w:pPr>
            <w:r w:rsidRPr="00D26EEC">
              <w:rPr>
                <w:b/>
                <w:color w:val="000000" w:themeColor="text1"/>
                <w:sz w:val="22"/>
                <w:szCs w:val="22"/>
              </w:rPr>
              <w:t xml:space="preserve">HEMŞİRELİK SÜRECİ </w:t>
            </w:r>
          </w:p>
        </w:tc>
        <w:tc>
          <w:tcPr>
            <w:tcW w:w="619" w:type="pct"/>
            <w:shd w:val="clear" w:color="auto" w:fill="D9D9D9" w:themeFill="background1" w:themeFillShade="D9"/>
          </w:tcPr>
          <w:p w14:paraId="24D969F9" w14:textId="2B2BDEFB" w:rsidR="00FE4C6B" w:rsidRPr="00D26EEC" w:rsidRDefault="00AF6FC0" w:rsidP="00154BC8">
            <w:pPr>
              <w:jc w:val="center"/>
              <w:rPr>
                <w:b/>
                <w:color w:val="000000" w:themeColor="text1"/>
                <w:sz w:val="22"/>
                <w:szCs w:val="22"/>
              </w:rPr>
            </w:pPr>
            <w:r w:rsidRPr="00D26EEC">
              <w:rPr>
                <w:b/>
                <w:color w:val="000000" w:themeColor="text1"/>
                <w:sz w:val="22"/>
                <w:szCs w:val="22"/>
              </w:rPr>
              <w:t>45</w:t>
            </w:r>
          </w:p>
        </w:tc>
        <w:tc>
          <w:tcPr>
            <w:tcW w:w="794" w:type="pct"/>
            <w:shd w:val="clear" w:color="auto" w:fill="D9D9D9" w:themeFill="background1" w:themeFillShade="D9"/>
          </w:tcPr>
          <w:p w14:paraId="43C34781" w14:textId="77777777" w:rsidR="00FE4C6B" w:rsidRPr="00D26EEC" w:rsidRDefault="00FE4C6B" w:rsidP="00154BC8">
            <w:pPr>
              <w:jc w:val="center"/>
              <w:rPr>
                <w:b/>
                <w:color w:val="000000" w:themeColor="text1"/>
                <w:sz w:val="22"/>
                <w:szCs w:val="22"/>
              </w:rPr>
            </w:pPr>
          </w:p>
        </w:tc>
      </w:tr>
      <w:tr w:rsidR="00D26EEC" w:rsidRPr="00D26EEC" w14:paraId="15B9C3D0" w14:textId="77777777" w:rsidTr="00FE4C6B">
        <w:trPr>
          <w:trHeight w:val="278"/>
        </w:trPr>
        <w:tc>
          <w:tcPr>
            <w:tcW w:w="3587" w:type="pct"/>
          </w:tcPr>
          <w:p w14:paraId="0C0F9B2F" w14:textId="3A66A358" w:rsidR="00EC455F" w:rsidRPr="00D26EEC" w:rsidRDefault="00EC455F" w:rsidP="000B5DC8">
            <w:pPr>
              <w:numPr>
                <w:ilvl w:val="0"/>
                <w:numId w:val="40"/>
              </w:numPr>
              <w:rPr>
                <w:color w:val="000000" w:themeColor="text1"/>
                <w:sz w:val="22"/>
                <w:szCs w:val="22"/>
              </w:rPr>
            </w:pPr>
            <w:r w:rsidRPr="00D26EEC">
              <w:rPr>
                <w:color w:val="000000" w:themeColor="text1"/>
                <w:sz w:val="22"/>
                <w:szCs w:val="22"/>
              </w:rPr>
              <w:t>V</w:t>
            </w:r>
            <w:r w:rsidR="00B51FEC" w:rsidRPr="00D26EEC">
              <w:rPr>
                <w:color w:val="000000" w:themeColor="text1"/>
                <w:sz w:val="22"/>
                <w:szCs w:val="22"/>
              </w:rPr>
              <w:t>erileri toplama</w:t>
            </w:r>
          </w:p>
        </w:tc>
        <w:tc>
          <w:tcPr>
            <w:tcW w:w="619" w:type="pct"/>
          </w:tcPr>
          <w:p w14:paraId="4DC0FFB0" w14:textId="26F6116E" w:rsidR="00EC455F" w:rsidRPr="00D26EEC" w:rsidRDefault="00AF6FC0" w:rsidP="00154BC8">
            <w:pPr>
              <w:jc w:val="center"/>
              <w:rPr>
                <w:bCs/>
                <w:color w:val="000000" w:themeColor="text1"/>
                <w:sz w:val="22"/>
                <w:szCs w:val="22"/>
              </w:rPr>
            </w:pPr>
            <w:r w:rsidRPr="00D26EEC">
              <w:rPr>
                <w:bCs/>
                <w:color w:val="000000" w:themeColor="text1"/>
                <w:sz w:val="22"/>
                <w:szCs w:val="22"/>
              </w:rPr>
              <w:t>15</w:t>
            </w:r>
          </w:p>
        </w:tc>
        <w:tc>
          <w:tcPr>
            <w:tcW w:w="794" w:type="pct"/>
          </w:tcPr>
          <w:p w14:paraId="001DE3D3" w14:textId="77777777" w:rsidR="00EC455F" w:rsidRPr="00D26EEC" w:rsidRDefault="00EC455F" w:rsidP="00154BC8">
            <w:pPr>
              <w:jc w:val="center"/>
              <w:rPr>
                <w:b/>
                <w:color w:val="000000" w:themeColor="text1"/>
                <w:sz w:val="22"/>
                <w:szCs w:val="22"/>
              </w:rPr>
            </w:pPr>
          </w:p>
        </w:tc>
      </w:tr>
      <w:tr w:rsidR="00D26EEC" w:rsidRPr="00D26EEC" w14:paraId="778A1B57" w14:textId="77777777" w:rsidTr="00FE4C6B">
        <w:trPr>
          <w:trHeight w:val="278"/>
        </w:trPr>
        <w:tc>
          <w:tcPr>
            <w:tcW w:w="3587" w:type="pct"/>
          </w:tcPr>
          <w:p w14:paraId="3C61769B" w14:textId="77777777" w:rsidR="00FE4C6B" w:rsidRPr="00D26EEC" w:rsidRDefault="00FE4C6B" w:rsidP="000B5DC8">
            <w:pPr>
              <w:numPr>
                <w:ilvl w:val="0"/>
                <w:numId w:val="40"/>
              </w:numPr>
              <w:rPr>
                <w:color w:val="000000" w:themeColor="text1"/>
                <w:sz w:val="22"/>
                <w:szCs w:val="22"/>
              </w:rPr>
            </w:pPr>
            <w:r w:rsidRPr="00D26EEC">
              <w:rPr>
                <w:color w:val="000000" w:themeColor="text1"/>
                <w:sz w:val="22"/>
                <w:szCs w:val="22"/>
              </w:rPr>
              <w:t>Uygun hemşirelik tanısını belirleme</w:t>
            </w:r>
          </w:p>
        </w:tc>
        <w:tc>
          <w:tcPr>
            <w:tcW w:w="619" w:type="pct"/>
          </w:tcPr>
          <w:p w14:paraId="020FE2A4" w14:textId="4C8845DD" w:rsidR="00FE4C6B" w:rsidRPr="00D26EEC" w:rsidRDefault="00AF6FC0" w:rsidP="00AA0406">
            <w:pPr>
              <w:jc w:val="center"/>
              <w:rPr>
                <w:color w:val="000000" w:themeColor="text1"/>
              </w:rPr>
            </w:pPr>
            <w:r w:rsidRPr="00D26EEC">
              <w:rPr>
                <w:bCs/>
                <w:color w:val="000000" w:themeColor="text1"/>
                <w:sz w:val="22"/>
                <w:szCs w:val="22"/>
              </w:rPr>
              <w:t>5</w:t>
            </w:r>
          </w:p>
        </w:tc>
        <w:tc>
          <w:tcPr>
            <w:tcW w:w="794" w:type="pct"/>
          </w:tcPr>
          <w:p w14:paraId="3676683F" w14:textId="77777777" w:rsidR="00FE4C6B" w:rsidRPr="00D26EEC" w:rsidRDefault="00FE4C6B" w:rsidP="00154BC8">
            <w:pPr>
              <w:jc w:val="center"/>
              <w:rPr>
                <w:b/>
                <w:color w:val="000000" w:themeColor="text1"/>
                <w:sz w:val="22"/>
                <w:szCs w:val="22"/>
              </w:rPr>
            </w:pPr>
          </w:p>
        </w:tc>
      </w:tr>
      <w:tr w:rsidR="00D26EEC" w:rsidRPr="00D26EEC" w14:paraId="589B5C3B" w14:textId="77777777" w:rsidTr="00FE4C6B">
        <w:trPr>
          <w:trHeight w:val="278"/>
        </w:trPr>
        <w:tc>
          <w:tcPr>
            <w:tcW w:w="3587" w:type="pct"/>
          </w:tcPr>
          <w:p w14:paraId="0847E360" w14:textId="77777777" w:rsidR="00FE4C6B" w:rsidRPr="00D26EEC" w:rsidRDefault="00FE4C6B" w:rsidP="000B5DC8">
            <w:pPr>
              <w:numPr>
                <w:ilvl w:val="0"/>
                <w:numId w:val="40"/>
              </w:numPr>
              <w:rPr>
                <w:color w:val="000000" w:themeColor="text1"/>
                <w:sz w:val="22"/>
                <w:szCs w:val="22"/>
              </w:rPr>
            </w:pPr>
            <w:r w:rsidRPr="00D26EEC">
              <w:rPr>
                <w:color w:val="000000" w:themeColor="text1"/>
                <w:sz w:val="22"/>
                <w:szCs w:val="22"/>
              </w:rPr>
              <w:t>Hemşirelik tanısına uygun neden belirleme</w:t>
            </w:r>
          </w:p>
        </w:tc>
        <w:tc>
          <w:tcPr>
            <w:tcW w:w="619" w:type="pct"/>
          </w:tcPr>
          <w:p w14:paraId="48EA9CA3" w14:textId="7A3C0587" w:rsidR="00FE4C6B" w:rsidRPr="00D26EEC" w:rsidRDefault="00AF6FC0" w:rsidP="00154BC8">
            <w:pPr>
              <w:jc w:val="center"/>
              <w:rPr>
                <w:bCs/>
                <w:color w:val="000000" w:themeColor="text1"/>
                <w:sz w:val="22"/>
                <w:szCs w:val="22"/>
              </w:rPr>
            </w:pPr>
            <w:r w:rsidRPr="00D26EEC">
              <w:rPr>
                <w:bCs/>
                <w:color w:val="000000" w:themeColor="text1"/>
                <w:sz w:val="22"/>
                <w:szCs w:val="22"/>
              </w:rPr>
              <w:t>5</w:t>
            </w:r>
          </w:p>
        </w:tc>
        <w:tc>
          <w:tcPr>
            <w:tcW w:w="794" w:type="pct"/>
          </w:tcPr>
          <w:p w14:paraId="6B87ECFB" w14:textId="77777777" w:rsidR="00FE4C6B" w:rsidRPr="00D26EEC" w:rsidRDefault="00FE4C6B" w:rsidP="00154BC8">
            <w:pPr>
              <w:jc w:val="center"/>
              <w:rPr>
                <w:b/>
                <w:color w:val="000000" w:themeColor="text1"/>
                <w:sz w:val="22"/>
                <w:szCs w:val="22"/>
              </w:rPr>
            </w:pPr>
          </w:p>
        </w:tc>
      </w:tr>
      <w:tr w:rsidR="00D26EEC" w:rsidRPr="00D26EEC" w14:paraId="1D2B65C0" w14:textId="77777777" w:rsidTr="00FE4C6B">
        <w:trPr>
          <w:trHeight w:val="278"/>
        </w:trPr>
        <w:tc>
          <w:tcPr>
            <w:tcW w:w="3587" w:type="pct"/>
          </w:tcPr>
          <w:p w14:paraId="5B2E37CC" w14:textId="77777777" w:rsidR="00FE4C6B" w:rsidRPr="00D26EEC" w:rsidRDefault="00FE4C6B" w:rsidP="000B5DC8">
            <w:pPr>
              <w:numPr>
                <w:ilvl w:val="0"/>
                <w:numId w:val="40"/>
              </w:numPr>
              <w:rPr>
                <w:color w:val="000000" w:themeColor="text1"/>
                <w:sz w:val="22"/>
                <w:szCs w:val="22"/>
              </w:rPr>
            </w:pPr>
            <w:r w:rsidRPr="00D26EEC">
              <w:rPr>
                <w:color w:val="000000" w:themeColor="text1"/>
                <w:sz w:val="22"/>
                <w:szCs w:val="22"/>
              </w:rPr>
              <w:t>Hemşirelik tanısına uygun amaç belirleme</w:t>
            </w:r>
          </w:p>
        </w:tc>
        <w:tc>
          <w:tcPr>
            <w:tcW w:w="619" w:type="pct"/>
          </w:tcPr>
          <w:p w14:paraId="171F6A53" w14:textId="66DB9427" w:rsidR="00FE4C6B" w:rsidRPr="00D26EEC" w:rsidRDefault="00AF6FC0" w:rsidP="00154BC8">
            <w:pPr>
              <w:jc w:val="center"/>
              <w:rPr>
                <w:color w:val="000000" w:themeColor="text1"/>
              </w:rPr>
            </w:pPr>
            <w:r w:rsidRPr="00D26EEC">
              <w:rPr>
                <w:bCs/>
                <w:color w:val="000000" w:themeColor="text1"/>
                <w:sz w:val="22"/>
                <w:szCs w:val="22"/>
              </w:rPr>
              <w:t>5</w:t>
            </w:r>
          </w:p>
        </w:tc>
        <w:tc>
          <w:tcPr>
            <w:tcW w:w="794" w:type="pct"/>
          </w:tcPr>
          <w:p w14:paraId="2B3EA422" w14:textId="77777777" w:rsidR="00FE4C6B" w:rsidRPr="00D26EEC" w:rsidRDefault="00FE4C6B" w:rsidP="00154BC8">
            <w:pPr>
              <w:jc w:val="center"/>
              <w:rPr>
                <w:b/>
                <w:color w:val="000000" w:themeColor="text1"/>
                <w:sz w:val="22"/>
                <w:szCs w:val="22"/>
              </w:rPr>
            </w:pPr>
          </w:p>
        </w:tc>
      </w:tr>
      <w:tr w:rsidR="00D26EEC" w:rsidRPr="00D26EEC" w14:paraId="346E4D01" w14:textId="77777777" w:rsidTr="00FE4C6B">
        <w:trPr>
          <w:trHeight w:val="278"/>
        </w:trPr>
        <w:tc>
          <w:tcPr>
            <w:tcW w:w="3587" w:type="pct"/>
          </w:tcPr>
          <w:p w14:paraId="24EB2F79" w14:textId="77777777" w:rsidR="00FE4C6B" w:rsidRPr="00D26EEC" w:rsidRDefault="00FE4C6B" w:rsidP="000B5DC8">
            <w:pPr>
              <w:numPr>
                <w:ilvl w:val="0"/>
                <w:numId w:val="40"/>
              </w:numPr>
              <w:rPr>
                <w:color w:val="000000" w:themeColor="text1"/>
                <w:sz w:val="22"/>
                <w:szCs w:val="22"/>
              </w:rPr>
            </w:pPr>
            <w:r w:rsidRPr="00D26EEC">
              <w:rPr>
                <w:color w:val="000000" w:themeColor="text1"/>
                <w:sz w:val="22"/>
                <w:szCs w:val="22"/>
              </w:rPr>
              <w:t>Bakımı için gerekli hemşirelik girişimlerini planlama ve uygulama</w:t>
            </w:r>
          </w:p>
        </w:tc>
        <w:tc>
          <w:tcPr>
            <w:tcW w:w="619" w:type="pct"/>
          </w:tcPr>
          <w:p w14:paraId="6D88FBB0" w14:textId="07473ED8" w:rsidR="00FE4C6B" w:rsidRPr="00D26EEC" w:rsidRDefault="00AF6FC0" w:rsidP="00AA0406">
            <w:pPr>
              <w:jc w:val="center"/>
              <w:rPr>
                <w:color w:val="000000" w:themeColor="text1"/>
              </w:rPr>
            </w:pPr>
            <w:r w:rsidRPr="00D26EEC">
              <w:rPr>
                <w:bCs/>
                <w:color w:val="000000" w:themeColor="text1"/>
                <w:sz w:val="22"/>
                <w:szCs w:val="22"/>
              </w:rPr>
              <w:t>5</w:t>
            </w:r>
          </w:p>
        </w:tc>
        <w:tc>
          <w:tcPr>
            <w:tcW w:w="794" w:type="pct"/>
          </w:tcPr>
          <w:p w14:paraId="3B2C7AC3" w14:textId="77777777" w:rsidR="00FE4C6B" w:rsidRPr="00D26EEC" w:rsidRDefault="00FE4C6B" w:rsidP="00154BC8">
            <w:pPr>
              <w:jc w:val="center"/>
              <w:rPr>
                <w:b/>
                <w:color w:val="000000" w:themeColor="text1"/>
                <w:sz w:val="22"/>
                <w:szCs w:val="22"/>
              </w:rPr>
            </w:pPr>
          </w:p>
        </w:tc>
      </w:tr>
      <w:tr w:rsidR="00D26EEC" w:rsidRPr="00D26EEC" w14:paraId="672CAA26" w14:textId="77777777" w:rsidTr="00FE4C6B">
        <w:trPr>
          <w:trHeight w:val="278"/>
        </w:trPr>
        <w:tc>
          <w:tcPr>
            <w:tcW w:w="3587" w:type="pct"/>
          </w:tcPr>
          <w:p w14:paraId="068CE1C1" w14:textId="77777777" w:rsidR="00FE4C6B" w:rsidRPr="00D26EEC" w:rsidRDefault="00FE4C6B" w:rsidP="000B5DC8">
            <w:pPr>
              <w:numPr>
                <w:ilvl w:val="0"/>
                <w:numId w:val="40"/>
              </w:numPr>
              <w:rPr>
                <w:color w:val="000000" w:themeColor="text1"/>
                <w:sz w:val="22"/>
                <w:szCs w:val="22"/>
              </w:rPr>
            </w:pPr>
            <w:r w:rsidRPr="00D26EEC">
              <w:rPr>
                <w:color w:val="000000" w:themeColor="text1"/>
                <w:sz w:val="22"/>
                <w:szCs w:val="22"/>
              </w:rPr>
              <w:t>Bakımın sonuçlarını değerlendirme</w:t>
            </w:r>
          </w:p>
        </w:tc>
        <w:tc>
          <w:tcPr>
            <w:tcW w:w="619" w:type="pct"/>
          </w:tcPr>
          <w:p w14:paraId="65BD5A0A" w14:textId="7D9190B0" w:rsidR="00FE4C6B" w:rsidRPr="00D26EEC" w:rsidRDefault="00AF6FC0" w:rsidP="00AA0406">
            <w:pPr>
              <w:jc w:val="center"/>
              <w:rPr>
                <w:color w:val="000000" w:themeColor="text1"/>
              </w:rPr>
            </w:pPr>
            <w:r w:rsidRPr="00D26EEC">
              <w:rPr>
                <w:bCs/>
                <w:color w:val="000000" w:themeColor="text1"/>
                <w:sz w:val="22"/>
                <w:szCs w:val="22"/>
              </w:rPr>
              <w:t>10</w:t>
            </w:r>
          </w:p>
        </w:tc>
        <w:tc>
          <w:tcPr>
            <w:tcW w:w="794" w:type="pct"/>
          </w:tcPr>
          <w:p w14:paraId="2C3422ED" w14:textId="77777777" w:rsidR="00FE4C6B" w:rsidRPr="00D26EEC" w:rsidRDefault="00FE4C6B" w:rsidP="00154BC8">
            <w:pPr>
              <w:jc w:val="center"/>
              <w:rPr>
                <w:b/>
                <w:color w:val="000000" w:themeColor="text1"/>
                <w:sz w:val="22"/>
                <w:szCs w:val="22"/>
              </w:rPr>
            </w:pPr>
          </w:p>
        </w:tc>
      </w:tr>
      <w:tr w:rsidR="00D26EEC" w:rsidRPr="00D26EEC" w14:paraId="7C58CCBD" w14:textId="77777777" w:rsidTr="00B51FEC">
        <w:trPr>
          <w:trHeight w:val="278"/>
        </w:trPr>
        <w:tc>
          <w:tcPr>
            <w:tcW w:w="3587" w:type="pct"/>
            <w:shd w:val="clear" w:color="auto" w:fill="D9D9D9" w:themeFill="background1" w:themeFillShade="D9"/>
          </w:tcPr>
          <w:p w14:paraId="78876C50" w14:textId="231E098F" w:rsidR="00EB46A0" w:rsidRPr="00D26EEC" w:rsidRDefault="00EB46A0" w:rsidP="00EB46A0">
            <w:pPr>
              <w:rPr>
                <w:color w:val="000000" w:themeColor="text1"/>
                <w:sz w:val="22"/>
                <w:szCs w:val="22"/>
              </w:rPr>
            </w:pPr>
            <w:r w:rsidRPr="00D26EEC">
              <w:rPr>
                <w:b/>
                <w:color w:val="000000" w:themeColor="text1"/>
                <w:sz w:val="22"/>
                <w:szCs w:val="22"/>
              </w:rPr>
              <w:t>AMELİYATHANE UYGULAMASI</w:t>
            </w:r>
          </w:p>
        </w:tc>
        <w:tc>
          <w:tcPr>
            <w:tcW w:w="619" w:type="pct"/>
            <w:shd w:val="clear" w:color="auto" w:fill="D9D9D9" w:themeFill="background1" w:themeFillShade="D9"/>
          </w:tcPr>
          <w:p w14:paraId="7E533836" w14:textId="3BB4FC36" w:rsidR="00EB46A0" w:rsidRPr="00D26EEC" w:rsidRDefault="004A49CE" w:rsidP="00AA0406">
            <w:pPr>
              <w:jc w:val="center"/>
              <w:rPr>
                <w:b/>
                <w:color w:val="000000" w:themeColor="text1"/>
                <w:sz w:val="22"/>
                <w:szCs w:val="22"/>
              </w:rPr>
            </w:pPr>
            <w:r w:rsidRPr="00D26EEC">
              <w:rPr>
                <w:b/>
                <w:color w:val="000000" w:themeColor="text1"/>
                <w:sz w:val="22"/>
                <w:szCs w:val="22"/>
              </w:rPr>
              <w:t>25</w:t>
            </w:r>
          </w:p>
        </w:tc>
        <w:tc>
          <w:tcPr>
            <w:tcW w:w="794" w:type="pct"/>
            <w:shd w:val="clear" w:color="auto" w:fill="D9D9D9" w:themeFill="background1" w:themeFillShade="D9"/>
          </w:tcPr>
          <w:p w14:paraId="59A07942" w14:textId="77777777" w:rsidR="00EB46A0" w:rsidRPr="00D26EEC" w:rsidRDefault="00EB46A0" w:rsidP="00154BC8">
            <w:pPr>
              <w:jc w:val="center"/>
              <w:rPr>
                <w:b/>
                <w:color w:val="000000" w:themeColor="text1"/>
                <w:sz w:val="22"/>
                <w:szCs w:val="22"/>
              </w:rPr>
            </w:pPr>
          </w:p>
        </w:tc>
      </w:tr>
      <w:tr w:rsidR="00D26EEC" w:rsidRPr="00D26EEC" w14:paraId="7C608A89" w14:textId="77777777" w:rsidTr="00FE4C6B">
        <w:trPr>
          <w:trHeight w:val="278"/>
        </w:trPr>
        <w:tc>
          <w:tcPr>
            <w:tcW w:w="3587" w:type="pct"/>
          </w:tcPr>
          <w:p w14:paraId="7341606E" w14:textId="52073CCE" w:rsidR="00EB46A0" w:rsidRPr="00D26EEC" w:rsidRDefault="00EB46A0" w:rsidP="00EB46A0">
            <w:pPr>
              <w:pStyle w:val="ListeParagraf"/>
              <w:numPr>
                <w:ilvl w:val="0"/>
                <w:numId w:val="40"/>
              </w:numPr>
              <w:rPr>
                <w:bCs/>
                <w:color w:val="000000" w:themeColor="text1"/>
                <w:sz w:val="22"/>
                <w:szCs w:val="22"/>
              </w:rPr>
            </w:pPr>
            <w:r w:rsidRPr="00D26EEC">
              <w:rPr>
                <w:bCs/>
                <w:color w:val="000000" w:themeColor="text1"/>
                <w:sz w:val="22"/>
                <w:szCs w:val="22"/>
              </w:rPr>
              <w:t>Ameliyathane Raporu</w:t>
            </w:r>
          </w:p>
        </w:tc>
        <w:tc>
          <w:tcPr>
            <w:tcW w:w="619" w:type="pct"/>
          </w:tcPr>
          <w:p w14:paraId="2E1D6275" w14:textId="7D778E4E" w:rsidR="00EB46A0" w:rsidRPr="00D26EEC" w:rsidRDefault="00EB46A0" w:rsidP="00AA0406">
            <w:pPr>
              <w:jc w:val="center"/>
              <w:rPr>
                <w:bCs/>
                <w:color w:val="000000" w:themeColor="text1"/>
                <w:sz w:val="22"/>
                <w:szCs w:val="22"/>
              </w:rPr>
            </w:pPr>
            <w:r w:rsidRPr="00D26EEC">
              <w:rPr>
                <w:bCs/>
                <w:color w:val="000000" w:themeColor="text1"/>
                <w:sz w:val="22"/>
                <w:szCs w:val="22"/>
              </w:rPr>
              <w:t>25</w:t>
            </w:r>
          </w:p>
        </w:tc>
        <w:tc>
          <w:tcPr>
            <w:tcW w:w="794" w:type="pct"/>
          </w:tcPr>
          <w:p w14:paraId="3856FE24" w14:textId="77777777" w:rsidR="00EB46A0" w:rsidRPr="00D26EEC" w:rsidRDefault="00EB46A0" w:rsidP="00154BC8">
            <w:pPr>
              <w:jc w:val="center"/>
              <w:rPr>
                <w:b/>
                <w:color w:val="000000" w:themeColor="text1"/>
                <w:sz w:val="22"/>
                <w:szCs w:val="22"/>
              </w:rPr>
            </w:pPr>
          </w:p>
        </w:tc>
      </w:tr>
      <w:tr w:rsidR="00D26EEC" w:rsidRPr="00D26EEC" w14:paraId="2FAA2187" w14:textId="77777777" w:rsidTr="00FE4C6B">
        <w:trPr>
          <w:trHeight w:val="278"/>
        </w:trPr>
        <w:tc>
          <w:tcPr>
            <w:tcW w:w="3587" w:type="pct"/>
            <w:shd w:val="clear" w:color="auto" w:fill="D9D9D9"/>
          </w:tcPr>
          <w:p w14:paraId="217FAD64" w14:textId="67E95A1F" w:rsidR="00FE4C6B" w:rsidRPr="00D26EEC" w:rsidRDefault="00FE4C6B" w:rsidP="00154BC8">
            <w:pPr>
              <w:rPr>
                <w:b/>
                <w:color w:val="000000" w:themeColor="text1"/>
                <w:sz w:val="22"/>
                <w:szCs w:val="22"/>
              </w:rPr>
            </w:pPr>
            <w:r w:rsidRPr="00D26EEC">
              <w:rPr>
                <w:b/>
                <w:color w:val="000000" w:themeColor="text1"/>
                <w:sz w:val="22"/>
                <w:szCs w:val="22"/>
              </w:rPr>
              <w:t xml:space="preserve">ARAŞTIRMA </w:t>
            </w:r>
            <w:r w:rsidR="00E6002B" w:rsidRPr="00D26EEC">
              <w:rPr>
                <w:b/>
                <w:color w:val="000000" w:themeColor="text1"/>
                <w:sz w:val="22"/>
                <w:szCs w:val="22"/>
              </w:rPr>
              <w:t>BECERİSİ</w:t>
            </w:r>
          </w:p>
        </w:tc>
        <w:tc>
          <w:tcPr>
            <w:tcW w:w="619" w:type="pct"/>
            <w:shd w:val="clear" w:color="auto" w:fill="D9D9D9"/>
          </w:tcPr>
          <w:p w14:paraId="3A2B9325" w14:textId="77777777" w:rsidR="00FE4C6B" w:rsidRPr="00D26EEC" w:rsidRDefault="00FE4C6B" w:rsidP="00154BC8">
            <w:pPr>
              <w:jc w:val="center"/>
              <w:rPr>
                <w:b/>
                <w:bCs/>
                <w:color w:val="000000" w:themeColor="text1"/>
                <w:sz w:val="22"/>
                <w:szCs w:val="22"/>
              </w:rPr>
            </w:pPr>
            <w:r w:rsidRPr="00D26EEC">
              <w:rPr>
                <w:b/>
                <w:bCs/>
                <w:color w:val="000000" w:themeColor="text1"/>
                <w:sz w:val="22"/>
                <w:szCs w:val="22"/>
              </w:rPr>
              <w:t>10</w:t>
            </w:r>
          </w:p>
        </w:tc>
        <w:tc>
          <w:tcPr>
            <w:tcW w:w="794" w:type="pct"/>
            <w:shd w:val="clear" w:color="auto" w:fill="D9D9D9"/>
          </w:tcPr>
          <w:p w14:paraId="34B8C6A9" w14:textId="77777777" w:rsidR="00FE4C6B" w:rsidRPr="00D26EEC" w:rsidRDefault="00FE4C6B" w:rsidP="00154BC8">
            <w:pPr>
              <w:jc w:val="center"/>
              <w:rPr>
                <w:b/>
                <w:color w:val="000000" w:themeColor="text1"/>
                <w:sz w:val="22"/>
                <w:szCs w:val="22"/>
              </w:rPr>
            </w:pPr>
          </w:p>
        </w:tc>
      </w:tr>
      <w:tr w:rsidR="00D26EEC" w:rsidRPr="00D26EEC" w14:paraId="4D7059AD" w14:textId="77777777" w:rsidTr="00FE4C6B">
        <w:trPr>
          <w:trHeight w:val="278"/>
        </w:trPr>
        <w:tc>
          <w:tcPr>
            <w:tcW w:w="3587" w:type="pct"/>
            <w:shd w:val="clear" w:color="auto" w:fill="auto"/>
          </w:tcPr>
          <w:p w14:paraId="2CD5139B" w14:textId="7E333299" w:rsidR="00FE4C6B" w:rsidRPr="00D26EEC" w:rsidRDefault="0048694F">
            <w:pPr>
              <w:numPr>
                <w:ilvl w:val="0"/>
                <w:numId w:val="40"/>
              </w:numPr>
              <w:rPr>
                <w:color w:val="000000" w:themeColor="text1"/>
                <w:sz w:val="22"/>
                <w:szCs w:val="22"/>
              </w:rPr>
            </w:pPr>
            <w:r w:rsidRPr="00D26EEC">
              <w:rPr>
                <w:color w:val="000000" w:themeColor="text1"/>
                <w:sz w:val="22"/>
                <w:szCs w:val="22"/>
              </w:rPr>
              <w:t>Araştırma makalesinin hemşirelik alanına özgü olması</w:t>
            </w:r>
            <w:r w:rsidRPr="00D26EEC">
              <w:rPr>
                <w:color w:val="000000" w:themeColor="text1"/>
                <w:sz w:val="22"/>
                <w:szCs w:val="22"/>
              </w:rPr>
              <w:tab/>
            </w:r>
          </w:p>
        </w:tc>
        <w:tc>
          <w:tcPr>
            <w:tcW w:w="619" w:type="pct"/>
            <w:shd w:val="clear" w:color="auto" w:fill="auto"/>
          </w:tcPr>
          <w:p w14:paraId="055DF9CE" w14:textId="0D290189" w:rsidR="00FE4C6B" w:rsidRPr="00D26EEC" w:rsidRDefault="0048694F" w:rsidP="00154BC8">
            <w:pPr>
              <w:jc w:val="center"/>
              <w:rPr>
                <w:color w:val="000000" w:themeColor="text1"/>
                <w:sz w:val="22"/>
                <w:szCs w:val="22"/>
              </w:rPr>
            </w:pPr>
            <w:r w:rsidRPr="00D26EEC">
              <w:rPr>
                <w:color w:val="000000" w:themeColor="text1"/>
                <w:sz w:val="22"/>
                <w:szCs w:val="22"/>
              </w:rPr>
              <w:t>1</w:t>
            </w:r>
          </w:p>
        </w:tc>
        <w:tc>
          <w:tcPr>
            <w:tcW w:w="794" w:type="pct"/>
            <w:shd w:val="clear" w:color="auto" w:fill="auto"/>
          </w:tcPr>
          <w:p w14:paraId="0144F4CF" w14:textId="77777777" w:rsidR="00FE4C6B" w:rsidRPr="00D26EEC" w:rsidRDefault="00FE4C6B" w:rsidP="00154BC8">
            <w:pPr>
              <w:rPr>
                <w:color w:val="000000" w:themeColor="text1"/>
                <w:sz w:val="22"/>
                <w:szCs w:val="22"/>
              </w:rPr>
            </w:pPr>
          </w:p>
        </w:tc>
      </w:tr>
      <w:tr w:rsidR="00D26EEC" w:rsidRPr="00D26EEC" w14:paraId="116D3573" w14:textId="77777777" w:rsidTr="00FE4C6B">
        <w:trPr>
          <w:trHeight w:val="278"/>
        </w:trPr>
        <w:tc>
          <w:tcPr>
            <w:tcW w:w="3587" w:type="pct"/>
            <w:shd w:val="clear" w:color="auto" w:fill="auto"/>
          </w:tcPr>
          <w:p w14:paraId="6A2D2FB1" w14:textId="77777777" w:rsidR="0048694F" w:rsidRPr="00D26EEC" w:rsidRDefault="0048694F">
            <w:pPr>
              <w:numPr>
                <w:ilvl w:val="0"/>
                <w:numId w:val="40"/>
              </w:numPr>
              <w:rPr>
                <w:color w:val="000000" w:themeColor="text1"/>
                <w:sz w:val="22"/>
                <w:szCs w:val="22"/>
              </w:rPr>
            </w:pPr>
            <w:r w:rsidRPr="00D26EEC">
              <w:rPr>
                <w:color w:val="000000" w:themeColor="text1"/>
                <w:sz w:val="22"/>
                <w:szCs w:val="22"/>
              </w:rPr>
              <w:t>Araştırma makalesinin çalıştığınız klinikteki konulara özgü olması</w:t>
            </w:r>
          </w:p>
        </w:tc>
        <w:tc>
          <w:tcPr>
            <w:tcW w:w="619" w:type="pct"/>
            <w:shd w:val="clear" w:color="auto" w:fill="auto"/>
          </w:tcPr>
          <w:p w14:paraId="628B898B" w14:textId="77777777" w:rsidR="0048694F" w:rsidRPr="00D26EEC" w:rsidRDefault="0048694F" w:rsidP="00154BC8">
            <w:pPr>
              <w:jc w:val="center"/>
              <w:rPr>
                <w:color w:val="000000" w:themeColor="text1"/>
                <w:sz w:val="22"/>
                <w:szCs w:val="22"/>
              </w:rPr>
            </w:pPr>
            <w:r w:rsidRPr="00D26EEC">
              <w:rPr>
                <w:color w:val="000000" w:themeColor="text1"/>
                <w:sz w:val="22"/>
                <w:szCs w:val="22"/>
              </w:rPr>
              <w:t>1</w:t>
            </w:r>
          </w:p>
        </w:tc>
        <w:tc>
          <w:tcPr>
            <w:tcW w:w="794" w:type="pct"/>
            <w:shd w:val="clear" w:color="auto" w:fill="auto"/>
          </w:tcPr>
          <w:p w14:paraId="1E287715" w14:textId="77777777" w:rsidR="0048694F" w:rsidRPr="00D26EEC" w:rsidRDefault="0048694F" w:rsidP="00154BC8">
            <w:pPr>
              <w:rPr>
                <w:color w:val="000000" w:themeColor="text1"/>
                <w:sz w:val="22"/>
                <w:szCs w:val="22"/>
              </w:rPr>
            </w:pPr>
          </w:p>
        </w:tc>
      </w:tr>
      <w:tr w:rsidR="00D26EEC" w:rsidRPr="00D26EEC" w14:paraId="5BEEF4F1" w14:textId="77777777" w:rsidTr="00FE4C6B">
        <w:trPr>
          <w:trHeight w:val="278"/>
        </w:trPr>
        <w:tc>
          <w:tcPr>
            <w:tcW w:w="3587" w:type="pct"/>
            <w:shd w:val="clear" w:color="auto" w:fill="auto"/>
          </w:tcPr>
          <w:p w14:paraId="25A847EF" w14:textId="77777777" w:rsidR="0048694F" w:rsidRPr="00D26EEC" w:rsidRDefault="0048694F">
            <w:pPr>
              <w:numPr>
                <w:ilvl w:val="0"/>
                <w:numId w:val="40"/>
              </w:numPr>
              <w:rPr>
                <w:color w:val="000000" w:themeColor="text1"/>
                <w:sz w:val="22"/>
                <w:szCs w:val="22"/>
              </w:rPr>
            </w:pPr>
            <w:r w:rsidRPr="00D26EEC">
              <w:rPr>
                <w:color w:val="000000" w:themeColor="text1"/>
                <w:sz w:val="22"/>
                <w:szCs w:val="22"/>
              </w:rPr>
              <w:t>Araştırma makalesinin son beş yılda yayınlanan bir makale olması</w:t>
            </w:r>
            <w:r w:rsidRPr="00D26EEC">
              <w:rPr>
                <w:color w:val="000000" w:themeColor="text1"/>
                <w:sz w:val="22"/>
                <w:szCs w:val="22"/>
              </w:rPr>
              <w:tab/>
            </w:r>
          </w:p>
        </w:tc>
        <w:tc>
          <w:tcPr>
            <w:tcW w:w="619" w:type="pct"/>
            <w:shd w:val="clear" w:color="auto" w:fill="auto"/>
          </w:tcPr>
          <w:p w14:paraId="43DC566B" w14:textId="77777777" w:rsidR="0048694F" w:rsidRPr="00D26EEC" w:rsidRDefault="0048694F" w:rsidP="00154BC8">
            <w:pPr>
              <w:jc w:val="center"/>
              <w:rPr>
                <w:color w:val="000000" w:themeColor="text1"/>
                <w:sz w:val="22"/>
                <w:szCs w:val="22"/>
              </w:rPr>
            </w:pPr>
            <w:r w:rsidRPr="00D26EEC">
              <w:rPr>
                <w:color w:val="000000" w:themeColor="text1"/>
                <w:sz w:val="22"/>
                <w:szCs w:val="22"/>
              </w:rPr>
              <w:t>1</w:t>
            </w:r>
          </w:p>
        </w:tc>
        <w:tc>
          <w:tcPr>
            <w:tcW w:w="794" w:type="pct"/>
            <w:shd w:val="clear" w:color="auto" w:fill="auto"/>
          </w:tcPr>
          <w:p w14:paraId="76EC225B" w14:textId="77777777" w:rsidR="0048694F" w:rsidRPr="00D26EEC" w:rsidRDefault="0048694F" w:rsidP="00154BC8">
            <w:pPr>
              <w:rPr>
                <w:color w:val="000000" w:themeColor="text1"/>
                <w:sz w:val="22"/>
                <w:szCs w:val="22"/>
              </w:rPr>
            </w:pPr>
          </w:p>
        </w:tc>
      </w:tr>
      <w:tr w:rsidR="00D26EEC" w:rsidRPr="00D26EEC" w14:paraId="087F652F" w14:textId="77777777" w:rsidTr="00FE4C6B">
        <w:trPr>
          <w:trHeight w:val="278"/>
        </w:trPr>
        <w:tc>
          <w:tcPr>
            <w:tcW w:w="3587" w:type="pct"/>
            <w:shd w:val="clear" w:color="auto" w:fill="auto"/>
          </w:tcPr>
          <w:p w14:paraId="7937B35D" w14:textId="77777777" w:rsidR="0048694F" w:rsidRPr="00D26EEC" w:rsidRDefault="0048694F">
            <w:pPr>
              <w:numPr>
                <w:ilvl w:val="0"/>
                <w:numId w:val="40"/>
              </w:numPr>
              <w:rPr>
                <w:color w:val="000000" w:themeColor="text1"/>
                <w:sz w:val="22"/>
                <w:szCs w:val="22"/>
              </w:rPr>
            </w:pPr>
            <w:r w:rsidRPr="00D26EEC">
              <w:rPr>
                <w:color w:val="000000" w:themeColor="text1"/>
                <w:sz w:val="22"/>
                <w:szCs w:val="22"/>
              </w:rPr>
              <w:t>Araştırma makalesi çevirisinin rapora uygun olarak yazılması</w:t>
            </w:r>
            <w:r w:rsidRPr="00D26EEC">
              <w:rPr>
                <w:color w:val="000000" w:themeColor="text1"/>
                <w:sz w:val="22"/>
                <w:szCs w:val="22"/>
              </w:rPr>
              <w:tab/>
            </w:r>
          </w:p>
        </w:tc>
        <w:tc>
          <w:tcPr>
            <w:tcW w:w="619" w:type="pct"/>
            <w:shd w:val="clear" w:color="auto" w:fill="auto"/>
          </w:tcPr>
          <w:p w14:paraId="68E8F39D" w14:textId="77777777" w:rsidR="0048694F" w:rsidRPr="00D26EEC" w:rsidRDefault="0048694F" w:rsidP="00154BC8">
            <w:pPr>
              <w:jc w:val="center"/>
              <w:rPr>
                <w:color w:val="000000" w:themeColor="text1"/>
                <w:sz w:val="22"/>
                <w:szCs w:val="22"/>
              </w:rPr>
            </w:pPr>
            <w:r w:rsidRPr="00D26EEC">
              <w:rPr>
                <w:color w:val="000000" w:themeColor="text1"/>
                <w:sz w:val="22"/>
                <w:szCs w:val="22"/>
              </w:rPr>
              <w:t>5</w:t>
            </w:r>
          </w:p>
        </w:tc>
        <w:tc>
          <w:tcPr>
            <w:tcW w:w="794" w:type="pct"/>
            <w:shd w:val="clear" w:color="auto" w:fill="auto"/>
          </w:tcPr>
          <w:p w14:paraId="4BD6BF8D" w14:textId="77777777" w:rsidR="0048694F" w:rsidRPr="00D26EEC" w:rsidRDefault="0048694F" w:rsidP="00154BC8">
            <w:pPr>
              <w:rPr>
                <w:color w:val="000000" w:themeColor="text1"/>
                <w:sz w:val="22"/>
                <w:szCs w:val="22"/>
              </w:rPr>
            </w:pPr>
          </w:p>
        </w:tc>
      </w:tr>
      <w:tr w:rsidR="00D26EEC" w:rsidRPr="00D26EEC" w14:paraId="0ED875E5" w14:textId="77777777" w:rsidTr="00FE4C6B">
        <w:trPr>
          <w:trHeight w:val="278"/>
        </w:trPr>
        <w:tc>
          <w:tcPr>
            <w:tcW w:w="3587" w:type="pct"/>
            <w:shd w:val="clear" w:color="auto" w:fill="auto"/>
          </w:tcPr>
          <w:p w14:paraId="1A597133" w14:textId="77777777" w:rsidR="0048694F" w:rsidRPr="00D26EEC" w:rsidRDefault="0048694F">
            <w:pPr>
              <w:numPr>
                <w:ilvl w:val="0"/>
                <w:numId w:val="40"/>
              </w:numPr>
              <w:rPr>
                <w:color w:val="000000" w:themeColor="text1"/>
                <w:sz w:val="22"/>
                <w:szCs w:val="22"/>
              </w:rPr>
            </w:pPr>
            <w:r w:rsidRPr="00D26EEC">
              <w:rPr>
                <w:color w:val="000000" w:themeColor="text1"/>
                <w:sz w:val="22"/>
                <w:szCs w:val="22"/>
              </w:rPr>
              <w:t>Araştırma makalesini araştırırken ilgili veri</w:t>
            </w:r>
            <w:r w:rsidR="00E6002B" w:rsidRPr="00D26EEC">
              <w:rPr>
                <w:color w:val="000000" w:themeColor="text1"/>
                <w:sz w:val="22"/>
                <w:szCs w:val="22"/>
              </w:rPr>
              <w:t xml:space="preserve"> </w:t>
            </w:r>
            <w:r w:rsidRPr="00D26EEC">
              <w:rPr>
                <w:color w:val="000000" w:themeColor="text1"/>
                <w:sz w:val="22"/>
                <w:szCs w:val="22"/>
              </w:rPr>
              <w:t>tabanlarından araştırma yapılması</w:t>
            </w:r>
            <w:r w:rsidRPr="00D26EEC">
              <w:rPr>
                <w:color w:val="000000" w:themeColor="text1"/>
                <w:sz w:val="22"/>
                <w:szCs w:val="22"/>
              </w:rPr>
              <w:tab/>
            </w:r>
          </w:p>
        </w:tc>
        <w:tc>
          <w:tcPr>
            <w:tcW w:w="619" w:type="pct"/>
            <w:shd w:val="clear" w:color="auto" w:fill="auto"/>
          </w:tcPr>
          <w:p w14:paraId="7458830C" w14:textId="77777777" w:rsidR="0048694F" w:rsidRPr="00D26EEC" w:rsidRDefault="0048694F" w:rsidP="00154BC8">
            <w:pPr>
              <w:jc w:val="center"/>
              <w:rPr>
                <w:color w:val="000000" w:themeColor="text1"/>
                <w:sz w:val="22"/>
                <w:szCs w:val="22"/>
              </w:rPr>
            </w:pPr>
            <w:r w:rsidRPr="00D26EEC">
              <w:rPr>
                <w:color w:val="000000" w:themeColor="text1"/>
                <w:sz w:val="22"/>
                <w:szCs w:val="22"/>
              </w:rPr>
              <w:t>2</w:t>
            </w:r>
          </w:p>
        </w:tc>
        <w:tc>
          <w:tcPr>
            <w:tcW w:w="794" w:type="pct"/>
            <w:shd w:val="clear" w:color="auto" w:fill="auto"/>
          </w:tcPr>
          <w:p w14:paraId="02A8552E" w14:textId="77777777" w:rsidR="0048694F" w:rsidRPr="00D26EEC" w:rsidRDefault="0048694F" w:rsidP="00154BC8">
            <w:pPr>
              <w:rPr>
                <w:color w:val="000000" w:themeColor="text1"/>
                <w:sz w:val="22"/>
                <w:szCs w:val="22"/>
              </w:rPr>
            </w:pPr>
          </w:p>
        </w:tc>
      </w:tr>
      <w:tr w:rsidR="00D26EEC" w:rsidRPr="00D26EEC" w14:paraId="309D8716" w14:textId="77777777" w:rsidTr="00FE4C6B">
        <w:trPr>
          <w:trHeight w:val="278"/>
        </w:trPr>
        <w:tc>
          <w:tcPr>
            <w:tcW w:w="3587" w:type="pct"/>
            <w:shd w:val="clear" w:color="auto" w:fill="D9D9D9"/>
          </w:tcPr>
          <w:p w14:paraId="212F7DCE" w14:textId="77777777" w:rsidR="00FE4C6B" w:rsidRPr="00D26EEC" w:rsidRDefault="00FE4C6B" w:rsidP="00154BC8">
            <w:pPr>
              <w:tabs>
                <w:tab w:val="num" w:pos="360"/>
              </w:tabs>
              <w:ind w:left="360" w:hanging="360"/>
              <w:rPr>
                <w:b/>
                <w:color w:val="000000" w:themeColor="text1"/>
                <w:sz w:val="22"/>
                <w:szCs w:val="22"/>
              </w:rPr>
            </w:pPr>
            <w:r w:rsidRPr="00D26EEC">
              <w:rPr>
                <w:b/>
                <w:color w:val="000000" w:themeColor="text1"/>
                <w:sz w:val="22"/>
                <w:szCs w:val="22"/>
              </w:rPr>
              <w:t xml:space="preserve">TOPLAM </w:t>
            </w:r>
          </w:p>
        </w:tc>
        <w:tc>
          <w:tcPr>
            <w:tcW w:w="619" w:type="pct"/>
            <w:shd w:val="clear" w:color="auto" w:fill="D9D9D9"/>
          </w:tcPr>
          <w:p w14:paraId="35FA0760" w14:textId="77777777" w:rsidR="00FE4C6B" w:rsidRPr="00D26EEC" w:rsidRDefault="00FE4C6B" w:rsidP="00154BC8">
            <w:pPr>
              <w:jc w:val="center"/>
              <w:rPr>
                <w:b/>
                <w:bCs/>
                <w:color w:val="000000" w:themeColor="text1"/>
                <w:sz w:val="22"/>
                <w:szCs w:val="22"/>
              </w:rPr>
            </w:pPr>
            <w:r w:rsidRPr="00D26EEC">
              <w:rPr>
                <w:b/>
                <w:bCs/>
                <w:color w:val="000000" w:themeColor="text1"/>
                <w:sz w:val="22"/>
                <w:szCs w:val="22"/>
              </w:rPr>
              <w:t>100</w:t>
            </w:r>
          </w:p>
        </w:tc>
        <w:tc>
          <w:tcPr>
            <w:tcW w:w="794" w:type="pct"/>
            <w:shd w:val="clear" w:color="auto" w:fill="D9D9D9"/>
          </w:tcPr>
          <w:p w14:paraId="53F9C8E9" w14:textId="77777777" w:rsidR="00FE4C6B" w:rsidRPr="00D26EEC" w:rsidRDefault="00FE4C6B" w:rsidP="00154BC8">
            <w:pPr>
              <w:rPr>
                <w:b/>
                <w:color w:val="000000" w:themeColor="text1"/>
                <w:sz w:val="22"/>
                <w:szCs w:val="22"/>
              </w:rPr>
            </w:pPr>
          </w:p>
        </w:tc>
      </w:tr>
    </w:tbl>
    <w:p w14:paraId="02AF1D6C" w14:textId="77777777" w:rsidR="000B5DC8" w:rsidRPr="00D26EEC" w:rsidRDefault="000B5DC8" w:rsidP="00154BC8">
      <w:pPr>
        <w:spacing w:line="360" w:lineRule="auto"/>
        <w:rPr>
          <w:b/>
          <w:color w:val="000000" w:themeColor="text1"/>
          <w:sz w:val="22"/>
          <w:szCs w:val="22"/>
        </w:rPr>
      </w:pPr>
    </w:p>
    <w:p w14:paraId="13087202" w14:textId="3D5FF3E4" w:rsidR="000B5DC8" w:rsidRPr="00D26EEC" w:rsidRDefault="00687FE9" w:rsidP="00154BC8">
      <w:pPr>
        <w:spacing w:line="360" w:lineRule="auto"/>
        <w:rPr>
          <w:b/>
          <w:color w:val="000000" w:themeColor="text1"/>
          <w:sz w:val="22"/>
          <w:szCs w:val="22"/>
        </w:rPr>
      </w:pPr>
      <w:r w:rsidRPr="00D26EEC">
        <w:rPr>
          <w:b/>
          <w:color w:val="000000" w:themeColor="text1"/>
          <w:sz w:val="22"/>
          <w:szCs w:val="22"/>
        </w:rPr>
        <w:t>Soru</w:t>
      </w:r>
      <w:r w:rsidR="001511E2">
        <w:rPr>
          <w:b/>
          <w:color w:val="000000" w:themeColor="text1"/>
          <w:sz w:val="22"/>
          <w:szCs w:val="22"/>
        </w:rPr>
        <w:t>m</w:t>
      </w:r>
      <w:r w:rsidRPr="00D26EEC">
        <w:rPr>
          <w:b/>
          <w:color w:val="000000" w:themeColor="text1"/>
          <w:sz w:val="22"/>
          <w:szCs w:val="22"/>
        </w:rPr>
        <w:t xml:space="preserve">lu Öğretim Üyesi          </w:t>
      </w:r>
      <w:r w:rsidR="000C2B14" w:rsidRPr="00D26EEC">
        <w:rPr>
          <w:b/>
          <w:color w:val="000000" w:themeColor="text1"/>
          <w:sz w:val="22"/>
          <w:szCs w:val="22"/>
        </w:rPr>
        <w:t xml:space="preserve">        </w:t>
      </w:r>
      <w:r w:rsidR="000B5DC8" w:rsidRPr="00D26EEC">
        <w:rPr>
          <w:b/>
          <w:color w:val="000000" w:themeColor="text1"/>
          <w:sz w:val="22"/>
          <w:szCs w:val="22"/>
        </w:rPr>
        <w:t>So</w:t>
      </w:r>
      <w:r w:rsidRPr="00D26EEC">
        <w:rPr>
          <w:b/>
          <w:color w:val="000000" w:themeColor="text1"/>
          <w:sz w:val="22"/>
          <w:szCs w:val="22"/>
        </w:rPr>
        <w:t>r</w:t>
      </w:r>
      <w:r w:rsidR="000B5DC8" w:rsidRPr="00D26EEC">
        <w:rPr>
          <w:b/>
          <w:color w:val="000000" w:themeColor="text1"/>
          <w:sz w:val="22"/>
          <w:szCs w:val="22"/>
        </w:rPr>
        <w:t>umlu Öğretim Eleman</w:t>
      </w:r>
      <w:r w:rsidR="000C2B14" w:rsidRPr="00D26EEC">
        <w:rPr>
          <w:b/>
          <w:color w:val="000000" w:themeColor="text1"/>
          <w:sz w:val="22"/>
          <w:szCs w:val="22"/>
        </w:rPr>
        <w:t xml:space="preserve">ı     </w:t>
      </w:r>
      <w:r w:rsidR="00581D36" w:rsidRPr="00D26EEC">
        <w:rPr>
          <w:b/>
          <w:color w:val="000000" w:themeColor="text1"/>
          <w:sz w:val="22"/>
          <w:szCs w:val="22"/>
        </w:rPr>
        <w:t xml:space="preserve">      Öğrenci</w:t>
      </w:r>
      <w:r w:rsidR="000C2B14" w:rsidRPr="00D26EEC">
        <w:rPr>
          <w:b/>
          <w:color w:val="000000" w:themeColor="text1"/>
          <w:sz w:val="22"/>
          <w:szCs w:val="22"/>
        </w:rPr>
        <w:t xml:space="preserve">                                                                                                                       </w:t>
      </w:r>
    </w:p>
    <w:p w14:paraId="460A6BEE" w14:textId="3358FF76" w:rsidR="000B5DC8" w:rsidRPr="00D26EEC" w:rsidRDefault="00687FE9" w:rsidP="00154BC8">
      <w:pPr>
        <w:spacing w:line="360" w:lineRule="auto"/>
        <w:rPr>
          <w:b/>
          <w:color w:val="000000" w:themeColor="text1"/>
          <w:sz w:val="22"/>
          <w:szCs w:val="22"/>
        </w:rPr>
      </w:pPr>
      <w:r w:rsidRPr="00D26EEC">
        <w:rPr>
          <w:b/>
          <w:color w:val="000000" w:themeColor="text1"/>
          <w:sz w:val="22"/>
          <w:szCs w:val="22"/>
        </w:rPr>
        <w:t xml:space="preserve">    </w:t>
      </w:r>
      <w:r w:rsidR="000B5DC8" w:rsidRPr="00D26EEC">
        <w:rPr>
          <w:b/>
          <w:color w:val="000000" w:themeColor="text1"/>
          <w:sz w:val="22"/>
          <w:szCs w:val="22"/>
        </w:rPr>
        <w:t>Ad</w:t>
      </w:r>
      <w:r w:rsidR="00AA0406" w:rsidRPr="00D26EEC">
        <w:rPr>
          <w:b/>
          <w:color w:val="000000" w:themeColor="text1"/>
          <w:sz w:val="22"/>
          <w:szCs w:val="22"/>
        </w:rPr>
        <w:t>ı</w:t>
      </w:r>
      <w:r w:rsidR="000B5DC8" w:rsidRPr="00D26EEC">
        <w:rPr>
          <w:b/>
          <w:color w:val="000000" w:themeColor="text1"/>
          <w:sz w:val="22"/>
          <w:szCs w:val="22"/>
        </w:rPr>
        <w:t>-Soyad</w:t>
      </w:r>
      <w:r w:rsidR="00AA0406" w:rsidRPr="00D26EEC">
        <w:rPr>
          <w:b/>
          <w:color w:val="000000" w:themeColor="text1"/>
          <w:sz w:val="22"/>
          <w:szCs w:val="22"/>
        </w:rPr>
        <w:t>ı</w:t>
      </w:r>
      <w:r w:rsidR="000B5DC8" w:rsidRPr="00D26EEC">
        <w:rPr>
          <w:b/>
          <w:color w:val="000000" w:themeColor="text1"/>
          <w:sz w:val="22"/>
          <w:szCs w:val="22"/>
        </w:rPr>
        <w:t>\İmza</w:t>
      </w:r>
      <w:r w:rsidR="000B5DC8" w:rsidRPr="00D26EEC">
        <w:rPr>
          <w:b/>
          <w:color w:val="000000" w:themeColor="text1"/>
          <w:sz w:val="22"/>
          <w:szCs w:val="22"/>
        </w:rPr>
        <w:tab/>
      </w:r>
      <w:r w:rsidR="000B5DC8" w:rsidRPr="00D26EEC">
        <w:rPr>
          <w:b/>
          <w:color w:val="000000" w:themeColor="text1"/>
          <w:sz w:val="22"/>
          <w:szCs w:val="22"/>
        </w:rPr>
        <w:tab/>
      </w:r>
      <w:r w:rsidR="00AA0406" w:rsidRPr="00D26EEC">
        <w:rPr>
          <w:b/>
          <w:color w:val="000000" w:themeColor="text1"/>
          <w:sz w:val="22"/>
          <w:szCs w:val="22"/>
        </w:rPr>
        <w:t xml:space="preserve">           </w:t>
      </w:r>
      <w:r w:rsidRPr="00D26EEC">
        <w:rPr>
          <w:b/>
          <w:color w:val="000000" w:themeColor="text1"/>
          <w:sz w:val="22"/>
          <w:szCs w:val="22"/>
        </w:rPr>
        <w:t xml:space="preserve">     </w:t>
      </w:r>
      <w:r w:rsidR="000B5DC8" w:rsidRPr="00D26EEC">
        <w:rPr>
          <w:b/>
          <w:color w:val="000000" w:themeColor="text1"/>
          <w:sz w:val="22"/>
          <w:szCs w:val="22"/>
        </w:rPr>
        <w:t>Ad</w:t>
      </w:r>
      <w:r w:rsidR="00AA0406" w:rsidRPr="00D26EEC">
        <w:rPr>
          <w:b/>
          <w:color w:val="000000" w:themeColor="text1"/>
          <w:sz w:val="22"/>
          <w:szCs w:val="22"/>
        </w:rPr>
        <w:t>ı</w:t>
      </w:r>
      <w:r w:rsidR="000B5DC8" w:rsidRPr="00D26EEC">
        <w:rPr>
          <w:b/>
          <w:color w:val="000000" w:themeColor="text1"/>
          <w:sz w:val="22"/>
          <w:szCs w:val="22"/>
        </w:rPr>
        <w:t>-</w:t>
      </w:r>
      <w:proofErr w:type="spellStart"/>
      <w:r w:rsidR="000B5DC8" w:rsidRPr="00D26EEC">
        <w:rPr>
          <w:b/>
          <w:color w:val="000000" w:themeColor="text1"/>
          <w:sz w:val="22"/>
          <w:szCs w:val="22"/>
        </w:rPr>
        <w:t>Soyad</w:t>
      </w:r>
      <w:proofErr w:type="spellEnd"/>
      <w:r w:rsidR="000B5DC8" w:rsidRPr="00D26EEC">
        <w:rPr>
          <w:b/>
          <w:color w:val="000000" w:themeColor="text1"/>
          <w:sz w:val="22"/>
          <w:szCs w:val="22"/>
        </w:rPr>
        <w:t>\İmza                   Ad</w:t>
      </w:r>
      <w:r w:rsidR="00AA0406" w:rsidRPr="00D26EEC">
        <w:rPr>
          <w:b/>
          <w:color w:val="000000" w:themeColor="text1"/>
          <w:sz w:val="22"/>
          <w:szCs w:val="22"/>
        </w:rPr>
        <w:t>ı</w:t>
      </w:r>
      <w:r w:rsidR="000B5DC8" w:rsidRPr="00D26EEC">
        <w:rPr>
          <w:b/>
          <w:color w:val="000000" w:themeColor="text1"/>
          <w:sz w:val="22"/>
          <w:szCs w:val="22"/>
        </w:rPr>
        <w:t>-Soyad</w:t>
      </w:r>
      <w:r w:rsidR="00AA0406" w:rsidRPr="00D26EEC">
        <w:rPr>
          <w:b/>
          <w:color w:val="000000" w:themeColor="text1"/>
          <w:sz w:val="22"/>
          <w:szCs w:val="22"/>
        </w:rPr>
        <w:t>ı</w:t>
      </w:r>
      <w:r w:rsidR="000B5DC8" w:rsidRPr="00D26EEC">
        <w:rPr>
          <w:b/>
          <w:color w:val="000000" w:themeColor="text1"/>
          <w:sz w:val="22"/>
          <w:szCs w:val="22"/>
        </w:rPr>
        <w:t>\İmza</w:t>
      </w:r>
    </w:p>
    <w:p w14:paraId="7EA013EC" w14:textId="77777777" w:rsidR="0053083D" w:rsidRPr="00D26EEC" w:rsidRDefault="0053083D" w:rsidP="00154BC8">
      <w:pPr>
        <w:spacing w:line="360" w:lineRule="auto"/>
        <w:rPr>
          <w:b/>
          <w:color w:val="000000" w:themeColor="text1"/>
          <w:sz w:val="22"/>
          <w:szCs w:val="22"/>
        </w:rPr>
      </w:pPr>
    </w:p>
    <w:p w14:paraId="7234E6B0" w14:textId="77777777" w:rsidR="0053083D" w:rsidRPr="00D26EEC" w:rsidRDefault="0053083D" w:rsidP="0053083D">
      <w:pPr>
        <w:jc w:val="center"/>
        <w:rPr>
          <w:b/>
          <w:color w:val="000000" w:themeColor="text1"/>
          <w:u w:val="single"/>
        </w:rPr>
      </w:pPr>
      <w:r w:rsidRPr="00D26EEC">
        <w:rPr>
          <w:b/>
          <w:color w:val="000000" w:themeColor="text1"/>
          <w:u w:val="single"/>
        </w:rPr>
        <w:t>MAKALE RAPORU HAZIRLANMASI</w:t>
      </w:r>
    </w:p>
    <w:p w14:paraId="7282E260" w14:textId="77777777" w:rsidR="0053083D" w:rsidRPr="00D26EEC" w:rsidRDefault="0053083D" w:rsidP="0053083D">
      <w:pPr>
        <w:jc w:val="center"/>
        <w:rPr>
          <w:b/>
          <w:color w:val="000000" w:themeColor="text1"/>
          <w:u w:val="single"/>
        </w:rPr>
      </w:pPr>
    </w:p>
    <w:tbl>
      <w:tblP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1"/>
      </w:tblGrid>
      <w:tr w:rsidR="00D26EEC" w:rsidRPr="00D26EEC" w14:paraId="2824EA20" w14:textId="77777777" w:rsidTr="00AA0406">
        <w:trPr>
          <w:trHeight w:val="2137"/>
        </w:trPr>
        <w:tc>
          <w:tcPr>
            <w:tcW w:w="9881" w:type="dxa"/>
          </w:tcPr>
          <w:p w14:paraId="22336135" w14:textId="77777777" w:rsidR="0053083D" w:rsidRPr="00D26EEC" w:rsidRDefault="0053083D" w:rsidP="00AA0406">
            <w:pPr>
              <w:jc w:val="both"/>
              <w:rPr>
                <w:b/>
                <w:color w:val="000000" w:themeColor="text1"/>
              </w:rPr>
            </w:pPr>
            <w:r w:rsidRPr="00D26EEC">
              <w:rPr>
                <w:b/>
                <w:color w:val="000000" w:themeColor="text1"/>
              </w:rPr>
              <w:t>Makalenin Başlığı ve Özeti</w:t>
            </w:r>
          </w:p>
        </w:tc>
      </w:tr>
      <w:tr w:rsidR="00D26EEC" w:rsidRPr="00D26EEC" w14:paraId="65C42B73" w14:textId="77777777" w:rsidTr="00AA0406">
        <w:trPr>
          <w:trHeight w:val="2137"/>
        </w:trPr>
        <w:tc>
          <w:tcPr>
            <w:tcW w:w="9881" w:type="dxa"/>
          </w:tcPr>
          <w:p w14:paraId="2B36861F" w14:textId="77777777" w:rsidR="0053083D" w:rsidRPr="00D26EEC" w:rsidRDefault="0053083D" w:rsidP="00AA0406">
            <w:pPr>
              <w:jc w:val="both"/>
              <w:rPr>
                <w:b/>
                <w:color w:val="000000" w:themeColor="text1"/>
              </w:rPr>
            </w:pPr>
            <w:r w:rsidRPr="00D26EEC">
              <w:rPr>
                <w:b/>
                <w:color w:val="000000" w:themeColor="text1"/>
              </w:rPr>
              <w:t>Makalenin konusunun ve amacının kısaca yazılması</w:t>
            </w:r>
          </w:p>
        </w:tc>
      </w:tr>
      <w:tr w:rsidR="00D26EEC" w:rsidRPr="00D26EEC" w14:paraId="072D1831" w14:textId="77777777" w:rsidTr="00AA0406">
        <w:trPr>
          <w:trHeight w:val="3583"/>
        </w:trPr>
        <w:tc>
          <w:tcPr>
            <w:tcW w:w="9881" w:type="dxa"/>
          </w:tcPr>
          <w:p w14:paraId="31C3D2F7" w14:textId="77777777" w:rsidR="0053083D" w:rsidRPr="00D26EEC" w:rsidRDefault="0053083D" w:rsidP="00AA0406">
            <w:pPr>
              <w:jc w:val="both"/>
              <w:rPr>
                <w:b/>
                <w:color w:val="000000" w:themeColor="text1"/>
              </w:rPr>
            </w:pPr>
            <w:r w:rsidRPr="00D26EEC">
              <w:rPr>
                <w:b/>
                <w:color w:val="000000" w:themeColor="text1"/>
              </w:rPr>
              <w:t>Makalenin materyal ve metodunun kısa şekilde yazılması</w:t>
            </w:r>
          </w:p>
          <w:p w14:paraId="40810EB2" w14:textId="77777777" w:rsidR="0053083D" w:rsidRPr="00D26EEC" w:rsidRDefault="0053083D" w:rsidP="00AA0406">
            <w:pPr>
              <w:jc w:val="both"/>
              <w:rPr>
                <w:b/>
                <w:color w:val="000000" w:themeColor="text1"/>
              </w:rPr>
            </w:pPr>
          </w:p>
          <w:p w14:paraId="321D88A6" w14:textId="77777777" w:rsidR="0053083D" w:rsidRPr="00D26EEC" w:rsidRDefault="0053083D" w:rsidP="00AA0406">
            <w:pPr>
              <w:jc w:val="both"/>
              <w:rPr>
                <w:b/>
                <w:color w:val="000000" w:themeColor="text1"/>
              </w:rPr>
            </w:pPr>
            <w:r w:rsidRPr="00D26EEC">
              <w:rPr>
                <w:b/>
                <w:color w:val="000000" w:themeColor="text1"/>
              </w:rPr>
              <w:t>Evren, Örneklem:</w:t>
            </w:r>
          </w:p>
          <w:p w14:paraId="321014CF" w14:textId="77777777" w:rsidR="0053083D" w:rsidRPr="00D26EEC" w:rsidRDefault="0053083D" w:rsidP="00AA0406">
            <w:pPr>
              <w:jc w:val="both"/>
              <w:rPr>
                <w:b/>
                <w:color w:val="000000" w:themeColor="text1"/>
              </w:rPr>
            </w:pPr>
          </w:p>
          <w:p w14:paraId="2DFB0E22" w14:textId="77777777" w:rsidR="0053083D" w:rsidRPr="00D26EEC" w:rsidRDefault="0053083D" w:rsidP="00AA0406">
            <w:pPr>
              <w:jc w:val="both"/>
              <w:rPr>
                <w:b/>
                <w:color w:val="000000" w:themeColor="text1"/>
              </w:rPr>
            </w:pPr>
          </w:p>
          <w:p w14:paraId="135A0C64" w14:textId="77777777" w:rsidR="0053083D" w:rsidRPr="00D26EEC" w:rsidRDefault="0053083D" w:rsidP="00AA0406">
            <w:pPr>
              <w:jc w:val="both"/>
              <w:rPr>
                <w:b/>
                <w:color w:val="000000" w:themeColor="text1"/>
              </w:rPr>
            </w:pPr>
            <w:r w:rsidRPr="00D26EEC">
              <w:rPr>
                <w:b/>
                <w:color w:val="000000" w:themeColor="text1"/>
              </w:rPr>
              <w:t>Veri Toplama Araçları:</w:t>
            </w:r>
          </w:p>
          <w:p w14:paraId="009A0A3C" w14:textId="77777777" w:rsidR="0053083D" w:rsidRPr="00D26EEC" w:rsidRDefault="0053083D" w:rsidP="00AA0406">
            <w:pPr>
              <w:jc w:val="both"/>
              <w:rPr>
                <w:b/>
                <w:color w:val="000000" w:themeColor="text1"/>
              </w:rPr>
            </w:pPr>
          </w:p>
          <w:p w14:paraId="3087523A" w14:textId="77777777" w:rsidR="0053083D" w:rsidRPr="00D26EEC" w:rsidRDefault="0053083D" w:rsidP="00AA0406">
            <w:pPr>
              <w:jc w:val="both"/>
              <w:rPr>
                <w:b/>
                <w:color w:val="000000" w:themeColor="text1"/>
              </w:rPr>
            </w:pPr>
          </w:p>
          <w:p w14:paraId="526A37EA" w14:textId="77777777" w:rsidR="0053083D" w:rsidRPr="00D26EEC" w:rsidRDefault="0053083D" w:rsidP="00AA0406">
            <w:pPr>
              <w:jc w:val="both"/>
              <w:rPr>
                <w:b/>
                <w:color w:val="000000" w:themeColor="text1"/>
              </w:rPr>
            </w:pPr>
            <w:r w:rsidRPr="00D26EEC">
              <w:rPr>
                <w:b/>
                <w:color w:val="000000" w:themeColor="text1"/>
              </w:rPr>
              <w:t>Yöntem (Teknik):</w:t>
            </w:r>
          </w:p>
          <w:p w14:paraId="4FEFDDDE" w14:textId="77777777" w:rsidR="0053083D" w:rsidRPr="00D26EEC" w:rsidRDefault="0053083D" w:rsidP="00AA0406">
            <w:pPr>
              <w:jc w:val="both"/>
              <w:rPr>
                <w:b/>
                <w:color w:val="000000" w:themeColor="text1"/>
              </w:rPr>
            </w:pPr>
          </w:p>
          <w:p w14:paraId="401F6551" w14:textId="77777777" w:rsidR="0053083D" w:rsidRPr="00D26EEC" w:rsidRDefault="0053083D" w:rsidP="00AA0406">
            <w:pPr>
              <w:jc w:val="both"/>
              <w:rPr>
                <w:b/>
                <w:color w:val="000000" w:themeColor="text1"/>
              </w:rPr>
            </w:pPr>
          </w:p>
          <w:p w14:paraId="0F7E9BD6" w14:textId="77777777" w:rsidR="0053083D" w:rsidRPr="00D26EEC" w:rsidRDefault="0053083D" w:rsidP="00AA0406">
            <w:pPr>
              <w:jc w:val="both"/>
              <w:rPr>
                <w:b/>
                <w:color w:val="000000" w:themeColor="text1"/>
              </w:rPr>
            </w:pPr>
            <w:r w:rsidRPr="00D26EEC">
              <w:rPr>
                <w:b/>
                <w:color w:val="000000" w:themeColor="text1"/>
              </w:rPr>
              <w:t>Araştırmanın Yeri:</w:t>
            </w:r>
          </w:p>
        </w:tc>
      </w:tr>
      <w:tr w:rsidR="00D26EEC" w:rsidRPr="00D26EEC" w14:paraId="4282B10C" w14:textId="77777777" w:rsidTr="00AA0406">
        <w:trPr>
          <w:trHeight w:val="2500"/>
        </w:trPr>
        <w:tc>
          <w:tcPr>
            <w:tcW w:w="9881" w:type="dxa"/>
          </w:tcPr>
          <w:p w14:paraId="6805D329" w14:textId="77777777" w:rsidR="0053083D" w:rsidRPr="00D26EEC" w:rsidRDefault="0053083D" w:rsidP="00AA0406">
            <w:pPr>
              <w:jc w:val="both"/>
              <w:rPr>
                <w:b/>
                <w:color w:val="000000" w:themeColor="text1"/>
              </w:rPr>
            </w:pPr>
            <w:r w:rsidRPr="00D26EEC">
              <w:rPr>
                <w:b/>
                <w:color w:val="000000" w:themeColor="text1"/>
              </w:rPr>
              <w:t>Makalenin bulgularının kısa şekilde yazılması</w:t>
            </w:r>
          </w:p>
        </w:tc>
      </w:tr>
      <w:tr w:rsidR="0053083D" w:rsidRPr="00D26EEC" w14:paraId="6190EEF9" w14:textId="77777777" w:rsidTr="00AA0406">
        <w:trPr>
          <w:trHeight w:val="2550"/>
        </w:trPr>
        <w:tc>
          <w:tcPr>
            <w:tcW w:w="9881" w:type="dxa"/>
          </w:tcPr>
          <w:p w14:paraId="2ACEFB71" w14:textId="77777777" w:rsidR="0053083D" w:rsidRPr="00D26EEC" w:rsidRDefault="0053083D" w:rsidP="00AA0406">
            <w:pPr>
              <w:jc w:val="both"/>
              <w:rPr>
                <w:b/>
                <w:color w:val="000000" w:themeColor="text1"/>
              </w:rPr>
            </w:pPr>
            <w:r w:rsidRPr="00D26EEC">
              <w:rPr>
                <w:b/>
                <w:color w:val="000000" w:themeColor="text1"/>
              </w:rPr>
              <w:t>Makalenin sonucunun kısa şekilde yazılması</w:t>
            </w:r>
          </w:p>
        </w:tc>
      </w:tr>
    </w:tbl>
    <w:p w14:paraId="102CA6E5" w14:textId="77777777" w:rsidR="0053083D" w:rsidRPr="00D26EEC" w:rsidRDefault="0053083D" w:rsidP="0053083D">
      <w:pPr>
        <w:rPr>
          <w:color w:val="000000" w:themeColor="text1"/>
        </w:rPr>
      </w:pPr>
    </w:p>
    <w:p w14:paraId="1C0B49E7" w14:textId="77777777" w:rsidR="0053083D" w:rsidRPr="00D26EEC" w:rsidRDefault="0053083D" w:rsidP="0053083D">
      <w:pPr>
        <w:rPr>
          <w:color w:val="000000" w:themeColor="text1"/>
        </w:rPr>
      </w:pPr>
    </w:p>
    <w:p w14:paraId="192B86A1" w14:textId="77777777" w:rsidR="00A11023" w:rsidRPr="00D26EEC" w:rsidRDefault="00A11023" w:rsidP="0053083D">
      <w:pPr>
        <w:rPr>
          <w:color w:val="000000" w:themeColor="text1"/>
        </w:rPr>
      </w:pPr>
    </w:p>
    <w:p w14:paraId="5A821FB6" w14:textId="77777777" w:rsidR="00732E06" w:rsidRPr="00D26EEC" w:rsidRDefault="00732E06" w:rsidP="00894DD6">
      <w:pPr>
        <w:jc w:val="center"/>
        <w:rPr>
          <w:b/>
          <w:color w:val="000000" w:themeColor="text1"/>
        </w:rPr>
      </w:pPr>
      <w:r w:rsidRPr="00D26EEC">
        <w:rPr>
          <w:b/>
          <w:color w:val="000000" w:themeColor="text1"/>
        </w:rPr>
        <w:t>T.C.</w:t>
      </w:r>
    </w:p>
    <w:p w14:paraId="4D0776E3" w14:textId="77777777" w:rsidR="00154BC8" w:rsidRPr="00D26EEC" w:rsidRDefault="00154BC8" w:rsidP="00894DD6">
      <w:pPr>
        <w:jc w:val="center"/>
        <w:rPr>
          <w:b/>
          <w:color w:val="000000" w:themeColor="text1"/>
          <w:szCs w:val="22"/>
        </w:rPr>
      </w:pPr>
      <w:r w:rsidRPr="00D26EEC">
        <w:rPr>
          <w:b/>
          <w:color w:val="000000" w:themeColor="text1"/>
          <w:szCs w:val="22"/>
        </w:rPr>
        <w:t>EGE ÜNİVERSİTESİ HEMŞİRELİK FAKÜLTESİ</w:t>
      </w:r>
    </w:p>
    <w:p w14:paraId="77A52727" w14:textId="76AEAAE9" w:rsidR="00154BC8" w:rsidRPr="00D26EEC" w:rsidRDefault="00154BC8" w:rsidP="00E82862">
      <w:pPr>
        <w:jc w:val="center"/>
        <w:rPr>
          <w:b/>
          <w:color w:val="000000" w:themeColor="text1"/>
          <w:sz w:val="22"/>
          <w:szCs w:val="22"/>
        </w:rPr>
      </w:pPr>
      <w:r w:rsidRPr="00D26EEC">
        <w:rPr>
          <w:b/>
          <w:color w:val="000000" w:themeColor="text1"/>
          <w:szCs w:val="22"/>
        </w:rPr>
        <w:t>20</w:t>
      </w:r>
      <w:r w:rsidR="00150BB1" w:rsidRPr="00D26EEC">
        <w:rPr>
          <w:b/>
          <w:color w:val="000000" w:themeColor="text1"/>
          <w:szCs w:val="22"/>
        </w:rPr>
        <w:t>2</w:t>
      </w:r>
      <w:r w:rsidR="005C0E8D" w:rsidRPr="00D26EEC">
        <w:rPr>
          <w:b/>
          <w:color w:val="000000" w:themeColor="text1"/>
          <w:szCs w:val="22"/>
        </w:rPr>
        <w:t>3</w:t>
      </w:r>
      <w:r w:rsidRPr="00D26EEC">
        <w:rPr>
          <w:b/>
          <w:color w:val="000000" w:themeColor="text1"/>
          <w:szCs w:val="22"/>
        </w:rPr>
        <w:t>-</w:t>
      </w:r>
      <w:r w:rsidR="00A00E4E" w:rsidRPr="00D26EEC">
        <w:rPr>
          <w:b/>
          <w:color w:val="000000" w:themeColor="text1"/>
          <w:szCs w:val="22"/>
        </w:rPr>
        <w:t>202</w:t>
      </w:r>
      <w:r w:rsidR="005C0E8D" w:rsidRPr="00D26EEC">
        <w:rPr>
          <w:b/>
          <w:color w:val="000000" w:themeColor="text1"/>
          <w:szCs w:val="22"/>
        </w:rPr>
        <w:t>4</w:t>
      </w:r>
      <w:r w:rsidR="00A00E4E" w:rsidRPr="00D26EEC">
        <w:rPr>
          <w:b/>
          <w:color w:val="000000" w:themeColor="text1"/>
          <w:szCs w:val="22"/>
        </w:rPr>
        <w:t xml:space="preserve"> </w:t>
      </w:r>
      <w:r w:rsidRPr="00D26EEC">
        <w:rPr>
          <w:b/>
          <w:color w:val="000000" w:themeColor="text1"/>
          <w:szCs w:val="22"/>
        </w:rPr>
        <w:t xml:space="preserve">EĞİTİM ÖĞRETİM YILI İNTÖRN </w:t>
      </w:r>
      <w:r w:rsidR="00E82862" w:rsidRPr="00D26EEC">
        <w:rPr>
          <w:b/>
          <w:color w:val="000000" w:themeColor="text1"/>
          <w:szCs w:val="22"/>
        </w:rPr>
        <w:t xml:space="preserve">ALAN </w:t>
      </w:r>
      <w:r w:rsidRPr="00D26EEC">
        <w:rPr>
          <w:b/>
          <w:color w:val="000000" w:themeColor="text1"/>
          <w:szCs w:val="22"/>
        </w:rPr>
        <w:t>DERSİ</w:t>
      </w:r>
      <w:r w:rsidR="00E82862" w:rsidRPr="00D26EEC">
        <w:rPr>
          <w:b/>
          <w:color w:val="000000" w:themeColor="text1"/>
          <w:szCs w:val="22"/>
        </w:rPr>
        <w:t xml:space="preserve"> </w:t>
      </w:r>
      <w:r w:rsidR="00E82862" w:rsidRPr="00D26EEC">
        <w:rPr>
          <w:b/>
          <w:color w:val="000000" w:themeColor="text1"/>
          <w:sz w:val="22"/>
          <w:szCs w:val="22"/>
        </w:rPr>
        <w:t>HEMŞİRELİK ÖĞRENCİSİ</w:t>
      </w:r>
      <w:bookmarkStart w:id="1" w:name="_Toc429991930"/>
      <w:r w:rsidR="00E82862" w:rsidRPr="00D26EEC">
        <w:rPr>
          <w:b/>
          <w:color w:val="000000" w:themeColor="text1"/>
          <w:sz w:val="22"/>
          <w:szCs w:val="22"/>
        </w:rPr>
        <w:t xml:space="preserve"> </w:t>
      </w:r>
      <w:r w:rsidRPr="00D26EEC">
        <w:rPr>
          <w:b/>
          <w:color w:val="000000" w:themeColor="text1"/>
        </w:rPr>
        <w:t>İNTÖRN SORUMLU HEMŞİRESİ UYGULAMA DEĞERLENDİRME FORMU</w:t>
      </w:r>
      <w:bookmarkEnd w:id="1"/>
    </w:p>
    <w:p w14:paraId="4D74B89C" w14:textId="77777777" w:rsidR="00A11023" w:rsidRPr="00D26EEC" w:rsidRDefault="00A11023" w:rsidP="00A11023">
      <w:pPr>
        <w:rPr>
          <w:color w:val="000000" w:themeColor="text1"/>
        </w:rPr>
      </w:pPr>
    </w:p>
    <w:p w14:paraId="15DBE853" w14:textId="77777777" w:rsidR="00154BC8" w:rsidRPr="00D26EEC" w:rsidRDefault="00154BC8" w:rsidP="00154BC8">
      <w:pPr>
        <w:spacing w:line="360" w:lineRule="auto"/>
        <w:rPr>
          <w:b/>
          <w:color w:val="000000" w:themeColor="text1"/>
          <w:sz w:val="22"/>
          <w:szCs w:val="22"/>
        </w:rPr>
      </w:pPr>
      <w:r w:rsidRPr="00D26EEC">
        <w:rPr>
          <w:b/>
          <w:color w:val="000000" w:themeColor="text1"/>
          <w:sz w:val="22"/>
          <w:szCs w:val="22"/>
        </w:rPr>
        <w:t xml:space="preserve">Dersin Adı: </w:t>
      </w:r>
      <w:r w:rsidRPr="00D26EEC">
        <w:rPr>
          <w:color w:val="000000" w:themeColor="text1"/>
          <w:sz w:val="22"/>
          <w:szCs w:val="20"/>
        </w:rPr>
        <w:t>Cerrahi Hastalıkları Hemşireliği</w:t>
      </w:r>
    </w:p>
    <w:p w14:paraId="306C7405" w14:textId="77777777" w:rsidR="00154BC8" w:rsidRPr="00D26EEC" w:rsidRDefault="00154BC8" w:rsidP="00154BC8">
      <w:pPr>
        <w:spacing w:line="360" w:lineRule="auto"/>
        <w:rPr>
          <w:b/>
          <w:color w:val="000000" w:themeColor="text1"/>
          <w:sz w:val="22"/>
          <w:szCs w:val="22"/>
        </w:rPr>
      </w:pPr>
      <w:r w:rsidRPr="00D26EEC">
        <w:rPr>
          <w:b/>
          <w:color w:val="000000" w:themeColor="text1"/>
          <w:sz w:val="22"/>
          <w:szCs w:val="22"/>
        </w:rPr>
        <w:t>Klinik Adı:</w:t>
      </w:r>
    </w:p>
    <w:p w14:paraId="4BABC2AD" w14:textId="77777777" w:rsidR="00154BC8" w:rsidRPr="00D26EEC" w:rsidRDefault="00154BC8" w:rsidP="00154BC8">
      <w:pPr>
        <w:spacing w:line="360" w:lineRule="auto"/>
        <w:rPr>
          <w:b/>
          <w:color w:val="000000" w:themeColor="text1"/>
          <w:sz w:val="22"/>
          <w:szCs w:val="22"/>
        </w:rPr>
      </w:pPr>
      <w:r w:rsidRPr="00D26EEC">
        <w:rPr>
          <w:b/>
          <w:color w:val="000000" w:themeColor="text1"/>
          <w:sz w:val="22"/>
          <w:szCs w:val="22"/>
        </w:rPr>
        <w:t>Öğrencinin Adı-Soyadı:</w:t>
      </w:r>
      <w:r w:rsidRPr="00D26EEC">
        <w:rPr>
          <w:b/>
          <w:color w:val="000000" w:themeColor="text1"/>
          <w:sz w:val="22"/>
          <w:szCs w:val="22"/>
        </w:rPr>
        <w:tab/>
      </w:r>
    </w:p>
    <w:tbl>
      <w:tblPr>
        <w:tblW w:w="95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43"/>
        <w:gridCol w:w="1124"/>
        <w:gridCol w:w="1419"/>
      </w:tblGrid>
      <w:tr w:rsidR="00D26EEC" w:rsidRPr="00D26EEC" w14:paraId="05F11A95" w14:textId="77777777" w:rsidTr="00154BC8">
        <w:trPr>
          <w:trHeight w:val="713"/>
        </w:trPr>
        <w:tc>
          <w:tcPr>
            <w:tcW w:w="7043" w:type="dxa"/>
            <w:vAlign w:val="center"/>
          </w:tcPr>
          <w:p w14:paraId="17583F0B" w14:textId="77777777" w:rsidR="00154BC8" w:rsidRPr="00D26EEC" w:rsidRDefault="00154BC8" w:rsidP="00154BC8">
            <w:pPr>
              <w:rPr>
                <w:b/>
                <w:color w:val="000000" w:themeColor="text1"/>
                <w:sz w:val="22"/>
                <w:szCs w:val="22"/>
              </w:rPr>
            </w:pPr>
            <w:r w:rsidRPr="00D26EEC">
              <w:rPr>
                <w:b/>
                <w:color w:val="000000" w:themeColor="text1"/>
                <w:sz w:val="22"/>
                <w:szCs w:val="22"/>
              </w:rPr>
              <w:t xml:space="preserve">DEĞERLENDİRME KRİTERLERİ </w:t>
            </w:r>
          </w:p>
        </w:tc>
        <w:tc>
          <w:tcPr>
            <w:tcW w:w="1124" w:type="dxa"/>
            <w:vAlign w:val="center"/>
          </w:tcPr>
          <w:p w14:paraId="2F773475" w14:textId="77777777" w:rsidR="00154BC8" w:rsidRPr="00D26EEC" w:rsidRDefault="00154BC8" w:rsidP="00154BC8">
            <w:pPr>
              <w:rPr>
                <w:b/>
                <w:color w:val="000000" w:themeColor="text1"/>
                <w:sz w:val="22"/>
                <w:szCs w:val="22"/>
              </w:rPr>
            </w:pPr>
            <w:r w:rsidRPr="00D26EEC">
              <w:rPr>
                <w:b/>
                <w:color w:val="000000" w:themeColor="text1"/>
                <w:sz w:val="22"/>
                <w:szCs w:val="22"/>
              </w:rPr>
              <w:t>Puan</w:t>
            </w:r>
          </w:p>
        </w:tc>
        <w:tc>
          <w:tcPr>
            <w:tcW w:w="1419" w:type="dxa"/>
            <w:vAlign w:val="center"/>
          </w:tcPr>
          <w:p w14:paraId="0B242D78" w14:textId="77777777" w:rsidR="00154BC8" w:rsidRPr="00D26EEC" w:rsidRDefault="00154BC8" w:rsidP="00154BC8">
            <w:pPr>
              <w:rPr>
                <w:b/>
                <w:color w:val="000000" w:themeColor="text1"/>
                <w:sz w:val="22"/>
                <w:szCs w:val="22"/>
              </w:rPr>
            </w:pPr>
            <w:r w:rsidRPr="00D26EEC">
              <w:rPr>
                <w:b/>
                <w:color w:val="000000" w:themeColor="text1"/>
                <w:sz w:val="22"/>
                <w:szCs w:val="22"/>
              </w:rPr>
              <w:t>Öğrenci Puanı</w:t>
            </w:r>
          </w:p>
        </w:tc>
      </w:tr>
      <w:tr w:rsidR="00D26EEC" w:rsidRPr="00D26EEC" w14:paraId="14CAEF8A" w14:textId="77777777" w:rsidTr="00154BC8">
        <w:trPr>
          <w:trHeight w:val="370"/>
        </w:trPr>
        <w:tc>
          <w:tcPr>
            <w:tcW w:w="7043" w:type="dxa"/>
            <w:shd w:val="clear" w:color="auto" w:fill="E0E0E0"/>
            <w:vAlign w:val="center"/>
          </w:tcPr>
          <w:p w14:paraId="0D956C45" w14:textId="77777777" w:rsidR="00154BC8" w:rsidRPr="00D26EEC" w:rsidRDefault="00154BC8" w:rsidP="00154BC8">
            <w:pPr>
              <w:rPr>
                <w:b/>
                <w:bCs/>
                <w:color w:val="000000" w:themeColor="text1"/>
                <w:sz w:val="22"/>
                <w:szCs w:val="22"/>
              </w:rPr>
            </w:pPr>
            <w:r w:rsidRPr="00D26EEC">
              <w:rPr>
                <w:b/>
                <w:bCs/>
                <w:color w:val="000000" w:themeColor="text1"/>
                <w:sz w:val="22"/>
                <w:szCs w:val="22"/>
              </w:rPr>
              <w:t>KİŞİSEL NİTELİKLER</w:t>
            </w:r>
          </w:p>
        </w:tc>
        <w:tc>
          <w:tcPr>
            <w:tcW w:w="1124" w:type="dxa"/>
            <w:shd w:val="clear" w:color="auto" w:fill="E0E0E0"/>
          </w:tcPr>
          <w:p w14:paraId="38675800" w14:textId="7205004A" w:rsidR="00154BC8" w:rsidRPr="00D26EEC" w:rsidRDefault="00A11023" w:rsidP="00EC455F">
            <w:pPr>
              <w:jc w:val="center"/>
              <w:rPr>
                <w:b/>
                <w:color w:val="000000" w:themeColor="text1"/>
                <w:sz w:val="22"/>
                <w:szCs w:val="22"/>
              </w:rPr>
            </w:pPr>
            <w:r w:rsidRPr="00D26EEC">
              <w:rPr>
                <w:b/>
                <w:color w:val="000000" w:themeColor="text1"/>
                <w:sz w:val="22"/>
                <w:szCs w:val="22"/>
              </w:rPr>
              <w:t>10</w:t>
            </w:r>
          </w:p>
        </w:tc>
        <w:tc>
          <w:tcPr>
            <w:tcW w:w="1419" w:type="dxa"/>
            <w:shd w:val="clear" w:color="auto" w:fill="E0E0E0"/>
          </w:tcPr>
          <w:p w14:paraId="6FA7D608" w14:textId="77777777" w:rsidR="00154BC8" w:rsidRPr="00D26EEC" w:rsidRDefault="00154BC8" w:rsidP="00154BC8">
            <w:pPr>
              <w:rPr>
                <w:b/>
                <w:color w:val="000000" w:themeColor="text1"/>
                <w:sz w:val="22"/>
                <w:szCs w:val="22"/>
              </w:rPr>
            </w:pPr>
          </w:p>
        </w:tc>
      </w:tr>
      <w:tr w:rsidR="00D26EEC" w:rsidRPr="00D26EEC" w14:paraId="0DEC6038" w14:textId="77777777" w:rsidTr="00154BC8">
        <w:trPr>
          <w:trHeight w:val="370"/>
        </w:trPr>
        <w:tc>
          <w:tcPr>
            <w:tcW w:w="7043" w:type="dxa"/>
            <w:vAlign w:val="center"/>
          </w:tcPr>
          <w:p w14:paraId="485433B6" w14:textId="206498A7"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Zamanında uygulama alanında bulunma</w:t>
            </w:r>
            <w:r w:rsidRPr="00D26EEC">
              <w:rPr>
                <w:color w:val="000000" w:themeColor="text1"/>
                <w:sz w:val="22"/>
                <w:szCs w:val="22"/>
              </w:rPr>
              <w:tab/>
            </w:r>
          </w:p>
        </w:tc>
        <w:tc>
          <w:tcPr>
            <w:tcW w:w="1124" w:type="dxa"/>
          </w:tcPr>
          <w:p w14:paraId="615097E5" w14:textId="54EF39C5"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6BE010AB" w14:textId="77777777" w:rsidR="00A11023" w:rsidRPr="00D26EEC" w:rsidRDefault="00A11023" w:rsidP="00A11023">
            <w:pPr>
              <w:rPr>
                <w:b/>
                <w:color w:val="000000" w:themeColor="text1"/>
                <w:sz w:val="22"/>
                <w:szCs w:val="22"/>
              </w:rPr>
            </w:pPr>
          </w:p>
        </w:tc>
      </w:tr>
      <w:tr w:rsidR="00D26EEC" w:rsidRPr="00D26EEC" w14:paraId="0A588721" w14:textId="77777777" w:rsidTr="00154BC8">
        <w:trPr>
          <w:trHeight w:val="370"/>
        </w:trPr>
        <w:tc>
          <w:tcPr>
            <w:tcW w:w="7043" w:type="dxa"/>
            <w:vAlign w:val="center"/>
          </w:tcPr>
          <w:p w14:paraId="4033EDA1" w14:textId="2EE0ACBB"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Kıyafet/Forma bütünlüğünü sağlama</w:t>
            </w:r>
            <w:r w:rsidRPr="00D26EEC" w:rsidDel="0048694F">
              <w:rPr>
                <w:color w:val="000000" w:themeColor="text1"/>
                <w:sz w:val="22"/>
                <w:szCs w:val="22"/>
              </w:rPr>
              <w:t xml:space="preserve"> </w:t>
            </w:r>
          </w:p>
        </w:tc>
        <w:tc>
          <w:tcPr>
            <w:tcW w:w="1124" w:type="dxa"/>
          </w:tcPr>
          <w:p w14:paraId="2330168D" w14:textId="1658B8E8"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06DDE9A1" w14:textId="77777777" w:rsidR="00A11023" w:rsidRPr="00D26EEC" w:rsidRDefault="00A11023" w:rsidP="00A11023">
            <w:pPr>
              <w:jc w:val="center"/>
              <w:rPr>
                <w:b/>
                <w:color w:val="000000" w:themeColor="text1"/>
                <w:sz w:val="22"/>
                <w:szCs w:val="22"/>
              </w:rPr>
            </w:pPr>
          </w:p>
        </w:tc>
      </w:tr>
      <w:tr w:rsidR="00D26EEC" w:rsidRPr="00D26EEC" w14:paraId="52597D8E" w14:textId="77777777" w:rsidTr="00154BC8">
        <w:trPr>
          <w:trHeight w:val="370"/>
        </w:trPr>
        <w:tc>
          <w:tcPr>
            <w:tcW w:w="7043" w:type="dxa"/>
            <w:vAlign w:val="center"/>
          </w:tcPr>
          <w:p w14:paraId="0144B4F7" w14:textId="0BEDC7B1"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Sorumluluk alarak uygulamaya katılma durumu</w:t>
            </w:r>
            <w:r w:rsidRPr="00D26EEC">
              <w:rPr>
                <w:color w:val="000000" w:themeColor="text1"/>
                <w:sz w:val="22"/>
                <w:szCs w:val="22"/>
              </w:rPr>
              <w:tab/>
            </w:r>
          </w:p>
        </w:tc>
        <w:tc>
          <w:tcPr>
            <w:tcW w:w="1124" w:type="dxa"/>
          </w:tcPr>
          <w:p w14:paraId="43DF0F25" w14:textId="5B840C49"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5F54C6BF" w14:textId="77777777" w:rsidR="00A11023" w:rsidRPr="00D26EEC" w:rsidRDefault="00A11023" w:rsidP="00A11023">
            <w:pPr>
              <w:rPr>
                <w:b/>
                <w:color w:val="000000" w:themeColor="text1"/>
                <w:sz w:val="22"/>
                <w:szCs w:val="22"/>
              </w:rPr>
            </w:pPr>
          </w:p>
        </w:tc>
      </w:tr>
      <w:tr w:rsidR="00D26EEC" w:rsidRPr="00D26EEC" w14:paraId="7F549F02" w14:textId="77777777" w:rsidTr="00154BC8">
        <w:trPr>
          <w:trHeight w:val="370"/>
        </w:trPr>
        <w:tc>
          <w:tcPr>
            <w:tcW w:w="7043" w:type="dxa"/>
            <w:vAlign w:val="center"/>
          </w:tcPr>
          <w:p w14:paraId="4E328734" w14:textId="77777777"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Uygulama ortamında ne yapabileceğine karar verebilme durumu</w:t>
            </w:r>
          </w:p>
        </w:tc>
        <w:tc>
          <w:tcPr>
            <w:tcW w:w="1124" w:type="dxa"/>
          </w:tcPr>
          <w:p w14:paraId="0379AED6" w14:textId="4610AB6C"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6E34EC28" w14:textId="77777777" w:rsidR="00A11023" w:rsidRPr="00D26EEC" w:rsidRDefault="00A11023" w:rsidP="00A11023">
            <w:pPr>
              <w:rPr>
                <w:b/>
                <w:color w:val="000000" w:themeColor="text1"/>
                <w:sz w:val="22"/>
                <w:szCs w:val="22"/>
              </w:rPr>
            </w:pPr>
          </w:p>
        </w:tc>
      </w:tr>
      <w:tr w:rsidR="00D26EEC" w:rsidRPr="00D26EEC" w14:paraId="5E40B9B1" w14:textId="77777777" w:rsidTr="00154BC8">
        <w:trPr>
          <w:trHeight w:val="370"/>
        </w:trPr>
        <w:tc>
          <w:tcPr>
            <w:tcW w:w="7043" w:type="dxa"/>
            <w:vAlign w:val="center"/>
          </w:tcPr>
          <w:p w14:paraId="6C64FFE4" w14:textId="77777777"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Öz değerlendirme yapabilme becerisi</w:t>
            </w:r>
            <w:r w:rsidRPr="00D26EEC">
              <w:rPr>
                <w:color w:val="000000" w:themeColor="text1"/>
                <w:sz w:val="22"/>
                <w:szCs w:val="22"/>
              </w:rPr>
              <w:tab/>
            </w:r>
          </w:p>
        </w:tc>
        <w:tc>
          <w:tcPr>
            <w:tcW w:w="1124" w:type="dxa"/>
          </w:tcPr>
          <w:p w14:paraId="79B9CAE1" w14:textId="29D437C0"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67A92015" w14:textId="77777777" w:rsidR="00A11023" w:rsidRPr="00D26EEC" w:rsidRDefault="00A11023" w:rsidP="00A11023">
            <w:pPr>
              <w:rPr>
                <w:b/>
                <w:color w:val="000000" w:themeColor="text1"/>
                <w:sz w:val="22"/>
                <w:szCs w:val="22"/>
              </w:rPr>
            </w:pPr>
          </w:p>
        </w:tc>
      </w:tr>
      <w:tr w:rsidR="00D26EEC" w:rsidRPr="00D26EEC" w14:paraId="0E291AB0" w14:textId="77777777" w:rsidTr="00154BC8">
        <w:trPr>
          <w:trHeight w:val="343"/>
        </w:trPr>
        <w:tc>
          <w:tcPr>
            <w:tcW w:w="7043" w:type="dxa"/>
            <w:shd w:val="clear" w:color="auto" w:fill="E0E0E0"/>
            <w:vAlign w:val="center"/>
          </w:tcPr>
          <w:p w14:paraId="7420A300" w14:textId="77777777" w:rsidR="00154BC8" w:rsidRPr="00D26EEC" w:rsidRDefault="00154BC8" w:rsidP="00154BC8">
            <w:pPr>
              <w:rPr>
                <w:b/>
                <w:color w:val="000000" w:themeColor="text1"/>
                <w:sz w:val="22"/>
                <w:szCs w:val="22"/>
              </w:rPr>
            </w:pPr>
            <w:r w:rsidRPr="00D26EEC">
              <w:rPr>
                <w:b/>
                <w:color w:val="000000" w:themeColor="text1"/>
                <w:sz w:val="22"/>
                <w:szCs w:val="22"/>
              </w:rPr>
              <w:t>İLETİŞİM BECERİLERİ</w:t>
            </w:r>
          </w:p>
        </w:tc>
        <w:tc>
          <w:tcPr>
            <w:tcW w:w="1124" w:type="dxa"/>
            <w:shd w:val="clear" w:color="auto" w:fill="E0E0E0"/>
          </w:tcPr>
          <w:p w14:paraId="231A1FD4" w14:textId="6204724A" w:rsidR="00154BC8" w:rsidRPr="00D26EEC" w:rsidRDefault="00EC455F" w:rsidP="00154BC8">
            <w:pPr>
              <w:jc w:val="center"/>
              <w:rPr>
                <w:b/>
                <w:color w:val="000000" w:themeColor="text1"/>
                <w:sz w:val="22"/>
                <w:szCs w:val="22"/>
              </w:rPr>
            </w:pPr>
            <w:r w:rsidRPr="00D26EEC">
              <w:rPr>
                <w:b/>
                <w:color w:val="000000" w:themeColor="text1"/>
                <w:sz w:val="22"/>
                <w:szCs w:val="22"/>
              </w:rPr>
              <w:t>1</w:t>
            </w:r>
            <w:r w:rsidR="00A11023" w:rsidRPr="00D26EEC">
              <w:rPr>
                <w:b/>
                <w:color w:val="000000" w:themeColor="text1"/>
                <w:sz w:val="22"/>
                <w:szCs w:val="22"/>
              </w:rPr>
              <w:t>0</w:t>
            </w:r>
          </w:p>
        </w:tc>
        <w:tc>
          <w:tcPr>
            <w:tcW w:w="1419" w:type="dxa"/>
            <w:shd w:val="clear" w:color="auto" w:fill="E0E0E0"/>
          </w:tcPr>
          <w:p w14:paraId="3C43BFFD" w14:textId="77777777" w:rsidR="00154BC8" w:rsidRPr="00D26EEC" w:rsidRDefault="00154BC8" w:rsidP="00154BC8">
            <w:pPr>
              <w:rPr>
                <w:b/>
                <w:color w:val="000000" w:themeColor="text1"/>
                <w:sz w:val="22"/>
                <w:szCs w:val="22"/>
              </w:rPr>
            </w:pPr>
          </w:p>
        </w:tc>
      </w:tr>
      <w:tr w:rsidR="00D26EEC" w:rsidRPr="00D26EEC" w14:paraId="4B5CBF0A" w14:textId="77777777" w:rsidTr="00154BC8">
        <w:trPr>
          <w:trHeight w:val="370"/>
        </w:trPr>
        <w:tc>
          <w:tcPr>
            <w:tcW w:w="7043" w:type="dxa"/>
            <w:vAlign w:val="center"/>
          </w:tcPr>
          <w:p w14:paraId="59F19A3E" w14:textId="1102A845"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Birey/ Hasta ile iletişim</w:t>
            </w:r>
            <w:r w:rsidRPr="00D26EEC" w:rsidDel="0048694F">
              <w:rPr>
                <w:color w:val="000000" w:themeColor="text1"/>
                <w:sz w:val="22"/>
                <w:szCs w:val="22"/>
              </w:rPr>
              <w:t xml:space="preserve"> </w:t>
            </w:r>
          </w:p>
        </w:tc>
        <w:tc>
          <w:tcPr>
            <w:tcW w:w="1124" w:type="dxa"/>
          </w:tcPr>
          <w:p w14:paraId="24B7213B" w14:textId="71887F97"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20828CB5" w14:textId="77777777" w:rsidR="00A11023" w:rsidRPr="00D26EEC" w:rsidRDefault="00A11023" w:rsidP="00A11023">
            <w:pPr>
              <w:rPr>
                <w:b/>
                <w:color w:val="000000" w:themeColor="text1"/>
                <w:sz w:val="22"/>
                <w:szCs w:val="22"/>
              </w:rPr>
            </w:pPr>
          </w:p>
        </w:tc>
      </w:tr>
      <w:tr w:rsidR="00D26EEC" w:rsidRPr="00D26EEC" w14:paraId="74F19DB9" w14:textId="77777777" w:rsidTr="00154BC8">
        <w:trPr>
          <w:trHeight w:val="370"/>
        </w:trPr>
        <w:tc>
          <w:tcPr>
            <w:tcW w:w="7043" w:type="dxa"/>
            <w:vAlign w:val="center"/>
          </w:tcPr>
          <w:p w14:paraId="4019C0D1" w14:textId="067C1749"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 xml:space="preserve">Aile ile iletişim </w:t>
            </w:r>
          </w:p>
        </w:tc>
        <w:tc>
          <w:tcPr>
            <w:tcW w:w="1124" w:type="dxa"/>
          </w:tcPr>
          <w:p w14:paraId="3706F821" w14:textId="6A3D178F"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2169DA8A" w14:textId="77777777" w:rsidR="00A11023" w:rsidRPr="00D26EEC" w:rsidRDefault="00A11023" w:rsidP="00A11023">
            <w:pPr>
              <w:rPr>
                <w:b/>
                <w:color w:val="000000" w:themeColor="text1"/>
                <w:sz w:val="22"/>
                <w:szCs w:val="22"/>
              </w:rPr>
            </w:pPr>
          </w:p>
        </w:tc>
      </w:tr>
      <w:tr w:rsidR="00D26EEC" w:rsidRPr="00D26EEC" w14:paraId="1A8C71A3" w14:textId="77777777" w:rsidTr="00154BC8">
        <w:trPr>
          <w:trHeight w:val="370"/>
        </w:trPr>
        <w:tc>
          <w:tcPr>
            <w:tcW w:w="7043" w:type="dxa"/>
            <w:vAlign w:val="center"/>
          </w:tcPr>
          <w:p w14:paraId="743CA7E2" w14:textId="78C93D24"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Hemşire ve diğer sağlık ekibi üyeleriyle iletişim</w:t>
            </w:r>
            <w:r w:rsidRPr="00D26EEC" w:rsidDel="0048694F">
              <w:rPr>
                <w:color w:val="000000" w:themeColor="text1"/>
                <w:sz w:val="22"/>
                <w:szCs w:val="22"/>
              </w:rPr>
              <w:t xml:space="preserve"> </w:t>
            </w:r>
          </w:p>
        </w:tc>
        <w:tc>
          <w:tcPr>
            <w:tcW w:w="1124" w:type="dxa"/>
          </w:tcPr>
          <w:p w14:paraId="560175AC" w14:textId="3C8AB4FE"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110C28F8" w14:textId="77777777" w:rsidR="00A11023" w:rsidRPr="00D26EEC" w:rsidRDefault="00A11023" w:rsidP="00A11023">
            <w:pPr>
              <w:rPr>
                <w:b/>
                <w:color w:val="000000" w:themeColor="text1"/>
                <w:sz w:val="22"/>
                <w:szCs w:val="22"/>
              </w:rPr>
            </w:pPr>
          </w:p>
        </w:tc>
      </w:tr>
      <w:tr w:rsidR="00D26EEC" w:rsidRPr="00D26EEC" w14:paraId="20386B4E" w14:textId="77777777" w:rsidTr="00154BC8">
        <w:trPr>
          <w:trHeight w:val="343"/>
        </w:trPr>
        <w:tc>
          <w:tcPr>
            <w:tcW w:w="7043" w:type="dxa"/>
            <w:vAlign w:val="center"/>
          </w:tcPr>
          <w:p w14:paraId="18F02EE4" w14:textId="141F30BD" w:rsidR="00A11023" w:rsidRPr="00D26EEC" w:rsidRDefault="00A11023" w:rsidP="00A11023">
            <w:pPr>
              <w:numPr>
                <w:ilvl w:val="0"/>
                <w:numId w:val="17"/>
              </w:numPr>
              <w:rPr>
                <w:color w:val="000000" w:themeColor="text1"/>
                <w:sz w:val="22"/>
                <w:szCs w:val="22"/>
              </w:rPr>
            </w:pPr>
            <w:r w:rsidRPr="00D26EEC">
              <w:rPr>
                <w:color w:val="000000" w:themeColor="text1"/>
                <w:sz w:val="22"/>
                <w:szCs w:val="22"/>
              </w:rPr>
              <w:t>Klinik başhemşiresi ile iletişim</w:t>
            </w:r>
            <w:r w:rsidRPr="00D26EEC" w:rsidDel="0048694F">
              <w:rPr>
                <w:color w:val="000000" w:themeColor="text1"/>
                <w:sz w:val="22"/>
                <w:szCs w:val="22"/>
              </w:rPr>
              <w:t xml:space="preserve"> </w:t>
            </w:r>
          </w:p>
        </w:tc>
        <w:tc>
          <w:tcPr>
            <w:tcW w:w="1124" w:type="dxa"/>
          </w:tcPr>
          <w:p w14:paraId="5143AEE7" w14:textId="453D358C" w:rsidR="00A11023" w:rsidRPr="00D26EEC"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2C99B819" w14:textId="77777777" w:rsidR="00A11023" w:rsidRPr="00D26EEC" w:rsidRDefault="00A11023" w:rsidP="00A11023">
            <w:pPr>
              <w:rPr>
                <w:b/>
                <w:color w:val="000000" w:themeColor="text1"/>
                <w:sz w:val="22"/>
                <w:szCs w:val="22"/>
              </w:rPr>
            </w:pPr>
          </w:p>
        </w:tc>
      </w:tr>
      <w:tr w:rsidR="00D26EEC" w:rsidRPr="00D26EEC" w14:paraId="66385AB1" w14:textId="77777777" w:rsidTr="00154BC8">
        <w:trPr>
          <w:trHeight w:val="343"/>
        </w:trPr>
        <w:tc>
          <w:tcPr>
            <w:tcW w:w="7043" w:type="dxa"/>
            <w:vAlign w:val="center"/>
          </w:tcPr>
          <w:p w14:paraId="2F79491B" w14:textId="77777777" w:rsidR="00A11023" w:rsidRPr="00D26EEC" w:rsidDel="0048694F" w:rsidRDefault="00A11023" w:rsidP="00A11023">
            <w:pPr>
              <w:numPr>
                <w:ilvl w:val="0"/>
                <w:numId w:val="17"/>
              </w:numPr>
              <w:rPr>
                <w:color w:val="000000" w:themeColor="text1"/>
                <w:sz w:val="22"/>
                <w:szCs w:val="22"/>
              </w:rPr>
            </w:pPr>
            <w:r w:rsidRPr="00D26EEC">
              <w:rPr>
                <w:color w:val="000000" w:themeColor="text1"/>
                <w:sz w:val="22"/>
                <w:szCs w:val="22"/>
              </w:rPr>
              <w:t>Grup arkadaşları ile iletişim</w:t>
            </w:r>
          </w:p>
        </w:tc>
        <w:tc>
          <w:tcPr>
            <w:tcW w:w="1124" w:type="dxa"/>
          </w:tcPr>
          <w:p w14:paraId="5AF66C5F" w14:textId="1272B8B7" w:rsidR="00A11023" w:rsidRPr="00D26EEC" w:rsidDel="0048694F" w:rsidRDefault="00A11023" w:rsidP="00A11023">
            <w:pPr>
              <w:jc w:val="center"/>
              <w:rPr>
                <w:bCs/>
                <w:color w:val="000000" w:themeColor="text1"/>
                <w:sz w:val="22"/>
                <w:szCs w:val="22"/>
              </w:rPr>
            </w:pPr>
            <w:r w:rsidRPr="00D26EEC">
              <w:rPr>
                <w:bCs/>
                <w:color w:val="000000" w:themeColor="text1"/>
                <w:sz w:val="22"/>
                <w:szCs w:val="22"/>
              </w:rPr>
              <w:t>2</w:t>
            </w:r>
          </w:p>
        </w:tc>
        <w:tc>
          <w:tcPr>
            <w:tcW w:w="1419" w:type="dxa"/>
          </w:tcPr>
          <w:p w14:paraId="3AA85101" w14:textId="77777777" w:rsidR="00A11023" w:rsidRPr="00D26EEC" w:rsidRDefault="00A11023" w:rsidP="00A11023">
            <w:pPr>
              <w:rPr>
                <w:b/>
                <w:color w:val="000000" w:themeColor="text1"/>
                <w:sz w:val="22"/>
                <w:szCs w:val="22"/>
              </w:rPr>
            </w:pPr>
          </w:p>
        </w:tc>
      </w:tr>
      <w:tr w:rsidR="00D26EEC" w:rsidRPr="00D26EEC" w14:paraId="03A59603" w14:textId="77777777" w:rsidTr="00154BC8">
        <w:trPr>
          <w:trHeight w:val="370"/>
        </w:trPr>
        <w:tc>
          <w:tcPr>
            <w:tcW w:w="7043" w:type="dxa"/>
            <w:shd w:val="clear" w:color="auto" w:fill="E0E0E0"/>
            <w:vAlign w:val="center"/>
          </w:tcPr>
          <w:p w14:paraId="1AFC3582" w14:textId="77777777" w:rsidR="00154BC8" w:rsidRPr="00D26EEC" w:rsidRDefault="00154BC8" w:rsidP="00154BC8">
            <w:pPr>
              <w:rPr>
                <w:b/>
                <w:color w:val="000000" w:themeColor="text1"/>
                <w:sz w:val="22"/>
                <w:szCs w:val="22"/>
              </w:rPr>
            </w:pPr>
            <w:r w:rsidRPr="00D26EEC">
              <w:rPr>
                <w:b/>
                <w:color w:val="000000" w:themeColor="text1"/>
                <w:sz w:val="22"/>
                <w:szCs w:val="22"/>
              </w:rPr>
              <w:t>HEMŞİRELİK UYGULAMASI</w:t>
            </w:r>
          </w:p>
        </w:tc>
        <w:tc>
          <w:tcPr>
            <w:tcW w:w="1124" w:type="dxa"/>
            <w:shd w:val="clear" w:color="auto" w:fill="E0E0E0"/>
          </w:tcPr>
          <w:p w14:paraId="589D83B5" w14:textId="0B0ADF6E" w:rsidR="00154BC8" w:rsidRPr="00D26EEC" w:rsidRDefault="00A11023" w:rsidP="00154BC8">
            <w:pPr>
              <w:jc w:val="center"/>
              <w:rPr>
                <w:b/>
                <w:color w:val="000000" w:themeColor="text1"/>
                <w:sz w:val="22"/>
                <w:szCs w:val="22"/>
              </w:rPr>
            </w:pPr>
            <w:r w:rsidRPr="00D26EEC">
              <w:rPr>
                <w:b/>
                <w:color w:val="000000" w:themeColor="text1"/>
                <w:sz w:val="22"/>
                <w:szCs w:val="22"/>
              </w:rPr>
              <w:t>55</w:t>
            </w:r>
          </w:p>
        </w:tc>
        <w:tc>
          <w:tcPr>
            <w:tcW w:w="1419" w:type="dxa"/>
            <w:shd w:val="clear" w:color="auto" w:fill="E0E0E0"/>
          </w:tcPr>
          <w:p w14:paraId="2DD29B89" w14:textId="77777777" w:rsidR="00154BC8" w:rsidRPr="00D26EEC" w:rsidRDefault="00154BC8" w:rsidP="00154BC8">
            <w:pPr>
              <w:rPr>
                <w:b/>
                <w:color w:val="000000" w:themeColor="text1"/>
                <w:sz w:val="22"/>
                <w:szCs w:val="22"/>
              </w:rPr>
            </w:pPr>
          </w:p>
        </w:tc>
      </w:tr>
      <w:tr w:rsidR="00D26EEC" w:rsidRPr="00D26EEC" w14:paraId="151DB112" w14:textId="77777777" w:rsidTr="00154BC8">
        <w:trPr>
          <w:trHeight w:val="370"/>
        </w:trPr>
        <w:tc>
          <w:tcPr>
            <w:tcW w:w="7043" w:type="dxa"/>
            <w:vAlign w:val="center"/>
          </w:tcPr>
          <w:p w14:paraId="0278B042" w14:textId="77777777" w:rsidR="00154BC8" w:rsidRPr="00D26EEC" w:rsidRDefault="00154BC8" w:rsidP="00154BC8">
            <w:pPr>
              <w:numPr>
                <w:ilvl w:val="0"/>
                <w:numId w:val="17"/>
              </w:numPr>
              <w:rPr>
                <w:color w:val="000000" w:themeColor="text1"/>
                <w:sz w:val="22"/>
                <w:szCs w:val="22"/>
              </w:rPr>
            </w:pPr>
            <w:r w:rsidRPr="00D26EEC">
              <w:rPr>
                <w:color w:val="000000" w:themeColor="text1"/>
                <w:sz w:val="22"/>
                <w:szCs w:val="22"/>
              </w:rPr>
              <w:t>Bakım için gerekli hemşirelik girişimlerini doğru ilkelerle uygulama</w:t>
            </w:r>
          </w:p>
        </w:tc>
        <w:tc>
          <w:tcPr>
            <w:tcW w:w="1124" w:type="dxa"/>
          </w:tcPr>
          <w:p w14:paraId="6B0E8C2C" w14:textId="52574EA4" w:rsidR="00154BC8" w:rsidRPr="00D26EEC" w:rsidRDefault="00A11023" w:rsidP="00154BC8">
            <w:pPr>
              <w:jc w:val="center"/>
              <w:rPr>
                <w:bCs/>
                <w:color w:val="000000" w:themeColor="text1"/>
                <w:sz w:val="22"/>
                <w:szCs w:val="22"/>
              </w:rPr>
            </w:pPr>
            <w:r w:rsidRPr="00D26EEC">
              <w:rPr>
                <w:bCs/>
                <w:color w:val="000000" w:themeColor="text1"/>
                <w:sz w:val="22"/>
                <w:szCs w:val="22"/>
              </w:rPr>
              <w:t>20</w:t>
            </w:r>
          </w:p>
        </w:tc>
        <w:tc>
          <w:tcPr>
            <w:tcW w:w="1419" w:type="dxa"/>
          </w:tcPr>
          <w:p w14:paraId="282456AB" w14:textId="77777777" w:rsidR="00154BC8" w:rsidRPr="00D26EEC" w:rsidRDefault="00154BC8" w:rsidP="00154BC8">
            <w:pPr>
              <w:rPr>
                <w:b/>
                <w:color w:val="000000" w:themeColor="text1"/>
                <w:sz w:val="22"/>
                <w:szCs w:val="22"/>
              </w:rPr>
            </w:pPr>
          </w:p>
        </w:tc>
      </w:tr>
      <w:tr w:rsidR="00D26EEC" w:rsidRPr="00D26EEC" w14:paraId="7A8E1295" w14:textId="77777777" w:rsidTr="00154BC8">
        <w:trPr>
          <w:trHeight w:val="370"/>
        </w:trPr>
        <w:tc>
          <w:tcPr>
            <w:tcW w:w="7043" w:type="dxa"/>
            <w:vAlign w:val="center"/>
          </w:tcPr>
          <w:p w14:paraId="2F1EB5F0" w14:textId="77777777" w:rsidR="00154BC8" w:rsidRPr="00D26EEC" w:rsidRDefault="00154BC8" w:rsidP="00154BC8">
            <w:pPr>
              <w:numPr>
                <w:ilvl w:val="0"/>
                <w:numId w:val="17"/>
              </w:numPr>
              <w:rPr>
                <w:color w:val="000000" w:themeColor="text1"/>
                <w:sz w:val="22"/>
                <w:szCs w:val="22"/>
              </w:rPr>
            </w:pPr>
            <w:r w:rsidRPr="00D26EEC">
              <w:rPr>
                <w:color w:val="000000" w:themeColor="text1"/>
                <w:sz w:val="22"/>
                <w:szCs w:val="22"/>
              </w:rPr>
              <w:t>İşlem öncesi hastaya açıklama yapma</w:t>
            </w:r>
          </w:p>
        </w:tc>
        <w:tc>
          <w:tcPr>
            <w:tcW w:w="1124" w:type="dxa"/>
          </w:tcPr>
          <w:p w14:paraId="48368D15" w14:textId="5680C973" w:rsidR="00154BC8" w:rsidRPr="00D26EEC" w:rsidRDefault="00A11023" w:rsidP="00154BC8">
            <w:pPr>
              <w:jc w:val="center"/>
              <w:rPr>
                <w:bCs/>
                <w:color w:val="000000" w:themeColor="text1"/>
                <w:sz w:val="22"/>
                <w:szCs w:val="22"/>
              </w:rPr>
            </w:pPr>
            <w:r w:rsidRPr="00D26EEC">
              <w:rPr>
                <w:bCs/>
                <w:color w:val="000000" w:themeColor="text1"/>
                <w:sz w:val="22"/>
                <w:szCs w:val="22"/>
              </w:rPr>
              <w:t>5</w:t>
            </w:r>
          </w:p>
        </w:tc>
        <w:tc>
          <w:tcPr>
            <w:tcW w:w="1419" w:type="dxa"/>
          </w:tcPr>
          <w:p w14:paraId="6FCF30BF" w14:textId="77777777" w:rsidR="00154BC8" w:rsidRPr="00D26EEC" w:rsidRDefault="00154BC8" w:rsidP="00154BC8">
            <w:pPr>
              <w:rPr>
                <w:b/>
                <w:color w:val="000000" w:themeColor="text1"/>
                <w:sz w:val="22"/>
                <w:szCs w:val="22"/>
              </w:rPr>
            </w:pPr>
          </w:p>
        </w:tc>
      </w:tr>
      <w:tr w:rsidR="00D26EEC" w:rsidRPr="00D26EEC" w14:paraId="37A92AD4" w14:textId="77777777" w:rsidTr="00154BC8">
        <w:trPr>
          <w:trHeight w:val="343"/>
        </w:trPr>
        <w:tc>
          <w:tcPr>
            <w:tcW w:w="7043" w:type="dxa"/>
            <w:vAlign w:val="center"/>
          </w:tcPr>
          <w:p w14:paraId="376BE06E" w14:textId="77777777" w:rsidR="00154BC8" w:rsidRPr="00D26EEC" w:rsidRDefault="00154BC8" w:rsidP="00154BC8">
            <w:pPr>
              <w:numPr>
                <w:ilvl w:val="0"/>
                <w:numId w:val="17"/>
              </w:numPr>
              <w:rPr>
                <w:color w:val="000000" w:themeColor="text1"/>
                <w:sz w:val="22"/>
                <w:szCs w:val="22"/>
              </w:rPr>
            </w:pPr>
            <w:r w:rsidRPr="00D26EEC">
              <w:rPr>
                <w:color w:val="000000" w:themeColor="text1"/>
                <w:sz w:val="22"/>
                <w:szCs w:val="22"/>
              </w:rPr>
              <w:t>İşlemleri doğru kayıt etme</w:t>
            </w:r>
          </w:p>
        </w:tc>
        <w:tc>
          <w:tcPr>
            <w:tcW w:w="1124" w:type="dxa"/>
          </w:tcPr>
          <w:p w14:paraId="408DB101" w14:textId="66A6C38C" w:rsidR="00154BC8" w:rsidRPr="00D26EEC" w:rsidRDefault="00A11023" w:rsidP="00154BC8">
            <w:pPr>
              <w:jc w:val="center"/>
              <w:rPr>
                <w:bCs/>
                <w:color w:val="000000" w:themeColor="text1"/>
                <w:sz w:val="22"/>
                <w:szCs w:val="22"/>
              </w:rPr>
            </w:pPr>
            <w:r w:rsidRPr="00D26EEC">
              <w:rPr>
                <w:bCs/>
                <w:color w:val="000000" w:themeColor="text1"/>
                <w:sz w:val="22"/>
                <w:szCs w:val="22"/>
              </w:rPr>
              <w:t>5</w:t>
            </w:r>
          </w:p>
        </w:tc>
        <w:tc>
          <w:tcPr>
            <w:tcW w:w="1419" w:type="dxa"/>
          </w:tcPr>
          <w:p w14:paraId="16CC536D" w14:textId="77777777" w:rsidR="00154BC8" w:rsidRPr="00D26EEC" w:rsidRDefault="00154BC8" w:rsidP="00154BC8">
            <w:pPr>
              <w:rPr>
                <w:b/>
                <w:color w:val="000000" w:themeColor="text1"/>
                <w:sz w:val="22"/>
                <w:szCs w:val="22"/>
              </w:rPr>
            </w:pPr>
          </w:p>
        </w:tc>
      </w:tr>
      <w:tr w:rsidR="00D26EEC" w:rsidRPr="00D26EEC" w14:paraId="27B42F41" w14:textId="77777777" w:rsidTr="00154BC8">
        <w:trPr>
          <w:trHeight w:val="370"/>
        </w:trPr>
        <w:tc>
          <w:tcPr>
            <w:tcW w:w="7043" w:type="dxa"/>
            <w:vAlign w:val="center"/>
          </w:tcPr>
          <w:p w14:paraId="6FDCE3A0" w14:textId="77777777" w:rsidR="00154BC8" w:rsidRPr="00D26EEC" w:rsidRDefault="00154BC8" w:rsidP="00154BC8">
            <w:pPr>
              <w:numPr>
                <w:ilvl w:val="0"/>
                <w:numId w:val="17"/>
              </w:numPr>
              <w:rPr>
                <w:color w:val="000000" w:themeColor="text1"/>
                <w:sz w:val="22"/>
                <w:szCs w:val="22"/>
              </w:rPr>
            </w:pPr>
            <w:r w:rsidRPr="00D26EEC">
              <w:rPr>
                <w:color w:val="000000" w:themeColor="text1"/>
                <w:sz w:val="22"/>
                <w:szCs w:val="22"/>
              </w:rPr>
              <w:t>İşlemin sonuçlarını değerlendirme</w:t>
            </w:r>
          </w:p>
        </w:tc>
        <w:tc>
          <w:tcPr>
            <w:tcW w:w="1124" w:type="dxa"/>
          </w:tcPr>
          <w:p w14:paraId="08155E73" w14:textId="30D27810" w:rsidR="00154BC8" w:rsidRPr="00D26EEC" w:rsidRDefault="00A11023" w:rsidP="00154BC8">
            <w:pPr>
              <w:jc w:val="center"/>
              <w:rPr>
                <w:bCs/>
                <w:color w:val="000000" w:themeColor="text1"/>
                <w:sz w:val="22"/>
                <w:szCs w:val="22"/>
              </w:rPr>
            </w:pPr>
            <w:r w:rsidRPr="00D26EEC">
              <w:rPr>
                <w:bCs/>
                <w:color w:val="000000" w:themeColor="text1"/>
                <w:sz w:val="22"/>
                <w:szCs w:val="22"/>
              </w:rPr>
              <w:t>5</w:t>
            </w:r>
          </w:p>
        </w:tc>
        <w:tc>
          <w:tcPr>
            <w:tcW w:w="1419" w:type="dxa"/>
          </w:tcPr>
          <w:p w14:paraId="36D515DA" w14:textId="77777777" w:rsidR="00154BC8" w:rsidRPr="00D26EEC" w:rsidRDefault="00154BC8" w:rsidP="00154BC8">
            <w:pPr>
              <w:rPr>
                <w:b/>
                <w:color w:val="000000" w:themeColor="text1"/>
                <w:sz w:val="22"/>
                <w:szCs w:val="22"/>
              </w:rPr>
            </w:pPr>
          </w:p>
        </w:tc>
      </w:tr>
      <w:tr w:rsidR="00D26EEC" w:rsidRPr="00D26EEC" w14:paraId="529C756E" w14:textId="77777777" w:rsidTr="00154BC8">
        <w:trPr>
          <w:trHeight w:val="370"/>
        </w:trPr>
        <w:tc>
          <w:tcPr>
            <w:tcW w:w="7043" w:type="dxa"/>
            <w:vAlign w:val="center"/>
          </w:tcPr>
          <w:p w14:paraId="46858909" w14:textId="77777777" w:rsidR="00154BC8" w:rsidRPr="00D26EEC" w:rsidRDefault="00154BC8" w:rsidP="00154BC8">
            <w:pPr>
              <w:numPr>
                <w:ilvl w:val="0"/>
                <w:numId w:val="17"/>
              </w:numPr>
              <w:rPr>
                <w:color w:val="000000" w:themeColor="text1"/>
                <w:sz w:val="22"/>
                <w:szCs w:val="22"/>
              </w:rPr>
            </w:pPr>
            <w:r w:rsidRPr="00D26EEC">
              <w:rPr>
                <w:color w:val="000000" w:themeColor="text1"/>
                <w:sz w:val="22"/>
                <w:szCs w:val="22"/>
              </w:rPr>
              <w:t xml:space="preserve">Klinik </w:t>
            </w:r>
            <w:proofErr w:type="spellStart"/>
            <w:r w:rsidRPr="00D26EEC">
              <w:rPr>
                <w:color w:val="000000" w:themeColor="text1"/>
                <w:sz w:val="22"/>
                <w:szCs w:val="22"/>
              </w:rPr>
              <w:t>vizitlere</w:t>
            </w:r>
            <w:proofErr w:type="spellEnd"/>
            <w:r w:rsidRPr="00D26EEC">
              <w:rPr>
                <w:color w:val="000000" w:themeColor="text1"/>
                <w:sz w:val="22"/>
                <w:szCs w:val="22"/>
              </w:rPr>
              <w:t xml:space="preserve"> katılma</w:t>
            </w:r>
          </w:p>
        </w:tc>
        <w:tc>
          <w:tcPr>
            <w:tcW w:w="1124" w:type="dxa"/>
          </w:tcPr>
          <w:p w14:paraId="0BE6EF7F" w14:textId="0C8BC8D6" w:rsidR="00154BC8" w:rsidRPr="00D26EEC" w:rsidRDefault="00EC455F" w:rsidP="00154BC8">
            <w:pPr>
              <w:jc w:val="center"/>
              <w:rPr>
                <w:color w:val="000000" w:themeColor="text1"/>
                <w:sz w:val="22"/>
                <w:szCs w:val="22"/>
              </w:rPr>
            </w:pPr>
            <w:r w:rsidRPr="00D26EEC">
              <w:rPr>
                <w:color w:val="000000" w:themeColor="text1"/>
                <w:sz w:val="22"/>
                <w:szCs w:val="22"/>
              </w:rPr>
              <w:t>1</w:t>
            </w:r>
            <w:r w:rsidR="000C7409" w:rsidRPr="00D26EEC">
              <w:rPr>
                <w:color w:val="000000" w:themeColor="text1"/>
                <w:sz w:val="22"/>
                <w:szCs w:val="22"/>
              </w:rPr>
              <w:t>0</w:t>
            </w:r>
          </w:p>
        </w:tc>
        <w:tc>
          <w:tcPr>
            <w:tcW w:w="1419" w:type="dxa"/>
          </w:tcPr>
          <w:p w14:paraId="357E8AB8" w14:textId="77777777" w:rsidR="00154BC8" w:rsidRPr="00D26EEC" w:rsidRDefault="00154BC8" w:rsidP="00154BC8">
            <w:pPr>
              <w:rPr>
                <w:b/>
                <w:color w:val="000000" w:themeColor="text1"/>
                <w:sz w:val="22"/>
                <w:szCs w:val="22"/>
              </w:rPr>
            </w:pPr>
          </w:p>
        </w:tc>
      </w:tr>
      <w:tr w:rsidR="00D26EEC" w:rsidRPr="00D26EEC" w14:paraId="6B31B14A" w14:textId="77777777" w:rsidTr="00154BC8">
        <w:trPr>
          <w:trHeight w:val="370"/>
        </w:trPr>
        <w:tc>
          <w:tcPr>
            <w:tcW w:w="7043" w:type="dxa"/>
            <w:vAlign w:val="center"/>
          </w:tcPr>
          <w:p w14:paraId="5751ECD4" w14:textId="77777777" w:rsidR="00154BC8" w:rsidRPr="00D26EEC" w:rsidRDefault="00154BC8" w:rsidP="00154BC8">
            <w:pPr>
              <w:numPr>
                <w:ilvl w:val="0"/>
                <w:numId w:val="17"/>
              </w:numPr>
              <w:rPr>
                <w:color w:val="000000" w:themeColor="text1"/>
                <w:sz w:val="22"/>
                <w:szCs w:val="22"/>
              </w:rPr>
            </w:pPr>
            <w:r w:rsidRPr="00D26EEC">
              <w:rPr>
                <w:color w:val="000000" w:themeColor="text1"/>
                <w:sz w:val="22"/>
                <w:szCs w:val="22"/>
              </w:rPr>
              <w:t>Teorik bilgi yeterliliği</w:t>
            </w:r>
          </w:p>
        </w:tc>
        <w:tc>
          <w:tcPr>
            <w:tcW w:w="1124" w:type="dxa"/>
          </w:tcPr>
          <w:p w14:paraId="7CF7621F" w14:textId="7989380A" w:rsidR="00154BC8" w:rsidRPr="00D26EEC" w:rsidRDefault="00A11023" w:rsidP="000C7409">
            <w:pPr>
              <w:jc w:val="center"/>
              <w:rPr>
                <w:color w:val="000000" w:themeColor="text1"/>
                <w:sz w:val="22"/>
                <w:szCs w:val="22"/>
              </w:rPr>
            </w:pPr>
            <w:r w:rsidRPr="00D26EEC">
              <w:rPr>
                <w:color w:val="000000" w:themeColor="text1"/>
                <w:sz w:val="22"/>
                <w:szCs w:val="22"/>
              </w:rPr>
              <w:t>10</w:t>
            </w:r>
          </w:p>
        </w:tc>
        <w:tc>
          <w:tcPr>
            <w:tcW w:w="1419" w:type="dxa"/>
          </w:tcPr>
          <w:p w14:paraId="397C28B0" w14:textId="77777777" w:rsidR="00154BC8" w:rsidRPr="00D26EEC" w:rsidRDefault="00154BC8" w:rsidP="00154BC8">
            <w:pPr>
              <w:rPr>
                <w:b/>
                <w:color w:val="000000" w:themeColor="text1"/>
                <w:sz w:val="22"/>
                <w:szCs w:val="22"/>
              </w:rPr>
            </w:pPr>
          </w:p>
        </w:tc>
      </w:tr>
      <w:tr w:rsidR="00D26EEC" w:rsidRPr="00D26EEC" w14:paraId="6AACFE59" w14:textId="77777777" w:rsidTr="00A11023">
        <w:trPr>
          <w:trHeight w:val="370"/>
        </w:trPr>
        <w:tc>
          <w:tcPr>
            <w:tcW w:w="7043" w:type="dxa"/>
            <w:shd w:val="clear" w:color="auto" w:fill="D9D9D9" w:themeFill="background1" w:themeFillShade="D9"/>
            <w:vAlign w:val="center"/>
          </w:tcPr>
          <w:p w14:paraId="0C0FE666" w14:textId="13C60A50" w:rsidR="00A11023" w:rsidRPr="00D26EEC" w:rsidRDefault="00A11023" w:rsidP="00A11023">
            <w:pPr>
              <w:rPr>
                <w:b/>
                <w:bCs/>
                <w:color w:val="000000" w:themeColor="text1"/>
                <w:sz w:val="22"/>
                <w:szCs w:val="22"/>
              </w:rPr>
            </w:pPr>
            <w:r w:rsidRPr="00D26EEC">
              <w:rPr>
                <w:b/>
                <w:bCs/>
                <w:color w:val="000000" w:themeColor="text1"/>
                <w:sz w:val="22"/>
                <w:szCs w:val="22"/>
              </w:rPr>
              <w:t>AMELİYATHENE UYGULAMASI</w:t>
            </w:r>
          </w:p>
        </w:tc>
        <w:tc>
          <w:tcPr>
            <w:tcW w:w="1124" w:type="dxa"/>
            <w:shd w:val="clear" w:color="auto" w:fill="D9D9D9" w:themeFill="background1" w:themeFillShade="D9"/>
          </w:tcPr>
          <w:p w14:paraId="59067DB7" w14:textId="0AC9881C" w:rsidR="00A11023" w:rsidRPr="00D26EEC" w:rsidRDefault="00A11023" w:rsidP="000C7409">
            <w:pPr>
              <w:jc w:val="center"/>
              <w:rPr>
                <w:b/>
                <w:bCs/>
                <w:color w:val="000000" w:themeColor="text1"/>
                <w:sz w:val="22"/>
                <w:szCs w:val="22"/>
              </w:rPr>
            </w:pPr>
            <w:r w:rsidRPr="00D26EEC">
              <w:rPr>
                <w:b/>
                <w:bCs/>
                <w:color w:val="000000" w:themeColor="text1"/>
                <w:sz w:val="22"/>
                <w:szCs w:val="22"/>
              </w:rPr>
              <w:t>25</w:t>
            </w:r>
          </w:p>
        </w:tc>
        <w:tc>
          <w:tcPr>
            <w:tcW w:w="1419" w:type="dxa"/>
            <w:shd w:val="clear" w:color="auto" w:fill="D9D9D9" w:themeFill="background1" w:themeFillShade="D9"/>
          </w:tcPr>
          <w:p w14:paraId="6911CB31" w14:textId="77777777" w:rsidR="00A11023" w:rsidRPr="00D26EEC" w:rsidRDefault="00A11023" w:rsidP="00154BC8">
            <w:pPr>
              <w:rPr>
                <w:b/>
                <w:color w:val="000000" w:themeColor="text1"/>
                <w:sz w:val="22"/>
                <w:szCs w:val="22"/>
              </w:rPr>
            </w:pPr>
          </w:p>
        </w:tc>
      </w:tr>
      <w:tr w:rsidR="00D26EEC" w:rsidRPr="00D26EEC" w14:paraId="0CCC3CA8" w14:textId="77777777" w:rsidTr="00154BC8">
        <w:trPr>
          <w:trHeight w:val="370"/>
        </w:trPr>
        <w:tc>
          <w:tcPr>
            <w:tcW w:w="7043" w:type="dxa"/>
            <w:vAlign w:val="center"/>
          </w:tcPr>
          <w:p w14:paraId="37C5C521" w14:textId="1853EFD7" w:rsidR="00A11023" w:rsidRPr="00D26EEC" w:rsidRDefault="00A11023" w:rsidP="00A11023">
            <w:pPr>
              <w:pStyle w:val="ListeParagraf"/>
              <w:numPr>
                <w:ilvl w:val="0"/>
                <w:numId w:val="17"/>
              </w:numPr>
              <w:rPr>
                <w:color w:val="000000" w:themeColor="text1"/>
                <w:sz w:val="22"/>
                <w:szCs w:val="22"/>
              </w:rPr>
            </w:pPr>
            <w:r w:rsidRPr="00D26EEC">
              <w:rPr>
                <w:color w:val="000000" w:themeColor="text1"/>
                <w:sz w:val="22"/>
                <w:szCs w:val="22"/>
              </w:rPr>
              <w:t>Ameliyathane uygulamalarına Katılma</w:t>
            </w:r>
          </w:p>
        </w:tc>
        <w:tc>
          <w:tcPr>
            <w:tcW w:w="1124" w:type="dxa"/>
          </w:tcPr>
          <w:p w14:paraId="392857CF" w14:textId="2DDED47A" w:rsidR="00A11023" w:rsidRPr="00D26EEC" w:rsidRDefault="00A11023" w:rsidP="000C7409">
            <w:pPr>
              <w:jc w:val="center"/>
              <w:rPr>
                <w:color w:val="000000" w:themeColor="text1"/>
                <w:sz w:val="22"/>
                <w:szCs w:val="22"/>
              </w:rPr>
            </w:pPr>
            <w:r w:rsidRPr="00D26EEC">
              <w:rPr>
                <w:color w:val="000000" w:themeColor="text1"/>
                <w:sz w:val="22"/>
                <w:szCs w:val="22"/>
              </w:rPr>
              <w:t>25</w:t>
            </w:r>
          </w:p>
        </w:tc>
        <w:tc>
          <w:tcPr>
            <w:tcW w:w="1419" w:type="dxa"/>
          </w:tcPr>
          <w:p w14:paraId="5BBD6B5A" w14:textId="77777777" w:rsidR="00A11023" w:rsidRPr="00D26EEC" w:rsidRDefault="00A11023" w:rsidP="00154BC8">
            <w:pPr>
              <w:rPr>
                <w:b/>
                <w:color w:val="000000" w:themeColor="text1"/>
                <w:sz w:val="22"/>
                <w:szCs w:val="22"/>
              </w:rPr>
            </w:pPr>
          </w:p>
        </w:tc>
      </w:tr>
      <w:tr w:rsidR="00D26EEC" w:rsidRPr="00D26EEC" w14:paraId="23F2DB00" w14:textId="77777777" w:rsidTr="00154BC8">
        <w:trPr>
          <w:trHeight w:val="370"/>
        </w:trPr>
        <w:tc>
          <w:tcPr>
            <w:tcW w:w="7043" w:type="dxa"/>
            <w:shd w:val="clear" w:color="auto" w:fill="D9D9D9"/>
            <w:vAlign w:val="center"/>
          </w:tcPr>
          <w:p w14:paraId="057FED6A" w14:textId="77777777" w:rsidR="00154BC8" w:rsidRPr="00D26EEC" w:rsidRDefault="00154BC8" w:rsidP="00154BC8">
            <w:pPr>
              <w:rPr>
                <w:b/>
                <w:bCs/>
                <w:color w:val="000000" w:themeColor="text1"/>
                <w:sz w:val="22"/>
                <w:szCs w:val="22"/>
              </w:rPr>
            </w:pPr>
            <w:r w:rsidRPr="00D26EEC">
              <w:rPr>
                <w:b/>
                <w:bCs/>
                <w:color w:val="000000" w:themeColor="text1"/>
                <w:sz w:val="22"/>
                <w:szCs w:val="22"/>
              </w:rPr>
              <w:t xml:space="preserve">TOPLAM </w:t>
            </w:r>
          </w:p>
        </w:tc>
        <w:tc>
          <w:tcPr>
            <w:tcW w:w="1124" w:type="dxa"/>
            <w:shd w:val="clear" w:color="auto" w:fill="D9D9D9"/>
          </w:tcPr>
          <w:p w14:paraId="17C3AC10" w14:textId="77777777" w:rsidR="00154BC8" w:rsidRPr="00D26EEC" w:rsidRDefault="00154BC8" w:rsidP="00154BC8">
            <w:pPr>
              <w:jc w:val="center"/>
              <w:rPr>
                <w:b/>
                <w:color w:val="000000" w:themeColor="text1"/>
                <w:sz w:val="22"/>
                <w:szCs w:val="22"/>
              </w:rPr>
            </w:pPr>
            <w:r w:rsidRPr="00D26EEC">
              <w:rPr>
                <w:b/>
                <w:color w:val="000000" w:themeColor="text1"/>
                <w:sz w:val="22"/>
                <w:szCs w:val="22"/>
              </w:rPr>
              <w:t>100</w:t>
            </w:r>
          </w:p>
        </w:tc>
        <w:tc>
          <w:tcPr>
            <w:tcW w:w="1419" w:type="dxa"/>
            <w:shd w:val="clear" w:color="auto" w:fill="D9D9D9"/>
          </w:tcPr>
          <w:p w14:paraId="48ACB043" w14:textId="77777777" w:rsidR="00154BC8" w:rsidRPr="00D26EEC" w:rsidRDefault="00154BC8" w:rsidP="00154BC8">
            <w:pPr>
              <w:rPr>
                <w:b/>
                <w:color w:val="000000" w:themeColor="text1"/>
                <w:sz w:val="22"/>
                <w:szCs w:val="22"/>
              </w:rPr>
            </w:pPr>
          </w:p>
        </w:tc>
      </w:tr>
    </w:tbl>
    <w:p w14:paraId="36C84E9D" w14:textId="77777777" w:rsidR="00154BC8" w:rsidRPr="00D26EEC" w:rsidRDefault="00154BC8" w:rsidP="00154BC8">
      <w:pPr>
        <w:rPr>
          <w:b/>
          <w:color w:val="000000" w:themeColor="text1"/>
          <w:sz w:val="22"/>
          <w:szCs w:val="22"/>
        </w:rPr>
      </w:pPr>
    </w:p>
    <w:p w14:paraId="3D7CBF0B" w14:textId="77777777" w:rsidR="00154BC8" w:rsidRPr="00D26EEC" w:rsidRDefault="00154BC8" w:rsidP="00DC70E0">
      <w:pPr>
        <w:jc w:val="both"/>
        <w:rPr>
          <w:b/>
          <w:color w:val="000000" w:themeColor="text1"/>
          <w:sz w:val="22"/>
          <w:szCs w:val="22"/>
        </w:rPr>
      </w:pPr>
    </w:p>
    <w:p w14:paraId="75B9D2F3" w14:textId="3C0F9548" w:rsidR="00154BC8" w:rsidRPr="00D26EEC" w:rsidRDefault="00E56D5C" w:rsidP="00DC70E0">
      <w:pPr>
        <w:spacing w:line="360" w:lineRule="auto"/>
        <w:jc w:val="both"/>
        <w:rPr>
          <w:b/>
          <w:color w:val="000000" w:themeColor="text1"/>
          <w:sz w:val="22"/>
          <w:szCs w:val="22"/>
        </w:rPr>
      </w:pPr>
      <w:r w:rsidRPr="00D26EEC">
        <w:rPr>
          <w:b/>
          <w:color w:val="000000" w:themeColor="text1"/>
          <w:sz w:val="22"/>
          <w:szCs w:val="22"/>
        </w:rPr>
        <w:t xml:space="preserve">     </w:t>
      </w:r>
      <w:r w:rsidR="00154BC8" w:rsidRPr="00D26EEC">
        <w:rPr>
          <w:b/>
          <w:color w:val="000000" w:themeColor="text1"/>
          <w:sz w:val="22"/>
          <w:szCs w:val="22"/>
        </w:rPr>
        <w:t>Sorumlu Hemşire</w:t>
      </w:r>
      <w:r w:rsidR="00154BC8" w:rsidRPr="00D26EEC">
        <w:rPr>
          <w:b/>
          <w:color w:val="000000" w:themeColor="text1"/>
          <w:sz w:val="22"/>
          <w:szCs w:val="22"/>
        </w:rPr>
        <w:tab/>
      </w:r>
      <w:r w:rsidR="00154BC8" w:rsidRPr="00D26EEC">
        <w:rPr>
          <w:b/>
          <w:color w:val="000000" w:themeColor="text1"/>
          <w:sz w:val="22"/>
          <w:szCs w:val="22"/>
        </w:rPr>
        <w:tab/>
      </w:r>
      <w:r w:rsidR="00154BC8" w:rsidRPr="00D26EEC">
        <w:rPr>
          <w:b/>
          <w:color w:val="000000" w:themeColor="text1"/>
          <w:sz w:val="22"/>
          <w:szCs w:val="22"/>
        </w:rPr>
        <w:tab/>
        <w:t xml:space="preserve">                                                    </w:t>
      </w:r>
      <w:r w:rsidRPr="00D26EEC">
        <w:rPr>
          <w:b/>
          <w:color w:val="000000" w:themeColor="text1"/>
          <w:sz w:val="22"/>
          <w:szCs w:val="22"/>
        </w:rPr>
        <w:t xml:space="preserve">           </w:t>
      </w:r>
      <w:r w:rsidR="00154BC8" w:rsidRPr="00D26EEC">
        <w:rPr>
          <w:b/>
          <w:color w:val="000000" w:themeColor="text1"/>
          <w:sz w:val="22"/>
          <w:szCs w:val="22"/>
        </w:rPr>
        <w:t>Öğrenci</w:t>
      </w:r>
    </w:p>
    <w:p w14:paraId="74DE98D4" w14:textId="0EDF530F" w:rsidR="00154BC8" w:rsidRPr="00D26EEC" w:rsidRDefault="00DC70E0" w:rsidP="00DC70E0">
      <w:pPr>
        <w:spacing w:line="360" w:lineRule="auto"/>
        <w:jc w:val="both"/>
        <w:rPr>
          <w:b/>
          <w:color w:val="000000" w:themeColor="text1"/>
          <w:sz w:val="22"/>
          <w:szCs w:val="22"/>
        </w:rPr>
      </w:pPr>
      <w:r w:rsidRPr="00D26EEC">
        <w:rPr>
          <w:b/>
          <w:color w:val="000000" w:themeColor="text1"/>
          <w:sz w:val="22"/>
          <w:szCs w:val="22"/>
        </w:rPr>
        <w:t xml:space="preserve">       </w:t>
      </w:r>
      <w:r w:rsidR="00154BC8" w:rsidRPr="00D26EEC">
        <w:rPr>
          <w:b/>
          <w:color w:val="000000" w:themeColor="text1"/>
          <w:sz w:val="22"/>
          <w:szCs w:val="22"/>
        </w:rPr>
        <w:t>Ad</w:t>
      </w:r>
      <w:r w:rsidR="000C7409" w:rsidRPr="00D26EEC">
        <w:rPr>
          <w:b/>
          <w:color w:val="000000" w:themeColor="text1"/>
          <w:sz w:val="22"/>
          <w:szCs w:val="22"/>
        </w:rPr>
        <w:t>ı</w:t>
      </w:r>
      <w:r w:rsidR="00154BC8" w:rsidRPr="00D26EEC">
        <w:rPr>
          <w:b/>
          <w:color w:val="000000" w:themeColor="text1"/>
          <w:sz w:val="22"/>
          <w:szCs w:val="22"/>
        </w:rPr>
        <w:t>-Soyad</w:t>
      </w:r>
      <w:r w:rsidR="000C7409" w:rsidRPr="00D26EEC">
        <w:rPr>
          <w:b/>
          <w:color w:val="000000" w:themeColor="text1"/>
          <w:sz w:val="22"/>
          <w:szCs w:val="22"/>
        </w:rPr>
        <w:t>ı</w:t>
      </w:r>
      <w:r w:rsidR="00154BC8" w:rsidRPr="00D26EEC">
        <w:rPr>
          <w:b/>
          <w:color w:val="000000" w:themeColor="text1"/>
          <w:sz w:val="22"/>
          <w:szCs w:val="22"/>
        </w:rPr>
        <w:t>\İmza</w:t>
      </w:r>
      <w:r w:rsidR="00154BC8" w:rsidRPr="00D26EEC">
        <w:rPr>
          <w:b/>
          <w:color w:val="000000" w:themeColor="text1"/>
          <w:sz w:val="22"/>
          <w:szCs w:val="22"/>
        </w:rPr>
        <w:tab/>
      </w:r>
      <w:r w:rsidR="00154BC8" w:rsidRPr="00D26EEC">
        <w:rPr>
          <w:b/>
          <w:color w:val="000000" w:themeColor="text1"/>
          <w:sz w:val="22"/>
          <w:szCs w:val="22"/>
        </w:rPr>
        <w:tab/>
        <w:t xml:space="preserve">                                                                      Ad</w:t>
      </w:r>
      <w:r w:rsidR="000C7409" w:rsidRPr="00D26EEC">
        <w:rPr>
          <w:b/>
          <w:color w:val="000000" w:themeColor="text1"/>
          <w:sz w:val="22"/>
          <w:szCs w:val="22"/>
        </w:rPr>
        <w:t>ı</w:t>
      </w:r>
      <w:r w:rsidR="00154BC8" w:rsidRPr="00D26EEC">
        <w:rPr>
          <w:b/>
          <w:color w:val="000000" w:themeColor="text1"/>
          <w:sz w:val="22"/>
          <w:szCs w:val="22"/>
        </w:rPr>
        <w:t>-Soyad</w:t>
      </w:r>
      <w:r w:rsidR="000C7409" w:rsidRPr="00D26EEC">
        <w:rPr>
          <w:b/>
          <w:color w:val="000000" w:themeColor="text1"/>
          <w:sz w:val="22"/>
          <w:szCs w:val="22"/>
        </w:rPr>
        <w:t>ı</w:t>
      </w:r>
      <w:r w:rsidR="00154BC8" w:rsidRPr="00D26EEC">
        <w:rPr>
          <w:b/>
          <w:color w:val="000000" w:themeColor="text1"/>
          <w:sz w:val="22"/>
          <w:szCs w:val="22"/>
        </w:rPr>
        <w:t>\İmza</w:t>
      </w:r>
    </w:p>
    <w:p w14:paraId="1A99F43B" w14:textId="77777777" w:rsidR="00154BC8" w:rsidRPr="00D26EEC" w:rsidRDefault="00154BC8" w:rsidP="00DC70E0">
      <w:pPr>
        <w:spacing w:line="360" w:lineRule="auto"/>
        <w:jc w:val="both"/>
        <w:rPr>
          <w:b/>
          <w:color w:val="000000" w:themeColor="text1"/>
          <w:sz w:val="22"/>
          <w:szCs w:val="22"/>
        </w:rPr>
      </w:pPr>
    </w:p>
    <w:p w14:paraId="295B226B" w14:textId="77777777" w:rsidR="00440A8F" w:rsidRPr="00D26EEC" w:rsidRDefault="00440A8F" w:rsidP="00204499">
      <w:pPr>
        <w:jc w:val="both"/>
        <w:rPr>
          <w:b/>
          <w:iCs/>
          <w:color w:val="000000" w:themeColor="text1"/>
          <w:spacing w:val="15"/>
        </w:rPr>
      </w:pPr>
    </w:p>
    <w:p w14:paraId="57A41FCC" w14:textId="77777777" w:rsidR="00440A8F" w:rsidRPr="00D26EEC" w:rsidRDefault="00440A8F" w:rsidP="00204499">
      <w:pPr>
        <w:jc w:val="both"/>
        <w:rPr>
          <w:b/>
          <w:iCs/>
          <w:color w:val="000000" w:themeColor="text1"/>
          <w:spacing w:val="15"/>
        </w:rPr>
      </w:pPr>
    </w:p>
    <w:p w14:paraId="06A13D13" w14:textId="77777777" w:rsidR="00440A8F" w:rsidRPr="00D26EEC" w:rsidRDefault="00440A8F" w:rsidP="00204499">
      <w:pPr>
        <w:jc w:val="both"/>
        <w:rPr>
          <w:b/>
          <w:iCs/>
          <w:color w:val="000000" w:themeColor="text1"/>
          <w:spacing w:val="15"/>
        </w:rPr>
      </w:pPr>
    </w:p>
    <w:p w14:paraId="01788CEA" w14:textId="77777777" w:rsidR="00440A8F" w:rsidRPr="00D26EEC" w:rsidRDefault="00440A8F" w:rsidP="00204499">
      <w:pPr>
        <w:jc w:val="both"/>
        <w:rPr>
          <w:b/>
          <w:iCs/>
          <w:color w:val="000000" w:themeColor="text1"/>
          <w:spacing w:val="15"/>
        </w:rPr>
      </w:pPr>
    </w:p>
    <w:p w14:paraId="08C28E81" w14:textId="77777777" w:rsidR="00440A8F" w:rsidRPr="00D26EEC" w:rsidRDefault="00440A8F" w:rsidP="00440A8F">
      <w:pPr>
        <w:jc w:val="center"/>
        <w:rPr>
          <w:b/>
          <w:color w:val="000000" w:themeColor="text1"/>
        </w:rPr>
      </w:pPr>
      <w:r w:rsidRPr="00D26EEC">
        <w:rPr>
          <w:b/>
          <w:color w:val="000000" w:themeColor="text1"/>
        </w:rPr>
        <w:t>T.C.</w:t>
      </w:r>
    </w:p>
    <w:p w14:paraId="2AE1A5C2" w14:textId="77777777" w:rsidR="00440A8F" w:rsidRPr="00D26EEC" w:rsidRDefault="00440A8F" w:rsidP="00440A8F">
      <w:pPr>
        <w:jc w:val="center"/>
        <w:rPr>
          <w:b/>
          <w:color w:val="000000" w:themeColor="text1"/>
          <w:szCs w:val="22"/>
        </w:rPr>
      </w:pPr>
      <w:r w:rsidRPr="00D26EEC">
        <w:rPr>
          <w:b/>
          <w:color w:val="000000" w:themeColor="text1"/>
          <w:szCs w:val="22"/>
        </w:rPr>
        <w:t>EGE ÜNİVERSİTESİ HEMŞİRELİK FAKÜLTESİ</w:t>
      </w:r>
    </w:p>
    <w:p w14:paraId="2DA0DFFA" w14:textId="1B057B9D" w:rsidR="00440A8F" w:rsidRPr="00D26EEC" w:rsidRDefault="00440A8F" w:rsidP="00440A8F">
      <w:pPr>
        <w:jc w:val="center"/>
        <w:rPr>
          <w:b/>
          <w:color w:val="000000" w:themeColor="text1"/>
          <w:sz w:val="22"/>
          <w:szCs w:val="22"/>
        </w:rPr>
      </w:pPr>
      <w:r w:rsidRPr="00D26EEC">
        <w:rPr>
          <w:b/>
          <w:color w:val="000000" w:themeColor="text1"/>
          <w:szCs w:val="22"/>
        </w:rPr>
        <w:t xml:space="preserve">2023-2024 EĞİTİM ÖĞRETİM YILI İNTÖRN </w:t>
      </w:r>
      <w:r w:rsidR="00E56D5C" w:rsidRPr="00D26EEC">
        <w:rPr>
          <w:b/>
          <w:color w:val="000000" w:themeColor="text1"/>
          <w:szCs w:val="22"/>
        </w:rPr>
        <w:t xml:space="preserve">ALAN </w:t>
      </w:r>
      <w:r w:rsidRPr="00D26EEC">
        <w:rPr>
          <w:b/>
          <w:color w:val="000000" w:themeColor="text1"/>
          <w:szCs w:val="22"/>
        </w:rPr>
        <w:t>DERSİ</w:t>
      </w:r>
    </w:p>
    <w:p w14:paraId="0FBD4983" w14:textId="0F319800" w:rsidR="00440A8F" w:rsidRPr="00D26EEC" w:rsidRDefault="00C61F7A" w:rsidP="00440A8F">
      <w:pPr>
        <w:pStyle w:val="Balk1"/>
        <w:rPr>
          <w:color w:val="000000" w:themeColor="text1"/>
        </w:rPr>
      </w:pPr>
      <w:r w:rsidRPr="00D26EEC">
        <w:rPr>
          <w:color w:val="000000" w:themeColor="text1"/>
        </w:rPr>
        <w:t>HEMŞİRELİK ÖĞRENCİSİ</w:t>
      </w:r>
      <w:r w:rsidR="00440A8F" w:rsidRPr="00D26EEC">
        <w:rPr>
          <w:color w:val="000000" w:themeColor="text1"/>
        </w:rPr>
        <w:t xml:space="preserve"> SORUMLU HEMŞİRESİ AMELİYATHANE UYGULAMASI DEĞERLENDİRME FORMU</w:t>
      </w:r>
    </w:p>
    <w:p w14:paraId="6BB9CD96" w14:textId="77777777" w:rsidR="00440A8F" w:rsidRPr="00D26EEC" w:rsidRDefault="00440A8F" w:rsidP="00440A8F">
      <w:pPr>
        <w:rPr>
          <w:color w:val="000000" w:themeColor="text1"/>
        </w:rPr>
      </w:pPr>
    </w:p>
    <w:p w14:paraId="523F3C7A" w14:textId="77777777" w:rsidR="00440A8F" w:rsidRPr="00D26EEC" w:rsidRDefault="00440A8F" w:rsidP="00440A8F">
      <w:pPr>
        <w:spacing w:line="360" w:lineRule="auto"/>
        <w:rPr>
          <w:b/>
          <w:color w:val="000000" w:themeColor="text1"/>
          <w:sz w:val="22"/>
          <w:szCs w:val="22"/>
        </w:rPr>
      </w:pPr>
      <w:r w:rsidRPr="00D26EEC">
        <w:rPr>
          <w:b/>
          <w:color w:val="000000" w:themeColor="text1"/>
          <w:sz w:val="22"/>
          <w:szCs w:val="22"/>
        </w:rPr>
        <w:t>Öğrencinin Adı-Soyadı:</w:t>
      </w:r>
    </w:p>
    <w:p w14:paraId="460E0C1B" w14:textId="6E2D7FF5" w:rsidR="00440A8F" w:rsidRPr="00D26EEC" w:rsidRDefault="00440A8F" w:rsidP="00440A8F">
      <w:pPr>
        <w:spacing w:line="360" w:lineRule="auto"/>
        <w:rPr>
          <w:b/>
          <w:color w:val="000000" w:themeColor="text1"/>
          <w:sz w:val="22"/>
          <w:szCs w:val="22"/>
        </w:rPr>
      </w:pPr>
      <w:r w:rsidRPr="00D26EEC">
        <w:rPr>
          <w:b/>
          <w:color w:val="000000" w:themeColor="text1"/>
          <w:sz w:val="22"/>
          <w:szCs w:val="22"/>
        </w:rPr>
        <w:t xml:space="preserve">Okul No: </w:t>
      </w:r>
      <w:r w:rsidRPr="00D26EEC">
        <w:rPr>
          <w:b/>
          <w:color w:val="000000" w:themeColor="text1"/>
          <w:sz w:val="22"/>
          <w:szCs w:val="22"/>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0"/>
        <w:gridCol w:w="1731"/>
        <w:gridCol w:w="1841"/>
        <w:gridCol w:w="1550"/>
      </w:tblGrid>
      <w:tr w:rsidR="00D26EEC" w:rsidRPr="00D26EEC" w14:paraId="651419F6" w14:textId="5E9944FA" w:rsidTr="00440A8F">
        <w:trPr>
          <w:trHeight w:val="713"/>
        </w:trPr>
        <w:tc>
          <w:tcPr>
            <w:tcW w:w="2171" w:type="pct"/>
            <w:vAlign w:val="center"/>
          </w:tcPr>
          <w:p w14:paraId="23F34FBC" w14:textId="05D03B21" w:rsidR="00440A8F" w:rsidRPr="00D26EEC" w:rsidRDefault="00440A8F" w:rsidP="00440A8F">
            <w:pPr>
              <w:jc w:val="center"/>
              <w:rPr>
                <w:b/>
                <w:color w:val="000000" w:themeColor="text1"/>
                <w:sz w:val="22"/>
                <w:szCs w:val="22"/>
              </w:rPr>
            </w:pPr>
            <w:r w:rsidRPr="00D26EEC">
              <w:rPr>
                <w:b/>
                <w:color w:val="000000" w:themeColor="text1"/>
                <w:sz w:val="22"/>
                <w:szCs w:val="22"/>
              </w:rPr>
              <w:t>UYGULAMA</w:t>
            </w:r>
          </w:p>
        </w:tc>
        <w:tc>
          <w:tcPr>
            <w:tcW w:w="956" w:type="pct"/>
            <w:vAlign w:val="center"/>
          </w:tcPr>
          <w:p w14:paraId="4846B6AA" w14:textId="77777777" w:rsidR="00440A8F" w:rsidRPr="00D26EEC" w:rsidRDefault="00440A8F" w:rsidP="00440A8F">
            <w:pPr>
              <w:jc w:val="center"/>
              <w:rPr>
                <w:b/>
                <w:color w:val="000000" w:themeColor="text1"/>
                <w:sz w:val="22"/>
                <w:szCs w:val="22"/>
              </w:rPr>
            </w:pPr>
            <w:r w:rsidRPr="00D26EEC">
              <w:rPr>
                <w:b/>
                <w:color w:val="000000" w:themeColor="text1"/>
                <w:sz w:val="22"/>
                <w:szCs w:val="22"/>
              </w:rPr>
              <w:t>Puan</w:t>
            </w:r>
          </w:p>
        </w:tc>
        <w:tc>
          <w:tcPr>
            <w:tcW w:w="1017" w:type="pct"/>
            <w:vAlign w:val="center"/>
          </w:tcPr>
          <w:p w14:paraId="5BDA69A7" w14:textId="7592436E" w:rsidR="00440A8F" w:rsidRPr="00D26EEC" w:rsidRDefault="00440A8F" w:rsidP="00440A8F">
            <w:pPr>
              <w:jc w:val="center"/>
              <w:rPr>
                <w:b/>
                <w:color w:val="000000" w:themeColor="text1"/>
                <w:sz w:val="22"/>
                <w:szCs w:val="22"/>
              </w:rPr>
            </w:pPr>
            <w:r w:rsidRPr="00D26EEC">
              <w:rPr>
                <w:b/>
                <w:color w:val="000000" w:themeColor="text1"/>
                <w:sz w:val="22"/>
                <w:szCs w:val="22"/>
              </w:rPr>
              <w:t>Yeterli</w:t>
            </w:r>
          </w:p>
        </w:tc>
        <w:tc>
          <w:tcPr>
            <w:tcW w:w="856" w:type="pct"/>
          </w:tcPr>
          <w:p w14:paraId="24EB1935" w14:textId="77777777" w:rsidR="00440A8F" w:rsidRPr="00D26EEC" w:rsidRDefault="00440A8F" w:rsidP="00440A8F">
            <w:pPr>
              <w:jc w:val="center"/>
              <w:rPr>
                <w:b/>
                <w:color w:val="000000" w:themeColor="text1"/>
                <w:sz w:val="22"/>
                <w:szCs w:val="22"/>
              </w:rPr>
            </w:pPr>
          </w:p>
          <w:p w14:paraId="38F80449" w14:textId="1C19CD71" w:rsidR="00440A8F" w:rsidRPr="00D26EEC" w:rsidRDefault="00440A8F" w:rsidP="00440A8F">
            <w:pPr>
              <w:jc w:val="center"/>
              <w:rPr>
                <w:b/>
                <w:color w:val="000000" w:themeColor="text1"/>
                <w:sz w:val="22"/>
                <w:szCs w:val="22"/>
              </w:rPr>
            </w:pPr>
            <w:r w:rsidRPr="00D26EEC">
              <w:rPr>
                <w:b/>
                <w:color w:val="000000" w:themeColor="text1"/>
                <w:sz w:val="22"/>
                <w:szCs w:val="22"/>
              </w:rPr>
              <w:t>Yetersiz</w:t>
            </w:r>
          </w:p>
        </w:tc>
      </w:tr>
      <w:tr w:rsidR="00D26EEC" w:rsidRPr="00D26EEC" w14:paraId="078AF9FE" w14:textId="6976C9E3" w:rsidTr="00440A8F">
        <w:trPr>
          <w:trHeight w:val="370"/>
        </w:trPr>
        <w:tc>
          <w:tcPr>
            <w:tcW w:w="2171" w:type="pct"/>
            <w:vAlign w:val="center"/>
          </w:tcPr>
          <w:p w14:paraId="1A59DFD1" w14:textId="29DAC41F" w:rsidR="00440A8F" w:rsidRPr="00D26EEC" w:rsidRDefault="00440A8F" w:rsidP="00EE003C">
            <w:pPr>
              <w:jc w:val="both"/>
              <w:rPr>
                <w:color w:val="000000" w:themeColor="text1"/>
                <w:sz w:val="22"/>
                <w:szCs w:val="22"/>
              </w:rPr>
            </w:pPr>
            <w:r w:rsidRPr="00D26EEC">
              <w:rPr>
                <w:color w:val="000000" w:themeColor="text1"/>
                <w:sz w:val="22"/>
                <w:szCs w:val="22"/>
              </w:rPr>
              <w:t>1. Uygulama alanında zamanında bulunma</w:t>
            </w:r>
          </w:p>
        </w:tc>
        <w:tc>
          <w:tcPr>
            <w:tcW w:w="956" w:type="pct"/>
          </w:tcPr>
          <w:p w14:paraId="04EC1C1D" w14:textId="77777777" w:rsidR="00440A8F" w:rsidRPr="00D26EEC" w:rsidRDefault="00440A8F" w:rsidP="00A43645">
            <w:pPr>
              <w:jc w:val="center"/>
              <w:rPr>
                <w:bCs/>
                <w:color w:val="000000" w:themeColor="text1"/>
                <w:sz w:val="22"/>
                <w:szCs w:val="22"/>
              </w:rPr>
            </w:pPr>
            <w:r w:rsidRPr="00D26EEC">
              <w:rPr>
                <w:bCs/>
                <w:color w:val="000000" w:themeColor="text1"/>
                <w:sz w:val="22"/>
                <w:szCs w:val="22"/>
              </w:rPr>
              <w:t>2</w:t>
            </w:r>
          </w:p>
        </w:tc>
        <w:tc>
          <w:tcPr>
            <w:tcW w:w="1017" w:type="pct"/>
          </w:tcPr>
          <w:p w14:paraId="70FF2713" w14:textId="77777777" w:rsidR="00440A8F" w:rsidRPr="00D26EEC" w:rsidRDefault="00440A8F" w:rsidP="00A43645">
            <w:pPr>
              <w:rPr>
                <w:b/>
                <w:color w:val="000000" w:themeColor="text1"/>
                <w:sz w:val="22"/>
                <w:szCs w:val="22"/>
              </w:rPr>
            </w:pPr>
          </w:p>
        </w:tc>
        <w:tc>
          <w:tcPr>
            <w:tcW w:w="856" w:type="pct"/>
          </w:tcPr>
          <w:p w14:paraId="0D2BE6D4" w14:textId="77777777" w:rsidR="00440A8F" w:rsidRPr="00D26EEC" w:rsidRDefault="00440A8F" w:rsidP="00A43645">
            <w:pPr>
              <w:rPr>
                <w:b/>
                <w:color w:val="000000" w:themeColor="text1"/>
                <w:sz w:val="22"/>
                <w:szCs w:val="22"/>
              </w:rPr>
            </w:pPr>
          </w:p>
        </w:tc>
      </w:tr>
      <w:tr w:rsidR="00D26EEC" w:rsidRPr="00D26EEC" w14:paraId="518DB2AB" w14:textId="684312ED" w:rsidTr="00440A8F">
        <w:trPr>
          <w:trHeight w:val="370"/>
        </w:trPr>
        <w:tc>
          <w:tcPr>
            <w:tcW w:w="2171" w:type="pct"/>
            <w:vAlign w:val="center"/>
          </w:tcPr>
          <w:p w14:paraId="79A542F0" w14:textId="6DCFEA6E" w:rsidR="00440A8F" w:rsidRPr="00D26EEC" w:rsidRDefault="00440A8F" w:rsidP="00EE003C">
            <w:pPr>
              <w:jc w:val="both"/>
              <w:rPr>
                <w:color w:val="000000" w:themeColor="text1"/>
                <w:sz w:val="22"/>
                <w:szCs w:val="22"/>
              </w:rPr>
            </w:pPr>
            <w:r w:rsidRPr="00D26EEC">
              <w:rPr>
                <w:color w:val="000000" w:themeColor="text1"/>
                <w:sz w:val="22"/>
                <w:szCs w:val="22"/>
              </w:rPr>
              <w:t xml:space="preserve">2. Forma </w:t>
            </w:r>
            <w:proofErr w:type="spellStart"/>
            <w:r w:rsidRPr="00D26EEC">
              <w:rPr>
                <w:color w:val="000000" w:themeColor="text1"/>
                <w:sz w:val="22"/>
                <w:szCs w:val="22"/>
              </w:rPr>
              <w:t>bütünlüğünu</w:t>
            </w:r>
            <w:proofErr w:type="spellEnd"/>
            <w:r w:rsidRPr="00D26EEC">
              <w:rPr>
                <w:color w:val="000000" w:themeColor="text1"/>
                <w:sz w:val="22"/>
                <w:szCs w:val="22"/>
              </w:rPr>
              <w:t>̈ sağlama</w:t>
            </w:r>
          </w:p>
        </w:tc>
        <w:tc>
          <w:tcPr>
            <w:tcW w:w="956" w:type="pct"/>
          </w:tcPr>
          <w:p w14:paraId="5405DDD5" w14:textId="32C43BCC" w:rsidR="00440A8F" w:rsidRPr="00D26EEC" w:rsidRDefault="00440A8F" w:rsidP="00A43645">
            <w:pPr>
              <w:jc w:val="center"/>
              <w:rPr>
                <w:bCs/>
                <w:color w:val="000000" w:themeColor="text1"/>
                <w:sz w:val="22"/>
                <w:szCs w:val="22"/>
              </w:rPr>
            </w:pPr>
            <w:r w:rsidRPr="00D26EEC">
              <w:rPr>
                <w:bCs/>
                <w:color w:val="000000" w:themeColor="text1"/>
                <w:sz w:val="22"/>
                <w:szCs w:val="22"/>
              </w:rPr>
              <w:t>3</w:t>
            </w:r>
          </w:p>
        </w:tc>
        <w:tc>
          <w:tcPr>
            <w:tcW w:w="1017" w:type="pct"/>
          </w:tcPr>
          <w:p w14:paraId="001C1CE8" w14:textId="77777777" w:rsidR="00440A8F" w:rsidRPr="00D26EEC" w:rsidRDefault="00440A8F" w:rsidP="00A43645">
            <w:pPr>
              <w:jc w:val="center"/>
              <w:rPr>
                <w:b/>
                <w:color w:val="000000" w:themeColor="text1"/>
                <w:sz w:val="22"/>
                <w:szCs w:val="22"/>
              </w:rPr>
            </w:pPr>
          </w:p>
        </w:tc>
        <w:tc>
          <w:tcPr>
            <w:tcW w:w="856" w:type="pct"/>
          </w:tcPr>
          <w:p w14:paraId="703A0BF9" w14:textId="77777777" w:rsidR="00440A8F" w:rsidRPr="00D26EEC" w:rsidRDefault="00440A8F" w:rsidP="00A43645">
            <w:pPr>
              <w:jc w:val="center"/>
              <w:rPr>
                <w:b/>
                <w:color w:val="000000" w:themeColor="text1"/>
                <w:sz w:val="22"/>
                <w:szCs w:val="22"/>
              </w:rPr>
            </w:pPr>
          </w:p>
        </w:tc>
      </w:tr>
      <w:tr w:rsidR="00D26EEC" w:rsidRPr="00D26EEC" w14:paraId="16F0E385" w14:textId="7DEA55A6" w:rsidTr="00440A8F">
        <w:trPr>
          <w:trHeight w:val="370"/>
        </w:trPr>
        <w:tc>
          <w:tcPr>
            <w:tcW w:w="2171" w:type="pct"/>
            <w:vAlign w:val="center"/>
          </w:tcPr>
          <w:p w14:paraId="440C216A" w14:textId="078B4EBD" w:rsidR="00440A8F" w:rsidRPr="00D26EEC" w:rsidRDefault="00440A8F" w:rsidP="00EE003C">
            <w:pPr>
              <w:jc w:val="both"/>
              <w:rPr>
                <w:color w:val="000000" w:themeColor="text1"/>
                <w:sz w:val="22"/>
                <w:szCs w:val="22"/>
              </w:rPr>
            </w:pPr>
            <w:r w:rsidRPr="00D26EEC">
              <w:rPr>
                <w:color w:val="000000" w:themeColor="text1"/>
                <w:sz w:val="22"/>
                <w:szCs w:val="22"/>
              </w:rPr>
              <w:t xml:space="preserve">3. Ekip </w:t>
            </w:r>
            <w:proofErr w:type="spellStart"/>
            <w:r w:rsidRPr="00D26EEC">
              <w:rPr>
                <w:color w:val="000000" w:themeColor="text1"/>
                <w:sz w:val="22"/>
                <w:szCs w:val="22"/>
              </w:rPr>
              <w:t>üyeleri</w:t>
            </w:r>
            <w:proofErr w:type="spellEnd"/>
            <w:r w:rsidRPr="00D26EEC">
              <w:rPr>
                <w:color w:val="000000" w:themeColor="text1"/>
                <w:sz w:val="22"/>
                <w:szCs w:val="22"/>
              </w:rPr>
              <w:t xml:space="preserve"> ile iletişim</w:t>
            </w:r>
          </w:p>
        </w:tc>
        <w:tc>
          <w:tcPr>
            <w:tcW w:w="956" w:type="pct"/>
          </w:tcPr>
          <w:p w14:paraId="206AB8D3" w14:textId="77777777" w:rsidR="00440A8F" w:rsidRPr="00D26EEC" w:rsidRDefault="00440A8F" w:rsidP="00A43645">
            <w:pPr>
              <w:jc w:val="center"/>
              <w:rPr>
                <w:bCs/>
                <w:color w:val="000000" w:themeColor="text1"/>
                <w:sz w:val="22"/>
                <w:szCs w:val="22"/>
              </w:rPr>
            </w:pPr>
            <w:r w:rsidRPr="00D26EEC">
              <w:rPr>
                <w:bCs/>
                <w:color w:val="000000" w:themeColor="text1"/>
                <w:sz w:val="22"/>
                <w:szCs w:val="22"/>
              </w:rPr>
              <w:t>2</w:t>
            </w:r>
          </w:p>
        </w:tc>
        <w:tc>
          <w:tcPr>
            <w:tcW w:w="1017" w:type="pct"/>
          </w:tcPr>
          <w:p w14:paraId="39413DE9" w14:textId="77777777" w:rsidR="00440A8F" w:rsidRPr="00D26EEC" w:rsidRDefault="00440A8F" w:rsidP="00A43645">
            <w:pPr>
              <w:rPr>
                <w:b/>
                <w:color w:val="000000" w:themeColor="text1"/>
                <w:sz w:val="22"/>
                <w:szCs w:val="22"/>
              </w:rPr>
            </w:pPr>
          </w:p>
        </w:tc>
        <w:tc>
          <w:tcPr>
            <w:tcW w:w="856" w:type="pct"/>
          </w:tcPr>
          <w:p w14:paraId="21E4CDCC" w14:textId="77777777" w:rsidR="00440A8F" w:rsidRPr="00D26EEC" w:rsidRDefault="00440A8F" w:rsidP="00A43645">
            <w:pPr>
              <w:rPr>
                <w:b/>
                <w:color w:val="000000" w:themeColor="text1"/>
                <w:sz w:val="22"/>
                <w:szCs w:val="22"/>
              </w:rPr>
            </w:pPr>
          </w:p>
        </w:tc>
      </w:tr>
      <w:tr w:rsidR="00D26EEC" w:rsidRPr="00D26EEC" w14:paraId="668330DB" w14:textId="61B7D4C3" w:rsidTr="00440A8F">
        <w:trPr>
          <w:trHeight w:val="370"/>
        </w:trPr>
        <w:tc>
          <w:tcPr>
            <w:tcW w:w="2171" w:type="pct"/>
            <w:vAlign w:val="center"/>
          </w:tcPr>
          <w:p w14:paraId="325530EC" w14:textId="7CE449E0" w:rsidR="00440A8F" w:rsidRPr="00D26EEC" w:rsidRDefault="00440A8F" w:rsidP="00EE003C">
            <w:pPr>
              <w:autoSpaceDE w:val="0"/>
              <w:autoSpaceDN w:val="0"/>
              <w:adjustRightInd w:val="0"/>
              <w:jc w:val="both"/>
              <w:rPr>
                <w:color w:val="000000" w:themeColor="text1"/>
                <w:sz w:val="22"/>
                <w:szCs w:val="22"/>
              </w:rPr>
            </w:pPr>
            <w:r w:rsidRPr="00D26EEC">
              <w:rPr>
                <w:color w:val="000000" w:themeColor="text1"/>
                <w:sz w:val="22"/>
                <w:szCs w:val="22"/>
              </w:rPr>
              <w:t>4. Steril (</w:t>
            </w:r>
            <w:proofErr w:type="spellStart"/>
            <w:r w:rsidRPr="00D26EEC">
              <w:rPr>
                <w:color w:val="000000" w:themeColor="text1"/>
                <w:sz w:val="22"/>
                <w:szCs w:val="22"/>
              </w:rPr>
              <w:t>scrub</w:t>
            </w:r>
            <w:proofErr w:type="spellEnd"/>
            <w:r w:rsidRPr="00D26EEC">
              <w:rPr>
                <w:color w:val="000000" w:themeColor="text1"/>
                <w:sz w:val="22"/>
                <w:szCs w:val="22"/>
              </w:rPr>
              <w:t>) hemşire uygulamalarını gözlemleme</w:t>
            </w:r>
            <w:r w:rsidR="00EE003C" w:rsidRPr="00D26EEC">
              <w:rPr>
                <w:color w:val="000000" w:themeColor="text1"/>
                <w:sz w:val="22"/>
                <w:szCs w:val="22"/>
              </w:rPr>
              <w:t xml:space="preserve"> </w:t>
            </w:r>
            <w:r w:rsidRPr="00D26EEC">
              <w:rPr>
                <w:color w:val="000000" w:themeColor="text1"/>
                <w:sz w:val="22"/>
                <w:szCs w:val="22"/>
              </w:rPr>
              <w:t>ve değerlendirme</w:t>
            </w:r>
          </w:p>
        </w:tc>
        <w:tc>
          <w:tcPr>
            <w:tcW w:w="956" w:type="pct"/>
          </w:tcPr>
          <w:p w14:paraId="09428BC7" w14:textId="2C6C0E99" w:rsidR="00440A8F" w:rsidRPr="00D26EEC" w:rsidRDefault="00440A8F" w:rsidP="00A43645">
            <w:pPr>
              <w:jc w:val="center"/>
              <w:rPr>
                <w:bCs/>
                <w:color w:val="000000" w:themeColor="text1"/>
                <w:sz w:val="22"/>
                <w:szCs w:val="22"/>
              </w:rPr>
            </w:pPr>
            <w:r w:rsidRPr="00D26EEC">
              <w:rPr>
                <w:bCs/>
                <w:color w:val="000000" w:themeColor="text1"/>
                <w:sz w:val="22"/>
                <w:szCs w:val="22"/>
              </w:rPr>
              <w:t>6</w:t>
            </w:r>
          </w:p>
        </w:tc>
        <w:tc>
          <w:tcPr>
            <w:tcW w:w="1017" w:type="pct"/>
          </w:tcPr>
          <w:p w14:paraId="58F9140E" w14:textId="77777777" w:rsidR="00440A8F" w:rsidRPr="00D26EEC" w:rsidRDefault="00440A8F" w:rsidP="00A43645">
            <w:pPr>
              <w:rPr>
                <w:b/>
                <w:color w:val="000000" w:themeColor="text1"/>
                <w:sz w:val="22"/>
                <w:szCs w:val="22"/>
              </w:rPr>
            </w:pPr>
          </w:p>
        </w:tc>
        <w:tc>
          <w:tcPr>
            <w:tcW w:w="856" w:type="pct"/>
          </w:tcPr>
          <w:p w14:paraId="646A2BE2" w14:textId="77777777" w:rsidR="00440A8F" w:rsidRPr="00D26EEC" w:rsidRDefault="00440A8F" w:rsidP="00A43645">
            <w:pPr>
              <w:rPr>
                <w:b/>
                <w:color w:val="000000" w:themeColor="text1"/>
                <w:sz w:val="22"/>
                <w:szCs w:val="22"/>
              </w:rPr>
            </w:pPr>
          </w:p>
        </w:tc>
      </w:tr>
      <w:tr w:rsidR="00D26EEC" w:rsidRPr="00D26EEC" w14:paraId="0FC95C4D" w14:textId="58225E48" w:rsidTr="00440A8F">
        <w:trPr>
          <w:trHeight w:val="370"/>
        </w:trPr>
        <w:tc>
          <w:tcPr>
            <w:tcW w:w="2171" w:type="pct"/>
            <w:vAlign w:val="center"/>
          </w:tcPr>
          <w:p w14:paraId="51F61E3E" w14:textId="6B180451" w:rsidR="00440A8F" w:rsidRPr="00D26EEC" w:rsidRDefault="00440A8F" w:rsidP="00EE003C">
            <w:pPr>
              <w:autoSpaceDE w:val="0"/>
              <w:autoSpaceDN w:val="0"/>
              <w:adjustRightInd w:val="0"/>
              <w:jc w:val="both"/>
              <w:rPr>
                <w:color w:val="000000" w:themeColor="text1"/>
                <w:sz w:val="22"/>
                <w:szCs w:val="22"/>
              </w:rPr>
            </w:pPr>
            <w:r w:rsidRPr="00D26EEC">
              <w:rPr>
                <w:color w:val="000000" w:themeColor="text1"/>
                <w:sz w:val="22"/>
                <w:szCs w:val="22"/>
              </w:rPr>
              <w:t>5. Dolaşan (</w:t>
            </w:r>
            <w:proofErr w:type="spellStart"/>
            <w:r w:rsidRPr="00D26EEC">
              <w:rPr>
                <w:color w:val="000000" w:themeColor="text1"/>
                <w:sz w:val="22"/>
                <w:szCs w:val="22"/>
              </w:rPr>
              <w:t>sirküle</w:t>
            </w:r>
            <w:proofErr w:type="spellEnd"/>
            <w:r w:rsidRPr="00D26EEC">
              <w:rPr>
                <w:color w:val="000000" w:themeColor="text1"/>
                <w:sz w:val="22"/>
                <w:szCs w:val="22"/>
              </w:rPr>
              <w:t>) hemşire</w:t>
            </w:r>
            <w:r w:rsidR="00EE003C" w:rsidRPr="00D26EEC">
              <w:rPr>
                <w:color w:val="000000" w:themeColor="text1"/>
                <w:sz w:val="22"/>
                <w:szCs w:val="22"/>
              </w:rPr>
              <w:t xml:space="preserve"> </w:t>
            </w:r>
            <w:r w:rsidRPr="00D26EEC">
              <w:rPr>
                <w:color w:val="000000" w:themeColor="text1"/>
                <w:sz w:val="22"/>
                <w:szCs w:val="22"/>
              </w:rPr>
              <w:t>uygulamalarını gözlemleme ve</w:t>
            </w:r>
            <w:r w:rsidR="00EE003C" w:rsidRPr="00D26EEC">
              <w:rPr>
                <w:color w:val="000000" w:themeColor="text1"/>
                <w:sz w:val="22"/>
                <w:szCs w:val="22"/>
              </w:rPr>
              <w:t xml:space="preserve"> </w:t>
            </w:r>
            <w:r w:rsidRPr="00D26EEC">
              <w:rPr>
                <w:color w:val="000000" w:themeColor="text1"/>
                <w:sz w:val="22"/>
                <w:szCs w:val="22"/>
              </w:rPr>
              <w:t>değerlendirme</w:t>
            </w:r>
            <w:r w:rsidRPr="00D26EEC">
              <w:rPr>
                <w:color w:val="000000" w:themeColor="text1"/>
                <w:sz w:val="22"/>
                <w:szCs w:val="22"/>
              </w:rPr>
              <w:tab/>
            </w:r>
          </w:p>
        </w:tc>
        <w:tc>
          <w:tcPr>
            <w:tcW w:w="956" w:type="pct"/>
          </w:tcPr>
          <w:p w14:paraId="69F324CF" w14:textId="5D18C955" w:rsidR="00440A8F" w:rsidRPr="00D26EEC" w:rsidRDefault="00440A8F" w:rsidP="00A43645">
            <w:pPr>
              <w:jc w:val="center"/>
              <w:rPr>
                <w:bCs/>
                <w:color w:val="000000" w:themeColor="text1"/>
                <w:sz w:val="22"/>
                <w:szCs w:val="22"/>
              </w:rPr>
            </w:pPr>
            <w:r w:rsidRPr="00D26EEC">
              <w:rPr>
                <w:bCs/>
                <w:color w:val="000000" w:themeColor="text1"/>
                <w:sz w:val="22"/>
                <w:szCs w:val="22"/>
              </w:rPr>
              <w:t>6</w:t>
            </w:r>
          </w:p>
        </w:tc>
        <w:tc>
          <w:tcPr>
            <w:tcW w:w="1017" w:type="pct"/>
          </w:tcPr>
          <w:p w14:paraId="2FD815CE" w14:textId="77777777" w:rsidR="00440A8F" w:rsidRPr="00D26EEC" w:rsidRDefault="00440A8F" w:rsidP="00A43645">
            <w:pPr>
              <w:rPr>
                <w:b/>
                <w:color w:val="000000" w:themeColor="text1"/>
                <w:sz w:val="22"/>
                <w:szCs w:val="22"/>
              </w:rPr>
            </w:pPr>
          </w:p>
        </w:tc>
        <w:tc>
          <w:tcPr>
            <w:tcW w:w="856" w:type="pct"/>
          </w:tcPr>
          <w:p w14:paraId="3987E08D" w14:textId="77777777" w:rsidR="00440A8F" w:rsidRPr="00D26EEC" w:rsidRDefault="00440A8F" w:rsidP="00A43645">
            <w:pPr>
              <w:rPr>
                <w:b/>
                <w:color w:val="000000" w:themeColor="text1"/>
                <w:sz w:val="22"/>
                <w:szCs w:val="22"/>
              </w:rPr>
            </w:pPr>
          </w:p>
        </w:tc>
      </w:tr>
      <w:tr w:rsidR="00D26EEC" w:rsidRPr="00D26EEC" w14:paraId="4880453A" w14:textId="77777777" w:rsidTr="00440A8F">
        <w:trPr>
          <w:trHeight w:val="370"/>
        </w:trPr>
        <w:tc>
          <w:tcPr>
            <w:tcW w:w="2171" w:type="pct"/>
            <w:vAlign w:val="center"/>
          </w:tcPr>
          <w:p w14:paraId="3D2EA30C" w14:textId="7397B234" w:rsidR="00440A8F" w:rsidRPr="00D26EEC" w:rsidRDefault="00440A8F" w:rsidP="00EE003C">
            <w:pPr>
              <w:jc w:val="both"/>
              <w:rPr>
                <w:color w:val="000000" w:themeColor="text1"/>
                <w:sz w:val="22"/>
                <w:szCs w:val="22"/>
              </w:rPr>
            </w:pPr>
            <w:r w:rsidRPr="00D26EEC">
              <w:rPr>
                <w:color w:val="000000" w:themeColor="text1"/>
                <w:sz w:val="22"/>
                <w:szCs w:val="22"/>
              </w:rPr>
              <w:t>6. Cerrahi aseptik tekniklere uyma</w:t>
            </w:r>
          </w:p>
        </w:tc>
        <w:tc>
          <w:tcPr>
            <w:tcW w:w="956" w:type="pct"/>
          </w:tcPr>
          <w:p w14:paraId="4131E8E3" w14:textId="1AF09F3E" w:rsidR="00440A8F" w:rsidRPr="00D26EEC" w:rsidRDefault="00440A8F" w:rsidP="00A43645">
            <w:pPr>
              <w:jc w:val="center"/>
              <w:rPr>
                <w:bCs/>
                <w:color w:val="000000" w:themeColor="text1"/>
                <w:sz w:val="22"/>
                <w:szCs w:val="22"/>
              </w:rPr>
            </w:pPr>
            <w:r w:rsidRPr="00D26EEC">
              <w:rPr>
                <w:bCs/>
                <w:color w:val="000000" w:themeColor="text1"/>
                <w:sz w:val="22"/>
                <w:szCs w:val="22"/>
              </w:rPr>
              <w:t>6</w:t>
            </w:r>
          </w:p>
        </w:tc>
        <w:tc>
          <w:tcPr>
            <w:tcW w:w="1017" w:type="pct"/>
          </w:tcPr>
          <w:p w14:paraId="32C02B07" w14:textId="77777777" w:rsidR="00440A8F" w:rsidRPr="00D26EEC" w:rsidRDefault="00440A8F" w:rsidP="00A43645">
            <w:pPr>
              <w:rPr>
                <w:b/>
                <w:color w:val="000000" w:themeColor="text1"/>
                <w:sz w:val="22"/>
                <w:szCs w:val="22"/>
              </w:rPr>
            </w:pPr>
          </w:p>
        </w:tc>
        <w:tc>
          <w:tcPr>
            <w:tcW w:w="856" w:type="pct"/>
          </w:tcPr>
          <w:p w14:paraId="113F67DD" w14:textId="77777777" w:rsidR="00440A8F" w:rsidRPr="00D26EEC" w:rsidRDefault="00440A8F" w:rsidP="00A43645">
            <w:pPr>
              <w:rPr>
                <w:b/>
                <w:color w:val="000000" w:themeColor="text1"/>
                <w:sz w:val="22"/>
                <w:szCs w:val="22"/>
              </w:rPr>
            </w:pPr>
          </w:p>
        </w:tc>
      </w:tr>
      <w:tr w:rsidR="00440A8F" w:rsidRPr="00D26EEC" w14:paraId="30A30382" w14:textId="77777777" w:rsidTr="00440A8F">
        <w:trPr>
          <w:trHeight w:val="370"/>
        </w:trPr>
        <w:tc>
          <w:tcPr>
            <w:tcW w:w="2171" w:type="pct"/>
            <w:vAlign w:val="center"/>
          </w:tcPr>
          <w:p w14:paraId="17765398" w14:textId="532B8F52" w:rsidR="00440A8F" w:rsidRPr="00D26EEC" w:rsidRDefault="00440A8F" w:rsidP="00440A8F">
            <w:pPr>
              <w:rPr>
                <w:b/>
                <w:bCs/>
                <w:color w:val="000000" w:themeColor="text1"/>
                <w:sz w:val="22"/>
                <w:szCs w:val="22"/>
              </w:rPr>
            </w:pPr>
            <w:r w:rsidRPr="00D26EEC">
              <w:rPr>
                <w:b/>
                <w:bCs/>
                <w:color w:val="000000" w:themeColor="text1"/>
                <w:sz w:val="22"/>
                <w:szCs w:val="22"/>
              </w:rPr>
              <w:t>TOPLAM</w:t>
            </w:r>
          </w:p>
        </w:tc>
        <w:tc>
          <w:tcPr>
            <w:tcW w:w="956" w:type="pct"/>
          </w:tcPr>
          <w:p w14:paraId="3171AD4F" w14:textId="54533AC4" w:rsidR="00440A8F" w:rsidRPr="00D26EEC" w:rsidRDefault="00440A8F" w:rsidP="00A43645">
            <w:pPr>
              <w:jc w:val="center"/>
              <w:rPr>
                <w:b/>
                <w:bCs/>
                <w:color w:val="000000" w:themeColor="text1"/>
                <w:sz w:val="22"/>
                <w:szCs w:val="22"/>
              </w:rPr>
            </w:pPr>
            <w:r w:rsidRPr="00D26EEC">
              <w:rPr>
                <w:b/>
                <w:bCs/>
                <w:color w:val="000000" w:themeColor="text1"/>
                <w:sz w:val="22"/>
                <w:szCs w:val="22"/>
              </w:rPr>
              <w:t>25</w:t>
            </w:r>
          </w:p>
        </w:tc>
        <w:tc>
          <w:tcPr>
            <w:tcW w:w="1017" w:type="pct"/>
          </w:tcPr>
          <w:p w14:paraId="7112874A" w14:textId="77777777" w:rsidR="00440A8F" w:rsidRPr="00D26EEC" w:rsidRDefault="00440A8F" w:rsidP="00A43645">
            <w:pPr>
              <w:rPr>
                <w:b/>
                <w:color w:val="000000" w:themeColor="text1"/>
                <w:sz w:val="22"/>
                <w:szCs w:val="22"/>
              </w:rPr>
            </w:pPr>
          </w:p>
        </w:tc>
        <w:tc>
          <w:tcPr>
            <w:tcW w:w="856" w:type="pct"/>
          </w:tcPr>
          <w:p w14:paraId="6EDD08AF" w14:textId="77777777" w:rsidR="00440A8F" w:rsidRPr="00D26EEC" w:rsidRDefault="00440A8F" w:rsidP="00A43645">
            <w:pPr>
              <w:rPr>
                <w:b/>
                <w:color w:val="000000" w:themeColor="text1"/>
                <w:sz w:val="22"/>
                <w:szCs w:val="22"/>
              </w:rPr>
            </w:pPr>
          </w:p>
        </w:tc>
      </w:tr>
    </w:tbl>
    <w:p w14:paraId="1D3BD546" w14:textId="77777777" w:rsidR="00440A8F" w:rsidRPr="00D26EEC" w:rsidRDefault="00440A8F" w:rsidP="00204499">
      <w:pPr>
        <w:jc w:val="both"/>
        <w:rPr>
          <w:b/>
          <w:iCs/>
          <w:color w:val="000000" w:themeColor="text1"/>
          <w:spacing w:val="15"/>
        </w:rPr>
      </w:pPr>
    </w:p>
    <w:p w14:paraId="1B71A816" w14:textId="77777777" w:rsidR="00440A8F" w:rsidRPr="00D26EEC" w:rsidRDefault="00440A8F" w:rsidP="00440A8F">
      <w:pPr>
        <w:jc w:val="both"/>
        <w:rPr>
          <w:b/>
          <w:color w:val="000000" w:themeColor="text1"/>
          <w:sz w:val="22"/>
          <w:szCs w:val="22"/>
        </w:rPr>
      </w:pPr>
    </w:p>
    <w:p w14:paraId="724A1CAB" w14:textId="5EDCEAE5" w:rsidR="00440A8F" w:rsidRPr="00D26EEC" w:rsidRDefault="00440A8F" w:rsidP="00440A8F">
      <w:pPr>
        <w:spacing w:line="360" w:lineRule="auto"/>
        <w:jc w:val="both"/>
        <w:rPr>
          <w:b/>
          <w:color w:val="000000" w:themeColor="text1"/>
          <w:sz w:val="22"/>
          <w:szCs w:val="22"/>
        </w:rPr>
      </w:pPr>
      <w:r w:rsidRPr="00D26EEC">
        <w:rPr>
          <w:b/>
          <w:color w:val="000000" w:themeColor="text1"/>
          <w:sz w:val="22"/>
          <w:szCs w:val="22"/>
        </w:rPr>
        <w:t xml:space="preserve">           Öğrenci </w:t>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t xml:space="preserve">                                          Ameliyathane Sorumlu Hemşiresi</w:t>
      </w:r>
    </w:p>
    <w:p w14:paraId="203AD3AB" w14:textId="77777777" w:rsidR="00440A8F" w:rsidRPr="00D26EEC" w:rsidRDefault="00440A8F" w:rsidP="00440A8F">
      <w:pPr>
        <w:spacing w:line="360" w:lineRule="auto"/>
        <w:jc w:val="both"/>
        <w:rPr>
          <w:b/>
          <w:color w:val="000000" w:themeColor="text1"/>
          <w:sz w:val="22"/>
          <w:szCs w:val="22"/>
        </w:rPr>
      </w:pPr>
      <w:r w:rsidRPr="00D26EEC">
        <w:rPr>
          <w:b/>
          <w:color w:val="000000" w:themeColor="text1"/>
          <w:sz w:val="22"/>
          <w:szCs w:val="22"/>
        </w:rPr>
        <w:t xml:space="preserve">       Adı-Soyadı\İmza</w:t>
      </w:r>
      <w:r w:rsidRPr="00D26EEC">
        <w:rPr>
          <w:b/>
          <w:color w:val="000000" w:themeColor="text1"/>
          <w:sz w:val="22"/>
          <w:szCs w:val="22"/>
        </w:rPr>
        <w:tab/>
      </w:r>
      <w:r w:rsidRPr="00D26EEC">
        <w:rPr>
          <w:b/>
          <w:color w:val="000000" w:themeColor="text1"/>
          <w:sz w:val="22"/>
          <w:szCs w:val="22"/>
        </w:rPr>
        <w:tab/>
        <w:t xml:space="preserve">                                                                      Adı-Soyadı\İmza</w:t>
      </w:r>
    </w:p>
    <w:p w14:paraId="72E780DB" w14:textId="6D0CC058" w:rsidR="00152833" w:rsidRPr="00D26EEC" w:rsidRDefault="00154BC8" w:rsidP="00204499">
      <w:pPr>
        <w:jc w:val="both"/>
        <w:rPr>
          <w:b/>
          <w:iCs/>
          <w:color w:val="000000" w:themeColor="text1"/>
          <w:spacing w:val="15"/>
        </w:rPr>
      </w:pPr>
      <w:r w:rsidRPr="00D26EEC">
        <w:rPr>
          <w:b/>
          <w:iCs/>
          <w:color w:val="000000" w:themeColor="text1"/>
          <w:spacing w:val="15"/>
        </w:rPr>
        <w:br w:type="page"/>
      </w:r>
    </w:p>
    <w:p w14:paraId="3D922E1C" w14:textId="77777777" w:rsidR="00440A8F" w:rsidRPr="00D26EEC" w:rsidRDefault="00440A8F" w:rsidP="00204499">
      <w:pPr>
        <w:jc w:val="both"/>
        <w:rPr>
          <w:b/>
          <w:iCs/>
          <w:color w:val="000000" w:themeColor="text1"/>
          <w:spacing w:val="15"/>
        </w:rPr>
      </w:pPr>
    </w:p>
    <w:p w14:paraId="6F7C9E0E" w14:textId="77777777" w:rsidR="00440A8F" w:rsidRPr="00D26EEC" w:rsidRDefault="00440A8F" w:rsidP="00440A8F">
      <w:pPr>
        <w:jc w:val="center"/>
        <w:rPr>
          <w:b/>
          <w:color w:val="000000" w:themeColor="text1"/>
        </w:rPr>
      </w:pPr>
      <w:r w:rsidRPr="00D26EEC">
        <w:rPr>
          <w:b/>
          <w:color w:val="000000" w:themeColor="text1"/>
        </w:rPr>
        <w:t>T.C.</w:t>
      </w:r>
    </w:p>
    <w:p w14:paraId="1AC86691" w14:textId="77777777" w:rsidR="00440A8F" w:rsidRPr="00D26EEC" w:rsidRDefault="00440A8F" w:rsidP="00440A8F">
      <w:pPr>
        <w:jc w:val="center"/>
        <w:rPr>
          <w:b/>
          <w:color w:val="000000" w:themeColor="text1"/>
          <w:szCs w:val="22"/>
        </w:rPr>
      </w:pPr>
      <w:r w:rsidRPr="00D26EEC">
        <w:rPr>
          <w:b/>
          <w:color w:val="000000" w:themeColor="text1"/>
          <w:szCs w:val="22"/>
        </w:rPr>
        <w:t>EGE ÜNİVERSİTESİ HEMŞİRELİK FAKÜLTESİ</w:t>
      </w:r>
    </w:p>
    <w:p w14:paraId="1513764F" w14:textId="41776FB0" w:rsidR="00440A8F" w:rsidRPr="00D26EEC" w:rsidRDefault="00440A8F" w:rsidP="00440A8F">
      <w:pPr>
        <w:jc w:val="center"/>
        <w:rPr>
          <w:b/>
          <w:color w:val="000000" w:themeColor="text1"/>
          <w:sz w:val="22"/>
          <w:szCs w:val="22"/>
        </w:rPr>
      </w:pPr>
      <w:r w:rsidRPr="00D26EEC">
        <w:rPr>
          <w:b/>
          <w:color w:val="000000" w:themeColor="text1"/>
          <w:szCs w:val="22"/>
        </w:rPr>
        <w:t xml:space="preserve">2023-2024 EĞİTİM ÖĞRETİM YILI İNTÖRN </w:t>
      </w:r>
      <w:r w:rsidR="00C61F7A" w:rsidRPr="00D26EEC">
        <w:rPr>
          <w:b/>
          <w:color w:val="000000" w:themeColor="text1"/>
          <w:szCs w:val="22"/>
        </w:rPr>
        <w:t xml:space="preserve">ALAN </w:t>
      </w:r>
      <w:r w:rsidRPr="00D26EEC">
        <w:rPr>
          <w:b/>
          <w:color w:val="000000" w:themeColor="text1"/>
          <w:szCs w:val="22"/>
        </w:rPr>
        <w:t>DERSİ</w:t>
      </w:r>
    </w:p>
    <w:p w14:paraId="26AE7FEE" w14:textId="39D6117A" w:rsidR="00440A8F" w:rsidRPr="00D26EEC" w:rsidRDefault="00C61F7A" w:rsidP="00440A8F">
      <w:pPr>
        <w:pStyle w:val="Balk1"/>
        <w:rPr>
          <w:color w:val="000000" w:themeColor="text1"/>
        </w:rPr>
      </w:pPr>
      <w:r w:rsidRPr="00D26EEC">
        <w:rPr>
          <w:color w:val="000000" w:themeColor="text1"/>
        </w:rPr>
        <w:t>HEMŞİRELİK ÖĞRENCİSİ</w:t>
      </w:r>
      <w:r w:rsidR="00440A8F" w:rsidRPr="00D26EEC">
        <w:rPr>
          <w:color w:val="000000" w:themeColor="text1"/>
        </w:rPr>
        <w:t xml:space="preserve"> SORUMLU ÖĞRETİM ÜYE/ELEMANI AMELİYATHANE UYGULAMASI DEĞERLENDİRME FORMU</w:t>
      </w:r>
    </w:p>
    <w:p w14:paraId="0F6E8F07" w14:textId="77777777" w:rsidR="00440A8F" w:rsidRPr="00D26EEC" w:rsidRDefault="00440A8F" w:rsidP="00440A8F">
      <w:pPr>
        <w:rPr>
          <w:color w:val="000000" w:themeColor="text1"/>
        </w:rPr>
      </w:pPr>
    </w:p>
    <w:p w14:paraId="1F71B08C" w14:textId="77777777" w:rsidR="00440A8F" w:rsidRPr="00D26EEC" w:rsidRDefault="00440A8F" w:rsidP="00440A8F">
      <w:pPr>
        <w:spacing w:line="360" w:lineRule="auto"/>
        <w:rPr>
          <w:b/>
          <w:color w:val="000000" w:themeColor="text1"/>
          <w:sz w:val="22"/>
          <w:szCs w:val="22"/>
        </w:rPr>
      </w:pPr>
      <w:r w:rsidRPr="00D26EEC">
        <w:rPr>
          <w:b/>
          <w:color w:val="000000" w:themeColor="text1"/>
          <w:sz w:val="22"/>
          <w:szCs w:val="22"/>
        </w:rPr>
        <w:t>Öğrencinin Adı-Soyadı:</w:t>
      </w:r>
    </w:p>
    <w:p w14:paraId="678EBCC1" w14:textId="77777777" w:rsidR="00440A8F" w:rsidRPr="00D26EEC" w:rsidRDefault="00440A8F" w:rsidP="00440A8F">
      <w:pPr>
        <w:spacing w:line="360" w:lineRule="auto"/>
        <w:rPr>
          <w:b/>
          <w:color w:val="000000" w:themeColor="text1"/>
          <w:sz w:val="22"/>
          <w:szCs w:val="22"/>
        </w:rPr>
      </w:pPr>
      <w:r w:rsidRPr="00D26EEC">
        <w:rPr>
          <w:b/>
          <w:color w:val="000000" w:themeColor="text1"/>
          <w:sz w:val="22"/>
          <w:szCs w:val="22"/>
        </w:rPr>
        <w:t xml:space="preserve">Okul No: </w:t>
      </w:r>
      <w:r w:rsidRPr="00D26EEC">
        <w:rPr>
          <w:b/>
          <w:color w:val="000000" w:themeColor="text1"/>
          <w:sz w:val="22"/>
          <w:szCs w:val="22"/>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35"/>
        <w:gridCol w:w="1845"/>
        <w:gridCol w:w="1972"/>
      </w:tblGrid>
      <w:tr w:rsidR="00D26EEC" w:rsidRPr="00D26EEC" w14:paraId="26FD1D5B" w14:textId="77777777" w:rsidTr="00EE003C">
        <w:trPr>
          <w:trHeight w:val="713"/>
        </w:trPr>
        <w:tc>
          <w:tcPr>
            <w:tcW w:w="2892" w:type="pct"/>
            <w:vAlign w:val="center"/>
          </w:tcPr>
          <w:p w14:paraId="69EC2668" w14:textId="77777777" w:rsidR="00440A8F" w:rsidRPr="00D26EEC" w:rsidRDefault="00440A8F" w:rsidP="00A43645">
            <w:pPr>
              <w:jc w:val="center"/>
              <w:rPr>
                <w:b/>
                <w:color w:val="000000" w:themeColor="text1"/>
                <w:sz w:val="22"/>
                <w:szCs w:val="22"/>
              </w:rPr>
            </w:pPr>
            <w:r w:rsidRPr="00D26EEC">
              <w:rPr>
                <w:b/>
                <w:color w:val="000000" w:themeColor="text1"/>
                <w:sz w:val="22"/>
                <w:szCs w:val="22"/>
              </w:rPr>
              <w:t>UYGULAMA</w:t>
            </w:r>
          </w:p>
        </w:tc>
        <w:tc>
          <w:tcPr>
            <w:tcW w:w="1019" w:type="pct"/>
            <w:vAlign w:val="center"/>
          </w:tcPr>
          <w:p w14:paraId="238A4C02" w14:textId="77777777" w:rsidR="00440A8F" w:rsidRPr="00D26EEC" w:rsidRDefault="00440A8F" w:rsidP="00A43645">
            <w:pPr>
              <w:jc w:val="center"/>
              <w:rPr>
                <w:b/>
                <w:color w:val="000000" w:themeColor="text1"/>
                <w:sz w:val="22"/>
                <w:szCs w:val="22"/>
              </w:rPr>
            </w:pPr>
            <w:r w:rsidRPr="00D26EEC">
              <w:rPr>
                <w:b/>
                <w:color w:val="000000" w:themeColor="text1"/>
                <w:sz w:val="22"/>
                <w:szCs w:val="22"/>
              </w:rPr>
              <w:t>Puan</w:t>
            </w:r>
          </w:p>
        </w:tc>
        <w:tc>
          <w:tcPr>
            <w:tcW w:w="1090" w:type="pct"/>
            <w:vAlign w:val="center"/>
          </w:tcPr>
          <w:p w14:paraId="0B92B59B" w14:textId="00DBAAD0" w:rsidR="00440A8F" w:rsidRPr="00D26EEC" w:rsidRDefault="00440A8F" w:rsidP="00A43645">
            <w:pPr>
              <w:jc w:val="center"/>
              <w:rPr>
                <w:b/>
                <w:color w:val="000000" w:themeColor="text1"/>
                <w:sz w:val="22"/>
                <w:szCs w:val="22"/>
              </w:rPr>
            </w:pPr>
            <w:r w:rsidRPr="00D26EEC">
              <w:rPr>
                <w:b/>
                <w:color w:val="000000" w:themeColor="text1"/>
                <w:sz w:val="22"/>
                <w:szCs w:val="22"/>
              </w:rPr>
              <w:t>Öğrenci Puanı</w:t>
            </w:r>
          </w:p>
        </w:tc>
      </w:tr>
      <w:tr w:rsidR="00D26EEC" w:rsidRPr="00D26EEC" w14:paraId="46232EAB" w14:textId="77777777" w:rsidTr="00EE003C">
        <w:trPr>
          <w:trHeight w:val="370"/>
        </w:trPr>
        <w:tc>
          <w:tcPr>
            <w:tcW w:w="2892" w:type="pct"/>
            <w:vAlign w:val="center"/>
          </w:tcPr>
          <w:p w14:paraId="575BF33D" w14:textId="3DF490BA" w:rsidR="00440A8F" w:rsidRPr="00D26EEC" w:rsidRDefault="00EE003C" w:rsidP="00EE003C">
            <w:pPr>
              <w:jc w:val="both"/>
              <w:rPr>
                <w:color w:val="000000" w:themeColor="text1"/>
                <w:sz w:val="22"/>
                <w:szCs w:val="22"/>
              </w:rPr>
            </w:pPr>
            <w:r w:rsidRPr="00D26EEC">
              <w:rPr>
                <w:color w:val="000000" w:themeColor="text1"/>
                <w:sz w:val="22"/>
                <w:szCs w:val="22"/>
              </w:rPr>
              <w:t>Ameliyathane ortamı fiziki koşulları tanımlama</w:t>
            </w:r>
          </w:p>
        </w:tc>
        <w:tc>
          <w:tcPr>
            <w:tcW w:w="1019" w:type="pct"/>
          </w:tcPr>
          <w:p w14:paraId="7D8F5A6D" w14:textId="74D14F48" w:rsidR="00440A8F" w:rsidRPr="00D26EEC" w:rsidRDefault="00EE003C" w:rsidP="00A43645">
            <w:pPr>
              <w:jc w:val="center"/>
              <w:rPr>
                <w:bCs/>
                <w:color w:val="000000" w:themeColor="text1"/>
                <w:sz w:val="22"/>
                <w:szCs w:val="22"/>
              </w:rPr>
            </w:pPr>
            <w:r w:rsidRPr="00D26EEC">
              <w:rPr>
                <w:bCs/>
                <w:color w:val="000000" w:themeColor="text1"/>
                <w:sz w:val="22"/>
                <w:szCs w:val="22"/>
              </w:rPr>
              <w:t>7</w:t>
            </w:r>
          </w:p>
        </w:tc>
        <w:tc>
          <w:tcPr>
            <w:tcW w:w="1090" w:type="pct"/>
          </w:tcPr>
          <w:p w14:paraId="7F8CFDAE" w14:textId="77777777" w:rsidR="00440A8F" w:rsidRPr="00D26EEC" w:rsidRDefault="00440A8F" w:rsidP="00A43645">
            <w:pPr>
              <w:rPr>
                <w:b/>
                <w:color w:val="000000" w:themeColor="text1"/>
                <w:sz w:val="22"/>
                <w:szCs w:val="22"/>
              </w:rPr>
            </w:pPr>
          </w:p>
        </w:tc>
      </w:tr>
      <w:tr w:rsidR="00D26EEC" w:rsidRPr="00D26EEC" w14:paraId="448C2683" w14:textId="77777777" w:rsidTr="00EE003C">
        <w:trPr>
          <w:trHeight w:val="370"/>
        </w:trPr>
        <w:tc>
          <w:tcPr>
            <w:tcW w:w="2892" w:type="pct"/>
            <w:vAlign w:val="center"/>
          </w:tcPr>
          <w:p w14:paraId="4EC21F1A" w14:textId="485A1D60" w:rsidR="00440A8F" w:rsidRPr="00D26EEC" w:rsidRDefault="00EE003C" w:rsidP="00EE003C">
            <w:pPr>
              <w:autoSpaceDE w:val="0"/>
              <w:autoSpaceDN w:val="0"/>
              <w:adjustRightInd w:val="0"/>
              <w:jc w:val="both"/>
              <w:rPr>
                <w:color w:val="000000" w:themeColor="text1"/>
                <w:sz w:val="22"/>
                <w:szCs w:val="22"/>
              </w:rPr>
            </w:pPr>
            <w:proofErr w:type="spellStart"/>
            <w:r w:rsidRPr="00D26EEC">
              <w:rPr>
                <w:color w:val="000000" w:themeColor="text1"/>
                <w:sz w:val="22"/>
                <w:szCs w:val="22"/>
              </w:rPr>
              <w:t>Sirküle</w:t>
            </w:r>
            <w:proofErr w:type="spellEnd"/>
            <w:r w:rsidRPr="00D26EEC">
              <w:rPr>
                <w:color w:val="000000" w:themeColor="text1"/>
                <w:sz w:val="22"/>
                <w:szCs w:val="22"/>
              </w:rPr>
              <w:t xml:space="preserve"> ve </w:t>
            </w:r>
            <w:proofErr w:type="spellStart"/>
            <w:r w:rsidRPr="00D26EEC">
              <w:rPr>
                <w:color w:val="000000" w:themeColor="text1"/>
                <w:sz w:val="22"/>
                <w:szCs w:val="22"/>
              </w:rPr>
              <w:t>Scrub</w:t>
            </w:r>
            <w:proofErr w:type="spellEnd"/>
            <w:r w:rsidRPr="00D26EEC">
              <w:rPr>
                <w:color w:val="000000" w:themeColor="text1"/>
                <w:sz w:val="22"/>
                <w:szCs w:val="22"/>
              </w:rPr>
              <w:t xml:space="preserve"> hemşire ve ameliyathane sorumlu </w:t>
            </w:r>
            <w:proofErr w:type="spellStart"/>
            <w:r w:rsidRPr="00D26EEC">
              <w:rPr>
                <w:color w:val="000000" w:themeColor="text1"/>
                <w:sz w:val="22"/>
                <w:szCs w:val="22"/>
              </w:rPr>
              <w:t>sorumlu</w:t>
            </w:r>
            <w:proofErr w:type="spellEnd"/>
            <w:r w:rsidRPr="00D26EEC">
              <w:rPr>
                <w:color w:val="000000" w:themeColor="text1"/>
                <w:sz w:val="22"/>
                <w:szCs w:val="22"/>
              </w:rPr>
              <w:t xml:space="preserve"> hemşiresinin görevlerini tanımlama</w:t>
            </w:r>
          </w:p>
        </w:tc>
        <w:tc>
          <w:tcPr>
            <w:tcW w:w="1019" w:type="pct"/>
          </w:tcPr>
          <w:p w14:paraId="082FFF24" w14:textId="29C9F697" w:rsidR="00440A8F" w:rsidRPr="00D26EEC" w:rsidRDefault="00EE003C" w:rsidP="00A43645">
            <w:pPr>
              <w:jc w:val="center"/>
              <w:rPr>
                <w:bCs/>
                <w:color w:val="000000" w:themeColor="text1"/>
                <w:sz w:val="22"/>
                <w:szCs w:val="22"/>
              </w:rPr>
            </w:pPr>
            <w:r w:rsidRPr="00D26EEC">
              <w:rPr>
                <w:bCs/>
                <w:color w:val="000000" w:themeColor="text1"/>
                <w:sz w:val="22"/>
                <w:szCs w:val="22"/>
              </w:rPr>
              <w:t>6</w:t>
            </w:r>
          </w:p>
        </w:tc>
        <w:tc>
          <w:tcPr>
            <w:tcW w:w="1090" w:type="pct"/>
          </w:tcPr>
          <w:p w14:paraId="345BC1A0" w14:textId="77777777" w:rsidR="00440A8F" w:rsidRPr="00D26EEC" w:rsidRDefault="00440A8F" w:rsidP="00A43645">
            <w:pPr>
              <w:jc w:val="center"/>
              <w:rPr>
                <w:b/>
                <w:color w:val="000000" w:themeColor="text1"/>
                <w:sz w:val="22"/>
                <w:szCs w:val="22"/>
              </w:rPr>
            </w:pPr>
          </w:p>
        </w:tc>
      </w:tr>
      <w:tr w:rsidR="00D26EEC" w:rsidRPr="00D26EEC" w14:paraId="394D18D4" w14:textId="77777777" w:rsidTr="00EE003C">
        <w:trPr>
          <w:trHeight w:val="370"/>
        </w:trPr>
        <w:tc>
          <w:tcPr>
            <w:tcW w:w="2892" w:type="pct"/>
            <w:vAlign w:val="center"/>
          </w:tcPr>
          <w:p w14:paraId="4FAE35CC" w14:textId="2E64BBE5" w:rsidR="00440A8F" w:rsidRPr="00D26EEC" w:rsidRDefault="00EE003C" w:rsidP="00EE003C">
            <w:pPr>
              <w:autoSpaceDE w:val="0"/>
              <w:autoSpaceDN w:val="0"/>
              <w:adjustRightInd w:val="0"/>
              <w:jc w:val="both"/>
              <w:rPr>
                <w:color w:val="000000" w:themeColor="text1"/>
                <w:sz w:val="22"/>
                <w:szCs w:val="22"/>
              </w:rPr>
            </w:pPr>
            <w:r w:rsidRPr="00D26EEC">
              <w:rPr>
                <w:color w:val="000000" w:themeColor="text1"/>
                <w:sz w:val="22"/>
                <w:szCs w:val="22"/>
              </w:rPr>
              <w:t>Sterilizasyon, antisepsi, asepsi, dezenfeksiyon tanımlarının yapılması</w:t>
            </w:r>
          </w:p>
        </w:tc>
        <w:tc>
          <w:tcPr>
            <w:tcW w:w="1019" w:type="pct"/>
          </w:tcPr>
          <w:p w14:paraId="6952B484" w14:textId="2B99C167" w:rsidR="00440A8F" w:rsidRPr="00D26EEC" w:rsidRDefault="00EE003C" w:rsidP="00A43645">
            <w:pPr>
              <w:jc w:val="center"/>
              <w:rPr>
                <w:bCs/>
                <w:color w:val="000000" w:themeColor="text1"/>
                <w:sz w:val="22"/>
                <w:szCs w:val="22"/>
              </w:rPr>
            </w:pPr>
            <w:r w:rsidRPr="00D26EEC">
              <w:rPr>
                <w:bCs/>
                <w:color w:val="000000" w:themeColor="text1"/>
                <w:sz w:val="22"/>
                <w:szCs w:val="22"/>
              </w:rPr>
              <w:t>4</w:t>
            </w:r>
          </w:p>
        </w:tc>
        <w:tc>
          <w:tcPr>
            <w:tcW w:w="1090" w:type="pct"/>
          </w:tcPr>
          <w:p w14:paraId="24E40AE4" w14:textId="77777777" w:rsidR="00440A8F" w:rsidRPr="00D26EEC" w:rsidRDefault="00440A8F" w:rsidP="00A43645">
            <w:pPr>
              <w:rPr>
                <w:b/>
                <w:color w:val="000000" w:themeColor="text1"/>
                <w:sz w:val="22"/>
                <w:szCs w:val="22"/>
              </w:rPr>
            </w:pPr>
          </w:p>
        </w:tc>
      </w:tr>
      <w:tr w:rsidR="00D26EEC" w:rsidRPr="00D26EEC" w14:paraId="1795BB5A" w14:textId="77777777" w:rsidTr="00EE003C">
        <w:trPr>
          <w:trHeight w:val="370"/>
        </w:trPr>
        <w:tc>
          <w:tcPr>
            <w:tcW w:w="2892" w:type="pct"/>
            <w:vAlign w:val="center"/>
          </w:tcPr>
          <w:p w14:paraId="666AEB85" w14:textId="2200868E" w:rsidR="00440A8F" w:rsidRPr="00D26EEC" w:rsidRDefault="00EE003C" w:rsidP="00EE003C">
            <w:pPr>
              <w:autoSpaceDE w:val="0"/>
              <w:autoSpaceDN w:val="0"/>
              <w:adjustRightInd w:val="0"/>
              <w:jc w:val="both"/>
              <w:rPr>
                <w:color w:val="000000" w:themeColor="text1"/>
                <w:sz w:val="22"/>
                <w:szCs w:val="22"/>
              </w:rPr>
            </w:pPr>
            <w:r w:rsidRPr="00D26EEC">
              <w:rPr>
                <w:color w:val="000000" w:themeColor="text1"/>
                <w:sz w:val="22"/>
                <w:szCs w:val="22"/>
              </w:rPr>
              <w:t xml:space="preserve">Yapılan ameliyatlar hakkında bilgi /gözlem ve hastanın ameliyat sırası hazırlığı (hasta </w:t>
            </w:r>
            <w:proofErr w:type="spellStart"/>
            <w:r w:rsidRPr="00D26EEC">
              <w:rPr>
                <w:color w:val="000000" w:themeColor="text1"/>
                <w:sz w:val="22"/>
                <w:szCs w:val="22"/>
              </w:rPr>
              <w:t>kabulu</w:t>
            </w:r>
            <w:proofErr w:type="spellEnd"/>
            <w:r w:rsidRPr="00D26EEC">
              <w:rPr>
                <w:color w:val="000000" w:themeColor="text1"/>
                <w:sz w:val="22"/>
                <w:szCs w:val="22"/>
              </w:rPr>
              <w:t xml:space="preserve">̈, </w:t>
            </w:r>
            <w:proofErr w:type="spellStart"/>
            <w:r w:rsidRPr="00D26EEC">
              <w:rPr>
                <w:color w:val="000000" w:themeColor="text1"/>
                <w:sz w:val="22"/>
                <w:szCs w:val="22"/>
              </w:rPr>
              <w:t>güvenli</w:t>
            </w:r>
            <w:proofErr w:type="spellEnd"/>
            <w:r w:rsidRPr="00D26EEC">
              <w:rPr>
                <w:color w:val="000000" w:themeColor="text1"/>
                <w:sz w:val="22"/>
                <w:szCs w:val="22"/>
              </w:rPr>
              <w:t xml:space="preserve"> cerrahi formu doldurulması, cilt temizliği, hastanın </w:t>
            </w:r>
            <w:proofErr w:type="spellStart"/>
            <w:r w:rsidRPr="00D26EEC">
              <w:rPr>
                <w:color w:val="000000" w:themeColor="text1"/>
                <w:sz w:val="22"/>
                <w:szCs w:val="22"/>
              </w:rPr>
              <w:t>örtülmesi</w:t>
            </w:r>
            <w:proofErr w:type="spellEnd"/>
            <w:r w:rsidRPr="00D26EEC">
              <w:rPr>
                <w:color w:val="000000" w:themeColor="text1"/>
                <w:sz w:val="22"/>
                <w:szCs w:val="22"/>
              </w:rPr>
              <w:t xml:space="preserve">, yoğun bakıma ya da ayılma </w:t>
            </w:r>
            <w:proofErr w:type="spellStart"/>
            <w:r w:rsidRPr="00D26EEC">
              <w:rPr>
                <w:color w:val="000000" w:themeColor="text1"/>
                <w:sz w:val="22"/>
                <w:szCs w:val="22"/>
              </w:rPr>
              <w:t>ünitesine</w:t>
            </w:r>
            <w:proofErr w:type="spellEnd"/>
            <w:r w:rsidRPr="00D26EEC">
              <w:rPr>
                <w:color w:val="000000" w:themeColor="text1"/>
                <w:sz w:val="22"/>
                <w:szCs w:val="22"/>
              </w:rPr>
              <w:t xml:space="preserve"> nakli vb.)</w:t>
            </w:r>
          </w:p>
        </w:tc>
        <w:tc>
          <w:tcPr>
            <w:tcW w:w="1019" w:type="pct"/>
          </w:tcPr>
          <w:p w14:paraId="2EDA2B94" w14:textId="6407338E" w:rsidR="00440A8F" w:rsidRPr="00D26EEC" w:rsidRDefault="00EE003C" w:rsidP="00A43645">
            <w:pPr>
              <w:jc w:val="center"/>
              <w:rPr>
                <w:bCs/>
                <w:color w:val="000000" w:themeColor="text1"/>
                <w:sz w:val="22"/>
                <w:szCs w:val="22"/>
              </w:rPr>
            </w:pPr>
            <w:r w:rsidRPr="00D26EEC">
              <w:rPr>
                <w:bCs/>
                <w:color w:val="000000" w:themeColor="text1"/>
                <w:sz w:val="22"/>
                <w:szCs w:val="22"/>
              </w:rPr>
              <w:t>8</w:t>
            </w:r>
          </w:p>
        </w:tc>
        <w:tc>
          <w:tcPr>
            <w:tcW w:w="1090" w:type="pct"/>
          </w:tcPr>
          <w:p w14:paraId="02C69394" w14:textId="77777777" w:rsidR="00440A8F" w:rsidRPr="00D26EEC" w:rsidRDefault="00440A8F" w:rsidP="00A43645">
            <w:pPr>
              <w:rPr>
                <w:b/>
                <w:color w:val="000000" w:themeColor="text1"/>
                <w:sz w:val="22"/>
                <w:szCs w:val="22"/>
              </w:rPr>
            </w:pPr>
          </w:p>
        </w:tc>
      </w:tr>
      <w:tr w:rsidR="00EE003C" w:rsidRPr="00D26EEC" w14:paraId="7224E495" w14:textId="77777777" w:rsidTr="00EE003C">
        <w:trPr>
          <w:trHeight w:val="370"/>
        </w:trPr>
        <w:tc>
          <w:tcPr>
            <w:tcW w:w="2892" w:type="pct"/>
            <w:vAlign w:val="center"/>
          </w:tcPr>
          <w:p w14:paraId="2F35294F" w14:textId="77777777" w:rsidR="00440A8F" w:rsidRPr="00D26EEC" w:rsidRDefault="00440A8F" w:rsidP="00A43645">
            <w:pPr>
              <w:rPr>
                <w:b/>
                <w:bCs/>
                <w:color w:val="000000" w:themeColor="text1"/>
                <w:sz w:val="22"/>
                <w:szCs w:val="22"/>
              </w:rPr>
            </w:pPr>
            <w:r w:rsidRPr="00D26EEC">
              <w:rPr>
                <w:b/>
                <w:bCs/>
                <w:color w:val="000000" w:themeColor="text1"/>
                <w:sz w:val="22"/>
                <w:szCs w:val="22"/>
              </w:rPr>
              <w:t>TOPLAM</w:t>
            </w:r>
          </w:p>
        </w:tc>
        <w:tc>
          <w:tcPr>
            <w:tcW w:w="1019" w:type="pct"/>
          </w:tcPr>
          <w:p w14:paraId="257E7CE4" w14:textId="77777777" w:rsidR="00440A8F" w:rsidRPr="00D26EEC" w:rsidRDefault="00440A8F" w:rsidP="00A43645">
            <w:pPr>
              <w:jc w:val="center"/>
              <w:rPr>
                <w:b/>
                <w:bCs/>
                <w:color w:val="000000" w:themeColor="text1"/>
                <w:sz w:val="22"/>
                <w:szCs w:val="22"/>
              </w:rPr>
            </w:pPr>
            <w:r w:rsidRPr="00D26EEC">
              <w:rPr>
                <w:b/>
                <w:bCs/>
                <w:color w:val="000000" w:themeColor="text1"/>
                <w:sz w:val="22"/>
                <w:szCs w:val="22"/>
              </w:rPr>
              <w:t>25</w:t>
            </w:r>
          </w:p>
        </w:tc>
        <w:tc>
          <w:tcPr>
            <w:tcW w:w="1090" w:type="pct"/>
          </w:tcPr>
          <w:p w14:paraId="0089EB5B" w14:textId="77777777" w:rsidR="00440A8F" w:rsidRPr="00D26EEC" w:rsidRDefault="00440A8F" w:rsidP="00A43645">
            <w:pPr>
              <w:rPr>
                <w:b/>
                <w:color w:val="000000" w:themeColor="text1"/>
                <w:sz w:val="22"/>
                <w:szCs w:val="22"/>
              </w:rPr>
            </w:pPr>
          </w:p>
        </w:tc>
      </w:tr>
    </w:tbl>
    <w:p w14:paraId="0C837E39" w14:textId="77777777" w:rsidR="00440A8F" w:rsidRPr="00D26EEC" w:rsidRDefault="00440A8F" w:rsidP="00440A8F">
      <w:pPr>
        <w:spacing w:line="360" w:lineRule="auto"/>
        <w:jc w:val="both"/>
        <w:rPr>
          <w:b/>
          <w:color w:val="000000" w:themeColor="text1"/>
        </w:rPr>
      </w:pPr>
    </w:p>
    <w:p w14:paraId="0379C2C8" w14:textId="77777777" w:rsidR="00440A8F" w:rsidRPr="00D26EEC" w:rsidRDefault="00440A8F" w:rsidP="00440A8F">
      <w:pPr>
        <w:spacing w:line="360" w:lineRule="auto"/>
        <w:jc w:val="both"/>
        <w:rPr>
          <w:b/>
          <w:color w:val="000000" w:themeColor="text1"/>
        </w:rPr>
      </w:pPr>
    </w:p>
    <w:p w14:paraId="11CEF90D" w14:textId="2A10CB03" w:rsidR="00440A8F" w:rsidRPr="00D26EEC" w:rsidRDefault="00440A8F" w:rsidP="00440A8F">
      <w:pPr>
        <w:spacing w:line="360" w:lineRule="auto"/>
        <w:jc w:val="both"/>
        <w:rPr>
          <w:b/>
          <w:color w:val="000000" w:themeColor="text1"/>
          <w:sz w:val="22"/>
          <w:szCs w:val="22"/>
        </w:rPr>
      </w:pPr>
      <w:r w:rsidRPr="00D26EEC">
        <w:rPr>
          <w:b/>
          <w:color w:val="000000" w:themeColor="text1"/>
          <w:sz w:val="22"/>
          <w:szCs w:val="22"/>
        </w:rPr>
        <w:t xml:space="preserve">Sorumlu Öğretim Üyesi                </w:t>
      </w:r>
      <w:r w:rsidR="008B29B5" w:rsidRPr="00D26EEC">
        <w:rPr>
          <w:b/>
          <w:color w:val="000000" w:themeColor="text1"/>
          <w:sz w:val="22"/>
          <w:szCs w:val="22"/>
        </w:rPr>
        <w:t xml:space="preserve">             </w:t>
      </w:r>
      <w:r w:rsidRPr="00D26EEC">
        <w:rPr>
          <w:b/>
          <w:color w:val="000000" w:themeColor="text1"/>
          <w:sz w:val="22"/>
          <w:szCs w:val="22"/>
        </w:rPr>
        <w:t>Sorumlu Öğretim Elemanı</w:t>
      </w:r>
      <w:r w:rsidRPr="00D26EEC">
        <w:rPr>
          <w:b/>
          <w:color w:val="000000" w:themeColor="text1"/>
          <w:sz w:val="22"/>
          <w:szCs w:val="22"/>
        </w:rPr>
        <w:tab/>
      </w:r>
      <w:r w:rsidRPr="00D26EEC">
        <w:rPr>
          <w:b/>
          <w:color w:val="000000" w:themeColor="text1"/>
          <w:sz w:val="22"/>
          <w:szCs w:val="22"/>
        </w:rPr>
        <w:tab/>
      </w:r>
      <w:r w:rsidR="008B29B5" w:rsidRPr="00D26EEC">
        <w:rPr>
          <w:b/>
          <w:color w:val="000000" w:themeColor="text1"/>
          <w:sz w:val="22"/>
          <w:szCs w:val="22"/>
        </w:rPr>
        <w:t xml:space="preserve">             </w:t>
      </w:r>
      <w:r w:rsidRPr="00D26EEC">
        <w:rPr>
          <w:b/>
          <w:color w:val="000000" w:themeColor="text1"/>
          <w:sz w:val="22"/>
          <w:szCs w:val="22"/>
        </w:rPr>
        <w:t xml:space="preserve">Öğrenci                                    </w:t>
      </w:r>
    </w:p>
    <w:p w14:paraId="4C3524F0" w14:textId="0F417C51" w:rsidR="00440A8F" w:rsidRPr="00D26EEC" w:rsidRDefault="00440A8F" w:rsidP="00440A8F">
      <w:pPr>
        <w:spacing w:line="360" w:lineRule="auto"/>
        <w:jc w:val="both"/>
        <w:rPr>
          <w:b/>
          <w:color w:val="000000" w:themeColor="text1"/>
          <w:sz w:val="22"/>
          <w:szCs w:val="22"/>
        </w:rPr>
      </w:pPr>
      <w:r w:rsidRPr="00D26EEC">
        <w:rPr>
          <w:b/>
          <w:color w:val="000000" w:themeColor="text1"/>
          <w:sz w:val="22"/>
          <w:szCs w:val="22"/>
        </w:rPr>
        <w:t xml:space="preserve">       Adı-Soyadı\İmza</w:t>
      </w:r>
      <w:r w:rsidRPr="00D26EEC">
        <w:rPr>
          <w:b/>
          <w:color w:val="000000" w:themeColor="text1"/>
          <w:sz w:val="22"/>
          <w:szCs w:val="22"/>
        </w:rPr>
        <w:tab/>
      </w:r>
      <w:r w:rsidRPr="00D26EEC">
        <w:rPr>
          <w:b/>
          <w:color w:val="000000" w:themeColor="text1"/>
          <w:sz w:val="22"/>
          <w:szCs w:val="22"/>
        </w:rPr>
        <w:tab/>
        <w:t xml:space="preserve">                             Adı-Soyadı\İmza                          Adı-Soyadı\İmza</w:t>
      </w:r>
    </w:p>
    <w:p w14:paraId="0D5E234B" w14:textId="77777777" w:rsidR="00440A8F" w:rsidRPr="00D26EEC" w:rsidRDefault="00440A8F" w:rsidP="00204499">
      <w:pPr>
        <w:jc w:val="both"/>
        <w:rPr>
          <w:b/>
          <w:iCs/>
          <w:color w:val="000000" w:themeColor="text1"/>
          <w:spacing w:val="15"/>
        </w:rPr>
      </w:pPr>
    </w:p>
    <w:p w14:paraId="4C3C50E5" w14:textId="77777777" w:rsidR="00440A8F" w:rsidRPr="00D26EEC" w:rsidRDefault="00440A8F" w:rsidP="00204499">
      <w:pPr>
        <w:jc w:val="both"/>
        <w:rPr>
          <w:b/>
          <w:iCs/>
          <w:color w:val="000000" w:themeColor="text1"/>
          <w:spacing w:val="15"/>
        </w:rPr>
      </w:pPr>
    </w:p>
    <w:p w14:paraId="0D95F83D" w14:textId="77777777" w:rsidR="00440A8F" w:rsidRPr="00D26EEC" w:rsidRDefault="00440A8F" w:rsidP="00204499">
      <w:pPr>
        <w:jc w:val="both"/>
        <w:rPr>
          <w:b/>
          <w:iCs/>
          <w:color w:val="000000" w:themeColor="text1"/>
          <w:spacing w:val="15"/>
        </w:rPr>
      </w:pPr>
    </w:p>
    <w:p w14:paraId="08CA2752" w14:textId="77777777" w:rsidR="00440A8F" w:rsidRPr="00D26EEC" w:rsidRDefault="00440A8F" w:rsidP="00204499">
      <w:pPr>
        <w:jc w:val="both"/>
        <w:rPr>
          <w:b/>
          <w:color w:val="000000" w:themeColor="text1"/>
        </w:rPr>
      </w:pPr>
    </w:p>
    <w:p w14:paraId="68E80C58" w14:textId="77777777" w:rsidR="001F1104" w:rsidRPr="00D26EEC" w:rsidRDefault="001F1104" w:rsidP="00204499">
      <w:pPr>
        <w:jc w:val="both"/>
        <w:rPr>
          <w:b/>
          <w:color w:val="000000" w:themeColor="text1"/>
        </w:rPr>
      </w:pPr>
    </w:p>
    <w:p w14:paraId="779F3E5B" w14:textId="77777777" w:rsidR="001F1104" w:rsidRPr="00D26EEC" w:rsidRDefault="001F1104" w:rsidP="00204499">
      <w:pPr>
        <w:jc w:val="both"/>
        <w:rPr>
          <w:b/>
          <w:color w:val="000000" w:themeColor="text1"/>
        </w:rPr>
      </w:pPr>
    </w:p>
    <w:p w14:paraId="23EC81E2" w14:textId="77777777" w:rsidR="001F1104" w:rsidRPr="00D26EEC" w:rsidRDefault="001F1104" w:rsidP="00204499">
      <w:pPr>
        <w:jc w:val="both"/>
        <w:rPr>
          <w:b/>
          <w:color w:val="000000" w:themeColor="text1"/>
        </w:rPr>
      </w:pPr>
    </w:p>
    <w:p w14:paraId="768CF263" w14:textId="77777777" w:rsidR="001F1104" w:rsidRPr="00D26EEC" w:rsidRDefault="001F1104" w:rsidP="00204499">
      <w:pPr>
        <w:jc w:val="both"/>
        <w:rPr>
          <w:b/>
          <w:color w:val="000000" w:themeColor="text1"/>
        </w:rPr>
      </w:pPr>
    </w:p>
    <w:p w14:paraId="4692EB71" w14:textId="77777777" w:rsidR="001F1104" w:rsidRPr="00D26EEC" w:rsidRDefault="001F1104" w:rsidP="00204499">
      <w:pPr>
        <w:jc w:val="both"/>
        <w:rPr>
          <w:b/>
          <w:color w:val="000000" w:themeColor="text1"/>
        </w:rPr>
      </w:pPr>
    </w:p>
    <w:p w14:paraId="1522D7AB" w14:textId="77777777" w:rsidR="001F1104" w:rsidRPr="00D26EEC" w:rsidRDefault="001F1104" w:rsidP="00204499">
      <w:pPr>
        <w:jc w:val="both"/>
        <w:rPr>
          <w:b/>
          <w:color w:val="000000" w:themeColor="text1"/>
        </w:rPr>
      </w:pPr>
    </w:p>
    <w:p w14:paraId="64DBF9B5" w14:textId="77777777" w:rsidR="001F1104" w:rsidRPr="00D26EEC" w:rsidRDefault="001F1104" w:rsidP="00204499">
      <w:pPr>
        <w:jc w:val="both"/>
        <w:rPr>
          <w:b/>
          <w:color w:val="000000" w:themeColor="text1"/>
        </w:rPr>
      </w:pPr>
    </w:p>
    <w:p w14:paraId="46CB87A6" w14:textId="77777777" w:rsidR="001F1104" w:rsidRPr="00D26EEC" w:rsidRDefault="001F1104" w:rsidP="00204499">
      <w:pPr>
        <w:jc w:val="both"/>
        <w:rPr>
          <w:b/>
          <w:color w:val="000000" w:themeColor="text1"/>
        </w:rPr>
      </w:pPr>
    </w:p>
    <w:p w14:paraId="22B2AFED" w14:textId="77777777" w:rsidR="001F1104" w:rsidRPr="00D26EEC" w:rsidRDefault="001F1104" w:rsidP="00204499">
      <w:pPr>
        <w:jc w:val="both"/>
        <w:rPr>
          <w:b/>
          <w:color w:val="000000" w:themeColor="text1"/>
        </w:rPr>
      </w:pPr>
    </w:p>
    <w:p w14:paraId="61239A7B" w14:textId="77777777" w:rsidR="001F1104" w:rsidRPr="00D26EEC" w:rsidRDefault="001F1104" w:rsidP="00204499">
      <w:pPr>
        <w:jc w:val="both"/>
        <w:rPr>
          <w:b/>
          <w:color w:val="000000" w:themeColor="text1"/>
        </w:rPr>
      </w:pPr>
    </w:p>
    <w:p w14:paraId="131AFB92" w14:textId="77777777" w:rsidR="001F1104" w:rsidRPr="00D26EEC" w:rsidRDefault="001F1104" w:rsidP="00204499">
      <w:pPr>
        <w:jc w:val="both"/>
        <w:rPr>
          <w:b/>
          <w:color w:val="000000" w:themeColor="text1"/>
        </w:rPr>
      </w:pPr>
    </w:p>
    <w:p w14:paraId="4C064F84" w14:textId="77777777" w:rsidR="001F1104" w:rsidRPr="00D26EEC" w:rsidRDefault="001F1104" w:rsidP="00204499">
      <w:pPr>
        <w:jc w:val="both"/>
        <w:rPr>
          <w:b/>
          <w:color w:val="000000" w:themeColor="text1"/>
        </w:rPr>
      </w:pPr>
    </w:p>
    <w:p w14:paraId="1B016117" w14:textId="77777777" w:rsidR="001F1104" w:rsidRPr="00D26EEC" w:rsidRDefault="001F1104" w:rsidP="00204499">
      <w:pPr>
        <w:jc w:val="both"/>
        <w:rPr>
          <w:b/>
          <w:color w:val="000000" w:themeColor="text1"/>
        </w:rPr>
      </w:pPr>
    </w:p>
    <w:p w14:paraId="6DFDCE41" w14:textId="77777777" w:rsidR="001F1104" w:rsidRPr="00D26EEC" w:rsidRDefault="001F1104" w:rsidP="00204499">
      <w:pPr>
        <w:jc w:val="both"/>
        <w:rPr>
          <w:b/>
          <w:color w:val="000000" w:themeColor="text1"/>
        </w:rPr>
      </w:pPr>
    </w:p>
    <w:p w14:paraId="4007DFA0" w14:textId="77777777" w:rsidR="001F1104" w:rsidRPr="00D26EEC" w:rsidRDefault="001F1104" w:rsidP="00204499">
      <w:pPr>
        <w:jc w:val="both"/>
        <w:rPr>
          <w:b/>
          <w:color w:val="000000" w:themeColor="text1"/>
        </w:rPr>
      </w:pPr>
    </w:p>
    <w:p w14:paraId="63400FB9" w14:textId="77777777" w:rsidR="001F1104" w:rsidRPr="00D26EEC" w:rsidRDefault="001F1104" w:rsidP="00204499">
      <w:pPr>
        <w:jc w:val="both"/>
        <w:rPr>
          <w:b/>
          <w:color w:val="000000" w:themeColor="text1"/>
        </w:rPr>
      </w:pPr>
    </w:p>
    <w:p w14:paraId="6AF0CA04" w14:textId="77777777" w:rsidR="001F1104" w:rsidRPr="00D26EEC" w:rsidRDefault="001F1104" w:rsidP="00204499">
      <w:pPr>
        <w:jc w:val="both"/>
        <w:rPr>
          <w:b/>
          <w:color w:val="000000" w:themeColor="text1"/>
        </w:rPr>
      </w:pPr>
    </w:p>
    <w:p w14:paraId="64791F29" w14:textId="77777777" w:rsidR="001F1104" w:rsidRPr="00D26EEC" w:rsidRDefault="001F1104" w:rsidP="00204499">
      <w:pPr>
        <w:jc w:val="both"/>
        <w:rPr>
          <w:b/>
          <w:color w:val="000000" w:themeColor="text1"/>
        </w:rPr>
      </w:pPr>
    </w:p>
    <w:p w14:paraId="6732C472" w14:textId="21A726A1" w:rsidR="00152833" w:rsidRPr="00D26EEC" w:rsidRDefault="00152833" w:rsidP="00A506BA">
      <w:pPr>
        <w:jc w:val="center"/>
        <w:rPr>
          <w:b/>
          <w:color w:val="000000" w:themeColor="text1"/>
        </w:rPr>
      </w:pPr>
    </w:p>
    <w:p w14:paraId="2481A078" w14:textId="1BF5D4FE" w:rsidR="00152833" w:rsidRPr="00D26EEC" w:rsidRDefault="00152833" w:rsidP="00A506BA">
      <w:pPr>
        <w:jc w:val="center"/>
        <w:rPr>
          <w:b/>
          <w:color w:val="000000" w:themeColor="text1"/>
        </w:rPr>
      </w:pPr>
    </w:p>
    <w:p w14:paraId="342DA644" w14:textId="77777777" w:rsidR="00DF7A57" w:rsidRPr="00D26EEC" w:rsidRDefault="00DF7A57" w:rsidP="00204499">
      <w:pPr>
        <w:spacing w:line="360" w:lineRule="auto"/>
        <w:rPr>
          <w:b/>
          <w:color w:val="000000" w:themeColor="text1"/>
        </w:rPr>
      </w:pPr>
      <w:r w:rsidRPr="00D26EEC">
        <w:rPr>
          <w:b/>
          <w:color w:val="000000" w:themeColor="text1"/>
        </w:rPr>
        <w:t xml:space="preserve">CERRAHİ HASTALIKLARI HEMŞİRELİĞİ DERSİ </w:t>
      </w:r>
      <w:r w:rsidR="00E65F98" w:rsidRPr="00D26EEC">
        <w:rPr>
          <w:b/>
          <w:color w:val="000000" w:themeColor="text1"/>
        </w:rPr>
        <w:t>PROGRAMI</w:t>
      </w:r>
      <w:r w:rsidRPr="00D26EEC">
        <w:rPr>
          <w:b/>
          <w:color w:val="000000" w:themeColor="text1"/>
        </w:rPr>
        <w:t xml:space="preserve"> </w:t>
      </w:r>
    </w:p>
    <w:p w14:paraId="56504BF4" w14:textId="77777777" w:rsidR="002E2D5C" w:rsidRPr="00D26EEC" w:rsidRDefault="002E2D5C" w:rsidP="005D47CF">
      <w:pPr>
        <w:spacing w:line="360" w:lineRule="auto"/>
        <w:jc w:val="both"/>
        <w:outlineLvl w:val="0"/>
        <w:rPr>
          <w:b/>
          <w:color w:val="000000" w:themeColor="text1"/>
        </w:rPr>
      </w:pPr>
    </w:p>
    <w:p w14:paraId="617EB3E5" w14:textId="77777777" w:rsidR="00DF7A57" w:rsidRPr="00D26EEC" w:rsidRDefault="002566B0" w:rsidP="005D47CF">
      <w:pPr>
        <w:pStyle w:val="Balk1"/>
        <w:spacing w:line="360" w:lineRule="auto"/>
        <w:jc w:val="left"/>
        <w:rPr>
          <w:color w:val="000000" w:themeColor="text1"/>
        </w:rPr>
      </w:pPr>
      <w:bookmarkStart w:id="2" w:name="_Toc429991940"/>
      <w:r w:rsidRPr="00D26EEC">
        <w:rPr>
          <w:color w:val="000000" w:themeColor="text1"/>
        </w:rPr>
        <w:t xml:space="preserve">DERSİN </w:t>
      </w:r>
      <w:r w:rsidR="00DF7A57" w:rsidRPr="00D26EEC">
        <w:rPr>
          <w:color w:val="000000" w:themeColor="text1"/>
        </w:rPr>
        <w:t>TANIM</w:t>
      </w:r>
      <w:bookmarkEnd w:id="2"/>
    </w:p>
    <w:p w14:paraId="54C83361" w14:textId="77777777" w:rsidR="00DF7A57" w:rsidRPr="00D26EEC" w:rsidRDefault="00DF7A57" w:rsidP="005D47CF">
      <w:pPr>
        <w:spacing w:line="360" w:lineRule="auto"/>
        <w:ind w:firstLine="708"/>
        <w:jc w:val="both"/>
        <w:rPr>
          <w:color w:val="000000" w:themeColor="text1"/>
        </w:rPr>
      </w:pPr>
      <w:r w:rsidRPr="00D26EEC">
        <w:rPr>
          <w:color w:val="000000" w:themeColor="text1"/>
        </w:rPr>
        <w:t>İlk üç yıllık mesleki dersleri başarı ile tamamlayan öğrencilere 7. ve 8. yarıyılda, cerrahi hemşireliğine yönelik gereken beceri ve deneyimi kazandırmak amacıyla yapılan uygulamalardır. Bu ders teorik ve uygulamadan oluşan bir bütündür.</w:t>
      </w:r>
    </w:p>
    <w:p w14:paraId="1F67EC41" w14:textId="77777777" w:rsidR="005D47CF" w:rsidRPr="00D26EEC" w:rsidRDefault="005D47CF" w:rsidP="005D47CF">
      <w:pPr>
        <w:pStyle w:val="Balk1"/>
        <w:spacing w:line="360" w:lineRule="auto"/>
        <w:jc w:val="left"/>
        <w:rPr>
          <w:color w:val="000000" w:themeColor="text1"/>
        </w:rPr>
      </w:pPr>
    </w:p>
    <w:p w14:paraId="70DF2F2F" w14:textId="77777777" w:rsidR="00DF7A57" w:rsidRPr="00D26EEC" w:rsidRDefault="002566B0" w:rsidP="005D47CF">
      <w:pPr>
        <w:pStyle w:val="Balk1"/>
        <w:spacing w:line="360" w:lineRule="auto"/>
        <w:jc w:val="left"/>
        <w:rPr>
          <w:color w:val="000000" w:themeColor="text1"/>
        </w:rPr>
      </w:pPr>
      <w:bookmarkStart w:id="3" w:name="_Toc429991941"/>
      <w:r w:rsidRPr="00D26EEC">
        <w:rPr>
          <w:color w:val="000000" w:themeColor="text1"/>
        </w:rPr>
        <w:t xml:space="preserve">DERSİN </w:t>
      </w:r>
      <w:r w:rsidR="00DF7A57" w:rsidRPr="00D26EEC">
        <w:rPr>
          <w:color w:val="000000" w:themeColor="text1"/>
        </w:rPr>
        <w:t>AMA</w:t>
      </w:r>
      <w:r w:rsidRPr="00D26EEC">
        <w:rPr>
          <w:color w:val="000000" w:themeColor="text1"/>
        </w:rPr>
        <w:t>CI</w:t>
      </w:r>
      <w:bookmarkEnd w:id="3"/>
    </w:p>
    <w:p w14:paraId="3D221968" w14:textId="3B153157" w:rsidR="00DF7A57" w:rsidRPr="00D26EEC" w:rsidRDefault="008B29B5" w:rsidP="005D47CF">
      <w:pPr>
        <w:spacing w:line="360" w:lineRule="auto"/>
        <w:ind w:firstLine="708"/>
        <w:jc w:val="both"/>
        <w:rPr>
          <w:color w:val="000000" w:themeColor="text1"/>
        </w:rPr>
      </w:pPr>
      <w:proofErr w:type="spellStart"/>
      <w:r w:rsidRPr="00D26EEC">
        <w:rPr>
          <w:color w:val="000000" w:themeColor="text1"/>
        </w:rPr>
        <w:t>İntörn</w:t>
      </w:r>
      <w:proofErr w:type="spellEnd"/>
      <w:r w:rsidRPr="00D26EEC">
        <w:rPr>
          <w:color w:val="000000" w:themeColor="text1"/>
        </w:rPr>
        <w:t xml:space="preserve"> alan dersi h</w:t>
      </w:r>
      <w:r w:rsidR="00DF7A57" w:rsidRPr="00D26EEC">
        <w:rPr>
          <w:color w:val="000000" w:themeColor="text1"/>
        </w:rPr>
        <w:t>emşirelik öğrencilerine cerrahi kliniklerde ameliyat öncesi, ameliyat sırası, ameliyat sonrası uygun ve kaliteli hemşirelik uygulamaları konusunda bilgi, beceri ve deneyim kazandırmaktır.</w:t>
      </w:r>
    </w:p>
    <w:p w14:paraId="60358405" w14:textId="77777777" w:rsidR="005D47CF" w:rsidRPr="00D26EEC" w:rsidRDefault="005D47CF" w:rsidP="005D47CF">
      <w:pPr>
        <w:pStyle w:val="Balk1"/>
        <w:spacing w:line="360" w:lineRule="auto"/>
        <w:jc w:val="left"/>
        <w:rPr>
          <w:color w:val="000000" w:themeColor="text1"/>
        </w:rPr>
      </w:pPr>
    </w:p>
    <w:p w14:paraId="00169A79" w14:textId="77777777" w:rsidR="00DF7A57" w:rsidRPr="00D26EEC" w:rsidRDefault="002566B0" w:rsidP="005D47CF">
      <w:pPr>
        <w:pStyle w:val="Balk1"/>
        <w:spacing w:line="360" w:lineRule="auto"/>
        <w:jc w:val="left"/>
        <w:rPr>
          <w:color w:val="000000" w:themeColor="text1"/>
        </w:rPr>
      </w:pPr>
      <w:bookmarkStart w:id="4" w:name="_Toc429991942"/>
      <w:r w:rsidRPr="00D26EEC">
        <w:rPr>
          <w:color w:val="000000" w:themeColor="text1"/>
        </w:rPr>
        <w:t xml:space="preserve">DERSİN </w:t>
      </w:r>
      <w:r w:rsidR="00DF7A57" w:rsidRPr="00D26EEC">
        <w:rPr>
          <w:color w:val="000000" w:themeColor="text1"/>
        </w:rPr>
        <w:t>HEDEFLER</w:t>
      </w:r>
      <w:r w:rsidRPr="00D26EEC">
        <w:rPr>
          <w:color w:val="000000" w:themeColor="text1"/>
        </w:rPr>
        <w:t>İ</w:t>
      </w:r>
      <w:bookmarkEnd w:id="4"/>
    </w:p>
    <w:p w14:paraId="7E30C196" w14:textId="77777777" w:rsidR="00DF7A57" w:rsidRPr="00D26EEC" w:rsidRDefault="00DF7A57" w:rsidP="005D47CF">
      <w:pPr>
        <w:pStyle w:val="ListeParagraf"/>
        <w:numPr>
          <w:ilvl w:val="0"/>
          <w:numId w:val="41"/>
        </w:numPr>
        <w:spacing w:line="360" w:lineRule="auto"/>
        <w:jc w:val="both"/>
        <w:outlineLvl w:val="0"/>
        <w:rPr>
          <w:color w:val="000000" w:themeColor="text1"/>
        </w:rPr>
      </w:pPr>
      <w:bookmarkStart w:id="5" w:name="_Toc428783844"/>
      <w:bookmarkStart w:id="6" w:name="_Toc429991943"/>
      <w:r w:rsidRPr="00D26EEC">
        <w:rPr>
          <w:color w:val="000000" w:themeColor="text1"/>
        </w:rPr>
        <w:t>Ameliyat öncesi hasta hazırlığını yapabilmeli</w:t>
      </w:r>
      <w:bookmarkEnd w:id="5"/>
      <w:bookmarkEnd w:id="6"/>
    </w:p>
    <w:p w14:paraId="2F7F8916" w14:textId="77777777" w:rsidR="00DF7A57" w:rsidRPr="00D26EEC" w:rsidRDefault="00DF7A57" w:rsidP="005D47CF">
      <w:pPr>
        <w:pStyle w:val="ListeParagraf"/>
        <w:numPr>
          <w:ilvl w:val="0"/>
          <w:numId w:val="41"/>
        </w:numPr>
        <w:spacing w:line="360" w:lineRule="auto"/>
        <w:jc w:val="both"/>
        <w:rPr>
          <w:color w:val="000000" w:themeColor="text1"/>
        </w:rPr>
      </w:pPr>
      <w:r w:rsidRPr="00D26EEC">
        <w:rPr>
          <w:color w:val="000000" w:themeColor="text1"/>
        </w:rPr>
        <w:t>Ameliyat öncesi hasta eğitimi yapabilmeli</w:t>
      </w:r>
    </w:p>
    <w:p w14:paraId="19825099" w14:textId="2C5E8899" w:rsidR="00817FDB" w:rsidRPr="00D26EEC" w:rsidRDefault="00817FDB" w:rsidP="005D47CF">
      <w:pPr>
        <w:pStyle w:val="ListeParagraf"/>
        <w:numPr>
          <w:ilvl w:val="0"/>
          <w:numId w:val="41"/>
        </w:numPr>
        <w:spacing w:line="360" w:lineRule="auto"/>
        <w:jc w:val="both"/>
        <w:rPr>
          <w:color w:val="000000" w:themeColor="text1"/>
        </w:rPr>
      </w:pPr>
      <w:r w:rsidRPr="00D26EEC">
        <w:rPr>
          <w:color w:val="000000" w:themeColor="text1"/>
        </w:rPr>
        <w:t>Ameliyat sırasında hasta bakımını yapabilmeli</w:t>
      </w:r>
    </w:p>
    <w:p w14:paraId="7E3D5127" w14:textId="77777777" w:rsidR="00DF7A57" w:rsidRPr="00D26EEC" w:rsidRDefault="00DF7A57" w:rsidP="005D47CF">
      <w:pPr>
        <w:pStyle w:val="ListeParagraf"/>
        <w:numPr>
          <w:ilvl w:val="0"/>
          <w:numId w:val="41"/>
        </w:numPr>
        <w:spacing w:line="360" w:lineRule="auto"/>
        <w:jc w:val="both"/>
        <w:rPr>
          <w:color w:val="000000" w:themeColor="text1"/>
        </w:rPr>
      </w:pPr>
      <w:r w:rsidRPr="00D26EEC">
        <w:rPr>
          <w:color w:val="000000" w:themeColor="text1"/>
        </w:rPr>
        <w:t>Ameliyat sonrasında hasta bakımını yapabilmeli</w:t>
      </w:r>
    </w:p>
    <w:p w14:paraId="115F466C" w14:textId="77777777" w:rsidR="00DF7A57" w:rsidRPr="00D26EEC" w:rsidRDefault="00DF7A57" w:rsidP="005D47CF">
      <w:pPr>
        <w:pStyle w:val="ListeParagraf"/>
        <w:numPr>
          <w:ilvl w:val="0"/>
          <w:numId w:val="41"/>
        </w:numPr>
        <w:spacing w:line="360" w:lineRule="auto"/>
        <w:jc w:val="both"/>
        <w:rPr>
          <w:color w:val="000000" w:themeColor="text1"/>
        </w:rPr>
      </w:pPr>
      <w:r w:rsidRPr="00D26EEC">
        <w:rPr>
          <w:color w:val="000000" w:themeColor="text1"/>
        </w:rPr>
        <w:t>Ameliyat sonrası hastayı taburculuğa hazırlayabilmeli</w:t>
      </w:r>
    </w:p>
    <w:p w14:paraId="0F1D5D74" w14:textId="77777777" w:rsidR="00DF7A57" w:rsidRPr="00D26EEC" w:rsidRDefault="00DF7A57" w:rsidP="005D47CF">
      <w:pPr>
        <w:pStyle w:val="ListeParagraf"/>
        <w:numPr>
          <w:ilvl w:val="0"/>
          <w:numId w:val="41"/>
        </w:numPr>
        <w:spacing w:line="360" w:lineRule="auto"/>
        <w:jc w:val="both"/>
        <w:rPr>
          <w:color w:val="000000" w:themeColor="text1"/>
        </w:rPr>
      </w:pPr>
      <w:r w:rsidRPr="00D26EEC">
        <w:rPr>
          <w:color w:val="000000" w:themeColor="text1"/>
        </w:rPr>
        <w:t>Ameliyat sonrası taburculuk eğitimi verebilmeli</w:t>
      </w:r>
    </w:p>
    <w:p w14:paraId="7496D1CD" w14:textId="77777777" w:rsidR="00DF7A57" w:rsidRPr="00D26EEC" w:rsidRDefault="00DF7A57" w:rsidP="005D47CF">
      <w:pPr>
        <w:pStyle w:val="ListeParagraf"/>
        <w:numPr>
          <w:ilvl w:val="0"/>
          <w:numId w:val="41"/>
        </w:numPr>
        <w:spacing w:line="360" w:lineRule="auto"/>
        <w:jc w:val="both"/>
        <w:rPr>
          <w:color w:val="000000" w:themeColor="text1"/>
        </w:rPr>
      </w:pPr>
      <w:r w:rsidRPr="00D26EEC">
        <w:rPr>
          <w:color w:val="000000" w:themeColor="text1"/>
        </w:rPr>
        <w:t>Hemşirelik sürecini uygulayabilmeli</w:t>
      </w:r>
    </w:p>
    <w:p w14:paraId="58FB9B2F" w14:textId="77777777" w:rsidR="005D47CF" w:rsidRPr="00D26EEC" w:rsidRDefault="005D47CF" w:rsidP="005D47CF">
      <w:pPr>
        <w:pStyle w:val="Balk1"/>
        <w:spacing w:line="360" w:lineRule="auto"/>
        <w:jc w:val="left"/>
        <w:rPr>
          <w:color w:val="000000" w:themeColor="text1"/>
        </w:rPr>
      </w:pPr>
    </w:p>
    <w:p w14:paraId="477D41B3" w14:textId="77777777" w:rsidR="00DF7A57" w:rsidRPr="00D26EEC" w:rsidRDefault="00DF7A57" w:rsidP="005D47CF">
      <w:pPr>
        <w:pStyle w:val="Balk1"/>
        <w:spacing w:line="360" w:lineRule="auto"/>
        <w:jc w:val="left"/>
        <w:rPr>
          <w:color w:val="000000" w:themeColor="text1"/>
        </w:rPr>
      </w:pPr>
      <w:bookmarkStart w:id="7" w:name="_Toc429991944"/>
      <w:r w:rsidRPr="00D26EEC">
        <w:rPr>
          <w:color w:val="000000" w:themeColor="text1"/>
        </w:rPr>
        <w:t>DERSİN UYGULANIŞ BİÇİMİ</w:t>
      </w:r>
      <w:bookmarkEnd w:id="7"/>
    </w:p>
    <w:p w14:paraId="2B4E51E3" w14:textId="4B552086" w:rsidR="00DF7A57" w:rsidRPr="00D26EEC" w:rsidRDefault="00DF7A57" w:rsidP="005D47CF">
      <w:pPr>
        <w:spacing w:line="360" w:lineRule="auto"/>
        <w:ind w:firstLine="708"/>
        <w:jc w:val="both"/>
        <w:rPr>
          <w:color w:val="000000" w:themeColor="text1"/>
        </w:rPr>
      </w:pPr>
      <w:r w:rsidRPr="00D26EEC">
        <w:rPr>
          <w:color w:val="000000" w:themeColor="text1"/>
        </w:rPr>
        <w:t>Bu ders</w:t>
      </w:r>
      <w:r w:rsidR="00A84721" w:rsidRPr="00D26EEC">
        <w:rPr>
          <w:color w:val="000000" w:themeColor="text1"/>
        </w:rPr>
        <w:t>te</w:t>
      </w:r>
      <w:r w:rsidRPr="00D26EEC">
        <w:rPr>
          <w:color w:val="000000" w:themeColor="text1"/>
        </w:rPr>
        <w:t xml:space="preserve"> </w:t>
      </w:r>
      <w:r w:rsidR="005D47CF" w:rsidRPr="00D26EEC">
        <w:rPr>
          <w:color w:val="000000" w:themeColor="text1"/>
        </w:rPr>
        <w:t xml:space="preserve">pazartesi, salı, çarşamba, </w:t>
      </w:r>
      <w:r w:rsidR="00204499" w:rsidRPr="00D26EEC">
        <w:rPr>
          <w:color w:val="000000" w:themeColor="text1"/>
        </w:rPr>
        <w:t>p</w:t>
      </w:r>
      <w:r w:rsidR="000C7409" w:rsidRPr="00D26EEC">
        <w:rPr>
          <w:color w:val="000000" w:themeColor="text1"/>
        </w:rPr>
        <w:t>erşembe</w:t>
      </w:r>
      <w:r w:rsidR="00204499" w:rsidRPr="00D26EEC">
        <w:rPr>
          <w:color w:val="000000" w:themeColor="text1"/>
        </w:rPr>
        <w:t xml:space="preserve"> </w:t>
      </w:r>
      <w:r w:rsidR="00B61FD9" w:rsidRPr="00D26EEC">
        <w:rPr>
          <w:color w:val="000000" w:themeColor="text1"/>
        </w:rPr>
        <w:t>günleri 8.00-16.00 arası</w:t>
      </w:r>
      <w:r w:rsidRPr="00D26EEC">
        <w:rPr>
          <w:color w:val="000000" w:themeColor="text1"/>
        </w:rPr>
        <w:t xml:space="preserve"> belirlenen klinik alanlarda uygulama yapılır. </w:t>
      </w:r>
      <w:proofErr w:type="spellStart"/>
      <w:r w:rsidRPr="00D26EEC">
        <w:rPr>
          <w:color w:val="000000" w:themeColor="text1"/>
        </w:rPr>
        <w:t>İntörn</w:t>
      </w:r>
      <w:proofErr w:type="spellEnd"/>
      <w:r w:rsidRPr="00D26EEC">
        <w:rPr>
          <w:color w:val="000000" w:themeColor="text1"/>
        </w:rPr>
        <w:t xml:space="preserve"> ders süresince resmi tatiller dışındaki günlerde hafta içi 1 gece (16 saat)</w:t>
      </w:r>
      <w:r w:rsidR="002818D0" w:rsidRPr="00D26EEC">
        <w:rPr>
          <w:color w:val="000000" w:themeColor="text1"/>
        </w:rPr>
        <w:t xml:space="preserve">, hafta sonu 1 gündüz (8 saat) </w:t>
      </w:r>
      <w:r w:rsidRPr="00D26EEC">
        <w:rPr>
          <w:color w:val="000000" w:themeColor="text1"/>
        </w:rPr>
        <w:t xml:space="preserve"> nöbet tutar. Gece nöbetlerinin 1 gün öncesi ve 1 gün sonrasında izinli sayılırlar. Bu nöbet </w:t>
      </w:r>
      <w:r w:rsidR="00894DD6" w:rsidRPr="00D26EEC">
        <w:rPr>
          <w:color w:val="000000" w:themeColor="text1"/>
        </w:rPr>
        <w:t>cuma günü, hafta</w:t>
      </w:r>
      <w:r w:rsidR="00E96A57" w:rsidRPr="00D26EEC">
        <w:rPr>
          <w:color w:val="000000" w:themeColor="text1"/>
        </w:rPr>
        <w:t xml:space="preserve"> </w:t>
      </w:r>
      <w:r w:rsidR="00894DD6" w:rsidRPr="00D26EEC">
        <w:rPr>
          <w:color w:val="000000" w:themeColor="text1"/>
        </w:rPr>
        <w:t>sonu</w:t>
      </w:r>
      <w:r w:rsidR="002818D0" w:rsidRPr="00D26EEC">
        <w:rPr>
          <w:color w:val="000000" w:themeColor="text1"/>
        </w:rPr>
        <w:t xml:space="preserve"> </w:t>
      </w:r>
      <w:r w:rsidR="006E7B57" w:rsidRPr="00D26EEC">
        <w:rPr>
          <w:color w:val="000000" w:themeColor="text1"/>
        </w:rPr>
        <w:t xml:space="preserve">ve resmi tatillerde </w:t>
      </w:r>
      <w:r w:rsidRPr="00D26EEC">
        <w:rPr>
          <w:color w:val="000000" w:themeColor="text1"/>
        </w:rPr>
        <w:t xml:space="preserve">planlanamaz. </w:t>
      </w:r>
    </w:p>
    <w:p w14:paraId="24FE7764" w14:textId="77777777" w:rsidR="00E96A57" w:rsidRPr="00D26EEC" w:rsidRDefault="002818D0" w:rsidP="00E96A57">
      <w:pPr>
        <w:spacing w:line="360" w:lineRule="auto"/>
        <w:ind w:firstLine="708"/>
        <w:jc w:val="both"/>
        <w:rPr>
          <w:b/>
          <w:bCs/>
          <w:color w:val="000000" w:themeColor="text1"/>
        </w:rPr>
      </w:pPr>
      <w:r w:rsidRPr="00D26EEC">
        <w:rPr>
          <w:color w:val="000000" w:themeColor="text1"/>
          <w:u w:val="single"/>
        </w:rPr>
        <w:t>Uygulamaya %80 devam zorunluluğu</w:t>
      </w:r>
      <w:r w:rsidRPr="00D26EEC">
        <w:rPr>
          <w:color w:val="000000" w:themeColor="text1"/>
        </w:rPr>
        <w:t xml:space="preserve"> vardır.</w:t>
      </w:r>
      <w:r w:rsidR="00E96A57" w:rsidRPr="00D26EEC">
        <w:rPr>
          <w:b/>
          <w:bCs/>
          <w:color w:val="000000" w:themeColor="text1"/>
        </w:rPr>
        <w:t xml:space="preserve"> </w:t>
      </w:r>
    </w:p>
    <w:p w14:paraId="411AF472" w14:textId="77777777" w:rsidR="00E96A57" w:rsidRPr="00D26EEC" w:rsidRDefault="00E96A57" w:rsidP="00E96A57">
      <w:pPr>
        <w:spacing w:line="360" w:lineRule="auto"/>
        <w:jc w:val="both"/>
        <w:rPr>
          <w:b/>
          <w:bCs/>
          <w:color w:val="000000" w:themeColor="text1"/>
        </w:rPr>
      </w:pPr>
    </w:p>
    <w:p w14:paraId="7EF58E3A" w14:textId="357FC103" w:rsidR="00E96A57" w:rsidRPr="00D26EEC" w:rsidRDefault="00E96A57" w:rsidP="00E96A57">
      <w:pPr>
        <w:spacing w:line="360" w:lineRule="auto"/>
        <w:jc w:val="both"/>
        <w:rPr>
          <w:b/>
          <w:bCs/>
          <w:color w:val="000000" w:themeColor="text1"/>
        </w:rPr>
      </w:pPr>
      <w:r w:rsidRPr="00D26EEC">
        <w:rPr>
          <w:b/>
          <w:bCs/>
          <w:color w:val="000000" w:themeColor="text1"/>
        </w:rPr>
        <w:t xml:space="preserve">Devamsızlık durumunda </w:t>
      </w:r>
      <w:proofErr w:type="spellStart"/>
      <w:r w:rsidRPr="00D26EEC">
        <w:rPr>
          <w:b/>
          <w:bCs/>
          <w:color w:val="000000" w:themeColor="text1"/>
        </w:rPr>
        <w:t>intörn</w:t>
      </w:r>
      <w:proofErr w:type="spellEnd"/>
      <w:r w:rsidR="008B29B5" w:rsidRPr="00D26EEC">
        <w:rPr>
          <w:b/>
          <w:bCs/>
          <w:color w:val="000000" w:themeColor="text1"/>
        </w:rPr>
        <w:t xml:space="preserve"> alan dersi hemşirelik öğrencisi</w:t>
      </w:r>
      <w:r w:rsidRPr="00D26EEC">
        <w:rPr>
          <w:b/>
          <w:bCs/>
          <w:color w:val="000000" w:themeColor="text1"/>
        </w:rPr>
        <w:t xml:space="preserve"> sorumlu hemşiresi ve sorumlu öğretim üye/elemanı mutlaka bilgilendirilmelidir.</w:t>
      </w:r>
    </w:p>
    <w:p w14:paraId="3D9509B5" w14:textId="2D5E3A89" w:rsidR="00E96A57" w:rsidRPr="00D26EEC" w:rsidRDefault="00E96A57" w:rsidP="00E96A57">
      <w:pPr>
        <w:spacing w:line="360" w:lineRule="auto"/>
        <w:ind w:firstLine="708"/>
        <w:jc w:val="both"/>
        <w:rPr>
          <w:color w:val="000000" w:themeColor="text1"/>
        </w:rPr>
      </w:pPr>
    </w:p>
    <w:p w14:paraId="1CC36515" w14:textId="0FCDBE3E" w:rsidR="00C25351" w:rsidRDefault="00E96A57" w:rsidP="00601831">
      <w:pPr>
        <w:autoSpaceDE w:val="0"/>
        <w:autoSpaceDN w:val="0"/>
        <w:adjustRightInd w:val="0"/>
        <w:spacing w:line="360" w:lineRule="auto"/>
        <w:jc w:val="both"/>
        <w:rPr>
          <w:color w:val="000000" w:themeColor="text1"/>
        </w:rPr>
        <w:sectPr w:rsidR="00C25351" w:rsidSect="001757E8">
          <w:footerReference w:type="default" r:id="rId10"/>
          <w:pgSz w:w="11906" w:h="16838"/>
          <w:pgMar w:top="851" w:right="1417" w:bottom="1417" w:left="1417" w:header="283" w:footer="283" w:gutter="0"/>
          <w:pgNumType w:start="1"/>
          <w:cols w:space="708"/>
          <w:titlePg/>
          <w:docGrid w:linePitch="326"/>
        </w:sectPr>
      </w:pPr>
      <w:proofErr w:type="spellStart"/>
      <w:r w:rsidRPr="00D26EEC">
        <w:rPr>
          <w:color w:val="000000" w:themeColor="text1"/>
        </w:rPr>
        <w:t>Tüm</w:t>
      </w:r>
      <w:proofErr w:type="spellEnd"/>
      <w:r w:rsidRPr="00D26EEC">
        <w:rPr>
          <w:color w:val="000000" w:themeColor="text1"/>
        </w:rPr>
        <w:t xml:space="preserve"> </w:t>
      </w:r>
      <w:proofErr w:type="spellStart"/>
      <w:r w:rsidRPr="00D26EEC">
        <w:rPr>
          <w:color w:val="000000" w:themeColor="text1"/>
        </w:rPr>
        <w:t>intörn</w:t>
      </w:r>
      <w:proofErr w:type="spellEnd"/>
      <w:r w:rsidRPr="00D26EEC">
        <w:rPr>
          <w:color w:val="000000" w:themeColor="text1"/>
        </w:rPr>
        <w:t xml:space="preserve"> </w:t>
      </w:r>
      <w:r w:rsidR="008B29B5" w:rsidRPr="00D26EEC">
        <w:rPr>
          <w:color w:val="000000" w:themeColor="text1"/>
        </w:rPr>
        <w:t xml:space="preserve">alan dersi hemşirelik </w:t>
      </w:r>
      <w:r w:rsidRPr="00D26EEC">
        <w:rPr>
          <w:color w:val="000000" w:themeColor="text1"/>
        </w:rPr>
        <w:t>öğrenciler</w:t>
      </w:r>
      <w:r w:rsidR="008B29B5" w:rsidRPr="00D26EEC">
        <w:rPr>
          <w:color w:val="000000" w:themeColor="text1"/>
        </w:rPr>
        <w:t>i</w:t>
      </w:r>
      <w:r w:rsidRPr="00D26EEC">
        <w:rPr>
          <w:color w:val="000000" w:themeColor="text1"/>
        </w:rPr>
        <w:t xml:space="preserve"> 4 haftalık uygulamaları </w:t>
      </w:r>
      <w:proofErr w:type="spellStart"/>
      <w:r w:rsidRPr="00D26EEC">
        <w:rPr>
          <w:color w:val="000000" w:themeColor="text1"/>
        </w:rPr>
        <w:t>süresince</w:t>
      </w:r>
      <w:proofErr w:type="spellEnd"/>
      <w:r w:rsidRPr="00D26EEC">
        <w:rPr>
          <w:color w:val="000000" w:themeColor="text1"/>
        </w:rPr>
        <w:t xml:space="preserve"> 3 tam </w:t>
      </w:r>
      <w:proofErr w:type="spellStart"/>
      <w:r w:rsidRPr="00D26EEC">
        <w:rPr>
          <w:color w:val="000000" w:themeColor="text1"/>
        </w:rPr>
        <w:t>gün</w:t>
      </w:r>
      <w:proofErr w:type="spellEnd"/>
      <w:r w:rsidRPr="00D26EEC">
        <w:rPr>
          <w:color w:val="000000" w:themeColor="text1"/>
        </w:rPr>
        <w:t xml:space="preserve"> ameliyathane uygulaması yapar. Ameliyathane uygulaması </w:t>
      </w:r>
      <w:proofErr w:type="spellStart"/>
      <w:r w:rsidRPr="00D26EEC">
        <w:rPr>
          <w:color w:val="000000" w:themeColor="text1"/>
        </w:rPr>
        <w:t>günlerinde</w:t>
      </w:r>
      <w:proofErr w:type="spellEnd"/>
      <w:r w:rsidRPr="00D26EEC">
        <w:rPr>
          <w:color w:val="000000" w:themeColor="text1"/>
        </w:rPr>
        <w:t xml:space="preserve"> öğrencilerin devamsızlık yapmaması gerekmektedir.</w:t>
      </w:r>
      <w:bookmarkStart w:id="8" w:name="_GoBack"/>
      <w:bookmarkEnd w:id="8"/>
    </w:p>
    <w:p w14:paraId="3AF0F36C" w14:textId="65B139C6" w:rsidR="00DF7A57" w:rsidRPr="00D26EEC" w:rsidRDefault="00DF7A57" w:rsidP="00601831">
      <w:pPr>
        <w:rPr>
          <w:color w:val="000000" w:themeColor="text1"/>
        </w:rPr>
      </w:pPr>
      <w:bookmarkStart w:id="9" w:name="_Toc429991945"/>
      <w:r w:rsidRPr="00D26EEC">
        <w:rPr>
          <w:color w:val="000000" w:themeColor="text1"/>
        </w:rPr>
        <w:t>UYGULAMA ALANLARI</w:t>
      </w:r>
      <w:bookmarkEnd w:id="9"/>
    </w:p>
    <w:p w14:paraId="48B75685" w14:textId="216F8CF4" w:rsidR="00DF7A57" w:rsidRPr="00D26EEC" w:rsidRDefault="00DF7A57" w:rsidP="005D47CF">
      <w:pPr>
        <w:spacing w:line="360" w:lineRule="auto"/>
        <w:outlineLvl w:val="0"/>
        <w:rPr>
          <w:b/>
          <w:bCs/>
          <w:color w:val="000000" w:themeColor="text1"/>
          <w:u w:val="single"/>
        </w:rPr>
      </w:pPr>
      <w:bookmarkStart w:id="10" w:name="_Toc428783847"/>
      <w:bookmarkStart w:id="11" w:name="_Toc429991946"/>
      <w:r w:rsidRPr="00D26EEC">
        <w:rPr>
          <w:b/>
          <w:color w:val="000000" w:themeColor="text1"/>
          <w:u w:val="single"/>
        </w:rPr>
        <w:t>Ege Üniversitesi Hastanesi</w:t>
      </w:r>
      <w:bookmarkEnd w:id="10"/>
      <w:bookmarkEnd w:id="11"/>
      <w:r w:rsidR="006D66E9" w:rsidRPr="00D26EEC">
        <w:rPr>
          <w:b/>
          <w:color w:val="000000" w:themeColor="text1"/>
          <w:u w:val="single"/>
        </w:rPr>
        <w:t xml:space="preserve"> (Sağlık Uygulama ve Araştırma Merkezi</w:t>
      </w:r>
      <w:r w:rsidR="00560845">
        <w:rPr>
          <w:b/>
          <w:color w:val="000000" w:themeColor="text1"/>
          <w:u w:val="single"/>
        </w:rPr>
        <w:t>)</w:t>
      </w:r>
    </w:p>
    <w:p w14:paraId="5E1C5F93" w14:textId="2C915EDD" w:rsidR="00C56B45" w:rsidRPr="00D26EEC" w:rsidRDefault="00A00E4E" w:rsidP="00C56B45">
      <w:pPr>
        <w:pStyle w:val="ListeParagraf"/>
        <w:numPr>
          <w:ilvl w:val="0"/>
          <w:numId w:val="42"/>
        </w:numPr>
        <w:tabs>
          <w:tab w:val="left" w:pos="4980"/>
        </w:tabs>
        <w:spacing w:line="360" w:lineRule="auto"/>
        <w:jc w:val="both"/>
        <w:rPr>
          <w:color w:val="000000" w:themeColor="text1"/>
        </w:rPr>
      </w:pPr>
      <w:r w:rsidRPr="00D26EEC">
        <w:rPr>
          <w:color w:val="000000" w:themeColor="text1"/>
        </w:rPr>
        <w:t xml:space="preserve">Beyin ve Sinir </w:t>
      </w:r>
      <w:r w:rsidR="007E5A95" w:rsidRPr="00D26EEC">
        <w:rPr>
          <w:color w:val="000000" w:themeColor="text1"/>
        </w:rPr>
        <w:t xml:space="preserve">Cerrahisi </w:t>
      </w:r>
      <w:r w:rsidRPr="00D26EEC">
        <w:rPr>
          <w:color w:val="000000" w:themeColor="text1"/>
        </w:rPr>
        <w:t>Anabilim Dalı</w:t>
      </w:r>
    </w:p>
    <w:p w14:paraId="788F2F45" w14:textId="4511FCCF" w:rsidR="00C56B45" w:rsidRPr="00D26EEC" w:rsidRDefault="00C56B45" w:rsidP="00C56B45">
      <w:pPr>
        <w:pStyle w:val="ListeParagraf"/>
        <w:numPr>
          <w:ilvl w:val="0"/>
          <w:numId w:val="42"/>
        </w:numPr>
        <w:tabs>
          <w:tab w:val="left" w:pos="4980"/>
        </w:tabs>
        <w:spacing w:line="360" w:lineRule="auto"/>
        <w:jc w:val="both"/>
        <w:rPr>
          <w:color w:val="000000" w:themeColor="text1"/>
        </w:rPr>
      </w:pPr>
      <w:r w:rsidRPr="00D26EEC">
        <w:rPr>
          <w:color w:val="000000" w:themeColor="text1"/>
        </w:rPr>
        <w:t>Anesteziyoloji</w:t>
      </w:r>
      <w:r w:rsidRPr="00D26EEC">
        <w:rPr>
          <w:color w:val="000000" w:themeColor="text1"/>
          <w:spacing w:val="-4"/>
        </w:rPr>
        <w:t xml:space="preserve"> </w:t>
      </w:r>
      <w:r w:rsidRPr="00D26EEC">
        <w:rPr>
          <w:color w:val="000000" w:themeColor="text1"/>
        </w:rPr>
        <w:t>ve</w:t>
      </w:r>
      <w:r w:rsidRPr="00D26EEC">
        <w:rPr>
          <w:color w:val="000000" w:themeColor="text1"/>
          <w:spacing w:val="-3"/>
        </w:rPr>
        <w:t xml:space="preserve"> </w:t>
      </w:r>
      <w:proofErr w:type="spellStart"/>
      <w:r w:rsidRPr="00D26EEC">
        <w:rPr>
          <w:color w:val="000000" w:themeColor="text1"/>
        </w:rPr>
        <w:t>Reanimasyon</w:t>
      </w:r>
      <w:proofErr w:type="spellEnd"/>
      <w:r w:rsidRPr="00D26EEC">
        <w:rPr>
          <w:color w:val="000000" w:themeColor="text1"/>
          <w:spacing w:val="-4"/>
        </w:rPr>
        <w:t xml:space="preserve"> </w:t>
      </w:r>
      <w:r w:rsidRPr="00D26EEC">
        <w:rPr>
          <w:color w:val="000000" w:themeColor="text1"/>
        </w:rPr>
        <w:t>Anabilim</w:t>
      </w:r>
      <w:r w:rsidRPr="00D26EEC">
        <w:rPr>
          <w:color w:val="000000" w:themeColor="text1"/>
          <w:spacing w:val="-3"/>
        </w:rPr>
        <w:t xml:space="preserve"> </w:t>
      </w:r>
      <w:r w:rsidRPr="00D26EEC">
        <w:rPr>
          <w:color w:val="000000" w:themeColor="text1"/>
        </w:rPr>
        <w:t>Dalı</w:t>
      </w:r>
    </w:p>
    <w:p w14:paraId="665F9A66" w14:textId="623F1758" w:rsidR="00876F8D" w:rsidRPr="00D26EEC" w:rsidRDefault="00876F8D" w:rsidP="004A0BFE">
      <w:pPr>
        <w:pStyle w:val="ListeParagraf"/>
        <w:numPr>
          <w:ilvl w:val="0"/>
          <w:numId w:val="42"/>
        </w:numPr>
        <w:tabs>
          <w:tab w:val="left" w:pos="4980"/>
        </w:tabs>
        <w:spacing w:line="360" w:lineRule="auto"/>
        <w:jc w:val="both"/>
        <w:rPr>
          <w:color w:val="000000" w:themeColor="text1"/>
        </w:rPr>
      </w:pPr>
      <w:r w:rsidRPr="00D26EEC">
        <w:rPr>
          <w:color w:val="000000" w:themeColor="text1"/>
        </w:rPr>
        <w:t>Kalp Damar Cerrahisi Anabilim Dalı</w:t>
      </w:r>
    </w:p>
    <w:p w14:paraId="70277DAF" w14:textId="29AD5BA4" w:rsidR="00A00E4E" w:rsidRPr="00D26EEC" w:rsidRDefault="00A00E4E" w:rsidP="00A00E4E">
      <w:pPr>
        <w:pStyle w:val="ListeParagraf"/>
        <w:numPr>
          <w:ilvl w:val="0"/>
          <w:numId w:val="42"/>
        </w:numPr>
        <w:tabs>
          <w:tab w:val="left" w:pos="4980"/>
        </w:tabs>
        <w:spacing w:line="360" w:lineRule="auto"/>
        <w:jc w:val="both"/>
        <w:rPr>
          <w:color w:val="000000" w:themeColor="text1"/>
        </w:rPr>
      </w:pPr>
      <w:r w:rsidRPr="00D26EEC">
        <w:rPr>
          <w:color w:val="000000" w:themeColor="text1"/>
        </w:rPr>
        <w:t>Üroloji Anabilim Dalı</w:t>
      </w:r>
    </w:p>
    <w:p w14:paraId="3F929221" w14:textId="77777777" w:rsidR="00876F8D" w:rsidRPr="00D26EEC" w:rsidRDefault="00876F8D" w:rsidP="00876F8D">
      <w:pPr>
        <w:pStyle w:val="ListeParagraf"/>
        <w:numPr>
          <w:ilvl w:val="0"/>
          <w:numId w:val="42"/>
        </w:numPr>
        <w:tabs>
          <w:tab w:val="left" w:pos="4980"/>
        </w:tabs>
        <w:spacing w:line="360" w:lineRule="auto"/>
        <w:jc w:val="both"/>
        <w:rPr>
          <w:color w:val="000000" w:themeColor="text1"/>
        </w:rPr>
      </w:pPr>
      <w:r w:rsidRPr="00D26EEC">
        <w:rPr>
          <w:color w:val="000000" w:themeColor="text1"/>
        </w:rPr>
        <w:t>Organ Nakli Araştırma ve Uygulama Merkezi</w:t>
      </w:r>
    </w:p>
    <w:p w14:paraId="41A0DB45" w14:textId="77777777" w:rsidR="00A00E4E" w:rsidRPr="00D26EEC" w:rsidRDefault="00A00E4E" w:rsidP="00A00E4E">
      <w:pPr>
        <w:pStyle w:val="ListeParagraf"/>
        <w:numPr>
          <w:ilvl w:val="0"/>
          <w:numId w:val="42"/>
        </w:numPr>
        <w:tabs>
          <w:tab w:val="left" w:pos="4980"/>
        </w:tabs>
        <w:spacing w:line="360" w:lineRule="auto"/>
        <w:jc w:val="both"/>
        <w:outlineLvl w:val="0"/>
        <w:rPr>
          <w:color w:val="000000" w:themeColor="text1"/>
        </w:rPr>
      </w:pPr>
      <w:r w:rsidRPr="00D26EEC">
        <w:rPr>
          <w:color w:val="000000" w:themeColor="text1"/>
        </w:rPr>
        <w:t>Genel Cerrahi Anabilim Dalı</w:t>
      </w:r>
    </w:p>
    <w:p w14:paraId="7895BD10" w14:textId="77777777" w:rsidR="00467E51" w:rsidRDefault="00467E51" w:rsidP="00467E51">
      <w:pPr>
        <w:pStyle w:val="ListeParagraf"/>
        <w:numPr>
          <w:ilvl w:val="0"/>
          <w:numId w:val="42"/>
        </w:numPr>
        <w:tabs>
          <w:tab w:val="left" w:pos="4980"/>
        </w:tabs>
        <w:spacing w:line="360" w:lineRule="auto"/>
        <w:jc w:val="both"/>
        <w:rPr>
          <w:color w:val="000000" w:themeColor="text1"/>
        </w:rPr>
      </w:pPr>
      <w:r w:rsidRPr="00D26EEC">
        <w:rPr>
          <w:color w:val="000000" w:themeColor="text1"/>
        </w:rPr>
        <w:t xml:space="preserve">Plastik </w:t>
      </w:r>
      <w:proofErr w:type="spellStart"/>
      <w:r w:rsidRPr="00D26EEC">
        <w:rPr>
          <w:color w:val="000000" w:themeColor="text1"/>
        </w:rPr>
        <w:t>Rekonstrüktif</w:t>
      </w:r>
      <w:proofErr w:type="spellEnd"/>
      <w:r w:rsidRPr="00D26EEC">
        <w:rPr>
          <w:color w:val="000000" w:themeColor="text1"/>
        </w:rPr>
        <w:t xml:space="preserve"> ve Estetik Cerrahi Anabilim Dalı</w:t>
      </w:r>
    </w:p>
    <w:p w14:paraId="18B0A8E4" w14:textId="40C966BA" w:rsidR="00560845" w:rsidRPr="00560845" w:rsidRDefault="00560845" w:rsidP="00560845">
      <w:pPr>
        <w:spacing w:line="360" w:lineRule="auto"/>
        <w:outlineLvl w:val="0"/>
        <w:rPr>
          <w:b/>
          <w:color w:val="000000" w:themeColor="text1"/>
          <w:u w:val="single"/>
        </w:rPr>
      </w:pPr>
      <w:proofErr w:type="spellStart"/>
      <w:r w:rsidRPr="00560845">
        <w:rPr>
          <w:b/>
          <w:color w:val="000000" w:themeColor="text1"/>
          <w:u w:val="single"/>
        </w:rPr>
        <w:t>Medicana</w:t>
      </w:r>
      <w:proofErr w:type="spellEnd"/>
      <w:r w:rsidRPr="00560845">
        <w:rPr>
          <w:b/>
          <w:color w:val="000000" w:themeColor="text1"/>
          <w:u w:val="single"/>
        </w:rPr>
        <w:t xml:space="preserve"> International İzmir</w:t>
      </w:r>
    </w:p>
    <w:p w14:paraId="41F05EDD" w14:textId="0F55D45A" w:rsidR="00467E51" w:rsidRPr="00560845" w:rsidRDefault="00560845" w:rsidP="00560845">
      <w:pPr>
        <w:pStyle w:val="ListeParagraf"/>
        <w:numPr>
          <w:ilvl w:val="0"/>
          <w:numId w:val="91"/>
        </w:numPr>
        <w:tabs>
          <w:tab w:val="left" w:pos="4980"/>
        </w:tabs>
        <w:spacing w:line="360" w:lineRule="auto"/>
        <w:jc w:val="both"/>
        <w:outlineLvl w:val="0"/>
        <w:rPr>
          <w:color w:val="000000" w:themeColor="text1"/>
        </w:rPr>
      </w:pPr>
      <w:r>
        <w:rPr>
          <w:color w:val="000000" w:themeColor="text1"/>
        </w:rPr>
        <w:t>Ameliyathane</w:t>
      </w:r>
    </w:p>
    <w:p w14:paraId="6972EC49" w14:textId="77777777" w:rsidR="005D47CF" w:rsidRPr="00D26EEC" w:rsidRDefault="005D47CF" w:rsidP="005D47CF">
      <w:pPr>
        <w:pStyle w:val="Balk1"/>
        <w:spacing w:line="360" w:lineRule="auto"/>
        <w:jc w:val="left"/>
        <w:rPr>
          <w:color w:val="000000" w:themeColor="text1"/>
        </w:rPr>
      </w:pPr>
    </w:p>
    <w:p w14:paraId="78DF9258" w14:textId="77777777" w:rsidR="009E153D" w:rsidRPr="00D26EEC" w:rsidRDefault="00DF7A57" w:rsidP="005D47CF">
      <w:pPr>
        <w:pStyle w:val="Balk1"/>
        <w:spacing w:line="360" w:lineRule="auto"/>
        <w:jc w:val="left"/>
        <w:rPr>
          <w:color w:val="000000" w:themeColor="text1"/>
        </w:rPr>
      </w:pPr>
      <w:bookmarkStart w:id="12" w:name="_Toc429991948"/>
      <w:r w:rsidRPr="00D26EEC">
        <w:rPr>
          <w:color w:val="000000" w:themeColor="text1"/>
        </w:rPr>
        <w:t>DEĞERLENDİRME</w:t>
      </w:r>
      <w:bookmarkEnd w:id="12"/>
      <w:r w:rsidRPr="00D26EEC">
        <w:rPr>
          <w:color w:val="000000" w:themeColor="text1"/>
        </w:rPr>
        <w:t xml:space="preserve"> </w:t>
      </w:r>
    </w:p>
    <w:p w14:paraId="33FE3467" w14:textId="46FAD11E" w:rsidR="00B97BC6" w:rsidRPr="00D26EEC" w:rsidRDefault="00764A4F" w:rsidP="005D47CF">
      <w:pPr>
        <w:tabs>
          <w:tab w:val="left" w:pos="4980"/>
        </w:tabs>
        <w:spacing w:line="360" w:lineRule="auto"/>
        <w:jc w:val="both"/>
        <w:outlineLvl w:val="0"/>
        <w:rPr>
          <w:color w:val="000000" w:themeColor="text1"/>
        </w:rPr>
      </w:pPr>
      <w:bookmarkStart w:id="13" w:name="_Toc428783850"/>
      <w:r w:rsidRPr="00D26EEC">
        <w:rPr>
          <w:color w:val="000000" w:themeColor="text1"/>
        </w:rPr>
        <w:t xml:space="preserve">     </w:t>
      </w:r>
      <w:bookmarkStart w:id="14" w:name="_Toc429991949"/>
      <w:r w:rsidR="00C12D64" w:rsidRPr="00D26EEC">
        <w:rPr>
          <w:color w:val="000000" w:themeColor="text1"/>
        </w:rPr>
        <w:t>Dersin değerlendirilmesi E</w:t>
      </w:r>
      <w:r w:rsidR="00B97BC6" w:rsidRPr="00D26EEC">
        <w:rPr>
          <w:color w:val="000000" w:themeColor="text1"/>
        </w:rPr>
        <w:t xml:space="preserve">ge Üniversitesi Hemşirelik Fakültesi </w:t>
      </w:r>
      <w:r w:rsidR="00894DD6" w:rsidRPr="00D26EEC">
        <w:rPr>
          <w:color w:val="000000" w:themeColor="text1"/>
        </w:rPr>
        <w:t xml:space="preserve">Entegre </w:t>
      </w:r>
      <w:r w:rsidR="00B97BC6" w:rsidRPr="00D26EEC">
        <w:rPr>
          <w:color w:val="000000" w:themeColor="text1"/>
        </w:rPr>
        <w:t xml:space="preserve">Eğitim Öğretim </w:t>
      </w:r>
      <w:proofErr w:type="spellStart"/>
      <w:r w:rsidR="00894DD6" w:rsidRPr="00D26EEC">
        <w:rPr>
          <w:color w:val="000000" w:themeColor="text1"/>
        </w:rPr>
        <w:t>Yönergesi’nde</w:t>
      </w:r>
      <w:proofErr w:type="spellEnd"/>
      <w:r w:rsidR="00C12D64" w:rsidRPr="00D26EEC">
        <w:rPr>
          <w:color w:val="000000" w:themeColor="text1"/>
        </w:rPr>
        <w:t xml:space="preserve"> belirtildiği gibi yapılır.</w:t>
      </w:r>
      <w:bookmarkEnd w:id="13"/>
      <w:bookmarkEnd w:id="14"/>
    </w:p>
    <w:p w14:paraId="12A5FFD1" w14:textId="77777777" w:rsidR="00FF1DE7" w:rsidRPr="00D26EEC" w:rsidRDefault="00FF1DE7" w:rsidP="00FF1DE7">
      <w:pPr>
        <w:tabs>
          <w:tab w:val="left" w:pos="4980"/>
        </w:tabs>
        <w:spacing w:line="360" w:lineRule="auto"/>
        <w:jc w:val="both"/>
        <w:outlineLvl w:val="0"/>
        <w:rPr>
          <w:color w:val="000000" w:themeColor="text1"/>
        </w:rPr>
      </w:pPr>
      <w:r w:rsidRPr="00D26EEC">
        <w:rPr>
          <w:color w:val="000000" w:themeColor="text1"/>
        </w:rPr>
        <w:t xml:space="preserve">Açıklama: Final sınavına girilebilmesi için klinik sorumlu hemşiresi ve sorumlu öğretim </w:t>
      </w:r>
      <w:proofErr w:type="spellStart"/>
      <w:r w:rsidRPr="00D26EEC">
        <w:rPr>
          <w:color w:val="000000" w:themeColor="text1"/>
        </w:rPr>
        <w:t>üyesi</w:t>
      </w:r>
      <w:proofErr w:type="spellEnd"/>
      <w:r w:rsidRPr="00D26EEC">
        <w:rPr>
          <w:color w:val="000000" w:themeColor="text1"/>
        </w:rPr>
        <w:t>/elemanı toplam not ortalamasının en az 60 olması gerekmektedir. Ortalaması 60 olan öğrenci final sınavına girmeye hak kazanır. Final sınavı tarihi Anabilim Dalı kararı ile belirlenir.</w:t>
      </w:r>
    </w:p>
    <w:p w14:paraId="1F354EF5" w14:textId="0553C135" w:rsidR="00FF1DE7" w:rsidRPr="00D26EEC" w:rsidRDefault="00FF1DE7" w:rsidP="00FF1DE7">
      <w:pPr>
        <w:tabs>
          <w:tab w:val="left" w:pos="4980"/>
        </w:tabs>
        <w:spacing w:line="360" w:lineRule="auto"/>
        <w:jc w:val="both"/>
        <w:outlineLvl w:val="0"/>
        <w:rPr>
          <w:color w:val="000000" w:themeColor="text1"/>
        </w:rPr>
      </w:pPr>
      <w:r w:rsidRPr="00D26EEC">
        <w:rPr>
          <w:color w:val="000000" w:themeColor="text1"/>
        </w:rPr>
        <w:t xml:space="preserve">Final sınavının %60’ı ile klinik sorumlu hemşiresinin ve sorumlu öğretim </w:t>
      </w:r>
      <w:proofErr w:type="spellStart"/>
      <w:r w:rsidRPr="00D26EEC">
        <w:rPr>
          <w:color w:val="000000" w:themeColor="text1"/>
        </w:rPr>
        <w:t>üyesinin</w:t>
      </w:r>
      <w:proofErr w:type="spellEnd"/>
      <w:r w:rsidRPr="00D26EEC">
        <w:rPr>
          <w:color w:val="000000" w:themeColor="text1"/>
        </w:rPr>
        <w:t xml:space="preserve"> verdikleri uygulama notlarının toplam ortalamasının %40’ı toplanarak geçme notu belirlenir. Geçme notu </w:t>
      </w:r>
      <w:r w:rsidRPr="00D26EEC">
        <w:rPr>
          <w:color w:val="000000" w:themeColor="text1"/>
          <w:u w:val="single"/>
        </w:rPr>
        <w:t>en az 60</w:t>
      </w:r>
      <w:r w:rsidRPr="00D26EEC">
        <w:rPr>
          <w:color w:val="000000" w:themeColor="text1"/>
        </w:rPr>
        <w:t xml:space="preserve"> olmalıdır.</w:t>
      </w:r>
    </w:p>
    <w:p w14:paraId="2EDA8E8E" w14:textId="77777777" w:rsidR="00C12D64" w:rsidRPr="00D26EEC" w:rsidRDefault="00C12D64" w:rsidP="005D47CF">
      <w:pPr>
        <w:tabs>
          <w:tab w:val="left" w:pos="4980"/>
        </w:tabs>
        <w:spacing w:line="360" w:lineRule="auto"/>
        <w:jc w:val="both"/>
        <w:outlineLvl w:val="0"/>
        <w:rPr>
          <w:color w:val="000000" w:themeColor="text1"/>
        </w:rPr>
      </w:pPr>
    </w:p>
    <w:p w14:paraId="469736DB" w14:textId="2FC991C6" w:rsidR="00FA3A43" w:rsidRPr="00D26EEC" w:rsidRDefault="008876D4" w:rsidP="00FA3A43">
      <w:pPr>
        <w:spacing w:line="360" w:lineRule="auto"/>
        <w:jc w:val="both"/>
        <w:rPr>
          <w:b/>
          <w:color w:val="000000" w:themeColor="text1"/>
          <w:sz w:val="20"/>
          <w:szCs w:val="20"/>
        </w:rPr>
      </w:pPr>
      <w:r w:rsidRPr="00D26EEC">
        <w:rPr>
          <w:b/>
          <w:color w:val="000000" w:themeColor="text1"/>
          <w:sz w:val="20"/>
          <w:szCs w:val="20"/>
        </w:rPr>
        <w:t xml:space="preserve">DERS KAPSAMINDA UYGULANAN YÖNETMELİKLER; </w:t>
      </w:r>
    </w:p>
    <w:p w14:paraId="322038D7" w14:textId="77777777" w:rsidR="00FA3A43" w:rsidRPr="00D26EEC" w:rsidRDefault="00C653AD" w:rsidP="00FA3A43">
      <w:pPr>
        <w:pStyle w:val="NormalWeb"/>
        <w:rPr>
          <w:color w:val="000000" w:themeColor="text1"/>
        </w:rPr>
      </w:pPr>
      <w:hyperlink r:id="rId11" w:history="1">
        <w:r w:rsidR="00FA3A43" w:rsidRPr="00D26EEC">
          <w:rPr>
            <w:rStyle w:val="Kpr"/>
            <w:color w:val="000000" w:themeColor="text1"/>
          </w:rPr>
          <w:t>Ege Üniversitesi Hemşirelik Fakültesi Eğitim Öğretim Uygulama Usul ve Esasları için tıklayınız.</w:t>
        </w:r>
      </w:hyperlink>
    </w:p>
    <w:p w14:paraId="19315C4F" w14:textId="77777777" w:rsidR="00FA3A43" w:rsidRPr="00D26EEC" w:rsidRDefault="00C653AD" w:rsidP="00FA3A43">
      <w:pPr>
        <w:pStyle w:val="NormalWeb"/>
        <w:rPr>
          <w:color w:val="000000" w:themeColor="text1"/>
        </w:rPr>
      </w:pPr>
      <w:hyperlink r:id="rId12" w:history="1">
        <w:r w:rsidR="00FA3A43" w:rsidRPr="00D26EEC">
          <w:rPr>
            <w:rStyle w:val="Kpr"/>
            <w:color w:val="000000" w:themeColor="text1"/>
          </w:rPr>
          <w:t>Ege Üniversitesi Hemşirelik Fakültesi Üniforma Usul ve Esasları</w:t>
        </w:r>
      </w:hyperlink>
    </w:p>
    <w:p w14:paraId="15AF1220" w14:textId="77777777" w:rsidR="00FA3A43" w:rsidRPr="00D26EEC" w:rsidRDefault="00C653AD" w:rsidP="00FA3A43">
      <w:pPr>
        <w:pStyle w:val="NormalWeb"/>
        <w:rPr>
          <w:color w:val="000000" w:themeColor="text1"/>
        </w:rPr>
      </w:pPr>
      <w:hyperlink r:id="rId13" w:history="1">
        <w:r w:rsidR="00FA3A43" w:rsidRPr="00D26EEC">
          <w:rPr>
            <w:rStyle w:val="Kpr"/>
            <w:color w:val="000000" w:themeColor="text1"/>
          </w:rPr>
          <w:t>Ege Üniversitesi Hemşirelik Fakültesi Entegre Eğitim-Öğretim Yönergesi</w:t>
        </w:r>
      </w:hyperlink>
    </w:p>
    <w:p w14:paraId="78571DC7" w14:textId="77777777" w:rsidR="00FA3A43" w:rsidRPr="00D26EEC" w:rsidRDefault="00C653AD" w:rsidP="00FA3A43">
      <w:pPr>
        <w:pStyle w:val="NormalWeb"/>
        <w:rPr>
          <w:color w:val="000000" w:themeColor="text1"/>
        </w:rPr>
      </w:pPr>
      <w:hyperlink r:id="rId14" w:history="1">
        <w:r w:rsidR="00FA3A43" w:rsidRPr="00D26EEC">
          <w:rPr>
            <w:rStyle w:val="Kpr"/>
            <w:color w:val="000000" w:themeColor="text1"/>
          </w:rPr>
          <w:t>Ege Üniversitesi Hemşirelik Fakültesi Klinik/Saha Uygulama Yönergesi</w:t>
        </w:r>
      </w:hyperlink>
      <w:r w:rsidR="00FA3A43" w:rsidRPr="00D26EEC">
        <w:rPr>
          <w:rStyle w:val="Kpr"/>
          <w:color w:val="000000" w:themeColor="text1"/>
        </w:rPr>
        <w:t xml:space="preserve">  </w:t>
      </w:r>
      <w:r w:rsidR="00FA3A43" w:rsidRPr="00D26EEC">
        <w:rPr>
          <w:b/>
          <w:color w:val="000000" w:themeColor="text1"/>
          <w:sz w:val="16"/>
          <w:szCs w:val="20"/>
        </w:rPr>
        <w:t>(link gömülüdür)</w:t>
      </w:r>
    </w:p>
    <w:p w14:paraId="119B9A5B" w14:textId="77777777" w:rsidR="00EF22BB" w:rsidRPr="00D26EEC" w:rsidRDefault="00EF22BB" w:rsidP="005D47CF">
      <w:pPr>
        <w:tabs>
          <w:tab w:val="left" w:pos="4980"/>
        </w:tabs>
        <w:spacing w:line="360" w:lineRule="auto"/>
        <w:jc w:val="both"/>
        <w:outlineLvl w:val="0"/>
        <w:rPr>
          <w:b/>
          <w:color w:val="000000" w:themeColor="text1"/>
        </w:rPr>
      </w:pPr>
    </w:p>
    <w:p w14:paraId="197D5473" w14:textId="77777777" w:rsidR="00A82FCE" w:rsidRPr="00D26EEC" w:rsidRDefault="00EF22BB" w:rsidP="000447B1">
      <w:pPr>
        <w:rPr>
          <w:b/>
          <w:color w:val="000000" w:themeColor="text1"/>
        </w:rPr>
      </w:pPr>
      <w:r w:rsidRPr="00D26EEC">
        <w:rPr>
          <w:b/>
          <w:color w:val="000000" w:themeColor="text1"/>
        </w:rPr>
        <w:br w:type="page"/>
      </w:r>
    </w:p>
    <w:p w14:paraId="781D8CE0" w14:textId="77777777" w:rsidR="001B1794" w:rsidRPr="00D26EEC" w:rsidRDefault="001B1794" w:rsidP="002566B0">
      <w:pPr>
        <w:pStyle w:val="Balk1"/>
        <w:rPr>
          <w:color w:val="000000" w:themeColor="text1"/>
        </w:rPr>
      </w:pPr>
    </w:p>
    <w:p w14:paraId="20B26A0F" w14:textId="46B43F3F" w:rsidR="00DF7A57" w:rsidRPr="00D26EEC" w:rsidRDefault="00DF7A57" w:rsidP="001B1794">
      <w:pPr>
        <w:pStyle w:val="Balk1"/>
        <w:spacing w:line="360" w:lineRule="auto"/>
        <w:rPr>
          <w:color w:val="000000" w:themeColor="text1"/>
        </w:rPr>
      </w:pPr>
      <w:bookmarkStart w:id="15" w:name="_Toc429991950"/>
      <w:r w:rsidRPr="00D26EEC">
        <w:rPr>
          <w:color w:val="000000" w:themeColor="text1"/>
        </w:rPr>
        <w:t>CERRAHİ HASTALIKLARI HEMŞİRELİĞİ DERSİ İNTÖRN</w:t>
      </w:r>
      <w:r w:rsidR="00175655" w:rsidRPr="00D26EEC">
        <w:rPr>
          <w:color w:val="000000" w:themeColor="text1"/>
        </w:rPr>
        <w:t xml:space="preserve"> ALAN DERSİ</w:t>
      </w:r>
      <w:r w:rsidRPr="00D26EEC">
        <w:rPr>
          <w:color w:val="000000" w:themeColor="text1"/>
        </w:rPr>
        <w:t xml:space="preserve"> UYGULAMASI</w:t>
      </w:r>
      <w:bookmarkEnd w:id="15"/>
      <w:r w:rsidRPr="00D26EEC">
        <w:rPr>
          <w:color w:val="000000" w:themeColor="text1"/>
        </w:rPr>
        <w:t xml:space="preserve"> </w:t>
      </w:r>
    </w:p>
    <w:p w14:paraId="779B7E83" w14:textId="3C72A518" w:rsidR="00DF7A57" w:rsidRPr="00D26EEC" w:rsidRDefault="00DF7A57" w:rsidP="001B1794">
      <w:pPr>
        <w:pStyle w:val="Balk1"/>
        <w:spacing w:line="360" w:lineRule="auto"/>
        <w:rPr>
          <w:color w:val="000000" w:themeColor="text1"/>
        </w:rPr>
      </w:pPr>
      <w:bookmarkStart w:id="16" w:name="_Toc429991951"/>
      <w:r w:rsidRPr="00D26EEC">
        <w:rPr>
          <w:color w:val="000000" w:themeColor="text1"/>
        </w:rPr>
        <w:t>SORUMLU ÖĞRETİM ÜYE</w:t>
      </w:r>
      <w:r w:rsidR="005C650E" w:rsidRPr="00D26EEC">
        <w:rPr>
          <w:color w:val="000000" w:themeColor="text1"/>
        </w:rPr>
        <w:t>/</w:t>
      </w:r>
      <w:r w:rsidRPr="00D26EEC">
        <w:rPr>
          <w:color w:val="000000" w:themeColor="text1"/>
        </w:rPr>
        <w:t>ELEMAN</w:t>
      </w:r>
      <w:bookmarkEnd w:id="16"/>
      <w:r w:rsidR="00894DD6" w:rsidRPr="00D26EEC">
        <w:rPr>
          <w:color w:val="000000" w:themeColor="text1"/>
        </w:rPr>
        <w:t>LARI</w:t>
      </w:r>
    </w:p>
    <w:p w14:paraId="23516938" w14:textId="77777777" w:rsidR="0028149F" w:rsidRPr="00D26EEC" w:rsidRDefault="0028149F" w:rsidP="00A506BA">
      <w:pPr>
        <w:rPr>
          <w:b/>
          <w:color w:val="000000" w:themeColor="text1"/>
        </w:rPr>
      </w:pPr>
    </w:p>
    <w:p w14:paraId="2709652C" w14:textId="77777777" w:rsidR="00DF7A57" w:rsidRPr="00D26EEC" w:rsidRDefault="00DF7A57" w:rsidP="00A506BA">
      <w:pPr>
        <w:jc w:val="center"/>
        <w:rPr>
          <w:color w:val="000000" w:themeColor="text1"/>
        </w:rPr>
      </w:pPr>
    </w:p>
    <w:tbl>
      <w:tblPr>
        <w:tblStyle w:val="TabloKlavuzu"/>
        <w:tblW w:w="5000" w:type="pct"/>
        <w:tblLook w:val="04A0" w:firstRow="1" w:lastRow="0" w:firstColumn="1" w:lastColumn="0" w:noHBand="0" w:noVBand="1"/>
      </w:tblPr>
      <w:tblGrid>
        <w:gridCol w:w="3148"/>
        <w:gridCol w:w="3248"/>
        <w:gridCol w:w="2666"/>
      </w:tblGrid>
      <w:tr w:rsidR="00D26EEC" w:rsidRPr="00D26EEC" w14:paraId="64D173DB" w14:textId="77777777" w:rsidTr="00894DD6">
        <w:trPr>
          <w:trHeight w:val="682"/>
        </w:trPr>
        <w:tc>
          <w:tcPr>
            <w:tcW w:w="1737" w:type="pct"/>
          </w:tcPr>
          <w:p w14:paraId="2E7B0800" w14:textId="77777777" w:rsidR="00894DD6" w:rsidRPr="00D26EEC" w:rsidRDefault="00894DD6" w:rsidP="005C650E">
            <w:pPr>
              <w:jc w:val="center"/>
              <w:rPr>
                <w:b/>
                <w:color w:val="000000" w:themeColor="text1"/>
              </w:rPr>
            </w:pPr>
            <w:r w:rsidRPr="00D26EEC">
              <w:rPr>
                <w:b/>
                <w:color w:val="000000" w:themeColor="text1"/>
                <w:szCs w:val="20"/>
              </w:rPr>
              <w:t>KURUM/KLİNİKLER</w:t>
            </w:r>
          </w:p>
        </w:tc>
        <w:tc>
          <w:tcPr>
            <w:tcW w:w="1792" w:type="pct"/>
          </w:tcPr>
          <w:p w14:paraId="40EEB8A0" w14:textId="77777777" w:rsidR="00894DD6" w:rsidRPr="00D26EEC" w:rsidRDefault="00894DD6" w:rsidP="005C650E">
            <w:pPr>
              <w:jc w:val="center"/>
              <w:rPr>
                <w:b/>
                <w:color w:val="000000" w:themeColor="text1"/>
                <w:szCs w:val="20"/>
              </w:rPr>
            </w:pPr>
            <w:r w:rsidRPr="00D26EEC">
              <w:rPr>
                <w:b/>
                <w:color w:val="000000" w:themeColor="text1"/>
                <w:szCs w:val="20"/>
              </w:rPr>
              <w:t>ÖĞRETİM ÜYESİ</w:t>
            </w:r>
          </w:p>
        </w:tc>
        <w:tc>
          <w:tcPr>
            <w:tcW w:w="1471" w:type="pct"/>
          </w:tcPr>
          <w:p w14:paraId="212D96B0" w14:textId="77777777" w:rsidR="00894DD6" w:rsidRPr="00D26EEC" w:rsidRDefault="00894DD6" w:rsidP="005C650E">
            <w:pPr>
              <w:jc w:val="center"/>
              <w:rPr>
                <w:b/>
                <w:color w:val="000000" w:themeColor="text1"/>
                <w:szCs w:val="20"/>
              </w:rPr>
            </w:pPr>
            <w:r w:rsidRPr="00D26EEC">
              <w:rPr>
                <w:b/>
                <w:color w:val="000000" w:themeColor="text1"/>
                <w:szCs w:val="20"/>
              </w:rPr>
              <w:t>ÖĞRETİM ELEMANI</w:t>
            </w:r>
          </w:p>
        </w:tc>
      </w:tr>
      <w:tr w:rsidR="00D26EEC" w:rsidRPr="00D26EEC" w14:paraId="4812A716" w14:textId="77777777" w:rsidTr="00894DD6">
        <w:trPr>
          <w:trHeight w:val="905"/>
        </w:trPr>
        <w:tc>
          <w:tcPr>
            <w:tcW w:w="1737" w:type="pct"/>
          </w:tcPr>
          <w:p w14:paraId="525695EA" w14:textId="77777777" w:rsidR="00894DD6" w:rsidRPr="00D26EEC" w:rsidRDefault="00894DD6" w:rsidP="005C650E">
            <w:pPr>
              <w:jc w:val="both"/>
              <w:rPr>
                <w:color w:val="000000" w:themeColor="text1"/>
                <w:sz w:val="22"/>
                <w:szCs w:val="20"/>
              </w:rPr>
            </w:pPr>
            <w:r w:rsidRPr="00D26EEC">
              <w:rPr>
                <w:color w:val="000000" w:themeColor="text1"/>
                <w:sz w:val="22"/>
                <w:szCs w:val="20"/>
              </w:rPr>
              <w:t>Ege Üniversitesi Sağlık Uygulama ve Araştırma Merkezi Beyin ve Sinir Cerrahisi Anabilim Dalı</w:t>
            </w:r>
          </w:p>
        </w:tc>
        <w:tc>
          <w:tcPr>
            <w:tcW w:w="1792" w:type="pct"/>
          </w:tcPr>
          <w:p w14:paraId="5EC2076D" w14:textId="77777777" w:rsidR="00894DD6" w:rsidRPr="00D26EEC" w:rsidRDefault="00894DD6" w:rsidP="005C650E">
            <w:pPr>
              <w:jc w:val="both"/>
              <w:rPr>
                <w:color w:val="000000" w:themeColor="text1"/>
                <w:sz w:val="22"/>
                <w:szCs w:val="20"/>
              </w:rPr>
            </w:pPr>
            <w:r w:rsidRPr="00D26EEC">
              <w:rPr>
                <w:color w:val="000000" w:themeColor="text1"/>
                <w:sz w:val="22"/>
                <w:szCs w:val="20"/>
              </w:rPr>
              <w:t>Prof. Dr. Türkan ÖZBAYIR</w:t>
            </w:r>
          </w:p>
          <w:p w14:paraId="54A3BD22" w14:textId="0604100D" w:rsidR="00894DD6" w:rsidRPr="00D26EEC" w:rsidRDefault="00894DD6" w:rsidP="005C650E">
            <w:pPr>
              <w:jc w:val="both"/>
              <w:rPr>
                <w:color w:val="000000" w:themeColor="text1"/>
                <w:sz w:val="22"/>
                <w:szCs w:val="20"/>
              </w:rPr>
            </w:pPr>
          </w:p>
        </w:tc>
        <w:tc>
          <w:tcPr>
            <w:tcW w:w="1471" w:type="pct"/>
          </w:tcPr>
          <w:p w14:paraId="289BA7B5" w14:textId="24C9CD45" w:rsidR="00894DD6" w:rsidRPr="00D26EEC" w:rsidRDefault="00894DD6" w:rsidP="005C650E">
            <w:pPr>
              <w:jc w:val="both"/>
              <w:rPr>
                <w:color w:val="000000" w:themeColor="text1"/>
                <w:sz w:val="22"/>
                <w:szCs w:val="20"/>
              </w:rPr>
            </w:pPr>
            <w:r w:rsidRPr="00D26EEC">
              <w:rPr>
                <w:color w:val="000000" w:themeColor="text1"/>
                <w:sz w:val="22"/>
                <w:szCs w:val="20"/>
              </w:rPr>
              <w:t>Arş. Gör.</w:t>
            </w:r>
            <w:r w:rsidR="00607B07">
              <w:rPr>
                <w:color w:val="000000" w:themeColor="text1"/>
                <w:sz w:val="22"/>
                <w:szCs w:val="20"/>
              </w:rPr>
              <w:t xml:space="preserve"> Dr.</w:t>
            </w:r>
            <w:r w:rsidRPr="00D26EEC">
              <w:rPr>
                <w:color w:val="000000" w:themeColor="text1"/>
                <w:sz w:val="22"/>
                <w:szCs w:val="20"/>
              </w:rPr>
              <w:t xml:space="preserve"> Sinem GEÇİT</w:t>
            </w:r>
          </w:p>
        </w:tc>
      </w:tr>
      <w:tr w:rsidR="00D26EEC" w:rsidRPr="00D26EEC" w14:paraId="36DE129A" w14:textId="77777777" w:rsidTr="00894DD6">
        <w:trPr>
          <w:trHeight w:val="905"/>
        </w:trPr>
        <w:tc>
          <w:tcPr>
            <w:tcW w:w="1737" w:type="pct"/>
          </w:tcPr>
          <w:p w14:paraId="0D7DBF94" w14:textId="56B5FC89" w:rsidR="00276B86" w:rsidRPr="00D26EEC" w:rsidRDefault="00276B86" w:rsidP="005C650E">
            <w:pPr>
              <w:jc w:val="both"/>
              <w:rPr>
                <w:color w:val="000000" w:themeColor="text1"/>
                <w:sz w:val="22"/>
                <w:szCs w:val="20"/>
              </w:rPr>
            </w:pPr>
            <w:r w:rsidRPr="00D26EEC">
              <w:rPr>
                <w:color w:val="000000" w:themeColor="text1"/>
                <w:sz w:val="22"/>
                <w:szCs w:val="20"/>
              </w:rPr>
              <w:t xml:space="preserve">Ege Üniversitesi Sağlık Uygulama ve Araştırma Merkezi Anesteziyoloji ve </w:t>
            </w:r>
            <w:proofErr w:type="spellStart"/>
            <w:r w:rsidRPr="00D26EEC">
              <w:rPr>
                <w:color w:val="000000" w:themeColor="text1"/>
                <w:sz w:val="22"/>
                <w:szCs w:val="20"/>
              </w:rPr>
              <w:t>Reanimasyon</w:t>
            </w:r>
            <w:proofErr w:type="spellEnd"/>
            <w:r w:rsidRPr="00D26EEC">
              <w:rPr>
                <w:color w:val="000000" w:themeColor="text1"/>
                <w:sz w:val="22"/>
                <w:szCs w:val="20"/>
              </w:rPr>
              <w:t xml:space="preserve"> Anabilim Dalı</w:t>
            </w:r>
          </w:p>
        </w:tc>
        <w:tc>
          <w:tcPr>
            <w:tcW w:w="1792" w:type="pct"/>
          </w:tcPr>
          <w:p w14:paraId="2C2B4644" w14:textId="152F7E0B" w:rsidR="00276B86" w:rsidRPr="00D26EEC" w:rsidRDefault="00276B86" w:rsidP="005C650E">
            <w:pPr>
              <w:jc w:val="both"/>
              <w:rPr>
                <w:color w:val="000000" w:themeColor="text1"/>
                <w:sz w:val="22"/>
                <w:szCs w:val="20"/>
              </w:rPr>
            </w:pPr>
            <w:r w:rsidRPr="00D26EEC">
              <w:rPr>
                <w:color w:val="000000" w:themeColor="text1"/>
                <w:sz w:val="22"/>
                <w:szCs w:val="20"/>
              </w:rPr>
              <w:t xml:space="preserve">Prof. Dr. Meryem YAVUZ </w:t>
            </w:r>
            <w:proofErr w:type="spellStart"/>
            <w:r w:rsidRPr="00D26EEC">
              <w:rPr>
                <w:color w:val="000000" w:themeColor="text1"/>
                <w:sz w:val="22"/>
                <w:szCs w:val="20"/>
              </w:rPr>
              <w:t>van</w:t>
            </w:r>
            <w:proofErr w:type="spellEnd"/>
            <w:r w:rsidRPr="00D26EEC">
              <w:rPr>
                <w:color w:val="000000" w:themeColor="text1"/>
                <w:sz w:val="22"/>
                <w:szCs w:val="20"/>
              </w:rPr>
              <w:t xml:space="preserve"> GIERSBERGEN</w:t>
            </w:r>
          </w:p>
        </w:tc>
        <w:tc>
          <w:tcPr>
            <w:tcW w:w="1471" w:type="pct"/>
          </w:tcPr>
          <w:p w14:paraId="13336CB5" w14:textId="4B8CA105" w:rsidR="00276B86" w:rsidRPr="00D26EEC" w:rsidRDefault="00276B86" w:rsidP="005C650E">
            <w:pPr>
              <w:jc w:val="both"/>
              <w:rPr>
                <w:color w:val="000000" w:themeColor="text1"/>
                <w:sz w:val="22"/>
                <w:szCs w:val="20"/>
              </w:rPr>
            </w:pPr>
            <w:r w:rsidRPr="00D26EEC">
              <w:rPr>
                <w:color w:val="000000" w:themeColor="text1"/>
                <w:sz w:val="22"/>
                <w:szCs w:val="20"/>
              </w:rPr>
              <w:t>Arş. Gör.</w:t>
            </w:r>
            <w:r w:rsidR="00607B07">
              <w:rPr>
                <w:color w:val="000000" w:themeColor="text1"/>
                <w:sz w:val="22"/>
                <w:szCs w:val="20"/>
              </w:rPr>
              <w:t xml:space="preserve"> Dr. </w:t>
            </w:r>
            <w:r w:rsidRPr="00D26EEC">
              <w:rPr>
                <w:color w:val="000000" w:themeColor="text1"/>
                <w:sz w:val="22"/>
                <w:szCs w:val="20"/>
              </w:rPr>
              <w:t>Hatice Eda YOLTAY</w:t>
            </w:r>
          </w:p>
        </w:tc>
      </w:tr>
      <w:tr w:rsidR="00D26EEC" w:rsidRPr="00D26EEC" w14:paraId="7E006A19" w14:textId="77777777" w:rsidTr="00894DD6">
        <w:trPr>
          <w:trHeight w:val="905"/>
        </w:trPr>
        <w:tc>
          <w:tcPr>
            <w:tcW w:w="1737" w:type="pct"/>
          </w:tcPr>
          <w:p w14:paraId="0A7B9E7B" w14:textId="77777777" w:rsidR="00894DD6" w:rsidRPr="00D26EEC" w:rsidRDefault="00894DD6" w:rsidP="005C650E">
            <w:pPr>
              <w:jc w:val="both"/>
              <w:rPr>
                <w:color w:val="000000" w:themeColor="text1"/>
                <w:sz w:val="22"/>
                <w:szCs w:val="20"/>
              </w:rPr>
            </w:pPr>
            <w:r w:rsidRPr="00D26EEC">
              <w:rPr>
                <w:color w:val="000000" w:themeColor="text1"/>
                <w:sz w:val="22"/>
                <w:szCs w:val="20"/>
              </w:rPr>
              <w:t>Ege Üniversitesi Sağlık Uygulama ve Araştırma Merkezi Kalp ve Damar Cerrahisi Anabilim Dalı</w:t>
            </w:r>
          </w:p>
        </w:tc>
        <w:tc>
          <w:tcPr>
            <w:tcW w:w="1792" w:type="pct"/>
          </w:tcPr>
          <w:p w14:paraId="437B96FF" w14:textId="77777777" w:rsidR="00894DD6" w:rsidRPr="00D26EEC" w:rsidRDefault="00894DD6" w:rsidP="005C650E">
            <w:pPr>
              <w:jc w:val="both"/>
              <w:rPr>
                <w:color w:val="000000" w:themeColor="text1"/>
                <w:sz w:val="22"/>
                <w:szCs w:val="20"/>
              </w:rPr>
            </w:pPr>
            <w:r w:rsidRPr="00D26EEC">
              <w:rPr>
                <w:color w:val="000000" w:themeColor="text1"/>
                <w:sz w:val="22"/>
                <w:szCs w:val="20"/>
              </w:rPr>
              <w:t xml:space="preserve">Prof. Dr. Fatma DEMİR KORKMAZ </w:t>
            </w:r>
          </w:p>
          <w:p w14:paraId="775C84F5" w14:textId="77777777" w:rsidR="00894DD6" w:rsidRPr="00D26EEC" w:rsidRDefault="00894DD6" w:rsidP="005C650E">
            <w:pPr>
              <w:jc w:val="both"/>
              <w:rPr>
                <w:color w:val="000000" w:themeColor="text1"/>
                <w:sz w:val="22"/>
                <w:szCs w:val="20"/>
              </w:rPr>
            </w:pPr>
          </w:p>
        </w:tc>
        <w:tc>
          <w:tcPr>
            <w:tcW w:w="1471" w:type="pct"/>
          </w:tcPr>
          <w:p w14:paraId="3365A06B" w14:textId="28353B9E" w:rsidR="00894DD6" w:rsidRPr="00D26EEC" w:rsidRDefault="00894DD6" w:rsidP="005C650E">
            <w:pPr>
              <w:jc w:val="both"/>
              <w:rPr>
                <w:color w:val="000000" w:themeColor="text1"/>
                <w:sz w:val="22"/>
                <w:szCs w:val="20"/>
              </w:rPr>
            </w:pPr>
            <w:r w:rsidRPr="00D26EEC">
              <w:rPr>
                <w:color w:val="000000" w:themeColor="text1"/>
                <w:sz w:val="22"/>
                <w:szCs w:val="20"/>
              </w:rPr>
              <w:t>Arş.</w:t>
            </w:r>
            <w:r w:rsidR="00D93476">
              <w:rPr>
                <w:color w:val="000000" w:themeColor="text1"/>
                <w:sz w:val="22"/>
                <w:szCs w:val="20"/>
              </w:rPr>
              <w:t xml:space="preserve"> </w:t>
            </w:r>
            <w:r w:rsidRPr="00D26EEC">
              <w:rPr>
                <w:color w:val="000000" w:themeColor="text1"/>
                <w:sz w:val="22"/>
                <w:szCs w:val="20"/>
              </w:rPr>
              <w:t>Gör.</w:t>
            </w:r>
            <w:r w:rsidR="00D93476">
              <w:rPr>
                <w:color w:val="000000" w:themeColor="text1"/>
                <w:sz w:val="22"/>
                <w:szCs w:val="20"/>
              </w:rPr>
              <w:t xml:space="preserve"> </w:t>
            </w:r>
            <w:r w:rsidR="000251CE" w:rsidRPr="00D26EEC">
              <w:rPr>
                <w:color w:val="000000" w:themeColor="text1"/>
                <w:sz w:val="22"/>
                <w:szCs w:val="20"/>
              </w:rPr>
              <w:t xml:space="preserve">Dr. </w:t>
            </w:r>
            <w:r w:rsidRPr="00D26EEC">
              <w:rPr>
                <w:color w:val="000000" w:themeColor="text1"/>
                <w:sz w:val="22"/>
                <w:szCs w:val="20"/>
              </w:rPr>
              <w:t>Nihal ÇELİKTÜRK</w:t>
            </w:r>
            <w:r w:rsidR="00FE02B3" w:rsidRPr="00D26EEC">
              <w:rPr>
                <w:color w:val="000000" w:themeColor="text1"/>
                <w:sz w:val="22"/>
                <w:szCs w:val="20"/>
              </w:rPr>
              <w:t xml:space="preserve"> DORUKER</w:t>
            </w:r>
          </w:p>
        </w:tc>
      </w:tr>
      <w:tr w:rsidR="00D26EEC" w:rsidRPr="00D26EEC" w14:paraId="5E50EBF8" w14:textId="77777777" w:rsidTr="00894DD6">
        <w:trPr>
          <w:trHeight w:val="1127"/>
        </w:trPr>
        <w:tc>
          <w:tcPr>
            <w:tcW w:w="1737" w:type="pct"/>
          </w:tcPr>
          <w:p w14:paraId="1A98BA71" w14:textId="77777777" w:rsidR="00894DD6" w:rsidRPr="00D26EEC" w:rsidRDefault="00894DD6" w:rsidP="005C650E">
            <w:pPr>
              <w:rPr>
                <w:color w:val="000000" w:themeColor="text1"/>
                <w:sz w:val="22"/>
                <w:szCs w:val="20"/>
              </w:rPr>
            </w:pPr>
            <w:r w:rsidRPr="00D26EEC">
              <w:rPr>
                <w:color w:val="000000" w:themeColor="text1"/>
                <w:sz w:val="22"/>
                <w:szCs w:val="20"/>
              </w:rPr>
              <w:t>Ege Üniversitesi Sağlık Uygulama ve Araştırma Merkezi Organ Nakli Uygulama ve Araştırma Merkezi (4.kat)</w:t>
            </w:r>
          </w:p>
        </w:tc>
        <w:tc>
          <w:tcPr>
            <w:tcW w:w="1792" w:type="pct"/>
          </w:tcPr>
          <w:p w14:paraId="70354109" w14:textId="112210AD" w:rsidR="00894DD6" w:rsidRPr="00D26EEC" w:rsidRDefault="00894DD6" w:rsidP="005C650E">
            <w:pPr>
              <w:rPr>
                <w:color w:val="000000" w:themeColor="text1"/>
                <w:sz w:val="22"/>
                <w:szCs w:val="20"/>
              </w:rPr>
            </w:pPr>
            <w:r w:rsidRPr="00D26EEC">
              <w:rPr>
                <w:color w:val="000000" w:themeColor="text1"/>
                <w:sz w:val="22"/>
                <w:szCs w:val="20"/>
              </w:rPr>
              <w:t>Doç. Dr.</w:t>
            </w:r>
            <w:r w:rsidR="000C7409" w:rsidRPr="00D26EEC">
              <w:rPr>
                <w:color w:val="000000" w:themeColor="text1"/>
                <w:sz w:val="22"/>
                <w:szCs w:val="20"/>
              </w:rPr>
              <w:t xml:space="preserve"> </w:t>
            </w:r>
            <w:r w:rsidRPr="00D26EEC">
              <w:rPr>
                <w:color w:val="000000" w:themeColor="text1"/>
                <w:sz w:val="22"/>
                <w:szCs w:val="20"/>
              </w:rPr>
              <w:t>Esma ÖZŞAKER</w:t>
            </w:r>
          </w:p>
        </w:tc>
        <w:tc>
          <w:tcPr>
            <w:tcW w:w="1471" w:type="pct"/>
          </w:tcPr>
          <w:p w14:paraId="460CFB1E" w14:textId="3FF26004" w:rsidR="00894DD6" w:rsidRPr="00D26EEC" w:rsidRDefault="009E5107" w:rsidP="005C650E">
            <w:pPr>
              <w:rPr>
                <w:color w:val="000000" w:themeColor="text1"/>
                <w:sz w:val="22"/>
                <w:szCs w:val="20"/>
              </w:rPr>
            </w:pPr>
            <w:r w:rsidRPr="00D26EEC">
              <w:rPr>
                <w:color w:val="000000" w:themeColor="text1"/>
                <w:sz w:val="22"/>
                <w:szCs w:val="20"/>
              </w:rPr>
              <w:t xml:space="preserve">Arş. Gör. Züleyha </w:t>
            </w:r>
            <w:r w:rsidR="00276B86" w:rsidRPr="00D26EEC">
              <w:rPr>
                <w:color w:val="000000" w:themeColor="text1"/>
                <w:sz w:val="22"/>
                <w:szCs w:val="20"/>
              </w:rPr>
              <w:t>AYKUT</w:t>
            </w:r>
          </w:p>
        </w:tc>
      </w:tr>
      <w:tr w:rsidR="00D26EEC" w:rsidRPr="00D26EEC" w14:paraId="5F705DB8" w14:textId="77777777" w:rsidTr="00894DD6">
        <w:trPr>
          <w:trHeight w:val="905"/>
        </w:trPr>
        <w:tc>
          <w:tcPr>
            <w:tcW w:w="1737" w:type="pct"/>
          </w:tcPr>
          <w:p w14:paraId="61796A6D" w14:textId="5867D7D9" w:rsidR="00894DD6" w:rsidRPr="00D26EEC" w:rsidRDefault="00894DD6" w:rsidP="005C650E">
            <w:pPr>
              <w:rPr>
                <w:color w:val="000000" w:themeColor="text1"/>
                <w:sz w:val="22"/>
                <w:szCs w:val="20"/>
              </w:rPr>
            </w:pPr>
            <w:r w:rsidRPr="00D26EEC">
              <w:rPr>
                <w:color w:val="000000" w:themeColor="text1"/>
                <w:sz w:val="22"/>
                <w:szCs w:val="20"/>
              </w:rPr>
              <w:t>Ege Üniversitesi Sağlık Uygulama ve Araştırma Merkezi Genel Cerrahi Anabilim Dalı</w:t>
            </w:r>
          </w:p>
        </w:tc>
        <w:tc>
          <w:tcPr>
            <w:tcW w:w="1792" w:type="pct"/>
          </w:tcPr>
          <w:p w14:paraId="09F4AF91" w14:textId="11F7BA84" w:rsidR="00894DD6" w:rsidRPr="00D26EEC" w:rsidRDefault="00894DD6" w:rsidP="005C650E">
            <w:pPr>
              <w:rPr>
                <w:color w:val="000000" w:themeColor="text1"/>
                <w:sz w:val="22"/>
                <w:szCs w:val="20"/>
              </w:rPr>
            </w:pPr>
            <w:r w:rsidRPr="00D26EEC">
              <w:rPr>
                <w:color w:val="000000" w:themeColor="text1"/>
                <w:sz w:val="22"/>
                <w:szCs w:val="20"/>
              </w:rPr>
              <w:t>Doç. Dr. Yelda CANDAN DÖNMEZ</w:t>
            </w:r>
          </w:p>
        </w:tc>
        <w:tc>
          <w:tcPr>
            <w:tcW w:w="1471" w:type="pct"/>
          </w:tcPr>
          <w:p w14:paraId="0B000A99" w14:textId="55754F3C" w:rsidR="00894DD6" w:rsidRPr="00D26EEC" w:rsidRDefault="00894DD6" w:rsidP="005C650E">
            <w:pPr>
              <w:rPr>
                <w:color w:val="000000" w:themeColor="text1"/>
                <w:sz w:val="22"/>
                <w:szCs w:val="20"/>
              </w:rPr>
            </w:pPr>
            <w:r w:rsidRPr="00D26EEC">
              <w:rPr>
                <w:color w:val="000000" w:themeColor="text1"/>
                <w:sz w:val="22"/>
                <w:szCs w:val="20"/>
              </w:rPr>
              <w:t>Arş. Gör. Dr. Burçak ŞAHİN KÖZE</w:t>
            </w:r>
          </w:p>
        </w:tc>
      </w:tr>
      <w:tr w:rsidR="00D26EEC" w:rsidRPr="00D26EEC" w14:paraId="65318CD2" w14:textId="77777777" w:rsidTr="00894DD6">
        <w:trPr>
          <w:trHeight w:val="905"/>
        </w:trPr>
        <w:tc>
          <w:tcPr>
            <w:tcW w:w="1737" w:type="pct"/>
          </w:tcPr>
          <w:p w14:paraId="70EA7FC4" w14:textId="5341439D" w:rsidR="009E5107" w:rsidRPr="00D26EEC" w:rsidRDefault="009E5107" w:rsidP="005C650E">
            <w:pPr>
              <w:rPr>
                <w:color w:val="000000" w:themeColor="text1"/>
                <w:sz w:val="22"/>
                <w:szCs w:val="20"/>
              </w:rPr>
            </w:pPr>
            <w:r w:rsidRPr="00D26EEC">
              <w:rPr>
                <w:color w:val="000000" w:themeColor="text1"/>
                <w:sz w:val="22"/>
                <w:szCs w:val="20"/>
              </w:rPr>
              <w:t>Ege Üniversitesi Sağlık Uygulama ve Araştırma Merkezi Üroloji Anabilim Dalı</w:t>
            </w:r>
          </w:p>
        </w:tc>
        <w:tc>
          <w:tcPr>
            <w:tcW w:w="1792" w:type="pct"/>
          </w:tcPr>
          <w:p w14:paraId="6F3487A6" w14:textId="37DAB339" w:rsidR="009E5107" w:rsidRPr="00D26EEC" w:rsidRDefault="00FE02B3" w:rsidP="005C650E">
            <w:pPr>
              <w:rPr>
                <w:color w:val="000000" w:themeColor="text1"/>
                <w:sz w:val="22"/>
                <w:szCs w:val="20"/>
              </w:rPr>
            </w:pPr>
            <w:r w:rsidRPr="00D26EEC">
              <w:rPr>
                <w:color w:val="000000" w:themeColor="text1"/>
                <w:sz w:val="22"/>
                <w:szCs w:val="20"/>
              </w:rPr>
              <w:t xml:space="preserve">Doç. </w:t>
            </w:r>
            <w:r w:rsidR="009E5107" w:rsidRPr="00D26EEC">
              <w:rPr>
                <w:color w:val="000000" w:themeColor="text1"/>
                <w:sz w:val="22"/>
                <w:szCs w:val="20"/>
              </w:rPr>
              <w:t>Dr.</w:t>
            </w:r>
            <w:r w:rsidRPr="00D26EEC">
              <w:rPr>
                <w:color w:val="000000" w:themeColor="text1"/>
                <w:sz w:val="22"/>
                <w:szCs w:val="20"/>
              </w:rPr>
              <w:t xml:space="preserve"> </w:t>
            </w:r>
            <w:r w:rsidR="009E5107" w:rsidRPr="00D26EEC">
              <w:rPr>
                <w:color w:val="000000" w:themeColor="text1"/>
                <w:sz w:val="22"/>
                <w:szCs w:val="20"/>
              </w:rPr>
              <w:t>Eda DOLGUN</w:t>
            </w:r>
          </w:p>
        </w:tc>
        <w:tc>
          <w:tcPr>
            <w:tcW w:w="1471" w:type="pct"/>
          </w:tcPr>
          <w:p w14:paraId="4D44D87A" w14:textId="20AD1019" w:rsidR="009E5107" w:rsidRPr="00D26EEC" w:rsidRDefault="009E5107" w:rsidP="005C650E">
            <w:pPr>
              <w:rPr>
                <w:color w:val="000000" w:themeColor="text1"/>
                <w:sz w:val="22"/>
                <w:szCs w:val="20"/>
              </w:rPr>
            </w:pPr>
            <w:r w:rsidRPr="00D26EEC">
              <w:rPr>
                <w:color w:val="000000" w:themeColor="text1"/>
                <w:sz w:val="22"/>
                <w:szCs w:val="20"/>
              </w:rPr>
              <w:t xml:space="preserve">Arş. Gör. Züleyha </w:t>
            </w:r>
            <w:r w:rsidR="00276B86" w:rsidRPr="00D26EEC">
              <w:rPr>
                <w:color w:val="000000" w:themeColor="text1"/>
                <w:sz w:val="22"/>
                <w:szCs w:val="20"/>
              </w:rPr>
              <w:t>AYKUT</w:t>
            </w:r>
          </w:p>
        </w:tc>
      </w:tr>
      <w:tr w:rsidR="000251CE" w:rsidRPr="00D26EEC" w14:paraId="65A7DC03" w14:textId="77777777" w:rsidTr="00894DD6">
        <w:trPr>
          <w:trHeight w:val="905"/>
        </w:trPr>
        <w:tc>
          <w:tcPr>
            <w:tcW w:w="1737" w:type="pct"/>
          </w:tcPr>
          <w:p w14:paraId="73631B40" w14:textId="21558E87" w:rsidR="000251CE" w:rsidRPr="00D26EEC" w:rsidRDefault="000251CE" w:rsidP="000251CE">
            <w:pPr>
              <w:rPr>
                <w:color w:val="000000" w:themeColor="text1"/>
                <w:sz w:val="22"/>
                <w:szCs w:val="20"/>
              </w:rPr>
            </w:pPr>
            <w:r w:rsidRPr="00D26EEC">
              <w:rPr>
                <w:color w:val="000000" w:themeColor="text1"/>
                <w:sz w:val="22"/>
                <w:szCs w:val="20"/>
              </w:rPr>
              <w:t xml:space="preserve">Ege Üniversitesi Sağlık Uygulama ve Araştırma Merkezi Plastik </w:t>
            </w:r>
            <w:proofErr w:type="spellStart"/>
            <w:r w:rsidRPr="00D26EEC">
              <w:rPr>
                <w:color w:val="000000" w:themeColor="text1"/>
                <w:sz w:val="22"/>
                <w:szCs w:val="20"/>
              </w:rPr>
              <w:t>Rekonstrüktif</w:t>
            </w:r>
            <w:proofErr w:type="spellEnd"/>
            <w:r w:rsidRPr="00D26EEC">
              <w:rPr>
                <w:color w:val="000000" w:themeColor="text1"/>
                <w:sz w:val="22"/>
                <w:szCs w:val="20"/>
              </w:rPr>
              <w:t xml:space="preserve"> ve Estetik Cerrahi Anabilim Dalı</w:t>
            </w:r>
          </w:p>
          <w:p w14:paraId="2ABADB5E" w14:textId="77777777" w:rsidR="000251CE" w:rsidRPr="00D26EEC" w:rsidRDefault="000251CE" w:rsidP="005C650E">
            <w:pPr>
              <w:rPr>
                <w:color w:val="000000" w:themeColor="text1"/>
                <w:sz w:val="22"/>
                <w:szCs w:val="20"/>
              </w:rPr>
            </w:pPr>
          </w:p>
        </w:tc>
        <w:tc>
          <w:tcPr>
            <w:tcW w:w="1792" w:type="pct"/>
          </w:tcPr>
          <w:p w14:paraId="3CD6C61C" w14:textId="77777777" w:rsidR="000251CE" w:rsidRPr="00D26EEC" w:rsidRDefault="000251CE" w:rsidP="000251CE">
            <w:pPr>
              <w:jc w:val="both"/>
              <w:rPr>
                <w:color w:val="000000" w:themeColor="text1"/>
                <w:sz w:val="22"/>
                <w:szCs w:val="20"/>
              </w:rPr>
            </w:pPr>
            <w:proofErr w:type="spellStart"/>
            <w:r w:rsidRPr="00D26EEC">
              <w:rPr>
                <w:color w:val="000000" w:themeColor="text1"/>
                <w:sz w:val="22"/>
                <w:szCs w:val="20"/>
              </w:rPr>
              <w:t>Öğr</w:t>
            </w:r>
            <w:proofErr w:type="spellEnd"/>
            <w:r w:rsidRPr="00D26EEC">
              <w:rPr>
                <w:color w:val="000000" w:themeColor="text1"/>
                <w:sz w:val="22"/>
                <w:szCs w:val="20"/>
              </w:rPr>
              <w:t xml:space="preserve">. Gör. Dr. Müjgan SOLAK </w:t>
            </w:r>
          </w:p>
          <w:p w14:paraId="5D7E72FF" w14:textId="77777777" w:rsidR="000251CE" w:rsidRPr="00D26EEC" w:rsidRDefault="000251CE" w:rsidP="005C650E">
            <w:pPr>
              <w:rPr>
                <w:color w:val="000000" w:themeColor="text1"/>
                <w:sz w:val="22"/>
                <w:szCs w:val="20"/>
              </w:rPr>
            </w:pPr>
          </w:p>
        </w:tc>
        <w:tc>
          <w:tcPr>
            <w:tcW w:w="1471" w:type="pct"/>
          </w:tcPr>
          <w:p w14:paraId="570E9646" w14:textId="77777777" w:rsidR="000251CE" w:rsidRPr="00D26EEC" w:rsidRDefault="000251CE" w:rsidP="005C650E">
            <w:pPr>
              <w:rPr>
                <w:color w:val="000000" w:themeColor="text1"/>
                <w:sz w:val="22"/>
                <w:szCs w:val="20"/>
              </w:rPr>
            </w:pPr>
          </w:p>
        </w:tc>
      </w:tr>
      <w:tr w:rsidR="009F13B6" w:rsidRPr="00D26EEC" w14:paraId="47BAA041" w14:textId="77777777" w:rsidTr="00894DD6">
        <w:trPr>
          <w:trHeight w:val="905"/>
        </w:trPr>
        <w:tc>
          <w:tcPr>
            <w:tcW w:w="1737" w:type="pct"/>
          </w:tcPr>
          <w:p w14:paraId="63E42B30" w14:textId="7084C956" w:rsidR="009F13B6" w:rsidRPr="00D26EEC" w:rsidRDefault="009F13B6" w:rsidP="009F13B6">
            <w:pPr>
              <w:rPr>
                <w:color w:val="000000" w:themeColor="text1"/>
                <w:sz w:val="22"/>
                <w:szCs w:val="20"/>
              </w:rPr>
            </w:pPr>
            <w:proofErr w:type="spellStart"/>
            <w:r>
              <w:rPr>
                <w:color w:val="000000" w:themeColor="text1"/>
                <w:sz w:val="22"/>
              </w:rPr>
              <w:t>Medicana</w:t>
            </w:r>
            <w:proofErr w:type="spellEnd"/>
            <w:r>
              <w:rPr>
                <w:color w:val="000000" w:themeColor="text1"/>
                <w:sz w:val="22"/>
              </w:rPr>
              <w:t xml:space="preserve"> International İzmir</w:t>
            </w:r>
          </w:p>
        </w:tc>
        <w:tc>
          <w:tcPr>
            <w:tcW w:w="1792" w:type="pct"/>
          </w:tcPr>
          <w:p w14:paraId="4359BBA9" w14:textId="7949AA6B" w:rsidR="009F13B6" w:rsidRPr="00D26EEC" w:rsidRDefault="009F13B6" w:rsidP="009F13B6">
            <w:pPr>
              <w:jc w:val="both"/>
              <w:rPr>
                <w:color w:val="000000" w:themeColor="text1"/>
                <w:sz w:val="22"/>
                <w:szCs w:val="20"/>
              </w:rPr>
            </w:pPr>
            <w:r w:rsidRPr="00D26EEC">
              <w:rPr>
                <w:color w:val="000000" w:themeColor="text1"/>
                <w:sz w:val="22"/>
                <w:szCs w:val="20"/>
              </w:rPr>
              <w:t xml:space="preserve">Prof. Dr. Meryem YAVUZ </w:t>
            </w:r>
            <w:proofErr w:type="spellStart"/>
            <w:r w:rsidRPr="00D26EEC">
              <w:rPr>
                <w:color w:val="000000" w:themeColor="text1"/>
                <w:sz w:val="22"/>
                <w:szCs w:val="20"/>
              </w:rPr>
              <w:t>van</w:t>
            </w:r>
            <w:proofErr w:type="spellEnd"/>
            <w:r w:rsidRPr="00D26EEC">
              <w:rPr>
                <w:color w:val="000000" w:themeColor="text1"/>
                <w:sz w:val="22"/>
                <w:szCs w:val="20"/>
              </w:rPr>
              <w:t xml:space="preserve"> GIERSBERGEN</w:t>
            </w:r>
          </w:p>
        </w:tc>
        <w:tc>
          <w:tcPr>
            <w:tcW w:w="1471" w:type="pct"/>
          </w:tcPr>
          <w:p w14:paraId="64811976" w14:textId="2640C11F" w:rsidR="009F13B6" w:rsidRPr="00D26EEC" w:rsidRDefault="009F13B6" w:rsidP="009F13B6">
            <w:pPr>
              <w:rPr>
                <w:color w:val="000000" w:themeColor="text1"/>
                <w:sz w:val="22"/>
                <w:szCs w:val="20"/>
              </w:rPr>
            </w:pPr>
            <w:r w:rsidRPr="00D26EEC">
              <w:rPr>
                <w:color w:val="000000" w:themeColor="text1"/>
                <w:sz w:val="22"/>
                <w:szCs w:val="20"/>
              </w:rPr>
              <w:t xml:space="preserve">Arş. Gör. </w:t>
            </w:r>
            <w:r w:rsidR="00607B07">
              <w:rPr>
                <w:color w:val="000000" w:themeColor="text1"/>
                <w:sz w:val="22"/>
                <w:szCs w:val="20"/>
              </w:rPr>
              <w:t xml:space="preserve">Dr. </w:t>
            </w:r>
            <w:r w:rsidRPr="00D26EEC">
              <w:rPr>
                <w:color w:val="000000" w:themeColor="text1"/>
                <w:sz w:val="22"/>
                <w:szCs w:val="20"/>
              </w:rPr>
              <w:t>Hatice Eda YOLTAY</w:t>
            </w:r>
          </w:p>
        </w:tc>
      </w:tr>
    </w:tbl>
    <w:p w14:paraId="741D4C26" w14:textId="77777777" w:rsidR="00DF7A57" w:rsidRPr="00D26EEC" w:rsidRDefault="00DF7A57" w:rsidP="00A506BA">
      <w:pPr>
        <w:jc w:val="center"/>
        <w:rPr>
          <w:color w:val="000000" w:themeColor="text1"/>
        </w:rPr>
      </w:pPr>
    </w:p>
    <w:p w14:paraId="22FF3B94" w14:textId="77777777" w:rsidR="00DF7A57" w:rsidRPr="00D26EEC" w:rsidRDefault="00DF7A57" w:rsidP="00A506BA">
      <w:pPr>
        <w:jc w:val="center"/>
        <w:rPr>
          <w:color w:val="000000" w:themeColor="text1"/>
        </w:rPr>
      </w:pPr>
    </w:p>
    <w:p w14:paraId="349D544A" w14:textId="77777777" w:rsidR="00DF7A57" w:rsidRPr="00D26EEC" w:rsidRDefault="00DF7A57" w:rsidP="00A506BA">
      <w:pPr>
        <w:jc w:val="center"/>
        <w:rPr>
          <w:color w:val="000000" w:themeColor="text1"/>
        </w:rPr>
      </w:pPr>
    </w:p>
    <w:p w14:paraId="12B76537" w14:textId="77777777" w:rsidR="00DF7A57" w:rsidRPr="00D26EEC" w:rsidRDefault="00DF7A57" w:rsidP="00A506BA">
      <w:pPr>
        <w:jc w:val="center"/>
        <w:rPr>
          <w:color w:val="000000" w:themeColor="text1"/>
        </w:rPr>
      </w:pPr>
    </w:p>
    <w:p w14:paraId="20B2A9A7" w14:textId="77777777" w:rsidR="00DF7A57" w:rsidRPr="00D26EEC" w:rsidRDefault="00DF7A57" w:rsidP="00A506BA">
      <w:pPr>
        <w:jc w:val="center"/>
        <w:rPr>
          <w:color w:val="000000" w:themeColor="text1"/>
        </w:rPr>
      </w:pPr>
    </w:p>
    <w:p w14:paraId="012327C4" w14:textId="77777777" w:rsidR="00DF7A57" w:rsidRPr="00D26EEC" w:rsidRDefault="00DF7A57" w:rsidP="00A506BA">
      <w:pPr>
        <w:jc w:val="center"/>
        <w:rPr>
          <w:color w:val="000000" w:themeColor="text1"/>
        </w:rPr>
      </w:pPr>
    </w:p>
    <w:p w14:paraId="3CB9313E" w14:textId="77777777" w:rsidR="00DF7A57" w:rsidRPr="00D26EEC" w:rsidRDefault="00DF7A57" w:rsidP="00A506BA">
      <w:pPr>
        <w:jc w:val="center"/>
        <w:rPr>
          <w:color w:val="000000" w:themeColor="text1"/>
        </w:rPr>
      </w:pPr>
    </w:p>
    <w:p w14:paraId="522A596E" w14:textId="77777777" w:rsidR="00D92C42" w:rsidRPr="00D26EEC" w:rsidRDefault="00831CA4">
      <w:pPr>
        <w:rPr>
          <w:color w:val="000000" w:themeColor="text1"/>
        </w:rPr>
        <w:sectPr w:rsidR="00D92C42" w:rsidRPr="00D26EEC" w:rsidSect="001757E8">
          <w:pgSz w:w="11906" w:h="16838"/>
          <w:pgMar w:top="851" w:right="1417" w:bottom="1417" w:left="1417" w:header="283" w:footer="283" w:gutter="0"/>
          <w:pgNumType w:start="1"/>
          <w:cols w:space="708"/>
          <w:titlePg/>
          <w:docGrid w:linePitch="326"/>
        </w:sectPr>
      </w:pPr>
      <w:r w:rsidRPr="00D26EEC">
        <w:rPr>
          <w:color w:val="000000" w:themeColor="text1"/>
        </w:rPr>
        <w:br w:type="page"/>
      </w:r>
    </w:p>
    <w:tbl>
      <w:tblPr>
        <w:tblpPr w:leftFromText="141" w:rightFromText="141" w:vertAnchor="text" w:horzAnchor="margin" w:tblpXSpec="center" w:tblpY="131"/>
        <w:tblW w:w="0" w:type="auto"/>
        <w:tblLayout w:type="fixed"/>
        <w:tblCellMar>
          <w:left w:w="10" w:type="dxa"/>
          <w:right w:w="10" w:type="dxa"/>
        </w:tblCellMar>
        <w:tblLook w:val="04A0" w:firstRow="1" w:lastRow="0" w:firstColumn="1" w:lastColumn="0" w:noHBand="0" w:noVBand="1"/>
      </w:tblPr>
      <w:tblGrid>
        <w:gridCol w:w="1453"/>
        <w:gridCol w:w="1452"/>
        <w:gridCol w:w="1453"/>
        <w:gridCol w:w="1454"/>
        <w:gridCol w:w="1460"/>
        <w:gridCol w:w="1043"/>
        <w:gridCol w:w="1603"/>
        <w:gridCol w:w="1458"/>
        <w:gridCol w:w="1603"/>
        <w:gridCol w:w="1565"/>
      </w:tblGrid>
      <w:tr w:rsidR="00D26EEC" w:rsidRPr="00D26EEC" w14:paraId="56D2F912" w14:textId="77777777" w:rsidTr="00A43645">
        <w:trPr>
          <w:cantSplit/>
          <w:trHeight w:hRule="exact" w:val="350"/>
        </w:trPr>
        <w:tc>
          <w:tcPr>
            <w:tcW w:w="7272" w:type="dxa"/>
            <w:gridSpan w:val="5"/>
            <w:tcBorders>
              <w:top w:val="single" w:sz="3" w:space="0" w:color="000000"/>
              <w:left w:val="single" w:sz="3" w:space="0" w:color="000000"/>
              <w:bottom w:val="single" w:sz="3" w:space="0" w:color="000000"/>
              <w:right w:val="single" w:sz="4" w:space="0" w:color="auto"/>
            </w:tcBorders>
            <w:shd w:val="clear" w:color="auto" w:fill="BEBEBE"/>
            <w:tcMar>
              <w:top w:w="0" w:type="dxa"/>
              <w:left w:w="0" w:type="dxa"/>
              <w:bottom w:w="0" w:type="dxa"/>
              <w:right w:w="0" w:type="dxa"/>
            </w:tcMar>
          </w:tcPr>
          <w:p w14:paraId="7107C5C7" w14:textId="77777777" w:rsidR="006041F2" w:rsidRPr="00D26EEC" w:rsidRDefault="006041F2" w:rsidP="00A43645">
            <w:pPr>
              <w:ind w:right="-20"/>
              <w:jc w:val="center"/>
              <w:rPr>
                <w:rFonts w:eastAsia="Calibri"/>
                <w:b/>
                <w:color w:val="000000" w:themeColor="text1"/>
                <w:sz w:val="16"/>
                <w:szCs w:val="20"/>
              </w:rPr>
            </w:pPr>
            <w:r w:rsidRPr="00D26EEC">
              <w:rPr>
                <w:rFonts w:eastAsia="Calibri"/>
                <w:b/>
                <w:color w:val="000000" w:themeColor="text1"/>
                <w:sz w:val="16"/>
                <w:szCs w:val="20"/>
              </w:rPr>
              <w:t>GÜZ DÖ</w:t>
            </w:r>
            <w:r w:rsidRPr="00D26EEC">
              <w:rPr>
                <w:rFonts w:eastAsia="Calibri"/>
                <w:b/>
                <w:color w:val="000000" w:themeColor="text1"/>
                <w:spacing w:val="2"/>
                <w:sz w:val="16"/>
                <w:szCs w:val="20"/>
              </w:rPr>
              <w:t>N</w:t>
            </w:r>
            <w:r w:rsidRPr="00D26EEC">
              <w:rPr>
                <w:rFonts w:eastAsia="Calibri"/>
                <w:b/>
                <w:color w:val="000000" w:themeColor="text1"/>
                <w:sz w:val="16"/>
                <w:szCs w:val="20"/>
              </w:rPr>
              <w:t>EMİ:</w:t>
            </w:r>
            <w:r w:rsidRPr="00D26EEC">
              <w:rPr>
                <w:rFonts w:eastAsia="Calibri"/>
                <w:b/>
                <w:color w:val="000000" w:themeColor="text1"/>
                <w:spacing w:val="1"/>
                <w:sz w:val="16"/>
                <w:szCs w:val="20"/>
              </w:rPr>
              <w:t xml:space="preserve"> 18.09.2023-05.01.2024</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523B5B67" w14:textId="77777777" w:rsidR="006041F2" w:rsidRPr="00D26EEC" w:rsidRDefault="006041F2" w:rsidP="00A43645">
            <w:pPr>
              <w:ind w:right="-20"/>
              <w:jc w:val="center"/>
              <w:rPr>
                <w:rFonts w:eastAsia="Calibri"/>
                <w:b/>
                <w:color w:val="000000" w:themeColor="text1"/>
                <w:sz w:val="16"/>
                <w:szCs w:val="56"/>
              </w:rPr>
            </w:pPr>
          </w:p>
          <w:p w14:paraId="4A2E5EDA" w14:textId="77777777" w:rsidR="006041F2" w:rsidRPr="00D26EEC" w:rsidRDefault="006041F2" w:rsidP="00A43645">
            <w:pPr>
              <w:ind w:right="-20"/>
              <w:jc w:val="center"/>
              <w:rPr>
                <w:rFonts w:eastAsia="Calibri"/>
                <w:b/>
                <w:color w:val="000000" w:themeColor="text1"/>
                <w:sz w:val="16"/>
                <w:szCs w:val="56"/>
              </w:rPr>
            </w:pPr>
            <w:r w:rsidRPr="00D26EEC">
              <w:rPr>
                <w:rFonts w:eastAsia="Calibri"/>
                <w:b/>
                <w:color w:val="000000" w:themeColor="text1"/>
                <w:sz w:val="36"/>
                <w:szCs w:val="36"/>
              </w:rPr>
              <w:t>ARA TA</w:t>
            </w:r>
            <w:r w:rsidRPr="00D26EEC">
              <w:rPr>
                <w:rFonts w:eastAsia="Calibri"/>
                <w:b/>
                <w:color w:val="000000" w:themeColor="text1"/>
                <w:spacing w:val="1"/>
                <w:sz w:val="36"/>
                <w:szCs w:val="36"/>
              </w:rPr>
              <w:t>T</w:t>
            </w:r>
            <w:r w:rsidRPr="00D26EEC">
              <w:rPr>
                <w:rFonts w:eastAsia="Calibri"/>
                <w:b/>
                <w:color w:val="000000" w:themeColor="text1"/>
                <w:sz w:val="36"/>
                <w:szCs w:val="36"/>
              </w:rPr>
              <w:t>İL</w:t>
            </w:r>
          </w:p>
        </w:tc>
        <w:tc>
          <w:tcPr>
            <w:tcW w:w="6229" w:type="dxa"/>
            <w:gridSpan w:val="4"/>
            <w:tcBorders>
              <w:top w:val="single" w:sz="4" w:space="0" w:color="auto"/>
              <w:left w:val="single" w:sz="4" w:space="0" w:color="auto"/>
              <w:bottom w:val="single" w:sz="4" w:space="0" w:color="auto"/>
              <w:right w:val="single" w:sz="4" w:space="0" w:color="auto"/>
            </w:tcBorders>
            <w:shd w:val="clear" w:color="auto" w:fill="BEBEBE"/>
            <w:tcMar>
              <w:top w:w="0" w:type="dxa"/>
              <w:left w:w="0" w:type="dxa"/>
              <w:bottom w:w="0" w:type="dxa"/>
              <w:right w:w="0" w:type="dxa"/>
            </w:tcMar>
          </w:tcPr>
          <w:p w14:paraId="6FF9A244" w14:textId="77777777" w:rsidR="006041F2" w:rsidRPr="00D26EEC" w:rsidRDefault="006041F2" w:rsidP="00A43645">
            <w:pPr>
              <w:ind w:right="-20"/>
              <w:jc w:val="center"/>
              <w:rPr>
                <w:rFonts w:eastAsia="Calibri"/>
                <w:b/>
                <w:color w:val="000000" w:themeColor="text1"/>
                <w:sz w:val="16"/>
                <w:szCs w:val="20"/>
              </w:rPr>
            </w:pPr>
            <w:r w:rsidRPr="00D26EEC">
              <w:rPr>
                <w:rFonts w:eastAsia="Calibri"/>
                <w:b/>
                <w:color w:val="000000" w:themeColor="text1"/>
                <w:sz w:val="16"/>
                <w:szCs w:val="20"/>
              </w:rPr>
              <w:t>BAH</w:t>
            </w:r>
            <w:r w:rsidRPr="00D26EEC">
              <w:rPr>
                <w:rFonts w:eastAsia="Calibri"/>
                <w:b/>
                <w:color w:val="000000" w:themeColor="text1"/>
                <w:spacing w:val="-1"/>
                <w:sz w:val="16"/>
                <w:szCs w:val="20"/>
              </w:rPr>
              <w:t>A</w:t>
            </w:r>
            <w:r w:rsidRPr="00D26EEC">
              <w:rPr>
                <w:rFonts w:eastAsia="Calibri"/>
                <w:b/>
                <w:color w:val="000000" w:themeColor="text1"/>
                <w:sz w:val="16"/>
                <w:szCs w:val="20"/>
              </w:rPr>
              <w:t>R</w:t>
            </w:r>
            <w:r w:rsidRPr="00D26EEC">
              <w:rPr>
                <w:rFonts w:eastAsia="Calibri"/>
                <w:b/>
                <w:color w:val="000000" w:themeColor="text1"/>
                <w:spacing w:val="2"/>
                <w:sz w:val="16"/>
                <w:szCs w:val="20"/>
              </w:rPr>
              <w:t xml:space="preserve"> </w:t>
            </w:r>
            <w:r w:rsidRPr="00D26EEC">
              <w:rPr>
                <w:rFonts w:eastAsia="Calibri"/>
                <w:b/>
                <w:color w:val="000000" w:themeColor="text1"/>
                <w:sz w:val="16"/>
                <w:szCs w:val="20"/>
              </w:rPr>
              <w:t>DÖNE</w:t>
            </w:r>
            <w:r w:rsidRPr="00D26EEC">
              <w:rPr>
                <w:rFonts w:eastAsia="Calibri"/>
                <w:b/>
                <w:color w:val="000000" w:themeColor="text1"/>
                <w:spacing w:val="2"/>
                <w:sz w:val="16"/>
                <w:szCs w:val="20"/>
              </w:rPr>
              <w:t>M</w:t>
            </w:r>
            <w:r w:rsidRPr="00D26EEC">
              <w:rPr>
                <w:rFonts w:eastAsia="Calibri"/>
                <w:b/>
                <w:color w:val="000000" w:themeColor="text1"/>
                <w:sz w:val="16"/>
                <w:szCs w:val="20"/>
              </w:rPr>
              <w:t>İ: 05.02.2024-31.05.2024</w:t>
            </w:r>
          </w:p>
        </w:tc>
      </w:tr>
      <w:tr w:rsidR="00D26EEC" w:rsidRPr="00D26EEC" w14:paraId="19F0C48D" w14:textId="77777777" w:rsidTr="00A43645">
        <w:trPr>
          <w:cantSplit/>
          <w:trHeight w:hRule="exact" w:val="541"/>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AA16CE" w14:textId="77777777" w:rsidR="006041F2" w:rsidRPr="00D26EEC" w:rsidRDefault="006041F2" w:rsidP="00A43645">
            <w:pPr>
              <w:ind w:right="238"/>
              <w:jc w:val="right"/>
              <w:rPr>
                <w:rFonts w:eastAsia="Calibri"/>
                <w:b/>
                <w:color w:val="000000" w:themeColor="text1"/>
                <w:sz w:val="16"/>
                <w:szCs w:val="20"/>
              </w:rPr>
            </w:pPr>
            <w:r w:rsidRPr="00D26EEC">
              <w:rPr>
                <w:rFonts w:eastAsia="Calibri"/>
                <w:b/>
                <w:color w:val="000000" w:themeColor="text1"/>
                <w:sz w:val="16"/>
                <w:szCs w:val="20"/>
              </w:rPr>
              <w:t>ÖĞRENCİ GRUP</w:t>
            </w:r>
            <w:r w:rsidRPr="00D26EEC">
              <w:rPr>
                <w:rFonts w:eastAsia="Calibri"/>
                <w:b/>
                <w:color w:val="000000" w:themeColor="text1"/>
                <w:spacing w:val="1"/>
                <w:sz w:val="16"/>
                <w:szCs w:val="20"/>
              </w:rPr>
              <w:t>L</w:t>
            </w:r>
            <w:r w:rsidRPr="00D26EEC">
              <w:rPr>
                <w:rFonts w:eastAsia="Calibri"/>
                <w:b/>
                <w:color w:val="000000" w:themeColor="text1"/>
                <w:sz w:val="16"/>
                <w:szCs w:val="20"/>
              </w:rPr>
              <w:t>ARI</w:t>
            </w:r>
          </w:p>
        </w:tc>
        <w:tc>
          <w:tcPr>
            <w:tcW w:w="1452"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7639D2EC" w14:textId="77777777" w:rsidR="006041F2" w:rsidRPr="00D26EEC" w:rsidRDefault="006041F2" w:rsidP="00A43645">
            <w:pPr>
              <w:jc w:val="center"/>
              <w:rPr>
                <w:b/>
                <w:color w:val="000000" w:themeColor="text1"/>
                <w:sz w:val="16"/>
              </w:rPr>
            </w:pPr>
            <w:r w:rsidRPr="00D26EEC">
              <w:rPr>
                <w:b/>
                <w:color w:val="000000" w:themeColor="text1"/>
                <w:sz w:val="16"/>
              </w:rPr>
              <w:t xml:space="preserve">18.09.2023 </w:t>
            </w:r>
          </w:p>
          <w:p w14:paraId="235D8BC4" w14:textId="77777777" w:rsidR="006041F2" w:rsidRPr="00D26EEC" w:rsidRDefault="006041F2" w:rsidP="00A43645">
            <w:pPr>
              <w:jc w:val="center"/>
              <w:rPr>
                <w:b/>
                <w:color w:val="000000" w:themeColor="text1"/>
                <w:sz w:val="16"/>
              </w:rPr>
            </w:pPr>
            <w:r w:rsidRPr="00D26EEC">
              <w:rPr>
                <w:b/>
                <w:color w:val="000000" w:themeColor="text1"/>
                <w:sz w:val="16"/>
              </w:rPr>
              <w:t>12.10.2023</w:t>
            </w:r>
          </w:p>
        </w:tc>
        <w:tc>
          <w:tcPr>
            <w:tcW w:w="145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56C7A48F" w14:textId="77777777" w:rsidR="006041F2" w:rsidRPr="00D26EEC" w:rsidRDefault="006041F2" w:rsidP="00A43645">
            <w:pPr>
              <w:jc w:val="center"/>
              <w:rPr>
                <w:b/>
                <w:color w:val="000000" w:themeColor="text1"/>
                <w:sz w:val="16"/>
              </w:rPr>
            </w:pPr>
            <w:r w:rsidRPr="00D26EEC">
              <w:rPr>
                <w:b/>
                <w:color w:val="000000" w:themeColor="text1"/>
                <w:sz w:val="16"/>
              </w:rPr>
              <w:t>16.10.2023</w:t>
            </w:r>
          </w:p>
          <w:p w14:paraId="4400F14B" w14:textId="77777777" w:rsidR="006041F2" w:rsidRPr="00D26EEC" w:rsidRDefault="006041F2" w:rsidP="00A43645">
            <w:pPr>
              <w:jc w:val="center"/>
              <w:rPr>
                <w:b/>
                <w:color w:val="000000" w:themeColor="text1"/>
                <w:sz w:val="16"/>
              </w:rPr>
            </w:pPr>
            <w:r w:rsidRPr="00D26EEC">
              <w:rPr>
                <w:b/>
                <w:color w:val="000000" w:themeColor="text1"/>
                <w:sz w:val="16"/>
              </w:rPr>
              <w:t>09.11.2023</w:t>
            </w:r>
          </w:p>
        </w:tc>
        <w:tc>
          <w:tcPr>
            <w:tcW w:w="1454"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7335A0EF" w14:textId="77777777" w:rsidR="006041F2" w:rsidRPr="00D26EEC" w:rsidRDefault="006041F2" w:rsidP="00A43645">
            <w:pPr>
              <w:jc w:val="center"/>
              <w:rPr>
                <w:b/>
                <w:color w:val="000000" w:themeColor="text1"/>
                <w:sz w:val="16"/>
              </w:rPr>
            </w:pPr>
            <w:r w:rsidRPr="00D26EEC">
              <w:rPr>
                <w:b/>
                <w:color w:val="000000" w:themeColor="text1"/>
                <w:sz w:val="16"/>
              </w:rPr>
              <w:t>13.11.2023</w:t>
            </w:r>
          </w:p>
          <w:p w14:paraId="6B6BF718" w14:textId="77777777" w:rsidR="006041F2" w:rsidRPr="00D26EEC" w:rsidRDefault="006041F2" w:rsidP="00A43645">
            <w:pPr>
              <w:jc w:val="center"/>
              <w:rPr>
                <w:b/>
                <w:color w:val="000000" w:themeColor="text1"/>
                <w:sz w:val="16"/>
              </w:rPr>
            </w:pPr>
            <w:r w:rsidRPr="00D26EEC">
              <w:rPr>
                <w:b/>
                <w:color w:val="000000" w:themeColor="text1"/>
                <w:sz w:val="16"/>
              </w:rPr>
              <w:t>07.12.2023</w:t>
            </w:r>
          </w:p>
        </w:tc>
        <w:tc>
          <w:tcPr>
            <w:tcW w:w="1460" w:type="dxa"/>
            <w:tcBorders>
              <w:top w:val="single" w:sz="3" w:space="0" w:color="000000"/>
              <w:left w:val="single" w:sz="3" w:space="0" w:color="000000"/>
              <w:bottom w:val="single" w:sz="3" w:space="0" w:color="000000"/>
              <w:right w:val="single" w:sz="4" w:space="0" w:color="auto"/>
            </w:tcBorders>
            <w:shd w:val="clear" w:color="auto" w:fill="BEBEBE"/>
            <w:tcMar>
              <w:top w:w="0" w:type="dxa"/>
              <w:left w:w="0" w:type="dxa"/>
              <w:bottom w:w="0" w:type="dxa"/>
              <w:right w:w="0" w:type="dxa"/>
            </w:tcMar>
          </w:tcPr>
          <w:p w14:paraId="27F340BE" w14:textId="77777777" w:rsidR="006041F2" w:rsidRPr="00D26EEC" w:rsidRDefault="006041F2" w:rsidP="00A43645">
            <w:pPr>
              <w:jc w:val="center"/>
              <w:rPr>
                <w:b/>
                <w:color w:val="000000" w:themeColor="text1"/>
                <w:sz w:val="16"/>
              </w:rPr>
            </w:pPr>
            <w:r w:rsidRPr="00D26EEC">
              <w:rPr>
                <w:b/>
                <w:color w:val="000000" w:themeColor="text1"/>
                <w:sz w:val="16"/>
              </w:rPr>
              <w:t>11.12.2023</w:t>
            </w:r>
          </w:p>
          <w:p w14:paraId="3A077797" w14:textId="77777777" w:rsidR="006041F2" w:rsidRPr="00D26EEC" w:rsidRDefault="006041F2" w:rsidP="00A43645">
            <w:pPr>
              <w:jc w:val="center"/>
              <w:rPr>
                <w:b/>
                <w:color w:val="000000" w:themeColor="text1"/>
                <w:sz w:val="16"/>
              </w:rPr>
            </w:pPr>
            <w:r w:rsidRPr="00D26EEC">
              <w:rPr>
                <w:b/>
                <w:color w:val="000000" w:themeColor="text1"/>
                <w:sz w:val="16"/>
              </w:rPr>
              <w:t>04.01.2024</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4B83A908" w14:textId="77777777" w:rsidR="006041F2" w:rsidRPr="00D26EEC" w:rsidRDefault="006041F2" w:rsidP="00A43645">
            <w:pPr>
              <w:spacing w:after="200"/>
              <w:rPr>
                <w:b/>
                <w:color w:val="000000" w:themeColor="text1"/>
                <w:sz w:val="16"/>
              </w:rPr>
            </w:pPr>
          </w:p>
        </w:tc>
        <w:tc>
          <w:tcPr>
            <w:tcW w:w="1603" w:type="dxa"/>
            <w:tcBorders>
              <w:top w:val="single" w:sz="4" w:space="0" w:color="auto"/>
              <w:left w:val="single" w:sz="4" w:space="0" w:color="auto"/>
              <w:bottom w:val="single" w:sz="4" w:space="0" w:color="auto"/>
              <w:right w:val="single" w:sz="4" w:space="0" w:color="auto"/>
            </w:tcBorders>
            <w:shd w:val="clear" w:color="auto" w:fill="BEBEBE"/>
            <w:tcMar>
              <w:top w:w="0" w:type="dxa"/>
              <w:left w:w="0" w:type="dxa"/>
              <w:bottom w:w="0" w:type="dxa"/>
              <w:right w:w="0" w:type="dxa"/>
            </w:tcMar>
          </w:tcPr>
          <w:p w14:paraId="14F87532" w14:textId="77777777" w:rsidR="006041F2" w:rsidRPr="00D26EEC" w:rsidRDefault="006041F2" w:rsidP="00A43645">
            <w:pPr>
              <w:jc w:val="center"/>
              <w:rPr>
                <w:b/>
                <w:color w:val="000000" w:themeColor="text1"/>
                <w:sz w:val="16"/>
              </w:rPr>
            </w:pPr>
            <w:r w:rsidRPr="00D26EEC">
              <w:rPr>
                <w:b/>
                <w:color w:val="000000" w:themeColor="text1"/>
                <w:sz w:val="16"/>
              </w:rPr>
              <w:t>05.02.2024</w:t>
            </w:r>
          </w:p>
          <w:p w14:paraId="1AB4B81D" w14:textId="77777777" w:rsidR="006041F2" w:rsidRPr="00D26EEC" w:rsidRDefault="006041F2" w:rsidP="00A43645">
            <w:pPr>
              <w:jc w:val="center"/>
              <w:rPr>
                <w:b/>
                <w:color w:val="000000" w:themeColor="text1"/>
                <w:sz w:val="16"/>
              </w:rPr>
            </w:pPr>
            <w:r w:rsidRPr="00D26EEC">
              <w:rPr>
                <w:b/>
                <w:color w:val="000000" w:themeColor="text1"/>
                <w:sz w:val="16"/>
              </w:rPr>
              <w:t>29.02.2024</w:t>
            </w:r>
          </w:p>
        </w:tc>
        <w:tc>
          <w:tcPr>
            <w:tcW w:w="1458" w:type="dxa"/>
            <w:tcBorders>
              <w:top w:val="single" w:sz="3" w:space="0" w:color="000000"/>
              <w:left w:val="single" w:sz="4" w:space="0" w:color="auto"/>
              <w:bottom w:val="single" w:sz="3" w:space="0" w:color="000000"/>
              <w:right w:val="single" w:sz="3" w:space="0" w:color="000000"/>
            </w:tcBorders>
            <w:shd w:val="clear" w:color="auto" w:fill="BEBEBE"/>
            <w:tcMar>
              <w:top w:w="0" w:type="dxa"/>
              <w:left w:w="0" w:type="dxa"/>
              <w:bottom w:w="0" w:type="dxa"/>
              <w:right w:w="0" w:type="dxa"/>
            </w:tcMar>
          </w:tcPr>
          <w:p w14:paraId="2207E5D0" w14:textId="77777777" w:rsidR="006041F2" w:rsidRPr="00D26EEC" w:rsidRDefault="006041F2" w:rsidP="00A43645">
            <w:pPr>
              <w:jc w:val="center"/>
              <w:rPr>
                <w:b/>
                <w:color w:val="000000" w:themeColor="text1"/>
                <w:sz w:val="16"/>
              </w:rPr>
            </w:pPr>
            <w:r w:rsidRPr="00D26EEC">
              <w:rPr>
                <w:b/>
                <w:color w:val="000000" w:themeColor="text1"/>
                <w:sz w:val="16"/>
              </w:rPr>
              <w:t>04.03.2024</w:t>
            </w:r>
          </w:p>
          <w:p w14:paraId="240815A9" w14:textId="77777777" w:rsidR="006041F2" w:rsidRPr="00D26EEC" w:rsidRDefault="006041F2" w:rsidP="00A43645">
            <w:pPr>
              <w:jc w:val="center"/>
              <w:rPr>
                <w:b/>
                <w:color w:val="000000" w:themeColor="text1"/>
                <w:sz w:val="16"/>
              </w:rPr>
            </w:pPr>
            <w:r w:rsidRPr="00D26EEC">
              <w:rPr>
                <w:b/>
                <w:color w:val="000000" w:themeColor="text1"/>
                <w:sz w:val="16"/>
              </w:rPr>
              <w:t>28.03.2024</w:t>
            </w:r>
          </w:p>
        </w:tc>
        <w:tc>
          <w:tcPr>
            <w:tcW w:w="1603"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6533B79A" w14:textId="77777777" w:rsidR="006041F2" w:rsidRPr="00D26EEC" w:rsidRDefault="006041F2" w:rsidP="00A43645">
            <w:pPr>
              <w:jc w:val="center"/>
              <w:rPr>
                <w:b/>
                <w:color w:val="000000" w:themeColor="text1"/>
                <w:sz w:val="16"/>
              </w:rPr>
            </w:pPr>
            <w:r w:rsidRPr="00D26EEC">
              <w:rPr>
                <w:b/>
                <w:color w:val="000000" w:themeColor="text1"/>
                <w:sz w:val="16"/>
              </w:rPr>
              <w:t>01.04.2024</w:t>
            </w:r>
          </w:p>
          <w:p w14:paraId="0C178C87" w14:textId="77777777" w:rsidR="006041F2" w:rsidRPr="00D26EEC" w:rsidRDefault="006041F2" w:rsidP="00A43645">
            <w:pPr>
              <w:jc w:val="center"/>
              <w:rPr>
                <w:b/>
                <w:color w:val="000000" w:themeColor="text1"/>
                <w:sz w:val="16"/>
              </w:rPr>
            </w:pPr>
            <w:r w:rsidRPr="00D26EEC">
              <w:rPr>
                <w:b/>
                <w:color w:val="000000" w:themeColor="text1"/>
                <w:sz w:val="16"/>
              </w:rPr>
              <w:t>02.05.2024</w:t>
            </w:r>
          </w:p>
          <w:p w14:paraId="7E76DB00" w14:textId="77777777" w:rsidR="006041F2" w:rsidRPr="00D26EEC" w:rsidRDefault="006041F2" w:rsidP="00A43645">
            <w:pPr>
              <w:rPr>
                <w:b/>
                <w:color w:val="000000" w:themeColor="text1"/>
                <w:sz w:val="16"/>
              </w:rPr>
            </w:pPr>
          </w:p>
        </w:tc>
        <w:tc>
          <w:tcPr>
            <w:tcW w:w="1565" w:type="dxa"/>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14:paraId="30BC858A" w14:textId="77777777" w:rsidR="006041F2" w:rsidRPr="00D26EEC" w:rsidRDefault="006041F2" w:rsidP="00A43645">
            <w:pPr>
              <w:jc w:val="center"/>
              <w:rPr>
                <w:b/>
                <w:color w:val="000000" w:themeColor="text1"/>
                <w:sz w:val="16"/>
              </w:rPr>
            </w:pPr>
            <w:r w:rsidRPr="00D26EEC">
              <w:rPr>
                <w:b/>
                <w:color w:val="000000" w:themeColor="text1"/>
                <w:sz w:val="16"/>
              </w:rPr>
              <w:t>06.05.2023</w:t>
            </w:r>
          </w:p>
          <w:p w14:paraId="4B5BC065" w14:textId="77777777" w:rsidR="006041F2" w:rsidRPr="00D26EEC" w:rsidRDefault="006041F2" w:rsidP="00A43645">
            <w:pPr>
              <w:jc w:val="center"/>
              <w:rPr>
                <w:b/>
                <w:color w:val="000000" w:themeColor="text1"/>
                <w:sz w:val="16"/>
              </w:rPr>
            </w:pPr>
            <w:r w:rsidRPr="00D26EEC">
              <w:rPr>
                <w:b/>
                <w:color w:val="000000" w:themeColor="text1"/>
                <w:sz w:val="16"/>
              </w:rPr>
              <w:t>30.05.2023</w:t>
            </w:r>
          </w:p>
        </w:tc>
      </w:tr>
      <w:tr w:rsidR="00D26EEC" w:rsidRPr="00D26EEC" w14:paraId="7BBCEFBB" w14:textId="77777777" w:rsidTr="00A43645">
        <w:trPr>
          <w:cantSplit/>
          <w:trHeight w:hRule="exact" w:val="768"/>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B1113E"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z w:val="16"/>
                <w:szCs w:val="20"/>
              </w:rPr>
              <w:t>A1</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EF3DF4" w14:textId="77777777" w:rsidR="006041F2" w:rsidRPr="00D26EEC" w:rsidRDefault="006041F2" w:rsidP="00A43645">
            <w:pPr>
              <w:spacing w:after="14"/>
              <w:rPr>
                <w:color w:val="000000" w:themeColor="text1"/>
                <w:sz w:val="16"/>
              </w:rPr>
            </w:pPr>
          </w:p>
          <w:p w14:paraId="1028AFF5" w14:textId="77777777" w:rsidR="006041F2" w:rsidRPr="00D26EEC" w:rsidRDefault="006041F2" w:rsidP="00A43645">
            <w:pPr>
              <w:ind w:right="104"/>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2F637" w14:textId="77777777" w:rsidR="006041F2" w:rsidRPr="00D26EEC" w:rsidRDefault="006041F2" w:rsidP="00A43645">
            <w:pPr>
              <w:spacing w:after="12"/>
              <w:rPr>
                <w:color w:val="000000" w:themeColor="text1"/>
                <w:sz w:val="16"/>
                <w:szCs w:val="12"/>
              </w:rPr>
            </w:pPr>
          </w:p>
          <w:p w14:paraId="1ADC55E7" w14:textId="77777777" w:rsidR="006041F2" w:rsidRPr="00D26EEC" w:rsidRDefault="006041F2" w:rsidP="00A43645">
            <w:pPr>
              <w:ind w:right="194"/>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D8420F" w14:textId="77777777" w:rsidR="006041F2" w:rsidRPr="00D26EEC" w:rsidRDefault="006041F2" w:rsidP="00A43645">
            <w:pPr>
              <w:spacing w:after="12"/>
              <w:rPr>
                <w:color w:val="000000" w:themeColor="text1"/>
                <w:sz w:val="16"/>
                <w:szCs w:val="12"/>
              </w:rPr>
            </w:pPr>
          </w:p>
          <w:p w14:paraId="306AE356" w14:textId="77777777" w:rsidR="006041F2" w:rsidRPr="00D26EEC" w:rsidRDefault="006041F2" w:rsidP="00A43645">
            <w:pPr>
              <w:ind w:right="94"/>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0FA02254" w14:textId="77777777" w:rsidR="006041F2" w:rsidRPr="00D26EEC" w:rsidRDefault="006041F2" w:rsidP="00A43645">
            <w:pPr>
              <w:spacing w:after="14"/>
              <w:rPr>
                <w:color w:val="000000" w:themeColor="text1"/>
                <w:sz w:val="16"/>
              </w:rPr>
            </w:pPr>
          </w:p>
          <w:p w14:paraId="0D5199F4" w14:textId="77777777" w:rsidR="006041F2" w:rsidRPr="00D26EEC" w:rsidRDefault="006041F2" w:rsidP="00A43645">
            <w:pPr>
              <w:ind w:right="223"/>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0E8BEA47" w14:textId="77777777" w:rsidR="006041F2" w:rsidRPr="00D26EEC" w:rsidRDefault="006041F2" w:rsidP="00A43645">
            <w:pPr>
              <w:spacing w:after="200"/>
              <w:rPr>
                <w:color w:val="000000" w:themeColor="text1"/>
                <w:sz w:val="16"/>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A767F5" w14:textId="77777777" w:rsidR="006041F2" w:rsidRPr="00D26EEC" w:rsidRDefault="006041F2" w:rsidP="00A43645">
            <w:pPr>
              <w:spacing w:after="12"/>
              <w:rPr>
                <w:color w:val="000000" w:themeColor="text1"/>
                <w:sz w:val="16"/>
                <w:szCs w:val="12"/>
              </w:rPr>
            </w:pPr>
          </w:p>
          <w:p w14:paraId="394BE464" w14:textId="77777777" w:rsidR="006041F2" w:rsidRPr="00D26EEC" w:rsidRDefault="006041F2" w:rsidP="00A43645">
            <w:pPr>
              <w:ind w:right="148"/>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2F85A79F" w14:textId="77777777" w:rsidR="006041F2" w:rsidRPr="00D26EEC" w:rsidRDefault="006041F2" w:rsidP="00A43645">
            <w:pPr>
              <w:spacing w:after="12"/>
              <w:rPr>
                <w:color w:val="000000" w:themeColor="text1"/>
                <w:sz w:val="16"/>
                <w:szCs w:val="12"/>
              </w:rPr>
            </w:pPr>
          </w:p>
          <w:p w14:paraId="357C49B1"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23D75A" w14:textId="77777777" w:rsidR="006041F2" w:rsidRPr="00D26EEC" w:rsidRDefault="006041F2" w:rsidP="00A43645">
            <w:pPr>
              <w:spacing w:after="14"/>
              <w:rPr>
                <w:b/>
                <w:color w:val="000000" w:themeColor="text1"/>
                <w:sz w:val="16"/>
              </w:rPr>
            </w:pPr>
          </w:p>
          <w:p w14:paraId="06097F8D" w14:textId="77777777" w:rsidR="006041F2" w:rsidRPr="00D26EEC" w:rsidRDefault="006041F2" w:rsidP="00A43645">
            <w:pPr>
              <w:ind w:right="236"/>
              <w:jc w:val="center"/>
              <w:rPr>
                <w:rFonts w:eastAsia="Calibri"/>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EEE69" w14:textId="77777777" w:rsidR="006041F2" w:rsidRPr="00D26EEC" w:rsidRDefault="006041F2" w:rsidP="00A43645">
            <w:pPr>
              <w:ind w:right="135"/>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r>
      <w:tr w:rsidR="00D26EEC" w:rsidRPr="00D26EEC" w14:paraId="78CB09BC" w14:textId="77777777" w:rsidTr="00A43645">
        <w:trPr>
          <w:cantSplit/>
          <w:trHeight w:hRule="exact" w:val="768"/>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5E4FA"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z w:val="16"/>
                <w:szCs w:val="20"/>
              </w:rPr>
              <w:t>A2</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E1108" w14:textId="77777777" w:rsidR="006041F2" w:rsidRPr="00D26EEC" w:rsidRDefault="006041F2" w:rsidP="00A43645">
            <w:pPr>
              <w:spacing w:after="11"/>
              <w:rPr>
                <w:color w:val="000000" w:themeColor="text1"/>
                <w:sz w:val="16"/>
                <w:szCs w:val="12"/>
              </w:rPr>
            </w:pPr>
          </w:p>
          <w:p w14:paraId="47901AF3" w14:textId="77777777" w:rsidR="006041F2" w:rsidRPr="00D26EEC" w:rsidRDefault="006041F2" w:rsidP="00A43645">
            <w:pPr>
              <w:ind w:right="194"/>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66BB35" w14:textId="77777777" w:rsidR="006041F2" w:rsidRPr="00D26EEC" w:rsidRDefault="006041F2" w:rsidP="00A43645">
            <w:pPr>
              <w:spacing w:after="11"/>
              <w:rPr>
                <w:color w:val="000000" w:themeColor="text1"/>
                <w:sz w:val="16"/>
                <w:szCs w:val="12"/>
              </w:rPr>
            </w:pPr>
          </w:p>
          <w:p w14:paraId="4628E5C7" w14:textId="77777777" w:rsidR="006041F2" w:rsidRPr="00D26EEC" w:rsidRDefault="006041F2" w:rsidP="00A43645">
            <w:pPr>
              <w:ind w:right="94"/>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03D125" w14:textId="77777777" w:rsidR="006041F2" w:rsidRPr="00D26EEC" w:rsidRDefault="006041F2" w:rsidP="00A43645">
            <w:pPr>
              <w:spacing w:after="14"/>
              <w:rPr>
                <w:color w:val="000000" w:themeColor="text1"/>
                <w:sz w:val="16"/>
              </w:rPr>
            </w:pPr>
          </w:p>
          <w:p w14:paraId="6F7B47B7" w14:textId="77777777" w:rsidR="006041F2" w:rsidRPr="00D26EEC" w:rsidRDefault="006041F2" w:rsidP="00A43645">
            <w:pPr>
              <w:ind w:right="221"/>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677B1810" w14:textId="77777777" w:rsidR="006041F2" w:rsidRPr="00D26EEC" w:rsidRDefault="006041F2" w:rsidP="00A43645">
            <w:pPr>
              <w:spacing w:after="14"/>
              <w:rPr>
                <w:color w:val="000000" w:themeColor="text1"/>
                <w:sz w:val="16"/>
              </w:rPr>
            </w:pPr>
          </w:p>
          <w:p w14:paraId="7856FCE5" w14:textId="77777777" w:rsidR="006041F2" w:rsidRPr="00D26EEC" w:rsidRDefault="006041F2" w:rsidP="00A43645">
            <w:pPr>
              <w:ind w:right="106"/>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3C30CA4A" w14:textId="77777777" w:rsidR="006041F2" w:rsidRPr="00D26EEC" w:rsidRDefault="006041F2" w:rsidP="00A43645">
            <w:pPr>
              <w:spacing w:after="200"/>
              <w:rPr>
                <w:color w:val="000000" w:themeColor="text1"/>
                <w:sz w:val="16"/>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CD3E58" w14:textId="77777777" w:rsidR="006041F2" w:rsidRPr="00D26EEC" w:rsidRDefault="006041F2" w:rsidP="00A43645">
            <w:pPr>
              <w:spacing w:after="11"/>
              <w:rPr>
                <w:color w:val="000000" w:themeColor="text1"/>
                <w:sz w:val="16"/>
                <w:szCs w:val="12"/>
              </w:rPr>
            </w:pPr>
          </w:p>
          <w:p w14:paraId="7ADD780D" w14:textId="77777777" w:rsidR="006041F2" w:rsidRPr="00D26EEC" w:rsidRDefault="006041F2" w:rsidP="00A43645">
            <w:pPr>
              <w:ind w:right="147"/>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1D5392DF" w14:textId="77777777" w:rsidR="006041F2" w:rsidRPr="00D26EEC" w:rsidRDefault="006041F2" w:rsidP="00A43645">
            <w:pPr>
              <w:spacing w:after="14"/>
              <w:rPr>
                <w:color w:val="000000" w:themeColor="text1"/>
                <w:sz w:val="16"/>
              </w:rPr>
            </w:pPr>
          </w:p>
          <w:p w14:paraId="2A362A23" w14:textId="77777777" w:rsidR="006041F2" w:rsidRPr="00D26EEC" w:rsidRDefault="006041F2" w:rsidP="00A43645">
            <w:pPr>
              <w:ind w:right="236"/>
              <w:jc w:val="center"/>
              <w:rPr>
                <w:rFonts w:eastAsia="Calibri"/>
                <w:b/>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FB523C" w14:textId="77777777" w:rsidR="006041F2" w:rsidRPr="00D26EEC" w:rsidRDefault="006041F2" w:rsidP="00A43645">
            <w:pPr>
              <w:ind w:right="138"/>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8EB99E" w14:textId="77777777" w:rsidR="006041F2" w:rsidRPr="00D26EEC" w:rsidRDefault="006041F2" w:rsidP="00A43645">
            <w:pPr>
              <w:spacing w:after="11"/>
              <w:rPr>
                <w:color w:val="000000" w:themeColor="text1"/>
                <w:sz w:val="16"/>
                <w:szCs w:val="12"/>
              </w:rPr>
            </w:pPr>
          </w:p>
          <w:p w14:paraId="7C739293" w14:textId="77777777" w:rsidR="006041F2" w:rsidRPr="00D26EEC" w:rsidRDefault="006041F2" w:rsidP="00A43645">
            <w:pPr>
              <w:ind w:right="73"/>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r>
      <w:tr w:rsidR="00D26EEC" w:rsidRPr="00D26EEC" w14:paraId="703A04F9" w14:textId="77777777" w:rsidTr="00A43645">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4166B6"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z w:val="16"/>
                <w:szCs w:val="20"/>
              </w:rPr>
              <w:t>A3</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E1FE0" w14:textId="77777777" w:rsidR="006041F2" w:rsidRPr="00D26EEC" w:rsidRDefault="006041F2" w:rsidP="00A43645">
            <w:pPr>
              <w:spacing w:after="11"/>
              <w:rPr>
                <w:color w:val="000000" w:themeColor="text1"/>
                <w:sz w:val="16"/>
                <w:szCs w:val="12"/>
              </w:rPr>
            </w:pPr>
          </w:p>
          <w:p w14:paraId="20E979FE" w14:textId="77777777" w:rsidR="006041F2" w:rsidRPr="00D26EEC" w:rsidRDefault="006041F2" w:rsidP="00A43645">
            <w:pPr>
              <w:ind w:right="94"/>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9BFCB" w14:textId="77777777" w:rsidR="006041F2" w:rsidRPr="00D26EEC" w:rsidRDefault="006041F2" w:rsidP="00A43645">
            <w:pPr>
              <w:spacing w:after="13"/>
              <w:rPr>
                <w:color w:val="000000" w:themeColor="text1"/>
                <w:sz w:val="16"/>
              </w:rPr>
            </w:pPr>
          </w:p>
          <w:p w14:paraId="033FA345" w14:textId="77777777" w:rsidR="006041F2" w:rsidRPr="00D26EEC" w:rsidRDefault="006041F2" w:rsidP="00A43645">
            <w:pPr>
              <w:ind w:right="221"/>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673D59" w14:textId="77777777" w:rsidR="006041F2" w:rsidRPr="00D26EEC" w:rsidRDefault="006041F2" w:rsidP="00A43645">
            <w:pPr>
              <w:spacing w:after="13"/>
              <w:rPr>
                <w:color w:val="000000" w:themeColor="text1"/>
                <w:sz w:val="16"/>
              </w:rPr>
            </w:pPr>
          </w:p>
          <w:p w14:paraId="02A94A6B" w14:textId="77777777" w:rsidR="006041F2" w:rsidRPr="00D26EEC" w:rsidRDefault="006041F2" w:rsidP="00A43645">
            <w:pPr>
              <w:ind w:right="104"/>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33988F23" w14:textId="77777777" w:rsidR="006041F2" w:rsidRPr="00D26EEC" w:rsidRDefault="006041F2" w:rsidP="00A43645">
            <w:pPr>
              <w:spacing w:after="11"/>
              <w:rPr>
                <w:color w:val="000000" w:themeColor="text1"/>
                <w:sz w:val="16"/>
                <w:szCs w:val="12"/>
              </w:rPr>
            </w:pPr>
          </w:p>
          <w:p w14:paraId="7EB80842" w14:textId="77777777" w:rsidR="006041F2" w:rsidRPr="00D26EEC" w:rsidRDefault="006041F2" w:rsidP="00A43645">
            <w:pPr>
              <w:ind w:right="197"/>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7521B4F3" w14:textId="77777777" w:rsidR="006041F2" w:rsidRPr="00D26EEC" w:rsidRDefault="006041F2" w:rsidP="00A43645">
            <w:pPr>
              <w:spacing w:after="200"/>
              <w:rPr>
                <w:color w:val="000000" w:themeColor="text1"/>
                <w:sz w:val="16"/>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27BA8D" w14:textId="77777777" w:rsidR="006041F2" w:rsidRPr="00D26EEC" w:rsidRDefault="006041F2" w:rsidP="00A43645">
            <w:pPr>
              <w:spacing w:after="13"/>
              <w:rPr>
                <w:b/>
                <w:color w:val="000000" w:themeColor="text1"/>
                <w:sz w:val="16"/>
              </w:rPr>
            </w:pPr>
          </w:p>
          <w:p w14:paraId="742C78D4" w14:textId="77777777" w:rsidR="006041F2" w:rsidRPr="00D26EEC" w:rsidRDefault="006041F2" w:rsidP="00A43645">
            <w:pPr>
              <w:ind w:right="308"/>
              <w:jc w:val="center"/>
              <w:rPr>
                <w:rFonts w:eastAsia="Calibri"/>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45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69245366" w14:textId="77777777" w:rsidR="006041F2" w:rsidRPr="00D26EEC" w:rsidRDefault="006041F2" w:rsidP="00A43645">
            <w:pPr>
              <w:ind w:right="135"/>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06FF5" w14:textId="77777777" w:rsidR="006041F2" w:rsidRPr="00D26EEC" w:rsidRDefault="006041F2" w:rsidP="00A43645">
            <w:pPr>
              <w:spacing w:after="11"/>
              <w:rPr>
                <w:color w:val="000000" w:themeColor="text1"/>
                <w:sz w:val="16"/>
                <w:szCs w:val="12"/>
              </w:rPr>
            </w:pPr>
          </w:p>
          <w:p w14:paraId="72F3E62A"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D1C322" w14:textId="77777777" w:rsidR="006041F2" w:rsidRPr="00D26EEC" w:rsidRDefault="006041F2" w:rsidP="00A43645">
            <w:pPr>
              <w:spacing w:after="11"/>
              <w:rPr>
                <w:color w:val="000000" w:themeColor="text1"/>
                <w:sz w:val="16"/>
                <w:szCs w:val="12"/>
              </w:rPr>
            </w:pPr>
          </w:p>
          <w:p w14:paraId="3737BC27" w14:textId="77777777" w:rsidR="006041F2" w:rsidRPr="00D26EEC" w:rsidRDefault="006041F2" w:rsidP="00A43645">
            <w:pPr>
              <w:ind w:right="73"/>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r>
      <w:tr w:rsidR="00D26EEC" w:rsidRPr="00D26EEC" w14:paraId="7313C9AD" w14:textId="77777777" w:rsidTr="00A43645">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DDB85E"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z w:val="16"/>
                <w:szCs w:val="20"/>
              </w:rPr>
              <w:t>A4</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6EE59" w14:textId="77777777" w:rsidR="006041F2" w:rsidRPr="00D26EEC" w:rsidRDefault="006041F2" w:rsidP="00A43645">
            <w:pPr>
              <w:spacing w:after="13"/>
              <w:rPr>
                <w:color w:val="000000" w:themeColor="text1"/>
                <w:sz w:val="16"/>
              </w:rPr>
            </w:pPr>
          </w:p>
          <w:p w14:paraId="7C22C470" w14:textId="77777777" w:rsidR="006041F2" w:rsidRPr="00D26EEC" w:rsidRDefault="006041F2" w:rsidP="00A43645">
            <w:pPr>
              <w:ind w:right="221"/>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D70368" w14:textId="77777777" w:rsidR="006041F2" w:rsidRPr="00D26EEC" w:rsidRDefault="006041F2" w:rsidP="00A43645">
            <w:pPr>
              <w:spacing w:after="13"/>
              <w:rPr>
                <w:color w:val="000000" w:themeColor="text1"/>
                <w:sz w:val="16"/>
              </w:rPr>
            </w:pPr>
          </w:p>
          <w:p w14:paraId="3FAA9D66" w14:textId="77777777" w:rsidR="006041F2" w:rsidRPr="00D26EEC" w:rsidRDefault="006041F2" w:rsidP="00A43645">
            <w:pPr>
              <w:ind w:right="104"/>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652C1F" w14:textId="77777777" w:rsidR="006041F2" w:rsidRPr="00D26EEC" w:rsidRDefault="006041F2" w:rsidP="00A43645">
            <w:pPr>
              <w:spacing w:after="11"/>
              <w:rPr>
                <w:color w:val="000000" w:themeColor="text1"/>
                <w:sz w:val="16"/>
                <w:szCs w:val="12"/>
              </w:rPr>
            </w:pPr>
          </w:p>
          <w:p w14:paraId="375A617A" w14:textId="77777777" w:rsidR="006041F2" w:rsidRPr="00D26EEC" w:rsidRDefault="006041F2" w:rsidP="00A43645">
            <w:pPr>
              <w:ind w:right="194"/>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215A5259" w14:textId="77777777" w:rsidR="006041F2" w:rsidRPr="00D26EEC" w:rsidRDefault="006041F2" w:rsidP="00A43645">
            <w:pPr>
              <w:spacing w:after="11"/>
              <w:rPr>
                <w:color w:val="000000" w:themeColor="text1"/>
                <w:sz w:val="16"/>
                <w:szCs w:val="12"/>
              </w:rPr>
            </w:pPr>
          </w:p>
          <w:p w14:paraId="2115EFAF" w14:textId="77777777" w:rsidR="006041F2" w:rsidRPr="00D26EEC" w:rsidRDefault="006041F2" w:rsidP="00A43645">
            <w:pPr>
              <w:ind w:right="96"/>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043" w:type="dxa"/>
            <w:vMerge/>
            <w:tcBorders>
              <w:top w:val="single" w:sz="4" w:space="0" w:color="auto"/>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6198CDC3" w14:textId="77777777" w:rsidR="006041F2" w:rsidRPr="00D26EEC" w:rsidRDefault="006041F2" w:rsidP="00A43645">
            <w:pPr>
              <w:spacing w:after="200"/>
              <w:rPr>
                <w:color w:val="000000" w:themeColor="text1"/>
                <w:sz w:val="16"/>
              </w:rPr>
            </w:pPr>
          </w:p>
        </w:tc>
        <w:tc>
          <w:tcPr>
            <w:tcW w:w="1603"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14:paraId="3E1A8CBA" w14:textId="77777777" w:rsidR="006041F2" w:rsidRPr="00D26EEC" w:rsidRDefault="006041F2" w:rsidP="00A43645">
            <w:pPr>
              <w:ind w:right="207"/>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95A213" w14:textId="77777777" w:rsidR="006041F2" w:rsidRPr="00D26EEC" w:rsidRDefault="006041F2" w:rsidP="00A43645">
            <w:pPr>
              <w:spacing w:after="11"/>
              <w:rPr>
                <w:color w:val="000000" w:themeColor="text1"/>
                <w:sz w:val="16"/>
                <w:szCs w:val="12"/>
              </w:rPr>
            </w:pPr>
          </w:p>
          <w:p w14:paraId="567778F6"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6848D6" w14:textId="77777777" w:rsidR="006041F2" w:rsidRPr="00D26EEC" w:rsidRDefault="006041F2" w:rsidP="00A43645">
            <w:pPr>
              <w:spacing w:after="11"/>
              <w:rPr>
                <w:color w:val="000000" w:themeColor="text1"/>
                <w:sz w:val="16"/>
                <w:szCs w:val="12"/>
              </w:rPr>
            </w:pPr>
          </w:p>
          <w:p w14:paraId="7BBF20EA"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5EB5C7" w14:textId="77777777" w:rsidR="006041F2" w:rsidRPr="00D26EEC" w:rsidRDefault="006041F2" w:rsidP="00A43645">
            <w:pPr>
              <w:spacing w:after="15"/>
              <w:rPr>
                <w:color w:val="000000" w:themeColor="text1"/>
                <w:sz w:val="16"/>
                <w:szCs w:val="12"/>
              </w:rPr>
            </w:pPr>
          </w:p>
          <w:p w14:paraId="42708E66" w14:textId="77777777" w:rsidR="006041F2" w:rsidRPr="00D26EEC" w:rsidRDefault="006041F2" w:rsidP="00A43645">
            <w:pPr>
              <w:ind w:right="233"/>
              <w:jc w:val="center"/>
              <w:rPr>
                <w:rFonts w:eastAsia="Calibri"/>
                <w:b/>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r>
      <w:tr w:rsidR="00D26EEC" w:rsidRPr="00D26EEC" w14:paraId="294BF9B4" w14:textId="77777777" w:rsidTr="00A43645">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CDDE5"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pacing w:val="1"/>
                <w:sz w:val="16"/>
                <w:szCs w:val="20"/>
              </w:rPr>
              <w:t>B</w:t>
            </w:r>
            <w:r w:rsidRPr="00D26EEC">
              <w:rPr>
                <w:rFonts w:eastAsia="Calibri"/>
                <w:bCs/>
                <w:color w:val="000000" w:themeColor="text1"/>
                <w:sz w:val="16"/>
                <w:szCs w:val="20"/>
              </w:rPr>
              <w:t>1</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497156" w14:textId="77777777" w:rsidR="006041F2" w:rsidRPr="00D26EEC" w:rsidRDefault="006041F2" w:rsidP="00A43645">
            <w:pPr>
              <w:spacing w:after="11"/>
              <w:rPr>
                <w:color w:val="000000" w:themeColor="text1"/>
                <w:sz w:val="16"/>
                <w:szCs w:val="12"/>
              </w:rPr>
            </w:pPr>
          </w:p>
          <w:p w14:paraId="018DAD3D"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3BAB18" w14:textId="77777777" w:rsidR="006041F2" w:rsidRPr="00D26EEC" w:rsidRDefault="006041F2" w:rsidP="00A43645">
            <w:pPr>
              <w:spacing w:after="11"/>
              <w:rPr>
                <w:color w:val="000000" w:themeColor="text1"/>
                <w:sz w:val="16"/>
                <w:szCs w:val="12"/>
              </w:rPr>
            </w:pPr>
          </w:p>
          <w:p w14:paraId="131F7876"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5D0373" w14:textId="77777777" w:rsidR="006041F2" w:rsidRPr="00D26EEC" w:rsidRDefault="006041F2" w:rsidP="00A43645">
            <w:pPr>
              <w:spacing w:after="13"/>
              <w:jc w:val="center"/>
              <w:rPr>
                <w:color w:val="000000" w:themeColor="text1"/>
                <w:sz w:val="16"/>
              </w:rPr>
            </w:pPr>
          </w:p>
          <w:p w14:paraId="405A13EE" w14:textId="77777777" w:rsidR="006041F2" w:rsidRPr="00D26EEC" w:rsidRDefault="006041F2" w:rsidP="00A43645">
            <w:pPr>
              <w:ind w:right="236"/>
              <w:jc w:val="center"/>
              <w:rPr>
                <w:rFonts w:eastAsia="Calibri"/>
                <w:b/>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5ABB55A5" w14:textId="77777777" w:rsidR="006041F2" w:rsidRPr="00D26EEC" w:rsidRDefault="006041F2" w:rsidP="00A43645">
            <w:pPr>
              <w:ind w:right="138"/>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5FD18005" w14:textId="77777777" w:rsidR="006041F2" w:rsidRPr="00D26EEC" w:rsidRDefault="006041F2" w:rsidP="00A43645">
            <w:pPr>
              <w:spacing w:after="200"/>
              <w:rPr>
                <w:color w:val="000000" w:themeColor="text1"/>
                <w:sz w:val="16"/>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03291AEF" w14:textId="77777777" w:rsidR="006041F2" w:rsidRPr="00D26EEC" w:rsidRDefault="006041F2" w:rsidP="00A43645">
            <w:pPr>
              <w:spacing w:after="13"/>
              <w:rPr>
                <w:color w:val="000000" w:themeColor="text1"/>
                <w:sz w:val="16"/>
              </w:rPr>
            </w:pPr>
          </w:p>
          <w:p w14:paraId="5AFAF181" w14:textId="77777777" w:rsidR="006041F2" w:rsidRPr="00D26EEC" w:rsidRDefault="006041F2" w:rsidP="00A43645">
            <w:pPr>
              <w:ind w:right="176"/>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0FC1EC" w14:textId="77777777" w:rsidR="006041F2" w:rsidRPr="00D26EEC" w:rsidRDefault="006041F2" w:rsidP="00A43645">
            <w:pPr>
              <w:spacing w:after="11"/>
              <w:rPr>
                <w:color w:val="000000" w:themeColor="text1"/>
                <w:sz w:val="16"/>
                <w:szCs w:val="12"/>
              </w:rPr>
            </w:pPr>
          </w:p>
          <w:p w14:paraId="3F8F6655" w14:textId="77777777" w:rsidR="006041F2" w:rsidRPr="00D26EEC" w:rsidRDefault="006041F2" w:rsidP="00A43645">
            <w:pPr>
              <w:ind w:right="194"/>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559E6C" w14:textId="77777777" w:rsidR="006041F2" w:rsidRPr="00D26EEC" w:rsidRDefault="006041F2" w:rsidP="00A43645">
            <w:pPr>
              <w:spacing w:after="11"/>
              <w:rPr>
                <w:color w:val="000000" w:themeColor="text1"/>
                <w:sz w:val="16"/>
                <w:szCs w:val="12"/>
              </w:rPr>
            </w:pPr>
          </w:p>
          <w:p w14:paraId="1EAB8362" w14:textId="77777777" w:rsidR="006041F2" w:rsidRPr="00D26EEC" w:rsidRDefault="006041F2" w:rsidP="00A43645">
            <w:pPr>
              <w:ind w:right="94"/>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BFAAE" w14:textId="77777777" w:rsidR="006041F2" w:rsidRPr="00D26EEC" w:rsidRDefault="006041F2" w:rsidP="00A43645">
            <w:pPr>
              <w:spacing w:after="13"/>
              <w:rPr>
                <w:color w:val="000000" w:themeColor="text1"/>
                <w:sz w:val="16"/>
              </w:rPr>
            </w:pPr>
          </w:p>
          <w:p w14:paraId="762CA1E6" w14:textId="77777777" w:rsidR="006041F2" w:rsidRPr="00D26EEC" w:rsidRDefault="006041F2" w:rsidP="00A43645">
            <w:pPr>
              <w:ind w:right="221"/>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r>
      <w:tr w:rsidR="00D26EEC" w:rsidRPr="00D26EEC" w14:paraId="15D15E4D" w14:textId="77777777" w:rsidTr="00A43645">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B73FB0"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pacing w:val="1"/>
                <w:sz w:val="16"/>
                <w:szCs w:val="20"/>
              </w:rPr>
              <w:t>B</w:t>
            </w:r>
            <w:r w:rsidRPr="00D26EEC">
              <w:rPr>
                <w:rFonts w:eastAsia="Calibri"/>
                <w:bCs/>
                <w:color w:val="000000" w:themeColor="text1"/>
                <w:sz w:val="16"/>
                <w:szCs w:val="20"/>
              </w:rPr>
              <w:t>2</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131FDA" w14:textId="77777777" w:rsidR="006041F2" w:rsidRPr="00D26EEC" w:rsidRDefault="006041F2" w:rsidP="00A43645">
            <w:pPr>
              <w:spacing w:after="11"/>
              <w:rPr>
                <w:color w:val="000000" w:themeColor="text1"/>
                <w:sz w:val="16"/>
                <w:szCs w:val="12"/>
              </w:rPr>
            </w:pPr>
          </w:p>
          <w:p w14:paraId="17B9AAAA" w14:textId="77777777" w:rsidR="006041F2" w:rsidRPr="00D26EEC" w:rsidRDefault="006041F2" w:rsidP="00A43645">
            <w:pPr>
              <w:ind w:right="75"/>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505A3" w14:textId="77777777" w:rsidR="006041F2" w:rsidRPr="00D26EEC" w:rsidRDefault="006041F2" w:rsidP="00A43645">
            <w:pPr>
              <w:spacing w:after="13"/>
              <w:rPr>
                <w:b/>
                <w:color w:val="000000" w:themeColor="text1"/>
                <w:sz w:val="16"/>
              </w:rPr>
            </w:pPr>
          </w:p>
          <w:p w14:paraId="2F461BCD" w14:textId="77777777" w:rsidR="006041F2" w:rsidRPr="00D26EEC" w:rsidRDefault="006041F2" w:rsidP="00A43645">
            <w:pPr>
              <w:ind w:right="236"/>
              <w:jc w:val="center"/>
              <w:rPr>
                <w:rFonts w:eastAsia="Calibri"/>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55C4B" w14:textId="77777777" w:rsidR="006041F2" w:rsidRPr="00D26EEC" w:rsidRDefault="006041F2" w:rsidP="00A43645">
            <w:pPr>
              <w:ind w:right="135"/>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75D27465" w14:textId="77777777" w:rsidR="006041F2" w:rsidRPr="00D26EEC" w:rsidRDefault="006041F2" w:rsidP="00A43645">
            <w:pPr>
              <w:spacing w:after="11"/>
              <w:rPr>
                <w:color w:val="000000" w:themeColor="text1"/>
                <w:sz w:val="16"/>
                <w:szCs w:val="12"/>
              </w:rPr>
            </w:pPr>
          </w:p>
          <w:p w14:paraId="25C84E04" w14:textId="77777777" w:rsidR="006041F2" w:rsidRPr="00D26EEC" w:rsidRDefault="006041F2" w:rsidP="00A43645">
            <w:pPr>
              <w:ind w:right="78"/>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1065A4BB" w14:textId="77777777" w:rsidR="006041F2" w:rsidRPr="00D26EEC" w:rsidRDefault="006041F2" w:rsidP="00A43645">
            <w:pPr>
              <w:spacing w:after="200"/>
              <w:rPr>
                <w:color w:val="000000" w:themeColor="text1"/>
                <w:sz w:val="16"/>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266D5308" w14:textId="77777777" w:rsidR="006041F2" w:rsidRPr="00D26EEC" w:rsidRDefault="006041F2" w:rsidP="00A43645">
            <w:pPr>
              <w:spacing w:after="11"/>
              <w:rPr>
                <w:color w:val="000000" w:themeColor="text1"/>
                <w:sz w:val="16"/>
                <w:szCs w:val="12"/>
              </w:rPr>
            </w:pPr>
          </w:p>
          <w:p w14:paraId="4B171D1E" w14:textId="77777777" w:rsidR="006041F2" w:rsidRPr="00D26EEC" w:rsidRDefault="006041F2" w:rsidP="00A43645">
            <w:pPr>
              <w:ind w:right="266"/>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C4DF1D" w14:textId="77777777" w:rsidR="006041F2" w:rsidRPr="00D26EEC" w:rsidRDefault="006041F2" w:rsidP="00A43645">
            <w:pPr>
              <w:spacing w:after="11"/>
              <w:rPr>
                <w:color w:val="000000" w:themeColor="text1"/>
                <w:sz w:val="16"/>
                <w:szCs w:val="12"/>
              </w:rPr>
            </w:pPr>
          </w:p>
          <w:p w14:paraId="2BB045DC" w14:textId="77777777" w:rsidR="006041F2" w:rsidRPr="00D26EEC" w:rsidRDefault="006041F2" w:rsidP="00A43645">
            <w:pPr>
              <w:ind w:right="94"/>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74D919" w14:textId="77777777" w:rsidR="006041F2" w:rsidRPr="00D26EEC" w:rsidRDefault="006041F2" w:rsidP="00A43645">
            <w:pPr>
              <w:spacing w:after="13"/>
              <w:rPr>
                <w:color w:val="000000" w:themeColor="text1"/>
                <w:sz w:val="16"/>
              </w:rPr>
            </w:pPr>
          </w:p>
          <w:p w14:paraId="31B95532" w14:textId="77777777" w:rsidR="006041F2" w:rsidRPr="00D26EEC" w:rsidRDefault="006041F2" w:rsidP="00A43645">
            <w:pPr>
              <w:ind w:right="224"/>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063316" w14:textId="77777777" w:rsidR="006041F2" w:rsidRPr="00D26EEC" w:rsidRDefault="006041F2" w:rsidP="00A43645">
            <w:pPr>
              <w:spacing w:after="13"/>
              <w:rPr>
                <w:color w:val="000000" w:themeColor="text1"/>
                <w:sz w:val="16"/>
              </w:rPr>
            </w:pPr>
          </w:p>
          <w:p w14:paraId="3EE29741" w14:textId="77777777" w:rsidR="006041F2" w:rsidRPr="00D26EEC" w:rsidRDefault="006041F2" w:rsidP="00A43645">
            <w:pPr>
              <w:ind w:right="101"/>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r>
      <w:tr w:rsidR="00D26EEC" w:rsidRPr="00D26EEC" w14:paraId="78FF8C30" w14:textId="77777777" w:rsidTr="00A43645">
        <w:trPr>
          <w:cantSplit/>
          <w:trHeight w:hRule="exact" w:val="767"/>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B609B"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pacing w:val="1"/>
                <w:sz w:val="16"/>
                <w:szCs w:val="20"/>
              </w:rPr>
              <w:t>B</w:t>
            </w:r>
            <w:r w:rsidRPr="00D26EEC">
              <w:rPr>
                <w:rFonts w:eastAsia="Calibri"/>
                <w:bCs/>
                <w:color w:val="000000" w:themeColor="text1"/>
                <w:sz w:val="16"/>
                <w:szCs w:val="20"/>
              </w:rPr>
              <w:t>3</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55C95D" w14:textId="77777777" w:rsidR="006041F2" w:rsidRPr="00D26EEC" w:rsidRDefault="006041F2" w:rsidP="00A43645">
            <w:pPr>
              <w:spacing w:after="14"/>
              <w:jc w:val="center"/>
              <w:rPr>
                <w:b/>
                <w:color w:val="000000" w:themeColor="text1"/>
                <w:sz w:val="16"/>
              </w:rPr>
            </w:pPr>
          </w:p>
          <w:p w14:paraId="331AD153" w14:textId="77777777" w:rsidR="006041F2" w:rsidRPr="00D26EEC" w:rsidRDefault="006041F2" w:rsidP="00A43645">
            <w:pPr>
              <w:ind w:right="236"/>
              <w:jc w:val="center"/>
              <w:rPr>
                <w:rFonts w:eastAsia="Calibri"/>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DD1D25" w14:textId="77777777" w:rsidR="006041F2" w:rsidRPr="00D26EEC" w:rsidRDefault="006041F2" w:rsidP="00A43645">
            <w:pPr>
              <w:ind w:right="135"/>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3CC91" w14:textId="77777777" w:rsidR="006041F2" w:rsidRPr="00D26EEC" w:rsidRDefault="006041F2" w:rsidP="00A43645">
            <w:pPr>
              <w:spacing w:after="11"/>
              <w:rPr>
                <w:color w:val="000000" w:themeColor="text1"/>
                <w:sz w:val="16"/>
                <w:szCs w:val="12"/>
              </w:rPr>
            </w:pPr>
          </w:p>
          <w:p w14:paraId="0BBB8C07"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34F7A89C" w14:textId="77777777" w:rsidR="006041F2" w:rsidRPr="00D26EEC" w:rsidRDefault="006041F2" w:rsidP="00A43645">
            <w:pPr>
              <w:spacing w:after="11"/>
              <w:rPr>
                <w:color w:val="000000" w:themeColor="text1"/>
                <w:sz w:val="16"/>
                <w:szCs w:val="12"/>
              </w:rPr>
            </w:pPr>
          </w:p>
          <w:p w14:paraId="1C0C27C4" w14:textId="77777777" w:rsidR="006041F2" w:rsidRPr="00D26EEC" w:rsidRDefault="006041F2" w:rsidP="00A43645">
            <w:pPr>
              <w:ind w:right="78"/>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195E3B6F" w14:textId="77777777" w:rsidR="006041F2" w:rsidRPr="00D26EEC" w:rsidRDefault="006041F2" w:rsidP="00A43645">
            <w:pPr>
              <w:spacing w:after="200"/>
              <w:rPr>
                <w:color w:val="000000" w:themeColor="text1"/>
                <w:sz w:val="16"/>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4F1AD1C3" w14:textId="77777777" w:rsidR="006041F2" w:rsidRPr="00D26EEC" w:rsidRDefault="006041F2" w:rsidP="00A43645">
            <w:pPr>
              <w:spacing w:after="11"/>
              <w:rPr>
                <w:color w:val="000000" w:themeColor="text1"/>
                <w:sz w:val="16"/>
                <w:szCs w:val="12"/>
              </w:rPr>
            </w:pPr>
          </w:p>
          <w:p w14:paraId="52EE07C5" w14:textId="77777777" w:rsidR="006041F2" w:rsidRPr="00D26EEC" w:rsidRDefault="006041F2" w:rsidP="00A43645">
            <w:pPr>
              <w:ind w:right="166"/>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ACF9EB" w14:textId="77777777" w:rsidR="006041F2" w:rsidRPr="00D26EEC" w:rsidRDefault="006041F2" w:rsidP="00A43645">
            <w:pPr>
              <w:spacing w:after="14"/>
              <w:rPr>
                <w:color w:val="000000" w:themeColor="text1"/>
                <w:sz w:val="16"/>
              </w:rPr>
            </w:pPr>
          </w:p>
          <w:p w14:paraId="56FC6EAE" w14:textId="77777777" w:rsidR="006041F2" w:rsidRPr="00D26EEC" w:rsidRDefault="006041F2" w:rsidP="00A43645">
            <w:pPr>
              <w:ind w:right="221"/>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2EFFE6" w14:textId="77777777" w:rsidR="006041F2" w:rsidRPr="00D26EEC" w:rsidRDefault="006041F2" w:rsidP="00A43645">
            <w:pPr>
              <w:spacing w:after="14"/>
              <w:rPr>
                <w:color w:val="000000" w:themeColor="text1"/>
                <w:sz w:val="16"/>
              </w:rPr>
            </w:pPr>
          </w:p>
          <w:p w14:paraId="7F1BE99A" w14:textId="77777777" w:rsidR="006041F2" w:rsidRPr="00D26EEC" w:rsidRDefault="006041F2" w:rsidP="00A43645">
            <w:pPr>
              <w:ind w:right="105"/>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DDAAFC" w14:textId="77777777" w:rsidR="006041F2" w:rsidRPr="00D26EEC" w:rsidRDefault="006041F2" w:rsidP="00A43645">
            <w:pPr>
              <w:spacing w:after="11"/>
              <w:rPr>
                <w:color w:val="000000" w:themeColor="text1"/>
                <w:sz w:val="16"/>
                <w:szCs w:val="12"/>
              </w:rPr>
            </w:pPr>
          </w:p>
          <w:p w14:paraId="0EF57113" w14:textId="77777777" w:rsidR="006041F2" w:rsidRPr="00D26EEC" w:rsidRDefault="006041F2" w:rsidP="00A43645">
            <w:pPr>
              <w:ind w:right="192"/>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r>
      <w:tr w:rsidR="00D26EEC" w:rsidRPr="00D26EEC" w14:paraId="05F4B457" w14:textId="77777777" w:rsidTr="00A43645">
        <w:trPr>
          <w:cantSplit/>
          <w:trHeight w:hRule="exact" w:val="828"/>
        </w:trPr>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B206AB" w14:textId="77777777" w:rsidR="006041F2" w:rsidRPr="00D26EEC" w:rsidRDefault="006041F2" w:rsidP="00A43645">
            <w:pPr>
              <w:ind w:right="-20"/>
              <w:jc w:val="center"/>
              <w:rPr>
                <w:rFonts w:eastAsia="Calibri"/>
                <w:bCs/>
                <w:color w:val="000000" w:themeColor="text1"/>
                <w:sz w:val="16"/>
                <w:szCs w:val="20"/>
              </w:rPr>
            </w:pPr>
            <w:r w:rsidRPr="00D26EEC">
              <w:rPr>
                <w:rFonts w:eastAsia="Calibri"/>
                <w:bCs/>
                <w:color w:val="000000" w:themeColor="text1"/>
                <w:spacing w:val="1"/>
                <w:sz w:val="16"/>
                <w:szCs w:val="20"/>
              </w:rPr>
              <w:t>B</w:t>
            </w:r>
            <w:r w:rsidRPr="00D26EEC">
              <w:rPr>
                <w:rFonts w:eastAsia="Calibri"/>
                <w:bCs/>
                <w:color w:val="000000" w:themeColor="text1"/>
                <w:sz w:val="16"/>
                <w:szCs w:val="20"/>
              </w:rPr>
              <w:t>4</w:t>
            </w:r>
          </w:p>
        </w:tc>
        <w:tc>
          <w:tcPr>
            <w:tcW w:w="1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6CA6E" w14:textId="77777777" w:rsidR="006041F2" w:rsidRPr="00D26EEC" w:rsidRDefault="006041F2" w:rsidP="00A43645">
            <w:pPr>
              <w:ind w:right="135"/>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Öğ</w:t>
            </w:r>
            <w:r w:rsidRPr="00D26EEC">
              <w:rPr>
                <w:rFonts w:eastAsia="Calibri"/>
                <w:bCs/>
                <w:color w:val="000000" w:themeColor="text1"/>
                <w:w w:val="99"/>
                <w:sz w:val="16"/>
                <w:szCs w:val="20"/>
              </w:rPr>
              <w:t>r</w:t>
            </w:r>
            <w:r w:rsidRPr="00D26EEC">
              <w:rPr>
                <w:rFonts w:eastAsia="Calibri"/>
                <w:bCs/>
                <w:color w:val="000000" w:themeColor="text1"/>
                <w:sz w:val="16"/>
                <w:szCs w:val="20"/>
              </w:rPr>
              <w:t>etim</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ikte</w:t>
            </w:r>
            <w:r w:rsidRPr="00D26EEC">
              <w:rPr>
                <w:rFonts w:eastAsia="Calibri"/>
                <w:color w:val="000000" w:themeColor="text1"/>
                <w:sz w:val="16"/>
                <w:szCs w:val="20"/>
              </w:rPr>
              <w:t xml:space="preserve"> </w:t>
            </w:r>
            <w:r w:rsidRPr="00D26EEC">
              <w:rPr>
                <w:rFonts w:eastAsia="Calibri"/>
                <w:bCs/>
                <w:color w:val="000000" w:themeColor="text1"/>
                <w:sz w:val="16"/>
                <w:szCs w:val="20"/>
              </w:rPr>
              <w:t>Yö</w:t>
            </w:r>
            <w:r w:rsidRPr="00D26EEC">
              <w:rPr>
                <w:rFonts w:eastAsia="Calibri"/>
                <w:bCs/>
                <w:color w:val="000000" w:themeColor="text1"/>
                <w:spacing w:val="1"/>
                <w:sz w:val="16"/>
                <w:szCs w:val="20"/>
              </w:rPr>
              <w:t>n</w:t>
            </w:r>
            <w:r w:rsidRPr="00D26EEC">
              <w:rPr>
                <w:rFonts w:eastAsia="Calibri"/>
                <w:bCs/>
                <w:color w:val="000000" w:themeColor="text1"/>
                <w:sz w:val="16"/>
                <w:szCs w:val="20"/>
              </w:rPr>
              <w:t>etim</w:t>
            </w:r>
          </w:p>
        </w:tc>
        <w:tc>
          <w:tcPr>
            <w:tcW w:w="1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809EA1" w14:textId="77777777" w:rsidR="006041F2" w:rsidRPr="00D26EEC" w:rsidRDefault="006041F2" w:rsidP="00A43645">
            <w:pPr>
              <w:spacing w:after="11"/>
              <w:rPr>
                <w:color w:val="000000" w:themeColor="text1"/>
                <w:sz w:val="16"/>
                <w:szCs w:val="12"/>
              </w:rPr>
            </w:pPr>
          </w:p>
          <w:p w14:paraId="0252309A"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Kad</w:t>
            </w:r>
            <w:r w:rsidRPr="00D26EEC">
              <w:rPr>
                <w:rFonts w:eastAsia="Calibri"/>
                <w:bCs/>
                <w:color w:val="000000" w:themeColor="text1"/>
                <w:spacing w:val="-1"/>
                <w:sz w:val="16"/>
                <w:szCs w:val="20"/>
              </w:rPr>
              <w:t>ı</w:t>
            </w:r>
            <w:r w:rsidRPr="00D26EEC">
              <w:rPr>
                <w:rFonts w:eastAsia="Calibri"/>
                <w:bCs/>
                <w:color w:val="000000" w:themeColor="text1"/>
                <w:sz w:val="16"/>
                <w:szCs w:val="20"/>
              </w:rPr>
              <w:t>n</w:t>
            </w:r>
            <w:r w:rsidRPr="00D26EEC">
              <w:rPr>
                <w:rFonts w:eastAsia="Calibri"/>
                <w:color w:val="000000" w:themeColor="text1"/>
                <w:sz w:val="16"/>
                <w:szCs w:val="20"/>
              </w:rPr>
              <w:t xml:space="preserve"> </w:t>
            </w:r>
            <w:r w:rsidRPr="00D26EEC">
              <w:rPr>
                <w:rFonts w:eastAsia="Calibri"/>
                <w:bCs/>
                <w:color w:val="000000" w:themeColor="text1"/>
                <w:sz w:val="16"/>
                <w:szCs w:val="20"/>
              </w:rPr>
              <w:t>S</w:t>
            </w:r>
            <w:r w:rsidRPr="00D26EEC">
              <w:rPr>
                <w:rFonts w:eastAsia="Calibri"/>
                <w:bCs/>
                <w:color w:val="000000" w:themeColor="text1"/>
                <w:spacing w:val="2"/>
                <w:sz w:val="16"/>
                <w:szCs w:val="20"/>
              </w:rPr>
              <w:t>a</w:t>
            </w:r>
            <w:r w:rsidRPr="00D26EEC">
              <w:rPr>
                <w:rFonts w:eastAsia="Calibri"/>
                <w:bCs/>
                <w:color w:val="000000" w:themeColor="text1"/>
                <w:sz w:val="16"/>
                <w:szCs w:val="20"/>
              </w:rPr>
              <w:t>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1F3A92" w14:textId="77777777" w:rsidR="006041F2" w:rsidRPr="00D26EEC" w:rsidRDefault="006041F2" w:rsidP="00A43645">
            <w:pPr>
              <w:spacing w:after="11"/>
              <w:rPr>
                <w:color w:val="000000" w:themeColor="text1"/>
                <w:sz w:val="16"/>
                <w:szCs w:val="12"/>
              </w:rPr>
            </w:pPr>
          </w:p>
          <w:p w14:paraId="1716B67B" w14:textId="77777777" w:rsidR="006041F2" w:rsidRPr="00D26EEC" w:rsidRDefault="006041F2" w:rsidP="00A43645">
            <w:pPr>
              <w:ind w:right="76"/>
              <w:jc w:val="center"/>
              <w:rPr>
                <w:rFonts w:eastAsia="Calibri"/>
                <w:bCs/>
                <w:color w:val="000000" w:themeColor="text1"/>
                <w:sz w:val="16"/>
                <w:szCs w:val="20"/>
              </w:rPr>
            </w:pPr>
            <w:r w:rsidRPr="00D26EEC">
              <w:rPr>
                <w:rFonts w:eastAsia="Calibri"/>
                <w:bCs/>
                <w:color w:val="000000" w:themeColor="text1"/>
                <w:sz w:val="16"/>
                <w:szCs w:val="20"/>
              </w:rPr>
              <w:t>Ço</w:t>
            </w:r>
            <w:r w:rsidRPr="00D26EEC">
              <w:rPr>
                <w:rFonts w:eastAsia="Calibri"/>
                <w:bCs/>
                <w:color w:val="000000" w:themeColor="text1"/>
                <w:spacing w:val="1"/>
                <w:w w:val="99"/>
                <w:sz w:val="16"/>
                <w:szCs w:val="20"/>
              </w:rPr>
              <w:t>c</w:t>
            </w:r>
            <w:r w:rsidRPr="00D26EEC">
              <w:rPr>
                <w:rFonts w:eastAsia="Calibri"/>
                <w:bCs/>
                <w:color w:val="000000" w:themeColor="text1"/>
                <w:spacing w:val="1"/>
                <w:sz w:val="16"/>
                <w:szCs w:val="20"/>
              </w:rPr>
              <w:t>u</w:t>
            </w:r>
            <w:r w:rsidRPr="00D26EEC">
              <w:rPr>
                <w:rFonts w:eastAsia="Calibri"/>
                <w:bCs/>
                <w:color w:val="000000" w:themeColor="text1"/>
                <w:sz w:val="16"/>
                <w:szCs w:val="20"/>
              </w:rPr>
              <w:t>k</w:t>
            </w:r>
            <w:r w:rsidRPr="00D26EEC">
              <w:rPr>
                <w:rFonts w:eastAsia="Calibri"/>
                <w:color w:val="000000" w:themeColor="text1"/>
                <w:sz w:val="16"/>
                <w:szCs w:val="20"/>
              </w:rPr>
              <w:t xml:space="preserve"> </w:t>
            </w:r>
            <w:r w:rsidRPr="00D26EEC">
              <w:rPr>
                <w:rFonts w:eastAsia="Calibri"/>
                <w:bCs/>
                <w:color w:val="000000" w:themeColor="text1"/>
                <w:sz w:val="16"/>
                <w:szCs w:val="20"/>
              </w:rPr>
              <w:t>Sağ</w:t>
            </w:r>
            <w:r w:rsidRPr="00D26EEC">
              <w:rPr>
                <w:rFonts w:eastAsia="Calibri"/>
                <w:bCs/>
                <w:color w:val="000000" w:themeColor="text1"/>
                <w:spacing w:val="-1"/>
                <w:sz w:val="16"/>
                <w:szCs w:val="20"/>
              </w:rPr>
              <w:t>l</w:t>
            </w:r>
            <w:r w:rsidRPr="00D26EEC">
              <w:rPr>
                <w:rFonts w:eastAsia="Calibri"/>
                <w:bCs/>
                <w:color w:val="000000" w:themeColor="text1"/>
                <w:sz w:val="16"/>
                <w:szCs w:val="20"/>
              </w:rPr>
              <w:t>ığı</w:t>
            </w:r>
            <w:r w:rsidRPr="00D26EEC">
              <w:rPr>
                <w:rFonts w:eastAsia="Calibri"/>
                <w:color w:val="000000" w:themeColor="text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Hast</w:t>
            </w:r>
            <w:r w:rsidRPr="00D26EEC">
              <w:rPr>
                <w:rFonts w:eastAsia="Calibri"/>
                <w:bCs/>
                <w:color w:val="000000" w:themeColor="text1"/>
                <w:spacing w:val="1"/>
                <w:sz w:val="16"/>
                <w:szCs w:val="20"/>
              </w:rPr>
              <w:t>a</w:t>
            </w:r>
            <w:r w:rsidRPr="00D26EEC">
              <w:rPr>
                <w:rFonts w:eastAsia="Calibri"/>
                <w:bCs/>
                <w:color w:val="000000" w:themeColor="text1"/>
                <w:sz w:val="16"/>
                <w:szCs w:val="20"/>
              </w:rPr>
              <w:t>l</w:t>
            </w:r>
            <w:r w:rsidRPr="00D26EEC">
              <w:rPr>
                <w:rFonts w:eastAsia="Calibri"/>
                <w:bCs/>
                <w:color w:val="000000" w:themeColor="text1"/>
                <w:spacing w:val="-1"/>
                <w:sz w:val="16"/>
                <w:szCs w:val="20"/>
              </w:rPr>
              <w:t>ı</w:t>
            </w:r>
            <w:r w:rsidRPr="00D26EEC">
              <w:rPr>
                <w:rFonts w:eastAsia="Calibri"/>
                <w:bCs/>
                <w:color w:val="000000" w:themeColor="text1"/>
                <w:spacing w:val="2"/>
                <w:sz w:val="16"/>
                <w:szCs w:val="20"/>
              </w:rPr>
              <w:t>k</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46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5D634314" w14:textId="77777777" w:rsidR="006041F2" w:rsidRPr="00D26EEC" w:rsidRDefault="006041F2" w:rsidP="00A43645">
            <w:pPr>
              <w:spacing w:after="13"/>
              <w:rPr>
                <w:color w:val="000000" w:themeColor="text1"/>
                <w:sz w:val="16"/>
              </w:rPr>
            </w:pPr>
          </w:p>
          <w:p w14:paraId="44115186" w14:textId="77777777" w:rsidR="006041F2" w:rsidRPr="00D26EEC" w:rsidRDefault="006041F2" w:rsidP="00A43645">
            <w:pPr>
              <w:ind w:right="238"/>
              <w:jc w:val="center"/>
              <w:rPr>
                <w:rFonts w:eastAsia="Calibri"/>
                <w:bCs/>
                <w:color w:val="000000" w:themeColor="text1"/>
                <w:sz w:val="16"/>
                <w:szCs w:val="20"/>
              </w:rPr>
            </w:pPr>
            <w:r w:rsidRPr="00D26EEC">
              <w:rPr>
                <w:rFonts w:eastAsia="Calibri"/>
                <w:b/>
                <w:bCs/>
                <w:color w:val="000000" w:themeColor="text1"/>
                <w:sz w:val="16"/>
                <w:szCs w:val="20"/>
              </w:rPr>
              <w:t>Ha</w:t>
            </w:r>
            <w:r w:rsidRPr="00D26EEC">
              <w:rPr>
                <w:rFonts w:eastAsia="Calibri"/>
                <w:b/>
                <w:bCs/>
                <w:color w:val="000000" w:themeColor="text1"/>
                <w:spacing w:val="-1"/>
                <w:sz w:val="16"/>
                <w:szCs w:val="20"/>
              </w:rPr>
              <w:t>l</w:t>
            </w:r>
            <w:r w:rsidRPr="00D26EEC">
              <w:rPr>
                <w:rFonts w:eastAsia="Calibri"/>
                <w:b/>
                <w:bCs/>
                <w:color w:val="000000" w:themeColor="text1"/>
                <w:sz w:val="16"/>
                <w:szCs w:val="20"/>
              </w:rPr>
              <w:t>k</w:t>
            </w:r>
            <w:r w:rsidRPr="00D26EEC">
              <w:rPr>
                <w:rFonts w:eastAsia="Calibri"/>
                <w:b/>
                <w:color w:val="000000" w:themeColor="text1"/>
                <w:sz w:val="16"/>
                <w:szCs w:val="20"/>
              </w:rPr>
              <w:t xml:space="preserve"> </w:t>
            </w:r>
            <w:r w:rsidRPr="00D26EEC">
              <w:rPr>
                <w:rFonts w:eastAsia="Calibri"/>
                <w:b/>
                <w:bCs/>
                <w:color w:val="000000" w:themeColor="text1"/>
                <w:spacing w:val="1"/>
                <w:sz w:val="16"/>
                <w:szCs w:val="20"/>
              </w:rPr>
              <w:t>S</w:t>
            </w:r>
            <w:r w:rsidRPr="00D26EEC">
              <w:rPr>
                <w:rFonts w:eastAsia="Calibri"/>
                <w:b/>
                <w:bCs/>
                <w:color w:val="000000" w:themeColor="text1"/>
                <w:sz w:val="16"/>
                <w:szCs w:val="20"/>
              </w:rPr>
              <w:t>a</w:t>
            </w:r>
            <w:r w:rsidRPr="00D26EEC">
              <w:rPr>
                <w:rFonts w:eastAsia="Calibri"/>
                <w:b/>
                <w:bCs/>
                <w:color w:val="000000" w:themeColor="text1"/>
                <w:spacing w:val="1"/>
                <w:sz w:val="16"/>
                <w:szCs w:val="20"/>
              </w:rPr>
              <w:t>ğ</w:t>
            </w:r>
            <w:r w:rsidRPr="00D26EEC">
              <w:rPr>
                <w:rFonts w:eastAsia="Calibri"/>
                <w:b/>
                <w:bCs/>
                <w:color w:val="000000" w:themeColor="text1"/>
                <w:sz w:val="16"/>
                <w:szCs w:val="20"/>
              </w:rPr>
              <w:t>lığı</w:t>
            </w:r>
            <w:r w:rsidRPr="00D26EEC">
              <w:rPr>
                <w:rFonts w:eastAsia="Calibri"/>
                <w:b/>
                <w:color w:val="000000" w:themeColor="text1"/>
                <w:sz w:val="16"/>
                <w:szCs w:val="20"/>
              </w:rPr>
              <w:t xml:space="preserve"> </w:t>
            </w:r>
            <w:r w:rsidRPr="00D26EEC">
              <w:rPr>
                <w:rFonts w:eastAsia="Calibri"/>
                <w:b/>
                <w:bCs/>
                <w:color w:val="000000" w:themeColor="text1"/>
                <w:sz w:val="16"/>
                <w:szCs w:val="20"/>
              </w:rPr>
              <w:t>Hemşi</w:t>
            </w:r>
            <w:r w:rsidRPr="00D26EEC">
              <w:rPr>
                <w:rFonts w:eastAsia="Calibri"/>
                <w:b/>
                <w:bCs/>
                <w:color w:val="000000" w:themeColor="text1"/>
                <w:w w:val="99"/>
                <w:sz w:val="16"/>
                <w:szCs w:val="20"/>
              </w:rPr>
              <w:t>r</w:t>
            </w:r>
            <w:r w:rsidRPr="00D26EEC">
              <w:rPr>
                <w:rFonts w:eastAsia="Calibri"/>
                <w:b/>
                <w:bCs/>
                <w:color w:val="000000" w:themeColor="text1"/>
                <w:sz w:val="16"/>
                <w:szCs w:val="20"/>
              </w:rPr>
              <w:t>e</w:t>
            </w:r>
            <w:r w:rsidRPr="00D26EEC">
              <w:rPr>
                <w:rFonts w:eastAsia="Calibri"/>
                <w:b/>
                <w:bCs/>
                <w:color w:val="000000" w:themeColor="text1"/>
                <w:spacing w:val="1"/>
                <w:sz w:val="16"/>
                <w:szCs w:val="20"/>
              </w:rPr>
              <w:t>l</w:t>
            </w:r>
            <w:r w:rsidRPr="00D26EEC">
              <w:rPr>
                <w:rFonts w:eastAsia="Calibri"/>
                <w:b/>
                <w:bCs/>
                <w:color w:val="000000" w:themeColor="text1"/>
                <w:sz w:val="16"/>
                <w:szCs w:val="20"/>
              </w:rPr>
              <w:t>i</w:t>
            </w:r>
            <w:r w:rsidRPr="00D26EEC">
              <w:rPr>
                <w:rFonts w:eastAsia="Calibri"/>
                <w:b/>
                <w:bCs/>
                <w:color w:val="000000" w:themeColor="text1"/>
                <w:spacing w:val="1"/>
                <w:sz w:val="16"/>
                <w:szCs w:val="20"/>
              </w:rPr>
              <w:t>ğ</w:t>
            </w:r>
            <w:r w:rsidRPr="00D26EEC">
              <w:rPr>
                <w:rFonts w:eastAsia="Calibri"/>
                <w:b/>
                <w:bCs/>
                <w:color w:val="000000" w:themeColor="text1"/>
                <w:sz w:val="16"/>
                <w:szCs w:val="20"/>
              </w:rPr>
              <w:t>i</w:t>
            </w:r>
          </w:p>
        </w:tc>
        <w:tc>
          <w:tcPr>
            <w:tcW w:w="1043" w:type="dxa"/>
            <w:vMerge/>
            <w:tcBorders>
              <w:left w:val="single" w:sz="4" w:space="0" w:color="auto"/>
              <w:bottom w:val="single" w:sz="4" w:space="0" w:color="000000"/>
              <w:right w:val="single" w:sz="4" w:space="0" w:color="auto"/>
            </w:tcBorders>
            <w:shd w:val="clear" w:color="auto" w:fill="BEBEBE"/>
            <w:tcMar>
              <w:top w:w="0" w:type="dxa"/>
              <w:left w:w="0" w:type="dxa"/>
              <w:bottom w:w="0" w:type="dxa"/>
              <w:right w:w="0" w:type="dxa"/>
            </w:tcMar>
            <w:textDirection w:val="btLr"/>
          </w:tcPr>
          <w:p w14:paraId="677153CD" w14:textId="77777777" w:rsidR="006041F2" w:rsidRPr="00D26EEC" w:rsidRDefault="006041F2" w:rsidP="00A43645">
            <w:pPr>
              <w:spacing w:after="200"/>
              <w:rPr>
                <w:color w:val="000000" w:themeColor="text1"/>
                <w:sz w:val="16"/>
              </w:rPr>
            </w:pPr>
          </w:p>
        </w:tc>
        <w:tc>
          <w:tcPr>
            <w:tcW w:w="160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01A8BC50" w14:textId="77777777" w:rsidR="006041F2" w:rsidRPr="00D26EEC" w:rsidRDefault="006041F2" w:rsidP="00A43645">
            <w:pPr>
              <w:spacing w:after="13"/>
              <w:rPr>
                <w:color w:val="000000" w:themeColor="text1"/>
                <w:sz w:val="16"/>
              </w:rPr>
            </w:pPr>
          </w:p>
          <w:p w14:paraId="414CFE90" w14:textId="77777777" w:rsidR="006041F2" w:rsidRPr="00D26EEC" w:rsidRDefault="006041F2" w:rsidP="00A43645">
            <w:pPr>
              <w:ind w:right="293"/>
              <w:jc w:val="center"/>
              <w:rPr>
                <w:rFonts w:eastAsia="Calibri"/>
                <w:bCs/>
                <w:color w:val="000000" w:themeColor="text1"/>
                <w:sz w:val="16"/>
                <w:szCs w:val="20"/>
              </w:rPr>
            </w:pP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ik</w:t>
            </w:r>
            <w:r w:rsidRPr="00D26EEC">
              <w:rPr>
                <w:rFonts w:eastAsia="Calibri"/>
                <w:color w:val="000000" w:themeColor="text1"/>
                <w:sz w:val="16"/>
                <w:szCs w:val="20"/>
              </w:rPr>
              <w:t xml:space="preserve"> </w:t>
            </w:r>
            <w:r w:rsidRPr="00D26EEC">
              <w:rPr>
                <w:rFonts w:eastAsia="Calibri"/>
                <w:bCs/>
                <w:color w:val="000000" w:themeColor="text1"/>
                <w:spacing w:val="-1"/>
                <w:sz w:val="16"/>
                <w:szCs w:val="20"/>
              </w:rPr>
              <w:t>E</w:t>
            </w:r>
            <w:r w:rsidRPr="00D26EEC">
              <w:rPr>
                <w:rFonts w:eastAsia="Calibri"/>
                <w:bCs/>
                <w:color w:val="000000" w:themeColor="text1"/>
                <w:sz w:val="16"/>
                <w:szCs w:val="20"/>
              </w:rPr>
              <w:t>sa</w:t>
            </w:r>
            <w:r w:rsidRPr="00D26EEC">
              <w:rPr>
                <w:rFonts w:eastAsia="Calibri"/>
                <w:bCs/>
                <w:color w:val="000000" w:themeColor="text1"/>
                <w:spacing w:val="1"/>
                <w:sz w:val="16"/>
                <w:szCs w:val="20"/>
              </w:rPr>
              <w:t>s</w:t>
            </w:r>
            <w:r w:rsidRPr="00D26EEC">
              <w:rPr>
                <w:rFonts w:eastAsia="Calibri"/>
                <w:bCs/>
                <w:color w:val="000000" w:themeColor="text1"/>
                <w:sz w:val="16"/>
                <w:szCs w:val="20"/>
              </w:rPr>
              <w:t>la</w:t>
            </w:r>
            <w:r w:rsidRPr="00D26EEC">
              <w:rPr>
                <w:rFonts w:eastAsia="Calibri"/>
                <w:bCs/>
                <w:color w:val="000000" w:themeColor="text1"/>
                <w:w w:val="99"/>
                <w:sz w:val="16"/>
                <w:szCs w:val="20"/>
              </w:rPr>
              <w:t>r</w:t>
            </w:r>
            <w:r w:rsidRPr="00D26EEC">
              <w:rPr>
                <w:rFonts w:eastAsia="Calibri"/>
                <w:bCs/>
                <w:color w:val="000000" w:themeColor="text1"/>
                <w:sz w:val="16"/>
                <w:szCs w:val="20"/>
              </w:rPr>
              <w:t>ı</w:t>
            </w:r>
          </w:p>
        </w:tc>
        <w:tc>
          <w:tcPr>
            <w:tcW w:w="1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CEA850" w14:textId="77777777" w:rsidR="006041F2" w:rsidRPr="00D26EEC" w:rsidRDefault="006041F2" w:rsidP="00A43645">
            <w:pPr>
              <w:spacing w:after="13"/>
              <w:rPr>
                <w:color w:val="000000" w:themeColor="text1"/>
                <w:sz w:val="16"/>
              </w:rPr>
            </w:pPr>
          </w:p>
          <w:p w14:paraId="301BEDBD" w14:textId="77777777" w:rsidR="006041F2" w:rsidRPr="00D26EEC" w:rsidRDefault="006041F2" w:rsidP="00A43645">
            <w:pPr>
              <w:ind w:right="104"/>
              <w:jc w:val="center"/>
              <w:rPr>
                <w:rFonts w:eastAsia="Calibri"/>
                <w:bCs/>
                <w:color w:val="000000" w:themeColor="text1"/>
                <w:sz w:val="16"/>
                <w:szCs w:val="20"/>
              </w:rPr>
            </w:pPr>
            <w:r w:rsidRPr="00D26EEC">
              <w:rPr>
                <w:rFonts w:eastAsia="Calibri"/>
                <w:bCs/>
                <w:color w:val="000000" w:themeColor="text1"/>
                <w:sz w:val="16"/>
                <w:szCs w:val="20"/>
              </w:rPr>
              <w:t>İ</w:t>
            </w:r>
            <w:r w:rsidRPr="00D26EEC">
              <w:rPr>
                <w:rFonts w:eastAsia="Calibri"/>
                <w:bCs/>
                <w:color w:val="000000" w:themeColor="text1"/>
                <w:w w:val="99"/>
                <w:sz w:val="16"/>
                <w:szCs w:val="20"/>
              </w:rPr>
              <w:t>ç</w:t>
            </w:r>
            <w:r w:rsidRPr="00D26EEC">
              <w:rPr>
                <w:rFonts w:eastAsia="Calibri"/>
                <w:color w:val="000000" w:themeColor="text1"/>
                <w:sz w:val="16"/>
                <w:szCs w:val="20"/>
              </w:rPr>
              <w:t xml:space="preserve"> </w:t>
            </w:r>
            <w:r w:rsidRPr="00D26EEC">
              <w:rPr>
                <w:rFonts w:eastAsia="Calibri"/>
                <w:bCs/>
                <w:color w:val="000000" w:themeColor="text1"/>
                <w:sz w:val="16"/>
                <w:szCs w:val="20"/>
              </w:rPr>
              <w:t>Hasta</w:t>
            </w:r>
            <w:r w:rsidRPr="00D26EEC">
              <w:rPr>
                <w:rFonts w:eastAsia="Calibri"/>
                <w:bCs/>
                <w:color w:val="000000" w:themeColor="text1"/>
                <w:spacing w:val="1"/>
                <w:sz w:val="16"/>
                <w:szCs w:val="20"/>
              </w:rPr>
              <w:t>l</w:t>
            </w:r>
            <w:r w:rsidRPr="00D26EEC">
              <w:rPr>
                <w:rFonts w:eastAsia="Calibri"/>
                <w:bCs/>
                <w:color w:val="000000" w:themeColor="text1"/>
                <w:sz w:val="16"/>
                <w:szCs w:val="20"/>
              </w:rPr>
              <w:t>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2"/>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7C3BFC" w14:textId="77777777" w:rsidR="006041F2" w:rsidRPr="00D26EEC" w:rsidRDefault="006041F2" w:rsidP="00A43645">
            <w:pPr>
              <w:spacing w:after="11"/>
              <w:rPr>
                <w:color w:val="000000" w:themeColor="text1"/>
                <w:sz w:val="16"/>
                <w:szCs w:val="12"/>
              </w:rPr>
            </w:pPr>
          </w:p>
          <w:p w14:paraId="4B160199" w14:textId="77777777" w:rsidR="006041F2" w:rsidRPr="00D26EEC" w:rsidRDefault="006041F2" w:rsidP="00A43645">
            <w:pPr>
              <w:ind w:right="195"/>
              <w:jc w:val="center"/>
              <w:rPr>
                <w:rFonts w:eastAsia="Calibri"/>
                <w:bCs/>
                <w:color w:val="000000" w:themeColor="text1"/>
                <w:sz w:val="16"/>
                <w:szCs w:val="20"/>
              </w:rPr>
            </w:pPr>
            <w:r w:rsidRPr="00D26EEC">
              <w:rPr>
                <w:rFonts w:eastAsia="Calibri"/>
                <w:bCs/>
                <w:color w:val="000000" w:themeColor="text1"/>
                <w:sz w:val="16"/>
                <w:szCs w:val="20"/>
              </w:rPr>
              <w:t>Ce</w:t>
            </w:r>
            <w:r w:rsidRPr="00D26EEC">
              <w:rPr>
                <w:rFonts w:eastAsia="Calibri"/>
                <w:bCs/>
                <w:color w:val="000000" w:themeColor="text1"/>
                <w:spacing w:val="1"/>
                <w:w w:val="99"/>
                <w:sz w:val="16"/>
                <w:szCs w:val="20"/>
              </w:rPr>
              <w:t>rr</w:t>
            </w:r>
            <w:r w:rsidRPr="00D26EEC">
              <w:rPr>
                <w:rFonts w:eastAsia="Calibri"/>
                <w:bCs/>
                <w:color w:val="000000" w:themeColor="text1"/>
                <w:sz w:val="16"/>
                <w:szCs w:val="20"/>
              </w:rPr>
              <w:t>a</w:t>
            </w:r>
            <w:r w:rsidRPr="00D26EEC">
              <w:rPr>
                <w:rFonts w:eastAsia="Calibri"/>
                <w:bCs/>
                <w:color w:val="000000" w:themeColor="text1"/>
                <w:spacing w:val="1"/>
                <w:sz w:val="16"/>
                <w:szCs w:val="20"/>
              </w:rPr>
              <w:t>h</w:t>
            </w:r>
            <w:r w:rsidRPr="00D26EEC">
              <w:rPr>
                <w:rFonts w:eastAsia="Calibri"/>
                <w:bCs/>
                <w:color w:val="000000" w:themeColor="text1"/>
                <w:sz w:val="16"/>
                <w:szCs w:val="20"/>
              </w:rPr>
              <w:t>i</w:t>
            </w:r>
            <w:r w:rsidRPr="00D26EEC">
              <w:rPr>
                <w:rFonts w:eastAsia="Calibri"/>
                <w:color w:val="000000" w:themeColor="text1"/>
                <w:sz w:val="16"/>
                <w:szCs w:val="20"/>
              </w:rPr>
              <w:t xml:space="preserve"> </w:t>
            </w:r>
            <w:r w:rsidRPr="00D26EEC">
              <w:rPr>
                <w:rFonts w:eastAsia="Calibri"/>
                <w:bCs/>
                <w:color w:val="000000" w:themeColor="text1"/>
                <w:sz w:val="16"/>
                <w:szCs w:val="20"/>
              </w:rPr>
              <w:t>Hastalık</w:t>
            </w:r>
            <w:r w:rsidRPr="00D26EEC">
              <w:rPr>
                <w:rFonts w:eastAsia="Calibri"/>
                <w:bCs/>
                <w:color w:val="000000" w:themeColor="text1"/>
                <w:spacing w:val="1"/>
                <w:sz w:val="16"/>
                <w:szCs w:val="20"/>
              </w:rPr>
              <w:t>l</w:t>
            </w:r>
            <w:r w:rsidRPr="00D26EEC">
              <w:rPr>
                <w:rFonts w:eastAsia="Calibri"/>
                <w:bCs/>
                <w:color w:val="000000" w:themeColor="text1"/>
                <w:sz w:val="16"/>
                <w:szCs w:val="20"/>
              </w:rPr>
              <w:t>a</w:t>
            </w:r>
            <w:r w:rsidRPr="00D26EEC">
              <w:rPr>
                <w:rFonts w:eastAsia="Calibri"/>
                <w:bCs/>
                <w:color w:val="000000" w:themeColor="text1"/>
                <w:spacing w:val="1"/>
                <w:w w:val="99"/>
                <w:sz w:val="16"/>
                <w:szCs w:val="20"/>
              </w:rPr>
              <w:t>r</w:t>
            </w:r>
            <w:r w:rsidRPr="00D26EEC">
              <w:rPr>
                <w:rFonts w:eastAsia="Calibri"/>
                <w:bCs/>
                <w:color w:val="000000" w:themeColor="text1"/>
                <w:sz w:val="16"/>
                <w:szCs w:val="20"/>
              </w:rPr>
              <w:t>ı</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c>
          <w:tcPr>
            <w:tcW w:w="15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81643" w14:textId="77777777" w:rsidR="006041F2" w:rsidRPr="00D26EEC" w:rsidRDefault="006041F2" w:rsidP="00A43645">
            <w:pPr>
              <w:spacing w:after="11"/>
              <w:rPr>
                <w:color w:val="000000" w:themeColor="text1"/>
                <w:sz w:val="16"/>
                <w:szCs w:val="12"/>
              </w:rPr>
            </w:pPr>
          </w:p>
          <w:p w14:paraId="368ACD5A" w14:textId="77777777" w:rsidR="006041F2" w:rsidRPr="00D26EEC" w:rsidRDefault="006041F2" w:rsidP="00A43645">
            <w:pPr>
              <w:ind w:right="91"/>
              <w:jc w:val="center"/>
              <w:rPr>
                <w:rFonts w:eastAsia="Calibri"/>
                <w:bCs/>
                <w:color w:val="000000" w:themeColor="text1"/>
                <w:sz w:val="16"/>
                <w:szCs w:val="20"/>
              </w:rPr>
            </w:pPr>
            <w:r w:rsidRPr="00D26EEC">
              <w:rPr>
                <w:rFonts w:eastAsia="Calibri"/>
                <w:bCs/>
                <w:color w:val="000000" w:themeColor="text1"/>
                <w:sz w:val="16"/>
                <w:szCs w:val="20"/>
              </w:rPr>
              <w:t>R</w:t>
            </w:r>
            <w:r w:rsidRPr="00D26EEC">
              <w:rPr>
                <w:rFonts w:eastAsia="Calibri"/>
                <w:bCs/>
                <w:color w:val="000000" w:themeColor="text1"/>
                <w:spacing w:val="1"/>
                <w:sz w:val="16"/>
                <w:szCs w:val="20"/>
              </w:rPr>
              <w:t>u</w:t>
            </w:r>
            <w:r w:rsidRPr="00D26EEC">
              <w:rPr>
                <w:rFonts w:eastAsia="Calibri"/>
                <w:bCs/>
                <w:color w:val="000000" w:themeColor="text1"/>
                <w:sz w:val="16"/>
                <w:szCs w:val="20"/>
              </w:rPr>
              <w:t>h</w:t>
            </w:r>
            <w:r w:rsidRPr="00D26EEC">
              <w:rPr>
                <w:rFonts w:eastAsia="Calibri"/>
                <w:color w:val="000000" w:themeColor="text1"/>
                <w:sz w:val="16"/>
                <w:szCs w:val="20"/>
              </w:rPr>
              <w:t xml:space="preserve"> </w:t>
            </w:r>
            <w:r w:rsidRPr="00D26EEC">
              <w:rPr>
                <w:rFonts w:eastAsia="Calibri"/>
                <w:bCs/>
                <w:color w:val="000000" w:themeColor="text1"/>
                <w:sz w:val="16"/>
                <w:szCs w:val="20"/>
              </w:rPr>
              <w:t>Sağlığı</w:t>
            </w:r>
            <w:r w:rsidRPr="00D26EEC">
              <w:rPr>
                <w:rFonts w:eastAsia="Calibri"/>
                <w:color w:val="000000" w:themeColor="text1"/>
                <w:spacing w:val="-1"/>
                <w:sz w:val="16"/>
                <w:szCs w:val="20"/>
              </w:rPr>
              <w:t xml:space="preserve"> </w:t>
            </w:r>
            <w:r w:rsidRPr="00D26EEC">
              <w:rPr>
                <w:rFonts w:eastAsia="Calibri"/>
                <w:bCs/>
                <w:color w:val="000000" w:themeColor="text1"/>
                <w:sz w:val="16"/>
                <w:szCs w:val="20"/>
              </w:rPr>
              <w:t>ve</w:t>
            </w:r>
            <w:r w:rsidRPr="00D26EEC">
              <w:rPr>
                <w:rFonts w:eastAsia="Calibri"/>
                <w:color w:val="000000" w:themeColor="text1"/>
                <w:sz w:val="16"/>
                <w:szCs w:val="20"/>
              </w:rPr>
              <w:t xml:space="preserve"> </w:t>
            </w:r>
            <w:r w:rsidRPr="00D26EEC">
              <w:rPr>
                <w:rFonts w:eastAsia="Calibri"/>
                <w:bCs/>
                <w:color w:val="000000" w:themeColor="text1"/>
                <w:sz w:val="16"/>
                <w:szCs w:val="20"/>
              </w:rPr>
              <w:t>Psikiyatri</w:t>
            </w:r>
            <w:r w:rsidRPr="00D26EEC">
              <w:rPr>
                <w:rFonts w:eastAsia="Calibri"/>
                <w:color w:val="000000" w:themeColor="text1"/>
                <w:sz w:val="16"/>
                <w:szCs w:val="20"/>
              </w:rPr>
              <w:t xml:space="preserve"> </w:t>
            </w:r>
            <w:r w:rsidRPr="00D26EEC">
              <w:rPr>
                <w:rFonts w:eastAsia="Calibri"/>
                <w:bCs/>
                <w:color w:val="000000" w:themeColor="text1"/>
                <w:sz w:val="16"/>
                <w:szCs w:val="20"/>
              </w:rPr>
              <w:t>Hemşi</w:t>
            </w:r>
            <w:r w:rsidRPr="00D26EEC">
              <w:rPr>
                <w:rFonts w:eastAsia="Calibri"/>
                <w:bCs/>
                <w:color w:val="000000" w:themeColor="text1"/>
                <w:w w:val="99"/>
                <w:sz w:val="16"/>
                <w:szCs w:val="20"/>
              </w:rPr>
              <w:t>r</w:t>
            </w:r>
            <w:r w:rsidRPr="00D26EEC">
              <w:rPr>
                <w:rFonts w:eastAsia="Calibri"/>
                <w:bCs/>
                <w:color w:val="000000" w:themeColor="text1"/>
                <w:sz w:val="16"/>
                <w:szCs w:val="20"/>
              </w:rPr>
              <w:t>e</w:t>
            </w:r>
            <w:r w:rsidRPr="00D26EEC">
              <w:rPr>
                <w:rFonts w:eastAsia="Calibri"/>
                <w:bCs/>
                <w:color w:val="000000" w:themeColor="text1"/>
                <w:spacing w:val="1"/>
                <w:sz w:val="16"/>
                <w:szCs w:val="20"/>
              </w:rPr>
              <w:t>l</w:t>
            </w:r>
            <w:r w:rsidRPr="00D26EEC">
              <w:rPr>
                <w:rFonts w:eastAsia="Calibri"/>
                <w:bCs/>
                <w:color w:val="000000" w:themeColor="text1"/>
                <w:sz w:val="16"/>
                <w:szCs w:val="20"/>
              </w:rPr>
              <w:t>i</w:t>
            </w:r>
            <w:r w:rsidRPr="00D26EEC">
              <w:rPr>
                <w:rFonts w:eastAsia="Calibri"/>
                <w:bCs/>
                <w:color w:val="000000" w:themeColor="text1"/>
                <w:spacing w:val="1"/>
                <w:sz w:val="16"/>
                <w:szCs w:val="20"/>
              </w:rPr>
              <w:t>ğ</w:t>
            </w:r>
            <w:r w:rsidRPr="00D26EEC">
              <w:rPr>
                <w:rFonts w:eastAsia="Calibri"/>
                <w:bCs/>
                <w:color w:val="000000" w:themeColor="text1"/>
                <w:sz w:val="16"/>
                <w:szCs w:val="20"/>
              </w:rPr>
              <w:t>i</w:t>
            </w:r>
          </w:p>
        </w:tc>
      </w:tr>
    </w:tbl>
    <w:p w14:paraId="07FBFD2E" w14:textId="0E1F0562" w:rsidR="00D92C42" w:rsidRPr="00D26EEC" w:rsidRDefault="001869E2">
      <w:pPr>
        <w:rPr>
          <w:color w:val="000000" w:themeColor="text1"/>
        </w:rPr>
        <w:sectPr w:rsidR="00D92C42" w:rsidRPr="00D26EEC" w:rsidSect="001757E8">
          <w:pgSz w:w="16838" w:h="11906" w:orient="landscape"/>
          <w:pgMar w:top="1417" w:right="1417" w:bottom="1417" w:left="851" w:header="283" w:footer="283" w:gutter="0"/>
          <w:cols w:space="708"/>
          <w:docGrid w:linePitch="326"/>
        </w:sectPr>
      </w:pPr>
      <w:r w:rsidRPr="00D26EEC">
        <w:rPr>
          <w:noProof/>
          <w:color w:val="000000" w:themeColor="text1"/>
          <w:sz w:val="32"/>
        </w:rPr>
        <mc:AlternateContent>
          <mc:Choice Requires="wps">
            <w:drawing>
              <wp:anchor distT="0" distB="0" distL="114300" distR="114300" simplePos="0" relativeHeight="251671552" behindDoc="0" locked="0" layoutInCell="1" allowOverlap="1" wp14:anchorId="683682BA" wp14:editId="14AC23A6">
                <wp:simplePos x="0" y="0"/>
                <wp:positionH relativeFrom="column">
                  <wp:posOffset>407974</wp:posOffset>
                </wp:positionH>
                <wp:positionV relativeFrom="paragraph">
                  <wp:posOffset>-571749</wp:posOffset>
                </wp:positionV>
                <wp:extent cx="8968105" cy="281940"/>
                <wp:effectExtent l="0" t="0" r="4445" b="3810"/>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810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5AB40" w14:textId="55E3A55A" w:rsidR="00D92C42" w:rsidRPr="00E241E6" w:rsidRDefault="00D92C42" w:rsidP="00D92C42">
                            <w:pPr>
                              <w:jc w:val="center"/>
                              <w:rPr>
                                <w:b/>
                              </w:rPr>
                            </w:pPr>
                            <w:r w:rsidRPr="00E241E6">
                              <w:rPr>
                                <w:b/>
                              </w:rPr>
                              <w:t>202</w:t>
                            </w:r>
                            <w:r w:rsidR="006041F2" w:rsidRPr="00E241E6">
                              <w:rPr>
                                <w:b/>
                              </w:rPr>
                              <w:t>3</w:t>
                            </w:r>
                            <w:r w:rsidRPr="00E241E6">
                              <w:rPr>
                                <w:b/>
                              </w:rPr>
                              <w:t>-202</w:t>
                            </w:r>
                            <w:r w:rsidR="006041F2" w:rsidRPr="00E241E6">
                              <w:rPr>
                                <w:b/>
                              </w:rPr>
                              <w:t>4</w:t>
                            </w:r>
                            <w:r w:rsidRPr="00E241E6">
                              <w:rPr>
                                <w:b/>
                              </w:rPr>
                              <w:t xml:space="preserve"> EĞİTİM-ÖĞRETİM YILI </w:t>
                            </w:r>
                            <w:r w:rsidRPr="00D26EEC">
                              <w:rPr>
                                <w:b/>
                                <w:color w:val="000000" w:themeColor="text1"/>
                              </w:rPr>
                              <w:t>İNTÖRN</w:t>
                            </w:r>
                            <w:r w:rsidR="008D57B3" w:rsidRPr="00D26EEC">
                              <w:rPr>
                                <w:b/>
                                <w:color w:val="000000" w:themeColor="text1"/>
                              </w:rPr>
                              <w:t xml:space="preserve"> ALAN DERSİ</w:t>
                            </w:r>
                            <w:r w:rsidRPr="00D26EEC">
                              <w:rPr>
                                <w:b/>
                                <w:color w:val="000000" w:themeColor="text1"/>
                              </w:rPr>
                              <w:t xml:space="preserve"> UYGULAMA </w:t>
                            </w:r>
                            <w:r w:rsidRPr="00E241E6">
                              <w:rPr>
                                <w:b/>
                              </w:rPr>
                              <w:t>PROGRAMI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682BA" id="_x0000_t202" coordsize="21600,21600" o:spt="202" path="m,l,21600r21600,l21600,xe">
                <v:stroke joinstyle="miter"/>
                <v:path gradientshapeok="t" o:connecttype="rect"/>
              </v:shapetype>
              <v:shape id="Metin Kutusu 2" o:spid="_x0000_s1026" type="#_x0000_t202" style="position:absolute;margin-left:32.1pt;margin-top:-45pt;width:706.1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iAIAABQ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" stroked="f">
                <v:textbox>
                  <w:txbxContent>
                    <w:p w14:paraId="3DB5AB40" w14:textId="55E3A55A" w:rsidR="00D92C42" w:rsidRPr="00E241E6" w:rsidRDefault="00D92C42" w:rsidP="00D92C42">
                      <w:pPr>
                        <w:jc w:val="center"/>
                        <w:rPr>
                          <w:b/>
                        </w:rPr>
                      </w:pPr>
                      <w:r w:rsidRPr="00E241E6">
                        <w:rPr>
                          <w:b/>
                        </w:rPr>
                        <w:t>202</w:t>
                      </w:r>
                      <w:r w:rsidR="006041F2" w:rsidRPr="00E241E6">
                        <w:rPr>
                          <w:b/>
                        </w:rPr>
                        <w:t>3</w:t>
                      </w:r>
                      <w:r w:rsidRPr="00E241E6">
                        <w:rPr>
                          <w:b/>
                        </w:rPr>
                        <w:t>-202</w:t>
                      </w:r>
                      <w:r w:rsidR="006041F2" w:rsidRPr="00E241E6">
                        <w:rPr>
                          <w:b/>
                        </w:rPr>
                        <w:t>4</w:t>
                      </w:r>
                      <w:r w:rsidRPr="00E241E6">
                        <w:rPr>
                          <w:b/>
                        </w:rPr>
                        <w:t xml:space="preserve"> EĞİTİM-ÖĞRETİM YILI </w:t>
                      </w:r>
                      <w:r w:rsidRPr="00D26EEC">
                        <w:rPr>
                          <w:b/>
                          <w:color w:val="000000" w:themeColor="text1"/>
                        </w:rPr>
                        <w:t>İNTÖRN</w:t>
                      </w:r>
                      <w:r w:rsidR="008D57B3" w:rsidRPr="00D26EEC">
                        <w:rPr>
                          <w:b/>
                          <w:color w:val="000000" w:themeColor="text1"/>
                        </w:rPr>
                        <w:t xml:space="preserve"> ALAN DERSİ</w:t>
                      </w:r>
                      <w:r w:rsidRPr="00D26EEC">
                        <w:rPr>
                          <w:b/>
                          <w:color w:val="000000" w:themeColor="text1"/>
                        </w:rPr>
                        <w:t xml:space="preserve"> UYGULAMA </w:t>
                      </w:r>
                      <w:r w:rsidRPr="00E241E6">
                        <w:rPr>
                          <w:b/>
                        </w:rPr>
                        <w:t>PROGRAMI</w:t>
                      </w:r>
                    </w:p>
                  </w:txbxContent>
                </v:textbox>
              </v:shape>
            </w:pict>
          </mc:Fallback>
        </mc:AlternateContent>
      </w:r>
    </w:p>
    <w:p w14:paraId="752409ED" w14:textId="3CC3F10E" w:rsidR="00B86EC1" w:rsidRPr="00B86EC1" w:rsidRDefault="00B86EC1" w:rsidP="00B86EC1">
      <w:pPr>
        <w:rPr>
          <w:b/>
          <w:color w:val="FF0000"/>
          <w:sz w:val="22"/>
          <w:szCs w:val="22"/>
        </w:rPr>
      </w:pPr>
      <w:bookmarkStart w:id="17" w:name="_Hlk19440992"/>
    </w:p>
    <w:p w14:paraId="029DB3E0" w14:textId="77777777" w:rsidR="00B86EC1" w:rsidRPr="00B86EC1" w:rsidRDefault="00B86EC1" w:rsidP="00B86EC1">
      <w:pPr>
        <w:jc w:val="center"/>
        <w:rPr>
          <w:b/>
          <w:sz w:val="22"/>
          <w:szCs w:val="22"/>
        </w:rPr>
      </w:pPr>
      <w:r w:rsidRPr="00B86EC1">
        <w:rPr>
          <w:b/>
          <w:sz w:val="22"/>
          <w:szCs w:val="22"/>
        </w:rPr>
        <w:t>EGE ÜNİVERSİTESİ HEMŞİRELİK FAKÜLTESİ</w:t>
      </w:r>
    </w:p>
    <w:p w14:paraId="770A45B4" w14:textId="77777777" w:rsidR="00B86EC1" w:rsidRPr="00B86EC1" w:rsidRDefault="00B86EC1" w:rsidP="00B86EC1">
      <w:pPr>
        <w:keepNext/>
        <w:jc w:val="center"/>
        <w:outlineLvl w:val="0"/>
        <w:rPr>
          <w:b/>
          <w:sz w:val="22"/>
          <w:szCs w:val="22"/>
        </w:rPr>
      </w:pPr>
      <w:r w:rsidRPr="00B86EC1">
        <w:rPr>
          <w:b/>
          <w:sz w:val="22"/>
          <w:szCs w:val="22"/>
        </w:rPr>
        <w:t>2023-2024 EĞİTİM ÖĞRETİM YILI</w:t>
      </w:r>
    </w:p>
    <w:p w14:paraId="60210679" w14:textId="77777777" w:rsidR="00B86EC1" w:rsidRPr="00B86EC1" w:rsidRDefault="00B86EC1" w:rsidP="00B86EC1">
      <w:pPr>
        <w:keepNext/>
        <w:jc w:val="center"/>
        <w:outlineLvl w:val="0"/>
        <w:rPr>
          <w:b/>
          <w:bCs/>
          <w:sz w:val="22"/>
          <w:szCs w:val="22"/>
        </w:rPr>
      </w:pPr>
      <w:r w:rsidRPr="00B86EC1">
        <w:rPr>
          <w:b/>
          <w:bCs/>
          <w:sz w:val="22"/>
          <w:szCs w:val="22"/>
        </w:rPr>
        <w:t xml:space="preserve">Cerrahi Hastalıkları Hemşireliği </w:t>
      </w:r>
      <w:proofErr w:type="spellStart"/>
      <w:r w:rsidRPr="00B86EC1">
        <w:rPr>
          <w:b/>
          <w:bCs/>
          <w:sz w:val="22"/>
          <w:szCs w:val="22"/>
        </w:rPr>
        <w:t>İntörn</w:t>
      </w:r>
      <w:proofErr w:type="spellEnd"/>
      <w:r w:rsidRPr="00B86EC1">
        <w:rPr>
          <w:b/>
          <w:bCs/>
          <w:sz w:val="22"/>
          <w:szCs w:val="22"/>
        </w:rPr>
        <w:t xml:space="preserve"> Dersi Uygulama Rotasyonu - Güz Dönemi</w:t>
      </w:r>
    </w:p>
    <w:p w14:paraId="6E023914" w14:textId="77777777" w:rsidR="00B86EC1" w:rsidRPr="00B86EC1" w:rsidRDefault="00B86EC1" w:rsidP="00B86EC1">
      <w:pPr>
        <w:jc w:val="center"/>
        <w:rPr>
          <w:b/>
          <w:bCs/>
          <w:sz w:val="22"/>
          <w:szCs w:val="22"/>
        </w:rPr>
      </w:pPr>
      <w:r w:rsidRPr="00B86EC1">
        <w:rPr>
          <w:b/>
          <w:bCs/>
          <w:sz w:val="22"/>
          <w:szCs w:val="22"/>
        </w:rPr>
        <w:t>A</w:t>
      </w:r>
      <w:r w:rsidRPr="00B86EC1">
        <w:rPr>
          <w:b/>
          <w:bCs/>
          <w:sz w:val="22"/>
          <w:szCs w:val="22"/>
          <w:vertAlign w:val="subscript"/>
        </w:rPr>
        <w:t xml:space="preserve">2 </w:t>
      </w:r>
      <w:r w:rsidRPr="00B86EC1">
        <w:rPr>
          <w:b/>
          <w:bCs/>
          <w:sz w:val="22"/>
          <w:szCs w:val="22"/>
        </w:rPr>
        <w:t>Grubu Rotasyon Planı (18.09.2023-12.10.2023)</w:t>
      </w:r>
    </w:p>
    <w:p w14:paraId="6654AE66" w14:textId="77777777" w:rsidR="00B86EC1" w:rsidRPr="00B86EC1" w:rsidRDefault="00B86EC1" w:rsidP="00B86EC1">
      <w:pPr>
        <w:rPr>
          <w:b/>
          <w:bCs/>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14C5AB6B" w14:textId="77777777" w:rsidTr="002D5E74">
        <w:tc>
          <w:tcPr>
            <w:tcW w:w="436" w:type="dxa"/>
            <w:shd w:val="clear" w:color="auto" w:fill="auto"/>
          </w:tcPr>
          <w:p w14:paraId="59B35BE4" w14:textId="77777777" w:rsidR="00B86EC1" w:rsidRPr="00B86EC1" w:rsidRDefault="00B86EC1" w:rsidP="00B86EC1">
            <w:pPr>
              <w:rPr>
                <w:b/>
                <w:bCs/>
                <w:sz w:val="22"/>
                <w:szCs w:val="22"/>
              </w:rPr>
            </w:pPr>
          </w:p>
        </w:tc>
        <w:tc>
          <w:tcPr>
            <w:tcW w:w="1475" w:type="dxa"/>
            <w:shd w:val="clear" w:color="auto" w:fill="auto"/>
          </w:tcPr>
          <w:p w14:paraId="50D915B1"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3321F54D"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38CC682F" w14:textId="77777777" w:rsidR="00B86EC1" w:rsidRPr="00B86EC1" w:rsidRDefault="00B86EC1" w:rsidP="00B86EC1">
            <w:pPr>
              <w:rPr>
                <w:b/>
                <w:bCs/>
                <w:sz w:val="22"/>
                <w:szCs w:val="22"/>
              </w:rPr>
            </w:pPr>
            <w:r w:rsidRPr="00B86EC1">
              <w:rPr>
                <w:b/>
                <w:bCs/>
                <w:sz w:val="22"/>
                <w:szCs w:val="22"/>
              </w:rPr>
              <w:t>Klinik</w:t>
            </w:r>
          </w:p>
        </w:tc>
      </w:tr>
      <w:tr w:rsidR="00B86EC1" w:rsidRPr="00B86EC1" w14:paraId="7AAE1165" w14:textId="77777777" w:rsidTr="002D5E74">
        <w:tc>
          <w:tcPr>
            <w:tcW w:w="436" w:type="dxa"/>
            <w:shd w:val="clear" w:color="auto" w:fill="auto"/>
          </w:tcPr>
          <w:p w14:paraId="7E4DE143"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shd w:val="clear" w:color="auto" w:fill="auto"/>
            <w:vAlign w:val="bottom"/>
          </w:tcPr>
          <w:p w14:paraId="0CC7CCCA" w14:textId="77777777" w:rsidR="00B86EC1" w:rsidRPr="00B86EC1" w:rsidRDefault="00B86EC1" w:rsidP="00B86EC1">
            <w:pPr>
              <w:rPr>
                <w:b/>
                <w:bCs/>
                <w:sz w:val="22"/>
                <w:szCs w:val="22"/>
              </w:rPr>
            </w:pPr>
            <w:r w:rsidRPr="00B86EC1">
              <w:rPr>
                <w:color w:val="000000"/>
                <w:sz w:val="22"/>
                <w:szCs w:val="22"/>
              </w:rPr>
              <w:t>22190000117</w:t>
            </w:r>
          </w:p>
        </w:tc>
        <w:tc>
          <w:tcPr>
            <w:tcW w:w="3187" w:type="dxa"/>
            <w:shd w:val="clear" w:color="auto" w:fill="auto"/>
            <w:vAlign w:val="bottom"/>
          </w:tcPr>
          <w:p w14:paraId="68082830" w14:textId="77777777" w:rsidR="00B86EC1" w:rsidRPr="00B86EC1" w:rsidRDefault="00B86EC1" w:rsidP="00B86EC1">
            <w:pPr>
              <w:rPr>
                <w:sz w:val="22"/>
                <w:szCs w:val="22"/>
              </w:rPr>
            </w:pPr>
            <w:r w:rsidRPr="00B86EC1">
              <w:rPr>
                <w:color w:val="000000"/>
                <w:sz w:val="22"/>
                <w:szCs w:val="22"/>
              </w:rPr>
              <w:t>Nuray Yıldız</w:t>
            </w:r>
          </w:p>
        </w:tc>
        <w:tc>
          <w:tcPr>
            <w:tcW w:w="3964" w:type="dxa"/>
            <w:shd w:val="clear" w:color="auto" w:fill="auto"/>
          </w:tcPr>
          <w:p w14:paraId="1BFAAC3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AE12651" w14:textId="77777777" w:rsidTr="002D5E74">
        <w:tc>
          <w:tcPr>
            <w:tcW w:w="436" w:type="dxa"/>
            <w:shd w:val="clear" w:color="auto" w:fill="auto"/>
          </w:tcPr>
          <w:p w14:paraId="02DE5837"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shd w:val="clear" w:color="auto" w:fill="auto"/>
            <w:vAlign w:val="bottom"/>
          </w:tcPr>
          <w:p w14:paraId="26EAE7A9" w14:textId="77777777" w:rsidR="00B86EC1" w:rsidRPr="00B86EC1" w:rsidRDefault="00B86EC1" w:rsidP="00B86EC1">
            <w:pPr>
              <w:rPr>
                <w:b/>
                <w:bCs/>
                <w:sz w:val="22"/>
                <w:szCs w:val="22"/>
              </w:rPr>
            </w:pPr>
            <w:r w:rsidRPr="00B86EC1">
              <w:rPr>
                <w:color w:val="000000"/>
                <w:sz w:val="22"/>
                <w:szCs w:val="22"/>
              </w:rPr>
              <w:t>22190000119</w:t>
            </w:r>
          </w:p>
        </w:tc>
        <w:tc>
          <w:tcPr>
            <w:tcW w:w="3187" w:type="dxa"/>
            <w:shd w:val="clear" w:color="auto" w:fill="auto"/>
            <w:vAlign w:val="bottom"/>
          </w:tcPr>
          <w:p w14:paraId="1CC60249" w14:textId="77777777" w:rsidR="00B86EC1" w:rsidRPr="00B86EC1" w:rsidRDefault="00B86EC1" w:rsidP="00B86EC1">
            <w:pPr>
              <w:rPr>
                <w:sz w:val="22"/>
                <w:szCs w:val="22"/>
              </w:rPr>
            </w:pPr>
            <w:r w:rsidRPr="00B86EC1">
              <w:rPr>
                <w:color w:val="000000"/>
                <w:sz w:val="22"/>
                <w:szCs w:val="22"/>
              </w:rPr>
              <w:t>Aykut Pehlivan</w:t>
            </w:r>
          </w:p>
        </w:tc>
        <w:tc>
          <w:tcPr>
            <w:tcW w:w="3964" w:type="dxa"/>
            <w:shd w:val="clear" w:color="auto" w:fill="auto"/>
          </w:tcPr>
          <w:p w14:paraId="7352645D"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93FEA84" w14:textId="77777777" w:rsidTr="002D5E74">
        <w:tc>
          <w:tcPr>
            <w:tcW w:w="436" w:type="dxa"/>
            <w:shd w:val="clear" w:color="auto" w:fill="auto"/>
          </w:tcPr>
          <w:p w14:paraId="6A87C5DE"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shd w:val="clear" w:color="auto" w:fill="auto"/>
            <w:vAlign w:val="bottom"/>
          </w:tcPr>
          <w:p w14:paraId="75BECAAF" w14:textId="77777777" w:rsidR="00B86EC1" w:rsidRPr="00B86EC1" w:rsidRDefault="00B86EC1" w:rsidP="00B86EC1">
            <w:pPr>
              <w:rPr>
                <w:b/>
                <w:bCs/>
                <w:sz w:val="22"/>
                <w:szCs w:val="22"/>
              </w:rPr>
            </w:pPr>
            <w:r w:rsidRPr="00B86EC1">
              <w:rPr>
                <w:color w:val="000000"/>
                <w:sz w:val="22"/>
                <w:szCs w:val="22"/>
              </w:rPr>
              <w:t>22190000123</w:t>
            </w:r>
          </w:p>
        </w:tc>
        <w:tc>
          <w:tcPr>
            <w:tcW w:w="3187" w:type="dxa"/>
            <w:shd w:val="clear" w:color="auto" w:fill="auto"/>
            <w:vAlign w:val="bottom"/>
          </w:tcPr>
          <w:p w14:paraId="33729123" w14:textId="77777777" w:rsidR="00B86EC1" w:rsidRPr="00B86EC1" w:rsidRDefault="00B86EC1" w:rsidP="00B86EC1">
            <w:pPr>
              <w:rPr>
                <w:sz w:val="22"/>
                <w:szCs w:val="22"/>
              </w:rPr>
            </w:pPr>
            <w:r w:rsidRPr="00B86EC1">
              <w:rPr>
                <w:color w:val="000000"/>
                <w:sz w:val="22"/>
                <w:szCs w:val="22"/>
              </w:rPr>
              <w:t xml:space="preserve">Deniz Metiner </w:t>
            </w:r>
          </w:p>
        </w:tc>
        <w:tc>
          <w:tcPr>
            <w:tcW w:w="3964" w:type="dxa"/>
            <w:shd w:val="clear" w:color="auto" w:fill="auto"/>
          </w:tcPr>
          <w:p w14:paraId="4D36C567"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B4C32CF" w14:textId="77777777" w:rsidTr="002D5E74">
        <w:tc>
          <w:tcPr>
            <w:tcW w:w="436" w:type="dxa"/>
            <w:shd w:val="clear" w:color="auto" w:fill="auto"/>
          </w:tcPr>
          <w:p w14:paraId="3414AB96"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shd w:val="clear" w:color="auto" w:fill="auto"/>
            <w:vAlign w:val="bottom"/>
          </w:tcPr>
          <w:p w14:paraId="180766F9" w14:textId="77777777" w:rsidR="00B86EC1" w:rsidRPr="00B86EC1" w:rsidRDefault="00B86EC1" w:rsidP="00B86EC1">
            <w:pPr>
              <w:rPr>
                <w:b/>
                <w:bCs/>
                <w:sz w:val="22"/>
                <w:szCs w:val="22"/>
              </w:rPr>
            </w:pPr>
            <w:r w:rsidRPr="00B86EC1">
              <w:rPr>
                <w:color w:val="000000"/>
                <w:sz w:val="22"/>
                <w:szCs w:val="22"/>
              </w:rPr>
              <w:t>22190000125</w:t>
            </w:r>
          </w:p>
        </w:tc>
        <w:tc>
          <w:tcPr>
            <w:tcW w:w="3187" w:type="dxa"/>
            <w:shd w:val="clear" w:color="auto" w:fill="auto"/>
            <w:vAlign w:val="bottom"/>
          </w:tcPr>
          <w:p w14:paraId="6F060AE3" w14:textId="2DCB9633" w:rsidR="00B86EC1" w:rsidRPr="00B86EC1" w:rsidRDefault="00B86EC1" w:rsidP="00B86EC1">
            <w:pPr>
              <w:rPr>
                <w:sz w:val="22"/>
                <w:szCs w:val="22"/>
              </w:rPr>
            </w:pPr>
            <w:r w:rsidRPr="00B86EC1">
              <w:rPr>
                <w:color w:val="000000"/>
                <w:sz w:val="22"/>
                <w:szCs w:val="22"/>
              </w:rPr>
              <w:t>Sena Yanar</w:t>
            </w:r>
            <w:r w:rsidR="00B12F27">
              <w:rPr>
                <w:color w:val="000000"/>
                <w:sz w:val="22"/>
                <w:szCs w:val="22"/>
              </w:rPr>
              <w:t xml:space="preserve"> (ERASMUS)</w:t>
            </w:r>
          </w:p>
        </w:tc>
        <w:tc>
          <w:tcPr>
            <w:tcW w:w="3964" w:type="dxa"/>
            <w:shd w:val="clear" w:color="auto" w:fill="auto"/>
          </w:tcPr>
          <w:p w14:paraId="55DC9BA7"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3B6E83E" w14:textId="77777777" w:rsidTr="002D5E74">
        <w:tc>
          <w:tcPr>
            <w:tcW w:w="436" w:type="dxa"/>
            <w:shd w:val="clear" w:color="auto" w:fill="auto"/>
          </w:tcPr>
          <w:p w14:paraId="0545DA36"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shd w:val="clear" w:color="auto" w:fill="auto"/>
            <w:vAlign w:val="bottom"/>
          </w:tcPr>
          <w:p w14:paraId="63D10722" w14:textId="77777777" w:rsidR="00B86EC1" w:rsidRPr="00B86EC1" w:rsidRDefault="00B86EC1" w:rsidP="00B86EC1">
            <w:pPr>
              <w:rPr>
                <w:b/>
                <w:bCs/>
                <w:sz w:val="22"/>
                <w:szCs w:val="22"/>
              </w:rPr>
            </w:pPr>
            <w:r w:rsidRPr="00B86EC1">
              <w:rPr>
                <w:color w:val="000000"/>
                <w:sz w:val="22"/>
                <w:szCs w:val="22"/>
              </w:rPr>
              <w:t>22190000127</w:t>
            </w:r>
          </w:p>
        </w:tc>
        <w:tc>
          <w:tcPr>
            <w:tcW w:w="3187" w:type="dxa"/>
            <w:shd w:val="clear" w:color="auto" w:fill="auto"/>
            <w:vAlign w:val="bottom"/>
          </w:tcPr>
          <w:p w14:paraId="650B820F" w14:textId="77777777" w:rsidR="00B86EC1" w:rsidRPr="00B86EC1" w:rsidRDefault="00B86EC1" w:rsidP="00B86EC1">
            <w:pPr>
              <w:rPr>
                <w:sz w:val="22"/>
                <w:szCs w:val="22"/>
              </w:rPr>
            </w:pPr>
            <w:r w:rsidRPr="00B86EC1">
              <w:rPr>
                <w:color w:val="000000"/>
                <w:sz w:val="22"/>
                <w:szCs w:val="22"/>
              </w:rPr>
              <w:t xml:space="preserve">Merve </w:t>
            </w:r>
            <w:proofErr w:type="spellStart"/>
            <w:r w:rsidRPr="00B86EC1">
              <w:rPr>
                <w:color w:val="000000"/>
                <w:sz w:val="22"/>
                <w:szCs w:val="22"/>
              </w:rPr>
              <w:t>Beyazit</w:t>
            </w:r>
            <w:proofErr w:type="spellEnd"/>
            <w:r w:rsidRPr="00B86EC1">
              <w:rPr>
                <w:color w:val="000000"/>
                <w:sz w:val="22"/>
                <w:szCs w:val="22"/>
              </w:rPr>
              <w:t xml:space="preserve"> </w:t>
            </w:r>
          </w:p>
        </w:tc>
        <w:tc>
          <w:tcPr>
            <w:tcW w:w="3964" w:type="dxa"/>
            <w:shd w:val="clear" w:color="auto" w:fill="auto"/>
          </w:tcPr>
          <w:p w14:paraId="05896A1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FFE796E" w14:textId="77777777" w:rsidTr="002D5E74">
        <w:tc>
          <w:tcPr>
            <w:tcW w:w="436" w:type="dxa"/>
            <w:shd w:val="clear" w:color="auto" w:fill="auto"/>
          </w:tcPr>
          <w:p w14:paraId="1AF852BD"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shd w:val="clear" w:color="auto" w:fill="auto"/>
            <w:vAlign w:val="bottom"/>
          </w:tcPr>
          <w:p w14:paraId="438AE9B0" w14:textId="77777777" w:rsidR="00B86EC1" w:rsidRPr="00B86EC1" w:rsidRDefault="00B86EC1" w:rsidP="00B86EC1">
            <w:pPr>
              <w:rPr>
                <w:b/>
                <w:bCs/>
                <w:sz w:val="22"/>
                <w:szCs w:val="22"/>
              </w:rPr>
            </w:pPr>
            <w:r w:rsidRPr="00B86EC1">
              <w:rPr>
                <w:color w:val="000000"/>
                <w:sz w:val="22"/>
                <w:szCs w:val="22"/>
              </w:rPr>
              <w:t>22190000131</w:t>
            </w:r>
          </w:p>
        </w:tc>
        <w:tc>
          <w:tcPr>
            <w:tcW w:w="3187" w:type="dxa"/>
            <w:shd w:val="clear" w:color="auto" w:fill="auto"/>
            <w:vAlign w:val="bottom"/>
          </w:tcPr>
          <w:p w14:paraId="4333D449" w14:textId="77777777" w:rsidR="00B86EC1" w:rsidRPr="00B86EC1" w:rsidRDefault="00B86EC1" w:rsidP="00B86EC1">
            <w:pPr>
              <w:rPr>
                <w:sz w:val="22"/>
                <w:szCs w:val="22"/>
              </w:rPr>
            </w:pPr>
            <w:r w:rsidRPr="00B86EC1">
              <w:rPr>
                <w:color w:val="000000"/>
                <w:sz w:val="22"/>
                <w:szCs w:val="22"/>
              </w:rPr>
              <w:t xml:space="preserve">Mücella Üner </w:t>
            </w:r>
          </w:p>
        </w:tc>
        <w:tc>
          <w:tcPr>
            <w:tcW w:w="3964" w:type="dxa"/>
            <w:shd w:val="clear" w:color="auto" w:fill="auto"/>
          </w:tcPr>
          <w:p w14:paraId="3663DC1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4DE4B80" w14:textId="77777777" w:rsidTr="002D5E74">
        <w:tc>
          <w:tcPr>
            <w:tcW w:w="436" w:type="dxa"/>
            <w:shd w:val="clear" w:color="auto" w:fill="auto"/>
          </w:tcPr>
          <w:p w14:paraId="50853119" w14:textId="77777777" w:rsidR="00B86EC1" w:rsidRPr="00B86EC1" w:rsidRDefault="00B86EC1" w:rsidP="00B86EC1">
            <w:pPr>
              <w:rPr>
                <w:rFonts w:eastAsia="Verdana"/>
                <w:sz w:val="22"/>
                <w:szCs w:val="22"/>
              </w:rPr>
            </w:pPr>
            <w:r w:rsidRPr="00B86EC1">
              <w:rPr>
                <w:rFonts w:eastAsia="Verdana"/>
                <w:sz w:val="22"/>
                <w:szCs w:val="22"/>
              </w:rPr>
              <w:t>7</w:t>
            </w:r>
          </w:p>
        </w:tc>
        <w:tc>
          <w:tcPr>
            <w:tcW w:w="1475" w:type="dxa"/>
            <w:shd w:val="clear" w:color="auto" w:fill="auto"/>
            <w:vAlign w:val="bottom"/>
          </w:tcPr>
          <w:p w14:paraId="20B97881" w14:textId="77777777" w:rsidR="00B86EC1" w:rsidRPr="00B86EC1" w:rsidRDefault="00B86EC1" w:rsidP="00B86EC1">
            <w:pPr>
              <w:rPr>
                <w:b/>
                <w:bCs/>
                <w:sz w:val="22"/>
                <w:szCs w:val="22"/>
              </w:rPr>
            </w:pPr>
            <w:r w:rsidRPr="00B86EC1">
              <w:rPr>
                <w:color w:val="000000"/>
                <w:sz w:val="22"/>
                <w:szCs w:val="22"/>
              </w:rPr>
              <w:t>22190000133</w:t>
            </w:r>
          </w:p>
        </w:tc>
        <w:tc>
          <w:tcPr>
            <w:tcW w:w="3187" w:type="dxa"/>
            <w:shd w:val="clear" w:color="auto" w:fill="auto"/>
            <w:vAlign w:val="bottom"/>
          </w:tcPr>
          <w:p w14:paraId="0650C056" w14:textId="77777777" w:rsidR="00B86EC1" w:rsidRPr="00B86EC1" w:rsidRDefault="00B86EC1" w:rsidP="00B86EC1">
            <w:pPr>
              <w:rPr>
                <w:sz w:val="22"/>
                <w:szCs w:val="22"/>
              </w:rPr>
            </w:pPr>
            <w:r w:rsidRPr="00B86EC1">
              <w:rPr>
                <w:color w:val="000000"/>
                <w:sz w:val="22"/>
                <w:szCs w:val="22"/>
              </w:rPr>
              <w:t xml:space="preserve">Miray </w:t>
            </w:r>
            <w:proofErr w:type="spellStart"/>
            <w:r w:rsidRPr="00B86EC1">
              <w:rPr>
                <w:color w:val="000000"/>
                <w:sz w:val="22"/>
                <w:szCs w:val="22"/>
              </w:rPr>
              <w:t>Serfiçe</w:t>
            </w:r>
            <w:proofErr w:type="spellEnd"/>
            <w:r w:rsidRPr="00B86EC1">
              <w:rPr>
                <w:color w:val="000000"/>
                <w:sz w:val="22"/>
                <w:szCs w:val="22"/>
              </w:rPr>
              <w:t xml:space="preserve"> </w:t>
            </w:r>
          </w:p>
        </w:tc>
        <w:tc>
          <w:tcPr>
            <w:tcW w:w="3964" w:type="dxa"/>
            <w:shd w:val="clear" w:color="auto" w:fill="auto"/>
          </w:tcPr>
          <w:p w14:paraId="62EF640E"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0DAD9BB6" w14:textId="77777777" w:rsidTr="002D5E74">
        <w:tc>
          <w:tcPr>
            <w:tcW w:w="436" w:type="dxa"/>
            <w:shd w:val="clear" w:color="auto" w:fill="auto"/>
          </w:tcPr>
          <w:p w14:paraId="2F031BE2" w14:textId="77777777" w:rsidR="00B86EC1" w:rsidRPr="00B86EC1" w:rsidRDefault="00B86EC1" w:rsidP="00B86EC1">
            <w:pPr>
              <w:rPr>
                <w:rFonts w:eastAsia="Verdana"/>
                <w:sz w:val="22"/>
                <w:szCs w:val="22"/>
              </w:rPr>
            </w:pPr>
            <w:r w:rsidRPr="00B86EC1">
              <w:rPr>
                <w:rFonts w:eastAsia="Verdana"/>
                <w:sz w:val="22"/>
                <w:szCs w:val="22"/>
              </w:rPr>
              <w:t>8</w:t>
            </w:r>
          </w:p>
        </w:tc>
        <w:tc>
          <w:tcPr>
            <w:tcW w:w="1475" w:type="dxa"/>
            <w:shd w:val="clear" w:color="auto" w:fill="auto"/>
            <w:vAlign w:val="bottom"/>
          </w:tcPr>
          <w:p w14:paraId="2551714A" w14:textId="77777777" w:rsidR="00B86EC1" w:rsidRPr="00B86EC1" w:rsidRDefault="00B86EC1" w:rsidP="00B86EC1">
            <w:pPr>
              <w:rPr>
                <w:b/>
                <w:bCs/>
                <w:sz w:val="22"/>
                <w:szCs w:val="22"/>
              </w:rPr>
            </w:pPr>
            <w:r w:rsidRPr="00B86EC1">
              <w:rPr>
                <w:color w:val="000000"/>
                <w:sz w:val="22"/>
                <w:szCs w:val="22"/>
              </w:rPr>
              <w:t>22190000139</w:t>
            </w:r>
          </w:p>
        </w:tc>
        <w:tc>
          <w:tcPr>
            <w:tcW w:w="3187" w:type="dxa"/>
            <w:shd w:val="clear" w:color="auto" w:fill="auto"/>
            <w:vAlign w:val="bottom"/>
          </w:tcPr>
          <w:p w14:paraId="4073E299" w14:textId="77777777" w:rsidR="00B86EC1" w:rsidRPr="00B86EC1" w:rsidRDefault="00B86EC1" w:rsidP="00B86EC1">
            <w:pPr>
              <w:rPr>
                <w:sz w:val="22"/>
                <w:szCs w:val="22"/>
              </w:rPr>
            </w:pPr>
            <w:r w:rsidRPr="00B86EC1">
              <w:rPr>
                <w:color w:val="000000"/>
                <w:sz w:val="22"/>
                <w:szCs w:val="22"/>
              </w:rPr>
              <w:t xml:space="preserve">Meryem </w:t>
            </w:r>
            <w:proofErr w:type="spellStart"/>
            <w:r w:rsidRPr="00B86EC1">
              <w:rPr>
                <w:color w:val="000000"/>
                <w:sz w:val="22"/>
                <w:szCs w:val="22"/>
              </w:rPr>
              <w:t>Erbezci</w:t>
            </w:r>
            <w:proofErr w:type="spellEnd"/>
            <w:r w:rsidRPr="00B86EC1">
              <w:rPr>
                <w:color w:val="000000"/>
                <w:sz w:val="22"/>
                <w:szCs w:val="22"/>
              </w:rPr>
              <w:t xml:space="preserve"> </w:t>
            </w:r>
          </w:p>
        </w:tc>
        <w:tc>
          <w:tcPr>
            <w:tcW w:w="3964" w:type="dxa"/>
            <w:shd w:val="clear" w:color="auto" w:fill="auto"/>
          </w:tcPr>
          <w:p w14:paraId="38C8E2B2"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48158E6B" w14:textId="77777777" w:rsidTr="002D5E74">
        <w:tc>
          <w:tcPr>
            <w:tcW w:w="436" w:type="dxa"/>
            <w:shd w:val="clear" w:color="auto" w:fill="auto"/>
          </w:tcPr>
          <w:p w14:paraId="583B4ED0" w14:textId="77777777" w:rsidR="00B86EC1" w:rsidRPr="00B86EC1" w:rsidRDefault="00B86EC1" w:rsidP="00B86EC1">
            <w:pPr>
              <w:rPr>
                <w:rFonts w:eastAsia="Verdana"/>
                <w:sz w:val="22"/>
                <w:szCs w:val="22"/>
              </w:rPr>
            </w:pPr>
            <w:r w:rsidRPr="00B86EC1">
              <w:rPr>
                <w:rFonts w:eastAsia="Verdana"/>
                <w:sz w:val="22"/>
                <w:szCs w:val="22"/>
              </w:rPr>
              <w:t>9</w:t>
            </w:r>
          </w:p>
        </w:tc>
        <w:tc>
          <w:tcPr>
            <w:tcW w:w="1475" w:type="dxa"/>
            <w:shd w:val="clear" w:color="auto" w:fill="auto"/>
            <w:vAlign w:val="bottom"/>
          </w:tcPr>
          <w:p w14:paraId="764B5627" w14:textId="77777777" w:rsidR="00B86EC1" w:rsidRPr="00B86EC1" w:rsidRDefault="00B86EC1" w:rsidP="00B86EC1">
            <w:pPr>
              <w:rPr>
                <w:b/>
                <w:bCs/>
                <w:sz w:val="22"/>
                <w:szCs w:val="22"/>
              </w:rPr>
            </w:pPr>
            <w:r w:rsidRPr="00B86EC1">
              <w:rPr>
                <w:color w:val="000000"/>
                <w:sz w:val="22"/>
                <w:szCs w:val="22"/>
              </w:rPr>
              <w:t>22190000141</w:t>
            </w:r>
          </w:p>
        </w:tc>
        <w:tc>
          <w:tcPr>
            <w:tcW w:w="3187" w:type="dxa"/>
            <w:shd w:val="clear" w:color="auto" w:fill="auto"/>
            <w:vAlign w:val="bottom"/>
          </w:tcPr>
          <w:p w14:paraId="43351925" w14:textId="77777777" w:rsidR="00B86EC1" w:rsidRPr="00B86EC1" w:rsidRDefault="00B86EC1" w:rsidP="00B86EC1">
            <w:pPr>
              <w:rPr>
                <w:sz w:val="22"/>
                <w:szCs w:val="22"/>
              </w:rPr>
            </w:pPr>
            <w:r w:rsidRPr="00B86EC1">
              <w:rPr>
                <w:color w:val="000000"/>
                <w:sz w:val="22"/>
                <w:szCs w:val="22"/>
              </w:rPr>
              <w:t xml:space="preserve">Recep Arslan </w:t>
            </w:r>
          </w:p>
        </w:tc>
        <w:tc>
          <w:tcPr>
            <w:tcW w:w="3964" w:type="dxa"/>
            <w:shd w:val="clear" w:color="auto" w:fill="auto"/>
          </w:tcPr>
          <w:p w14:paraId="67126765"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7EF6525A" w14:textId="77777777" w:rsidTr="002D5E74">
        <w:tc>
          <w:tcPr>
            <w:tcW w:w="436" w:type="dxa"/>
            <w:shd w:val="clear" w:color="auto" w:fill="auto"/>
          </w:tcPr>
          <w:p w14:paraId="7E057AF4" w14:textId="77777777" w:rsidR="00B86EC1" w:rsidRPr="00B86EC1" w:rsidRDefault="00B86EC1" w:rsidP="00B86EC1">
            <w:pPr>
              <w:rPr>
                <w:rFonts w:eastAsia="Verdana"/>
                <w:sz w:val="22"/>
                <w:szCs w:val="22"/>
              </w:rPr>
            </w:pPr>
            <w:r w:rsidRPr="00B86EC1">
              <w:rPr>
                <w:rFonts w:eastAsia="Verdana"/>
                <w:sz w:val="22"/>
                <w:szCs w:val="22"/>
              </w:rPr>
              <w:t>10</w:t>
            </w:r>
          </w:p>
        </w:tc>
        <w:tc>
          <w:tcPr>
            <w:tcW w:w="1475" w:type="dxa"/>
            <w:shd w:val="clear" w:color="auto" w:fill="auto"/>
            <w:vAlign w:val="bottom"/>
          </w:tcPr>
          <w:p w14:paraId="334AEBE9" w14:textId="77777777" w:rsidR="00B86EC1" w:rsidRPr="00B86EC1" w:rsidRDefault="00B86EC1" w:rsidP="00B86EC1">
            <w:pPr>
              <w:rPr>
                <w:b/>
                <w:bCs/>
                <w:sz w:val="22"/>
                <w:szCs w:val="22"/>
              </w:rPr>
            </w:pPr>
            <w:r w:rsidRPr="00B86EC1">
              <w:rPr>
                <w:color w:val="000000"/>
                <w:sz w:val="22"/>
                <w:szCs w:val="22"/>
              </w:rPr>
              <w:t>22190000143</w:t>
            </w:r>
          </w:p>
        </w:tc>
        <w:tc>
          <w:tcPr>
            <w:tcW w:w="3187" w:type="dxa"/>
            <w:shd w:val="clear" w:color="auto" w:fill="auto"/>
            <w:vAlign w:val="bottom"/>
          </w:tcPr>
          <w:p w14:paraId="5C491A7E" w14:textId="77777777" w:rsidR="00B86EC1" w:rsidRPr="00B86EC1" w:rsidRDefault="00B86EC1" w:rsidP="00B86EC1">
            <w:pPr>
              <w:rPr>
                <w:sz w:val="22"/>
                <w:szCs w:val="22"/>
              </w:rPr>
            </w:pPr>
            <w:r w:rsidRPr="00B86EC1">
              <w:rPr>
                <w:color w:val="000000"/>
                <w:sz w:val="22"/>
                <w:szCs w:val="22"/>
              </w:rPr>
              <w:t>Fatma Nur Sert</w:t>
            </w:r>
          </w:p>
        </w:tc>
        <w:tc>
          <w:tcPr>
            <w:tcW w:w="3964" w:type="dxa"/>
            <w:shd w:val="clear" w:color="auto" w:fill="auto"/>
          </w:tcPr>
          <w:p w14:paraId="7B8A2D3C"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72777360" w14:textId="77777777" w:rsidTr="002D5E74">
        <w:trPr>
          <w:trHeight w:val="63"/>
        </w:trPr>
        <w:tc>
          <w:tcPr>
            <w:tcW w:w="436" w:type="dxa"/>
            <w:shd w:val="clear" w:color="auto" w:fill="auto"/>
          </w:tcPr>
          <w:p w14:paraId="4AC234C4" w14:textId="77777777" w:rsidR="00B86EC1" w:rsidRPr="00B86EC1" w:rsidRDefault="00B86EC1" w:rsidP="00B86EC1">
            <w:pPr>
              <w:rPr>
                <w:rFonts w:eastAsia="Verdana"/>
                <w:sz w:val="22"/>
                <w:szCs w:val="22"/>
              </w:rPr>
            </w:pPr>
            <w:r w:rsidRPr="00B86EC1">
              <w:rPr>
                <w:rFonts w:eastAsia="Verdana"/>
                <w:sz w:val="22"/>
                <w:szCs w:val="22"/>
              </w:rPr>
              <w:t>11</w:t>
            </w:r>
          </w:p>
        </w:tc>
        <w:tc>
          <w:tcPr>
            <w:tcW w:w="1475" w:type="dxa"/>
            <w:shd w:val="clear" w:color="auto" w:fill="auto"/>
            <w:vAlign w:val="bottom"/>
          </w:tcPr>
          <w:p w14:paraId="176F169A" w14:textId="77777777" w:rsidR="00B86EC1" w:rsidRPr="00B86EC1" w:rsidRDefault="00B86EC1" w:rsidP="00B86EC1">
            <w:pPr>
              <w:rPr>
                <w:b/>
                <w:bCs/>
                <w:sz w:val="22"/>
                <w:szCs w:val="22"/>
              </w:rPr>
            </w:pPr>
            <w:r w:rsidRPr="00B86EC1">
              <w:rPr>
                <w:color w:val="000000"/>
                <w:sz w:val="22"/>
                <w:szCs w:val="22"/>
              </w:rPr>
              <w:t>22190000145</w:t>
            </w:r>
          </w:p>
        </w:tc>
        <w:tc>
          <w:tcPr>
            <w:tcW w:w="3187" w:type="dxa"/>
            <w:shd w:val="clear" w:color="auto" w:fill="auto"/>
            <w:vAlign w:val="bottom"/>
          </w:tcPr>
          <w:p w14:paraId="1BC2CBCB" w14:textId="77777777" w:rsidR="00B86EC1" w:rsidRPr="00B86EC1" w:rsidRDefault="00B86EC1" w:rsidP="00B86EC1">
            <w:pPr>
              <w:rPr>
                <w:sz w:val="22"/>
                <w:szCs w:val="22"/>
              </w:rPr>
            </w:pPr>
            <w:r w:rsidRPr="00B86EC1">
              <w:rPr>
                <w:color w:val="000000"/>
                <w:sz w:val="22"/>
                <w:szCs w:val="22"/>
              </w:rPr>
              <w:t xml:space="preserve">Mehmet Sabır </w:t>
            </w:r>
            <w:proofErr w:type="spellStart"/>
            <w:r w:rsidRPr="00B86EC1">
              <w:rPr>
                <w:color w:val="000000"/>
                <w:sz w:val="22"/>
                <w:szCs w:val="22"/>
              </w:rPr>
              <w:t>Alici</w:t>
            </w:r>
            <w:proofErr w:type="spellEnd"/>
          </w:p>
        </w:tc>
        <w:tc>
          <w:tcPr>
            <w:tcW w:w="3964" w:type="dxa"/>
            <w:shd w:val="clear" w:color="auto" w:fill="auto"/>
          </w:tcPr>
          <w:p w14:paraId="1B10E6EB"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1B9DD7D3" w14:textId="77777777" w:rsidTr="002D5E74">
        <w:tc>
          <w:tcPr>
            <w:tcW w:w="436" w:type="dxa"/>
            <w:shd w:val="clear" w:color="auto" w:fill="auto"/>
          </w:tcPr>
          <w:p w14:paraId="6B9217F1" w14:textId="77777777" w:rsidR="00B86EC1" w:rsidRPr="00B86EC1" w:rsidRDefault="00B86EC1" w:rsidP="00B86EC1">
            <w:pPr>
              <w:rPr>
                <w:rFonts w:eastAsia="Verdana"/>
                <w:sz w:val="22"/>
                <w:szCs w:val="22"/>
              </w:rPr>
            </w:pPr>
            <w:r w:rsidRPr="00B86EC1">
              <w:rPr>
                <w:rFonts w:eastAsia="Verdana"/>
                <w:sz w:val="22"/>
                <w:szCs w:val="22"/>
              </w:rPr>
              <w:t>12</w:t>
            </w:r>
          </w:p>
        </w:tc>
        <w:tc>
          <w:tcPr>
            <w:tcW w:w="1475" w:type="dxa"/>
            <w:shd w:val="clear" w:color="auto" w:fill="auto"/>
            <w:vAlign w:val="bottom"/>
          </w:tcPr>
          <w:p w14:paraId="5EAD724F" w14:textId="77777777" w:rsidR="00B86EC1" w:rsidRPr="00B86EC1" w:rsidRDefault="00B86EC1" w:rsidP="00B86EC1">
            <w:pPr>
              <w:rPr>
                <w:b/>
                <w:bCs/>
                <w:sz w:val="22"/>
                <w:szCs w:val="22"/>
              </w:rPr>
            </w:pPr>
            <w:r w:rsidRPr="00B86EC1">
              <w:rPr>
                <w:color w:val="000000"/>
                <w:sz w:val="22"/>
                <w:szCs w:val="22"/>
              </w:rPr>
              <w:t>22190000147</w:t>
            </w:r>
          </w:p>
        </w:tc>
        <w:tc>
          <w:tcPr>
            <w:tcW w:w="3187" w:type="dxa"/>
            <w:shd w:val="clear" w:color="auto" w:fill="auto"/>
            <w:vAlign w:val="bottom"/>
          </w:tcPr>
          <w:p w14:paraId="3F0720FC" w14:textId="77777777" w:rsidR="00B86EC1" w:rsidRPr="00B86EC1" w:rsidRDefault="00B86EC1" w:rsidP="00B86EC1">
            <w:pPr>
              <w:rPr>
                <w:sz w:val="22"/>
                <w:szCs w:val="22"/>
              </w:rPr>
            </w:pPr>
            <w:r w:rsidRPr="00B86EC1">
              <w:rPr>
                <w:color w:val="000000"/>
                <w:sz w:val="22"/>
                <w:szCs w:val="22"/>
              </w:rPr>
              <w:t>Dilara Kaçar</w:t>
            </w:r>
          </w:p>
        </w:tc>
        <w:tc>
          <w:tcPr>
            <w:tcW w:w="3964" w:type="dxa"/>
            <w:shd w:val="clear" w:color="auto" w:fill="auto"/>
          </w:tcPr>
          <w:p w14:paraId="0F8926B0"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4CFA081D" w14:textId="77777777" w:rsidTr="002D5E74">
        <w:tc>
          <w:tcPr>
            <w:tcW w:w="436" w:type="dxa"/>
            <w:shd w:val="clear" w:color="auto" w:fill="auto"/>
          </w:tcPr>
          <w:p w14:paraId="116D81BD" w14:textId="77777777" w:rsidR="00B86EC1" w:rsidRPr="00B86EC1" w:rsidRDefault="00B86EC1" w:rsidP="00B86EC1">
            <w:pPr>
              <w:rPr>
                <w:rFonts w:eastAsia="Verdana"/>
                <w:sz w:val="22"/>
                <w:szCs w:val="22"/>
              </w:rPr>
            </w:pPr>
            <w:r w:rsidRPr="00B86EC1">
              <w:rPr>
                <w:rFonts w:eastAsia="Verdana"/>
                <w:sz w:val="22"/>
                <w:szCs w:val="22"/>
              </w:rPr>
              <w:t>13</w:t>
            </w:r>
          </w:p>
        </w:tc>
        <w:tc>
          <w:tcPr>
            <w:tcW w:w="1475" w:type="dxa"/>
            <w:shd w:val="clear" w:color="auto" w:fill="auto"/>
            <w:vAlign w:val="bottom"/>
          </w:tcPr>
          <w:p w14:paraId="3116D919" w14:textId="77777777" w:rsidR="00B86EC1" w:rsidRPr="00B86EC1" w:rsidRDefault="00B86EC1" w:rsidP="00B86EC1">
            <w:pPr>
              <w:rPr>
                <w:b/>
                <w:bCs/>
                <w:sz w:val="22"/>
                <w:szCs w:val="22"/>
              </w:rPr>
            </w:pPr>
            <w:r w:rsidRPr="00B86EC1">
              <w:rPr>
                <w:color w:val="000000"/>
                <w:sz w:val="22"/>
                <w:szCs w:val="22"/>
              </w:rPr>
              <w:t>22190000149</w:t>
            </w:r>
          </w:p>
        </w:tc>
        <w:tc>
          <w:tcPr>
            <w:tcW w:w="3187" w:type="dxa"/>
            <w:shd w:val="clear" w:color="auto" w:fill="auto"/>
            <w:vAlign w:val="bottom"/>
          </w:tcPr>
          <w:p w14:paraId="549358B7" w14:textId="77777777" w:rsidR="00B86EC1" w:rsidRPr="00B86EC1" w:rsidRDefault="00B86EC1" w:rsidP="00B86EC1">
            <w:pPr>
              <w:rPr>
                <w:sz w:val="22"/>
                <w:szCs w:val="22"/>
              </w:rPr>
            </w:pPr>
            <w:r w:rsidRPr="00B86EC1">
              <w:rPr>
                <w:color w:val="000000"/>
                <w:sz w:val="22"/>
                <w:szCs w:val="22"/>
              </w:rPr>
              <w:t>Miray Gülce Tunç</w:t>
            </w:r>
          </w:p>
        </w:tc>
        <w:tc>
          <w:tcPr>
            <w:tcW w:w="3964" w:type="dxa"/>
            <w:shd w:val="clear" w:color="auto" w:fill="auto"/>
          </w:tcPr>
          <w:p w14:paraId="33BF4D02"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0A2BC67" w14:textId="77777777" w:rsidTr="002D5E74">
        <w:tc>
          <w:tcPr>
            <w:tcW w:w="436" w:type="dxa"/>
            <w:shd w:val="clear" w:color="auto" w:fill="auto"/>
          </w:tcPr>
          <w:p w14:paraId="2F1617D4" w14:textId="77777777" w:rsidR="00B86EC1" w:rsidRPr="00B86EC1" w:rsidRDefault="00B86EC1" w:rsidP="00B86EC1">
            <w:pPr>
              <w:rPr>
                <w:rFonts w:eastAsia="Verdana"/>
                <w:sz w:val="22"/>
                <w:szCs w:val="22"/>
              </w:rPr>
            </w:pPr>
            <w:r w:rsidRPr="00B86EC1">
              <w:rPr>
                <w:rFonts w:eastAsia="Verdana"/>
                <w:sz w:val="22"/>
                <w:szCs w:val="22"/>
              </w:rPr>
              <w:t>14</w:t>
            </w:r>
          </w:p>
        </w:tc>
        <w:tc>
          <w:tcPr>
            <w:tcW w:w="1475" w:type="dxa"/>
            <w:shd w:val="clear" w:color="auto" w:fill="auto"/>
            <w:vAlign w:val="bottom"/>
          </w:tcPr>
          <w:p w14:paraId="7D9CEAF1" w14:textId="77777777" w:rsidR="00B86EC1" w:rsidRPr="00B86EC1" w:rsidRDefault="00B86EC1" w:rsidP="00B86EC1">
            <w:pPr>
              <w:rPr>
                <w:b/>
                <w:bCs/>
                <w:sz w:val="22"/>
                <w:szCs w:val="22"/>
              </w:rPr>
            </w:pPr>
            <w:r w:rsidRPr="00B86EC1">
              <w:rPr>
                <w:color w:val="000000"/>
                <w:sz w:val="22"/>
                <w:szCs w:val="22"/>
              </w:rPr>
              <w:t>22190000151</w:t>
            </w:r>
          </w:p>
        </w:tc>
        <w:tc>
          <w:tcPr>
            <w:tcW w:w="3187" w:type="dxa"/>
            <w:shd w:val="clear" w:color="auto" w:fill="auto"/>
            <w:vAlign w:val="bottom"/>
          </w:tcPr>
          <w:p w14:paraId="07EE11F8" w14:textId="77777777" w:rsidR="00B86EC1" w:rsidRPr="00B86EC1" w:rsidRDefault="00B86EC1" w:rsidP="00B86EC1">
            <w:pPr>
              <w:rPr>
                <w:sz w:val="22"/>
                <w:szCs w:val="22"/>
              </w:rPr>
            </w:pPr>
            <w:r w:rsidRPr="00B86EC1">
              <w:rPr>
                <w:color w:val="000000"/>
                <w:sz w:val="22"/>
                <w:szCs w:val="22"/>
              </w:rPr>
              <w:t>Begüm Keskin</w:t>
            </w:r>
          </w:p>
        </w:tc>
        <w:tc>
          <w:tcPr>
            <w:tcW w:w="3964" w:type="dxa"/>
            <w:shd w:val="clear" w:color="auto" w:fill="auto"/>
          </w:tcPr>
          <w:p w14:paraId="533418A8"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D95CD8A" w14:textId="77777777" w:rsidTr="002D5E74">
        <w:tc>
          <w:tcPr>
            <w:tcW w:w="436" w:type="dxa"/>
            <w:shd w:val="clear" w:color="auto" w:fill="auto"/>
          </w:tcPr>
          <w:p w14:paraId="4E2266F3" w14:textId="77777777" w:rsidR="00B86EC1" w:rsidRPr="00B86EC1" w:rsidRDefault="00B86EC1" w:rsidP="00B86EC1">
            <w:pPr>
              <w:rPr>
                <w:rFonts w:eastAsia="Verdana"/>
                <w:sz w:val="22"/>
                <w:szCs w:val="22"/>
              </w:rPr>
            </w:pPr>
            <w:r w:rsidRPr="00B86EC1">
              <w:rPr>
                <w:rFonts w:eastAsia="Verdana"/>
                <w:sz w:val="22"/>
                <w:szCs w:val="22"/>
              </w:rPr>
              <w:t>15</w:t>
            </w:r>
          </w:p>
        </w:tc>
        <w:tc>
          <w:tcPr>
            <w:tcW w:w="1475" w:type="dxa"/>
            <w:shd w:val="clear" w:color="auto" w:fill="auto"/>
            <w:vAlign w:val="bottom"/>
          </w:tcPr>
          <w:p w14:paraId="18D46693" w14:textId="77777777" w:rsidR="00B86EC1" w:rsidRPr="00B86EC1" w:rsidRDefault="00B86EC1" w:rsidP="00B86EC1">
            <w:pPr>
              <w:rPr>
                <w:b/>
                <w:bCs/>
                <w:sz w:val="22"/>
                <w:szCs w:val="22"/>
              </w:rPr>
            </w:pPr>
            <w:r w:rsidRPr="00B86EC1">
              <w:rPr>
                <w:color w:val="000000"/>
                <w:sz w:val="22"/>
                <w:szCs w:val="22"/>
              </w:rPr>
              <w:t>22190000153</w:t>
            </w:r>
          </w:p>
        </w:tc>
        <w:tc>
          <w:tcPr>
            <w:tcW w:w="3187" w:type="dxa"/>
            <w:shd w:val="clear" w:color="auto" w:fill="auto"/>
            <w:vAlign w:val="bottom"/>
          </w:tcPr>
          <w:p w14:paraId="276FD744" w14:textId="77777777" w:rsidR="00B86EC1" w:rsidRPr="00B86EC1" w:rsidRDefault="00B86EC1" w:rsidP="00B86EC1">
            <w:pPr>
              <w:rPr>
                <w:sz w:val="22"/>
                <w:szCs w:val="22"/>
              </w:rPr>
            </w:pPr>
            <w:r w:rsidRPr="00B86EC1">
              <w:rPr>
                <w:color w:val="000000"/>
                <w:sz w:val="22"/>
                <w:szCs w:val="22"/>
              </w:rPr>
              <w:t xml:space="preserve">Yasemin </w:t>
            </w:r>
            <w:proofErr w:type="spellStart"/>
            <w:r w:rsidRPr="00B86EC1">
              <w:rPr>
                <w:color w:val="000000"/>
                <w:sz w:val="22"/>
                <w:szCs w:val="22"/>
              </w:rPr>
              <w:t>Bağönü</w:t>
            </w:r>
            <w:proofErr w:type="spellEnd"/>
          </w:p>
        </w:tc>
        <w:tc>
          <w:tcPr>
            <w:tcW w:w="3964" w:type="dxa"/>
            <w:shd w:val="clear" w:color="auto" w:fill="auto"/>
          </w:tcPr>
          <w:p w14:paraId="08A21895"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A5AC82C" w14:textId="77777777" w:rsidTr="002D5E74">
        <w:tc>
          <w:tcPr>
            <w:tcW w:w="436" w:type="dxa"/>
            <w:shd w:val="clear" w:color="auto" w:fill="auto"/>
          </w:tcPr>
          <w:p w14:paraId="06FB16EE" w14:textId="77777777" w:rsidR="00B86EC1" w:rsidRPr="00B86EC1" w:rsidRDefault="00B86EC1" w:rsidP="00B86EC1">
            <w:pPr>
              <w:rPr>
                <w:rFonts w:eastAsia="Verdana"/>
                <w:sz w:val="22"/>
                <w:szCs w:val="22"/>
              </w:rPr>
            </w:pPr>
            <w:r w:rsidRPr="00B86EC1">
              <w:rPr>
                <w:rFonts w:eastAsia="Verdana"/>
                <w:sz w:val="22"/>
                <w:szCs w:val="22"/>
              </w:rPr>
              <w:t>16</w:t>
            </w:r>
          </w:p>
        </w:tc>
        <w:tc>
          <w:tcPr>
            <w:tcW w:w="1475" w:type="dxa"/>
            <w:shd w:val="clear" w:color="auto" w:fill="auto"/>
            <w:vAlign w:val="bottom"/>
          </w:tcPr>
          <w:p w14:paraId="69AB5C3C" w14:textId="77777777" w:rsidR="00B86EC1" w:rsidRPr="00B86EC1" w:rsidRDefault="00B86EC1" w:rsidP="00B86EC1">
            <w:pPr>
              <w:rPr>
                <w:b/>
                <w:bCs/>
                <w:sz w:val="22"/>
                <w:szCs w:val="22"/>
              </w:rPr>
            </w:pPr>
            <w:r w:rsidRPr="00B86EC1">
              <w:rPr>
                <w:color w:val="000000"/>
                <w:sz w:val="22"/>
                <w:szCs w:val="22"/>
              </w:rPr>
              <w:t>22190000159</w:t>
            </w:r>
          </w:p>
        </w:tc>
        <w:tc>
          <w:tcPr>
            <w:tcW w:w="3187" w:type="dxa"/>
            <w:shd w:val="clear" w:color="auto" w:fill="auto"/>
            <w:vAlign w:val="bottom"/>
          </w:tcPr>
          <w:p w14:paraId="6DFE5757" w14:textId="77777777" w:rsidR="00B86EC1" w:rsidRPr="00B86EC1" w:rsidRDefault="00B86EC1" w:rsidP="00B86EC1">
            <w:pPr>
              <w:rPr>
                <w:sz w:val="22"/>
                <w:szCs w:val="22"/>
              </w:rPr>
            </w:pPr>
            <w:r w:rsidRPr="00B86EC1">
              <w:rPr>
                <w:color w:val="000000"/>
                <w:sz w:val="22"/>
                <w:szCs w:val="22"/>
              </w:rPr>
              <w:t xml:space="preserve">İlknur Toprak </w:t>
            </w:r>
          </w:p>
        </w:tc>
        <w:tc>
          <w:tcPr>
            <w:tcW w:w="3964" w:type="dxa"/>
            <w:shd w:val="clear" w:color="auto" w:fill="auto"/>
          </w:tcPr>
          <w:p w14:paraId="516993E0"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8ABF076" w14:textId="77777777" w:rsidTr="002D5E74">
        <w:tc>
          <w:tcPr>
            <w:tcW w:w="436" w:type="dxa"/>
            <w:shd w:val="clear" w:color="auto" w:fill="auto"/>
          </w:tcPr>
          <w:p w14:paraId="67BE2AFB" w14:textId="77777777" w:rsidR="00B86EC1" w:rsidRPr="00B86EC1" w:rsidRDefault="00B86EC1" w:rsidP="00B86EC1">
            <w:pPr>
              <w:rPr>
                <w:rFonts w:eastAsia="Verdana"/>
                <w:sz w:val="22"/>
                <w:szCs w:val="22"/>
              </w:rPr>
            </w:pPr>
            <w:r w:rsidRPr="00B86EC1">
              <w:rPr>
                <w:rFonts w:eastAsia="Verdana"/>
                <w:sz w:val="22"/>
                <w:szCs w:val="22"/>
              </w:rPr>
              <w:t>17</w:t>
            </w:r>
          </w:p>
        </w:tc>
        <w:tc>
          <w:tcPr>
            <w:tcW w:w="1475" w:type="dxa"/>
            <w:shd w:val="clear" w:color="auto" w:fill="auto"/>
            <w:vAlign w:val="bottom"/>
          </w:tcPr>
          <w:p w14:paraId="0583C7B6" w14:textId="77777777" w:rsidR="00B86EC1" w:rsidRPr="00B86EC1" w:rsidRDefault="00B86EC1" w:rsidP="00B86EC1">
            <w:pPr>
              <w:rPr>
                <w:b/>
                <w:bCs/>
                <w:sz w:val="22"/>
                <w:szCs w:val="22"/>
              </w:rPr>
            </w:pPr>
            <w:r w:rsidRPr="00B86EC1">
              <w:rPr>
                <w:color w:val="000000"/>
                <w:sz w:val="22"/>
                <w:szCs w:val="22"/>
              </w:rPr>
              <w:t>22190000163</w:t>
            </w:r>
          </w:p>
        </w:tc>
        <w:tc>
          <w:tcPr>
            <w:tcW w:w="3187" w:type="dxa"/>
            <w:shd w:val="clear" w:color="auto" w:fill="auto"/>
            <w:vAlign w:val="bottom"/>
          </w:tcPr>
          <w:p w14:paraId="2B915381" w14:textId="77777777" w:rsidR="00B86EC1" w:rsidRPr="00B86EC1" w:rsidRDefault="00B86EC1" w:rsidP="00B86EC1">
            <w:pPr>
              <w:rPr>
                <w:sz w:val="22"/>
                <w:szCs w:val="22"/>
              </w:rPr>
            </w:pPr>
            <w:proofErr w:type="spellStart"/>
            <w:r w:rsidRPr="00B86EC1">
              <w:rPr>
                <w:color w:val="000000"/>
                <w:sz w:val="22"/>
                <w:szCs w:val="22"/>
              </w:rPr>
              <w:t>Sedanur</w:t>
            </w:r>
            <w:proofErr w:type="spellEnd"/>
            <w:r w:rsidRPr="00B86EC1">
              <w:rPr>
                <w:color w:val="000000"/>
                <w:sz w:val="22"/>
                <w:szCs w:val="22"/>
              </w:rPr>
              <w:t xml:space="preserve"> Şengün </w:t>
            </w:r>
          </w:p>
        </w:tc>
        <w:tc>
          <w:tcPr>
            <w:tcW w:w="3964" w:type="dxa"/>
            <w:shd w:val="clear" w:color="auto" w:fill="auto"/>
          </w:tcPr>
          <w:p w14:paraId="013D5329"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15403C0" w14:textId="77777777" w:rsidTr="002D5E74">
        <w:tc>
          <w:tcPr>
            <w:tcW w:w="436" w:type="dxa"/>
            <w:shd w:val="clear" w:color="auto" w:fill="auto"/>
          </w:tcPr>
          <w:p w14:paraId="6734AAEB" w14:textId="77777777" w:rsidR="00B86EC1" w:rsidRPr="00B86EC1" w:rsidRDefault="00B86EC1" w:rsidP="00B86EC1">
            <w:pPr>
              <w:rPr>
                <w:rFonts w:eastAsia="Verdana"/>
                <w:sz w:val="22"/>
                <w:szCs w:val="22"/>
              </w:rPr>
            </w:pPr>
            <w:r w:rsidRPr="00B86EC1">
              <w:rPr>
                <w:rFonts w:eastAsia="Verdana"/>
                <w:sz w:val="22"/>
                <w:szCs w:val="22"/>
              </w:rPr>
              <w:t>18</w:t>
            </w:r>
          </w:p>
        </w:tc>
        <w:tc>
          <w:tcPr>
            <w:tcW w:w="1475" w:type="dxa"/>
            <w:shd w:val="clear" w:color="auto" w:fill="auto"/>
            <w:vAlign w:val="bottom"/>
          </w:tcPr>
          <w:p w14:paraId="6A8DECB9" w14:textId="77777777" w:rsidR="00B86EC1" w:rsidRPr="00B86EC1" w:rsidRDefault="00B86EC1" w:rsidP="00B86EC1">
            <w:pPr>
              <w:rPr>
                <w:b/>
                <w:bCs/>
                <w:sz w:val="22"/>
                <w:szCs w:val="22"/>
              </w:rPr>
            </w:pPr>
            <w:r w:rsidRPr="00B86EC1">
              <w:rPr>
                <w:color w:val="000000"/>
                <w:sz w:val="22"/>
                <w:szCs w:val="22"/>
              </w:rPr>
              <w:t>22190000165</w:t>
            </w:r>
          </w:p>
        </w:tc>
        <w:tc>
          <w:tcPr>
            <w:tcW w:w="3187" w:type="dxa"/>
            <w:shd w:val="clear" w:color="auto" w:fill="auto"/>
            <w:vAlign w:val="bottom"/>
          </w:tcPr>
          <w:p w14:paraId="61BF5437" w14:textId="77777777" w:rsidR="00B86EC1" w:rsidRPr="00B86EC1" w:rsidRDefault="00B86EC1" w:rsidP="00B86EC1">
            <w:pPr>
              <w:rPr>
                <w:sz w:val="22"/>
                <w:szCs w:val="22"/>
              </w:rPr>
            </w:pPr>
            <w:r w:rsidRPr="00B86EC1">
              <w:rPr>
                <w:color w:val="000000"/>
                <w:sz w:val="22"/>
                <w:szCs w:val="22"/>
              </w:rPr>
              <w:t xml:space="preserve">İrem Seda ŞOSA </w:t>
            </w:r>
          </w:p>
        </w:tc>
        <w:tc>
          <w:tcPr>
            <w:tcW w:w="3964" w:type="dxa"/>
            <w:shd w:val="clear" w:color="auto" w:fill="auto"/>
          </w:tcPr>
          <w:p w14:paraId="040EA81D"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53FF916" w14:textId="77777777" w:rsidTr="002D5E74">
        <w:tc>
          <w:tcPr>
            <w:tcW w:w="436" w:type="dxa"/>
            <w:shd w:val="clear" w:color="auto" w:fill="auto"/>
          </w:tcPr>
          <w:p w14:paraId="4F20C4D3" w14:textId="77777777" w:rsidR="00B86EC1" w:rsidRPr="00B86EC1" w:rsidRDefault="00B86EC1" w:rsidP="00B86EC1">
            <w:pPr>
              <w:rPr>
                <w:rFonts w:eastAsia="Verdana"/>
                <w:sz w:val="22"/>
                <w:szCs w:val="22"/>
              </w:rPr>
            </w:pPr>
            <w:r w:rsidRPr="00B86EC1">
              <w:rPr>
                <w:rFonts w:eastAsia="Verdana"/>
                <w:sz w:val="22"/>
                <w:szCs w:val="22"/>
              </w:rPr>
              <w:t>19</w:t>
            </w:r>
          </w:p>
        </w:tc>
        <w:tc>
          <w:tcPr>
            <w:tcW w:w="1475" w:type="dxa"/>
            <w:shd w:val="clear" w:color="auto" w:fill="auto"/>
            <w:vAlign w:val="bottom"/>
          </w:tcPr>
          <w:p w14:paraId="372BB7F5" w14:textId="77777777" w:rsidR="00B86EC1" w:rsidRPr="00B86EC1" w:rsidRDefault="00B86EC1" w:rsidP="00B86EC1">
            <w:pPr>
              <w:rPr>
                <w:b/>
                <w:bCs/>
                <w:sz w:val="22"/>
                <w:szCs w:val="22"/>
              </w:rPr>
            </w:pPr>
            <w:r w:rsidRPr="00B86EC1">
              <w:rPr>
                <w:color w:val="000000"/>
                <w:sz w:val="22"/>
                <w:szCs w:val="22"/>
              </w:rPr>
              <w:t>22190000169</w:t>
            </w:r>
          </w:p>
        </w:tc>
        <w:tc>
          <w:tcPr>
            <w:tcW w:w="3187" w:type="dxa"/>
            <w:shd w:val="clear" w:color="auto" w:fill="auto"/>
            <w:vAlign w:val="bottom"/>
          </w:tcPr>
          <w:p w14:paraId="233CFBA9" w14:textId="77777777" w:rsidR="00B86EC1" w:rsidRPr="00B86EC1" w:rsidRDefault="00B86EC1" w:rsidP="00B86EC1">
            <w:pPr>
              <w:rPr>
                <w:sz w:val="22"/>
                <w:szCs w:val="22"/>
              </w:rPr>
            </w:pPr>
            <w:r w:rsidRPr="00B86EC1">
              <w:rPr>
                <w:color w:val="000000"/>
                <w:sz w:val="22"/>
                <w:szCs w:val="22"/>
              </w:rPr>
              <w:t>Hasan Yüce</w:t>
            </w:r>
          </w:p>
        </w:tc>
        <w:tc>
          <w:tcPr>
            <w:tcW w:w="3964" w:type="dxa"/>
            <w:shd w:val="clear" w:color="auto" w:fill="auto"/>
          </w:tcPr>
          <w:p w14:paraId="758F4B12" w14:textId="77777777" w:rsidR="00B86EC1" w:rsidRPr="00B86EC1" w:rsidRDefault="00B86EC1" w:rsidP="00B86EC1">
            <w:pPr>
              <w:rPr>
                <w:sz w:val="22"/>
                <w:szCs w:val="22"/>
              </w:rPr>
            </w:pPr>
            <w:r w:rsidRPr="00B86EC1">
              <w:rPr>
                <w:sz w:val="22"/>
                <w:szCs w:val="22"/>
              </w:rPr>
              <w:t>Organ Nakli AUM (4. Kat)</w:t>
            </w:r>
          </w:p>
        </w:tc>
      </w:tr>
      <w:tr w:rsidR="00B86EC1" w:rsidRPr="00B86EC1" w14:paraId="4A00BE1A" w14:textId="77777777" w:rsidTr="002D5E74">
        <w:tc>
          <w:tcPr>
            <w:tcW w:w="436" w:type="dxa"/>
            <w:shd w:val="clear" w:color="auto" w:fill="auto"/>
          </w:tcPr>
          <w:p w14:paraId="52438B18" w14:textId="77777777" w:rsidR="00B86EC1" w:rsidRPr="00B86EC1" w:rsidRDefault="00B86EC1" w:rsidP="00B86EC1">
            <w:pPr>
              <w:rPr>
                <w:rFonts w:eastAsia="Verdana"/>
                <w:sz w:val="22"/>
                <w:szCs w:val="22"/>
              </w:rPr>
            </w:pPr>
            <w:r w:rsidRPr="00B86EC1">
              <w:rPr>
                <w:rFonts w:eastAsia="Verdana"/>
                <w:sz w:val="22"/>
                <w:szCs w:val="22"/>
              </w:rPr>
              <w:t>20</w:t>
            </w:r>
          </w:p>
        </w:tc>
        <w:tc>
          <w:tcPr>
            <w:tcW w:w="1475" w:type="dxa"/>
            <w:shd w:val="clear" w:color="auto" w:fill="auto"/>
            <w:vAlign w:val="bottom"/>
          </w:tcPr>
          <w:p w14:paraId="043C0A37" w14:textId="77777777" w:rsidR="00B86EC1" w:rsidRPr="00B86EC1" w:rsidRDefault="00B86EC1" w:rsidP="00B86EC1">
            <w:pPr>
              <w:rPr>
                <w:b/>
                <w:bCs/>
                <w:sz w:val="22"/>
                <w:szCs w:val="22"/>
              </w:rPr>
            </w:pPr>
            <w:r w:rsidRPr="00B86EC1">
              <w:rPr>
                <w:color w:val="000000"/>
                <w:sz w:val="22"/>
                <w:szCs w:val="22"/>
              </w:rPr>
              <w:t>22190000173</w:t>
            </w:r>
          </w:p>
        </w:tc>
        <w:tc>
          <w:tcPr>
            <w:tcW w:w="3187" w:type="dxa"/>
            <w:shd w:val="clear" w:color="auto" w:fill="auto"/>
            <w:vAlign w:val="bottom"/>
          </w:tcPr>
          <w:p w14:paraId="0E608214" w14:textId="77777777" w:rsidR="00B86EC1" w:rsidRPr="00B86EC1" w:rsidRDefault="00B86EC1" w:rsidP="00B86EC1">
            <w:pPr>
              <w:rPr>
                <w:sz w:val="22"/>
                <w:szCs w:val="22"/>
              </w:rPr>
            </w:pPr>
            <w:r w:rsidRPr="00B86EC1">
              <w:rPr>
                <w:color w:val="000000"/>
                <w:sz w:val="22"/>
                <w:szCs w:val="22"/>
              </w:rPr>
              <w:t xml:space="preserve">Şeyma Nur Siyah </w:t>
            </w:r>
          </w:p>
        </w:tc>
        <w:tc>
          <w:tcPr>
            <w:tcW w:w="3964" w:type="dxa"/>
            <w:shd w:val="clear" w:color="auto" w:fill="auto"/>
          </w:tcPr>
          <w:p w14:paraId="276ADF2E"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46A8AAEB" w14:textId="77777777" w:rsidTr="002D5E74">
        <w:tc>
          <w:tcPr>
            <w:tcW w:w="436" w:type="dxa"/>
            <w:shd w:val="clear" w:color="auto" w:fill="auto"/>
          </w:tcPr>
          <w:p w14:paraId="1989D5D9" w14:textId="77777777" w:rsidR="00B86EC1" w:rsidRPr="00B86EC1" w:rsidRDefault="00B86EC1" w:rsidP="00B86EC1">
            <w:pPr>
              <w:rPr>
                <w:rFonts w:eastAsia="Verdana"/>
                <w:sz w:val="22"/>
                <w:szCs w:val="22"/>
              </w:rPr>
            </w:pPr>
            <w:r w:rsidRPr="00B86EC1">
              <w:rPr>
                <w:rFonts w:eastAsia="Verdana"/>
                <w:sz w:val="22"/>
                <w:szCs w:val="22"/>
              </w:rPr>
              <w:t>21</w:t>
            </w:r>
          </w:p>
        </w:tc>
        <w:tc>
          <w:tcPr>
            <w:tcW w:w="1475" w:type="dxa"/>
            <w:shd w:val="clear" w:color="auto" w:fill="auto"/>
            <w:vAlign w:val="bottom"/>
          </w:tcPr>
          <w:p w14:paraId="57DD969C" w14:textId="77777777" w:rsidR="00B86EC1" w:rsidRPr="00B86EC1" w:rsidRDefault="00B86EC1" w:rsidP="00B86EC1">
            <w:pPr>
              <w:rPr>
                <w:b/>
                <w:bCs/>
                <w:sz w:val="22"/>
                <w:szCs w:val="22"/>
              </w:rPr>
            </w:pPr>
            <w:r w:rsidRPr="00B86EC1">
              <w:rPr>
                <w:color w:val="000000"/>
                <w:sz w:val="22"/>
                <w:szCs w:val="22"/>
              </w:rPr>
              <w:t>22190000177</w:t>
            </w:r>
          </w:p>
        </w:tc>
        <w:tc>
          <w:tcPr>
            <w:tcW w:w="3187" w:type="dxa"/>
            <w:shd w:val="clear" w:color="auto" w:fill="auto"/>
            <w:vAlign w:val="bottom"/>
          </w:tcPr>
          <w:p w14:paraId="6AE7C206" w14:textId="77777777" w:rsidR="00B86EC1" w:rsidRPr="00B86EC1" w:rsidRDefault="00B86EC1" w:rsidP="00B86EC1">
            <w:pPr>
              <w:rPr>
                <w:sz w:val="22"/>
                <w:szCs w:val="22"/>
              </w:rPr>
            </w:pPr>
            <w:r w:rsidRPr="00B86EC1">
              <w:rPr>
                <w:color w:val="000000"/>
                <w:sz w:val="22"/>
                <w:szCs w:val="22"/>
              </w:rPr>
              <w:t xml:space="preserve">Saadet </w:t>
            </w:r>
            <w:proofErr w:type="spellStart"/>
            <w:r w:rsidRPr="00B86EC1">
              <w:rPr>
                <w:color w:val="000000"/>
                <w:sz w:val="22"/>
                <w:szCs w:val="22"/>
              </w:rPr>
              <w:t>Altunkalem</w:t>
            </w:r>
            <w:proofErr w:type="spellEnd"/>
          </w:p>
        </w:tc>
        <w:tc>
          <w:tcPr>
            <w:tcW w:w="3964" w:type="dxa"/>
            <w:shd w:val="clear" w:color="auto" w:fill="auto"/>
          </w:tcPr>
          <w:p w14:paraId="580B5AD6"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62958908" w14:textId="77777777" w:rsidTr="002D5E74">
        <w:tc>
          <w:tcPr>
            <w:tcW w:w="436" w:type="dxa"/>
            <w:shd w:val="clear" w:color="auto" w:fill="auto"/>
          </w:tcPr>
          <w:p w14:paraId="4FB1D7C8" w14:textId="77777777" w:rsidR="00B86EC1" w:rsidRPr="00B86EC1" w:rsidRDefault="00B86EC1" w:rsidP="00B86EC1">
            <w:pPr>
              <w:rPr>
                <w:rFonts w:eastAsia="Verdana"/>
                <w:sz w:val="22"/>
                <w:szCs w:val="22"/>
              </w:rPr>
            </w:pPr>
            <w:r w:rsidRPr="00B86EC1">
              <w:rPr>
                <w:rFonts w:eastAsia="Verdana"/>
                <w:sz w:val="22"/>
                <w:szCs w:val="22"/>
              </w:rPr>
              <w:t>22</w:t>
            </w:r>
          </w:p>
        </w:tc>
        <w:tc>
          <w:tcPr>
            <w:tcW w:w="1475" w:type="dxa"/>
            <w:shd w:val="clear" w:color="auto" w:fill="auto"/>
            <w:vAlign w:val="bottom"/>
          </w:tcPr>
          <w:p w14:paraId="74AFE866" w14:textId="77777777" w:rsidR="00B86EC1" w:rsidRPr="00B86EC1" w:rsidRDefault="00B86EC1" w:rsidP="00B86EC1">
            <w:pPr>
              <w:rPr>
                <w:b/>
                <w:bCs/>
                <w:sz w:val="22"/>
                <w:szCs w:val="22"/>
              </w:rPr>
            </w:pPr>
            <w:r w:rsidRPr="00B86EC1">
              <w:rPr>
                <w:color w:val="000000"/>
                <w:sz w:val="22"/>
                <w:szCs w:val="22"/>
              </w:rPr>
              <w:t>22190000179</w:t>
            </w:r>
          </w:p>
        </w:tc>
        <w:tc>
          <w:tcPr>
            <w:tcW w:w="3187" w:type="dxa"/>
            <w:shd w:val="clear" w:color="auto" w:fill="auto"/>
            <w:vAlign w:val="bottom"/>
          </w:tcPr>
          <w:p w14:paraId="1B737B9B" w14:textId="77777777" w:rsidR="00B86EC1" w:rsidRPr="00B86EC1" w:rsidRDefault="00B86EC1" w:rsidP="00B86EC1">
            <w:pPr>
              <w:rPr>
                <w:sz w:val="22"/>
                <w:szCs w:val="22"/>
              </w:rPr>
            </w:pPr>
            <w:r w:rsidRPr="00B86EC1">
              <w:rPr>
                <w:color w:val="000000"/>
                <w:sz w:val="22"/>
                <w:szCs w:val="22"/>
              </w:rPr>
              <w:t>Salime Şengün</w:t>
            </w:r>
          </w:p>
        </w:tc>
        <w:tc>
          <w:tcPr>
            <w:tcW w:w="3964" w:type="dxa"/>
            <w:shd w:val="clear" w:color="auto" w:fill="auto"/>
          </w:tcPr>
          <w:p w14:paraId="3859A82D"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30B5BF81" w14:textId="77777777" w:rsidTr="002D5E74">
        <w:tc>
          <w:tcPr>
            <w:tcW w:w="436" w:type="dxa"/>
            <w:shd w:val="clear" w:color="auto" w:fill="auto"/>
          </w:tcPr>
          <w:p w14:paraId="1DB6EB13" w14:textId="77777777" w:rsidR="00B86EC1" w:rsidRPr="00B86EC1" w:rsidRDefault="00B86EC1" w:rsidP="00B86EC1">
            <w:pPr>
              <w:rPr>
                <w:rFonts w:eastAsia="Verdana"/>
                <w:sz w:val="22"/>
                <w:szCs w:val="22"/>
              </w:rPr>
            </w:pPr>
            <w:r w:rsidRPr="00B86EC1">
              <w:rPr>
                <w:rFonts w:eastAsia="Verdana"/>
                <w:sz w:val="22"/>
                <w:szCs w:val="22"/>
              </w:rPr>
              <w:t>23</w:t>
            </w:r>
          </w:p>
        </w:tc>
        <w:tc>
          <w:tcPr>
            <w:tcW w:w="1475" w:type="dxa"/>
            <w:shd w:val="clear" w:color="auto" w:fill="auto"/>
            <w:vAlign w:val="bottom"/>
          </w:tcPr>
          <w:p w14:paraId="0D64F25A" w14:textId="77777777" w:rsidR="00B86EC1" w:rsidRPr="00B86EC1" w:rsidRDefault="00B86EC1" w:rsidP="00B86EC1">
            <w:pPr>
              <w:rPr>
                <w:b/>
                <w:bCs/>
                <w:sz w:val="22"/>
                <w:szCs w:val="22"/>
              </w:rPr>
            </w:pPr>
            <w:r w:rsidRPr="00B86EC1">
              <w:rPr>
                <w:color w:val="000000"/>
                <w:sz w:val="22"/>
                <w:szCs w:val="22"/>
              </w:rPr>
              <w:t>22190000183</w:t>
            </w:r>
          </w:p>
        </w:tc>
        <w:tc>
          <w:tcPr>
            <w:tcW w:w="3187" w:type="dxa"/>
            <w:shd w:val="clear" w:color="auto" w:fill="auto"/>
            <w:vAlign w:val="bottom"/>
          </w:tcPr>
          <w:p w14:paraId="74B20DE1" w14:textId="77777777" w:rsidR="00B86EC1" w:rsidRPr="00B86EC1" w:rsidRDefault="00B86EC1" w:rsidP="00B86EC1">
            <w:pPr>
              <w:rPr>
                <w:sz w:val="22"/>
                <w:szCs w:val="22"/>
              </w:rPr>
            </w:pPr>
            <w:r w:rsidRPr="00B86EC1">
              <w:rPr>
                <w:color w:val="000000"/>
                <w:sz w:val="22"/>
                <w:szCs w:val="22"/>
              </w:rPr>
              <w:t xml:space="preserve">Ömer Faruk Kömür </w:t>
            </w:r>
          </w:p>
        </w:tc>
        <w:tc>
          <w:tcPr>
            <w:tcW w:w="3964" w:type="dxa"/>
            <w:shd w:val="clear" w:color="auto" w:fill="auto"/>
          </w:tcPr>
          <w:p w14:paraId="6DCB70DD"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06027CD0" w14:textId="77777777" w:rsidTr="002D5E74">
        <w:tc>
          <w:tcPr>
            <w:tcW w:w="436" w:type="dxa"/>
            <w:shd w:val="clear" w:color="auto" w:fill="auto"/>
          </w:tcPr>
          <w:p w14:paraId="47807D06" w14:textId="77777777" w:rsidR="00B86EC1" w:rsidRPr="00B86EC1" w:rsidRDefault="00B86EC1" w:rsidP="00B86EC1">
            <w:pPr>
              <w:rPr>
                <w:rFonts w:eastAsia="Verdana"/>
                <w:sz w:val="22"/>
                <w:szCs w:val="22"/>
              </w:rPr>
            </w:pPr>
            <w:r w:rsidRPr="00B86EC1">
              <w:rPr>
                <w:rFonts w:eastAsia="Verdana"/>
                <w:sz w:val="22"/>
                <w:szCs w:val="22"/>
              </w:rPr>
              <w:t>24</w:t>
            </w:r>
          </w:p>
        </w:tc>
        <w:tc>
          <w:tcPr>
            <w:tcW w:w="1475" w:type="dxa"/>
            <w:shd w:val="clear" w:color="auto" w:fill="auto"/>
            <w:vAlign w:val="bottom"/>
          </w:tcPr>
          <w:p w14:paraId="27491BC2" w14:textId="77777777" w:rsidR="00B86EC1" w:rsidRPr="00B86EC1" w:rsidRDefault="00B86EC1" w:rsidP="00B86EC1">
            <w:pPr>
              <w:rPr>
                <w:b/>
                <w:bCs/>
                <w:sz w:val="22"/>
                <w:szCs w:val="22"/>
              </w:rPr>
            </w:pPr>
            <w:r w:rsidRPr="00B86EC1">
              <w:rPr>
                <w:color w:val="000000"/>
                <w:sz w:val="22"/>
                <w:szCs w:val="22"/>
              </w:rPr>
              <w:t>22190000185</w:t>
            </w:r>
          </w:p>
        </w:tc>
        <w:tc>
          <w:tcPr>
            <w:tcW w:w="3187" w:type="dxa"/>
            <w:shd w:val="clear" w:color="auto" w:fill="auto"/>
            <w:vAlign w:val="bottom"/>
          </w:tcPr>
          <w:p w14:paraId="3ABAAD61" w14:textId="77777777" w:rsidR="00B86EC1" w:rsidRPr="00B86EC1" w:rsidRDefault="00B86EC1" w:rsidP="00B86EC1">
            <w:pPr>
              <w:rPr>
                <w:sz w:val="22"/>
                <w:szCs w:val="22"/>
              </w:rPr>
            </w:pPr>
            <w:r w:rsidRPr="00B86EC1">
              <w:rPr>
                <w:color w:val="000000"/>
                <w:sz w:val="22"/>
                <w:szCs w:val="22"/>
              </w:rPr>
              <w:t>Yağmur Tetik</w:t>
            </w:r>
          </w:p>
        </w:tc>
        <w:tc>
          <w:tcPr>
            <w:tcW w:w="3964" w:type="dxa"/>
            <w:shd w:val="clear" w:color="auto" w:fill="auto"/>
          </w:tcPr>
          <w:p w14:paraId="269A3C27"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632BE65A" w14:textId="77777777" w:rsidTr="002D5E74">
        <w:tc>
          <w:tcPr>
            <w:tcW w:w="436" w:type="dxa"/>
            <w:shd w:val="clear" w:color="auto" w:fill="auto"/>
          </w:tcPr>
          <w:p w14:paraId="287AE678" w14:textId="77777777" w:rsidR="00B86EC1" w:rsidRPr="00B86EC1" w:rsidRDefault="00B86EC1" w:rsidP="00B86EC1">
            <w:pPr>
              <w:rPr>
                <w:rFonts w:eastAsia="Verdana"/>
                <w:sz w:val="22"/>
                <w:szCs w:val="22"/>
              </w:rPr>
            </w:pPr>
            <w:r w:rsidRPr="00B86EC1">
              <w:rPr>
                <w:rFonts w:eastAsia="Verdana"/>
                <w:sz w:val="22"/>
                <w:szCs w:val="22"/>
              </w:rPr>
              <w:t>25</w:t>
            </w:r>
          </w:p>
        </w:tc>
        <w:tc>
          <w:tcPr>
            <w:tcW w:w="1475" w:type="dxa"/>
            <w:shd w:val="clear" w:color="auto" w:fill="auto"/>
            <w:vAlign w:val="bottom"/>
          </w:tcPr>
          <w:p w14:paraId="0DE85832" w14:textId="77777777" w:rsidR="00B86EC1" w:rsidRPr="00B86EC1" w:rsidRDefault="00B86EC1" w:rsidP="00B86EC1">
            <w:pPr>
              <w:rPr>
                <w:b/>
                <w:bCs/>
                <w:sz w:val="22"/>
                <w:szCs w:val="22"/>
              </w:rPr>
            </w:pPr>
            <w:r w:rsidRPr="00B86EC1">
              <w:rPr>
                <w:color w:val="000000"/>
                <w:sz w:val="22"/>
                <w:szCs w:val="22"/>
              </w:rPr>
              <w:t>22190000187</w:t>
            </w:r>
          </w:p>
        </w:tc>
        <w:tc>
          <w:tcPr>
            <w:tcW w:w="3187" w:type="dxa"/>
            <w:shd w:val="clear" w:color="auto" w:fill="auto"/>
            <w:vAlign w:val="bottom"/>
          </w:tcPr>
          <w:p w14:paraId="258C3E66" w14:textId="77777777" w:rsidR="00B86EC1" w:rsidRPr="00B86EC1" w:rsidRDefault="00B86EC1" w:rsidP="00B86EC1">
            <w:pPr>
              <w:rPr>
                <w:sz w:val="22"/>
                <w:szCs w:val="22"/>
              </w:rPr>
            </w:pPr>
            <w:r w:rsidRPr="00B86EC1">
              <w:rPr>
                <w:color w:val="000000"/>
                <w:sz w:val="22"/>
                <w:szCs w:val="22"/>
              </w:rPr>
              <w:t>Erdoğan Akyüz</w:t>
            </w:r>
          </w:p>
        </w:tc>
        <w:tc>
          <w:tcPr>
            <w:tcW w:w="3964" w:type="dxa"/>
            <w:shd w:val="clear" w:color="auto" w:fill="auto"/>
          </w:tcPr>
          <w:p w14:paraId="1042866E"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D3F4F8E" w14:textId="77777777" w:rsidTr="002D5E74">
        <w:tc>
          <w:tcPr>
            <w:tcW w:w="436" w:type="dxa"/>
            <w:shd w:val="clear" w:color="auto" w:fill="auto"/>
          </w:tcPr>
          <w:p w14:paraId="2630F3F9" w14:textId="77777777" w:rsidR="00B86EC1" w:rsidRPr="00B86EC1" w:rsidRDefault="00B86EC1" w:rsidP="00B86EC1">
            <w:pPr>
              <w:rPr>
                <w:rFonts w:eastAsia="Verdana"/>
                <w:sz w:val="22"/>
                <w:szCs w:val="22"/>
              </w:rPr>
            </w:pPr>
            <w:r w:rsidRPr="00B86EC1">
              <w:rPr>
                <w:rFonts w:eastAsia="Verdana"/>
                <w:sz w:val="22"/>
                <w:szCs w:val="22"/>
              </w:rPr>
              <w:t>26</w:t>
            </w:r>
          </w:p>
        </w:tc>
        <w:tc>
          <w:tcPr>
            <w:tcW w:w="1475" w:type="dxa"/>
            <w:shd w:val="clear" w:color="auto" w:fill="auto"/>
            <w:vAlign w:val="bottom"/>
          </w:tcPr>
          <w:p w14:paraId="3F0C52CD" w14:textId="77777777" w:rsidR="00B86EC1" w:rsidRPr="00B86EC1" w:rsidRDefault="00B86EC1" w:rsidP="00B86EC1">
            <w:pPr>
              <w:rPr>
                <w:b/>
                <w:bCs/>
                <w:sz w:val="22"/>
                <w:szCs w:val="22"/>
              </w:rPr>
            </w:pPr>
            <w:r w:rsidRPr="00B86EC1">
              <w:rPr>
                <w:color w:val="000000"/>
                <w:sz w:val="22"/>
                <w:szCs w:val="22"/>
              </w:rPr>
              <w:t>22190000189</w:t>
            </w:r>
          </w:p>
        </w:tc>
        <w:tc>
          <w:tcPr>
            <w:tcW w:w="3187" w:type="dxa"/>
            <w:shd w:val="clear" w:color="auto" w:fill="auto"/>
            <w:vAlign w:val="bottom"/>
          </w:tcPr>
          <w:p w14:paraId="56D156EA" w14:textId="4AE758D9" w:rsidR="00B86EC1" w:rsidRPr="00B86EC1" w:rsidRDefault="00B86EC1" w:rsidP="00B86EC1">
            <w:pPr>
              <w:rPr>
                <w:sz w:val="22"/>
                <w:szCs w:val="22"/>
              </w:rPr>
            </w:pPr>
            <w:proofErr w:type="spellStart"/>
            <w:r w:rsidRPr="00B86EC1">
              <w:rPr>
                <w:color w:val="000000"/>
                <w:sz w:val="22"/>
                <w:szCs w:val="22"/>
              </w:rPr>
              <w:t>Yeşire</w:t>
            </w:r>
            <w:proofErr w:type="spellEnd"/>
            <w:r w:rsidRPr="00B86EC1">
              <w:rPr>
                <w:color w:val="000000"/>
                <w:sz w:val="22"/>
                <w:szCs w:val="22"/>
              </w:rPr>
              <w:t xml:space="preserve"> ALAN</w:t>
            </w:r>
            <w:r w:rsidR="0008078D">
              <w:rPr>
                <w:color w:val="000000"/>
                <w:sz w:val="22"/>
                <w:szCs w:val="22"/>
              </w:rPr>
              <w:t xml:space="preserve"> (ERASMUS)</w:t>
            </w:r>
          </w:p>
        </w:tc>
        <w:tc>
          <w:tcPr>
            <w:tcW w:w="3964" w:type="dxa"/>
            <w:shd w:val="clear" w:color="auto" w:fill="auto"/>
          </w:tcPr>
          <w:p w14:paraId="3800440C"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1EA09A7" w14:textId="77777777" w:rsidTr="002D5E74">
        <w:tc>
          <w:tcPr>
            <w:tcW w:w="436" w:type="dxa"/>
            <w:shd w:val="clear" w:color="auto" w:fill="auto"/>
          </w:tcPr>
          <w:p w14:paraId="00DBFA91" w14:textId="77777777" w:rsidR="00B86EC1" w:rsidRPr="00B86EC1" w:rsidRDefault="00B86EC1" w:rsidP="00B86EC1">
            <w:pPr>
              <w:rPr>
                <w:rFonts w:eastAsia="Verdana"/>
                <w:sz w:val="22"/>
                <w:szCs w:val="22"/>
              </w:rPr>
            </w:pPr>
            <w:r w:rsidRPr="00B86EC1">
              <w:rPr>
                <w:rFonts w:eastAsia="Verdana"/>
                <w:sz w:val="22"/>
                <w:szCs w:val="22"/>
              </w:rPr>
              <w:t>27</w:t>
            </w:r>
          </w:p>
        </w:tc>
        <w:tc>
          <w:tcPr>
            <w:tcW w:w="1475" w:type="dxa"/>
            <w:shd w:val="clear" w:color="auto" w:fill="auto"/>
            <w:vAlign w:val="bottom"/>
          </w:tcPr>
          <w:p w14:paraId="12284972" w14:textId="77777777" w:rsidR="00B86EC1" w:rsidRPr="00B86EC1" w:rsidRDefault="00B86EC1" w:rsidP="00B86EC1">
            <w:pPr>
              <w:rPr>
                <w:b/>
                <w:bCs/>
                <w:sz w:val="22"/>
                <w:szCs w:val="22"/>
              </w:rPr>
            </w:pPr>
            <w:r w:rsidRPr="00B86EC1">
              <w:rPr>
                <w:color w:val="000000"/>
                <w:sz w:val="22"/>
                <w:szCs w:val="22"/>
              </w:rPr>
              <w:t>22190000191</w:t>
            </w:r>
          </w:p>
        </w:tc>
        <w:tc>
          <w:tcPr>
            <w:tcW w:w="3187" w:type="dxa"/>
            <w:shd w:val="clear" w:color="auto" w:fill="auto"/>
            <w:vAlign w:val="bottom"/>
          </w:tcPr>
          <w:p w14:paraId="2E9659CE" w14:textId="77777777" w:rsidR="00B86EC1" w:rsidRPr="00B86EC1" w:rsidRDefault="00B86EC1" w:rsidP="00B86EC1">
            <w:pPr>
              <w:rPr>
                <w:sz w:val="22"/>
                <w:szCs w:val="22"/>
              </w:rPr>
            </w:pPr>
            <w:r w:rsidRPr="00B86EC1">
              <w:rPr>
                <w:color w:val="000000"/>
                <w:sz w:val="22"/>
                <w:szCs w:val="22"/>
              </w:rPr>
              <w:t xml:space="preserve">Sena Yumrutaş </w:t>
            </w:r>
          </w:p>
        </w:tc>
        <w:tc>
          <w:tcPr>
            <w:tcW w:w="3964" w:type="dxa"/>
            <w:shd w:val="clear" w:color="auto" w:fill="auto"/>
          </w:tcPr>
          <w:p w14:paraId="59000C70"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6CAB1FFB" w14:textId="77777777" w:rsidTr="002D5E74">
        <w:tc>
          <w:tcPr>
            <w:tcW w:w="436" w:type="dxa"/>
            <w:shd w:val="clear" w:color="auto" w:fill="auto"/>
          </w:tcPr>
          <w:p w14:paraId="3A812F79" w14:textId="77777777" w:rsidR="00B86EC1" w:rsidRPr="00B86EC1" w:rsidRDefault="00B86EC1" w:rsidP="00B86EC1">
            <w:pPr>
              <w:rPr>
                <w:rFonts w:eastAsia="Verdana"/>
                <w:sz w:val="22"/>
                <w:szCs w:val="22"/>
              </w:rPr>
            </w:pPr>
            <w:r w:rsidRPr="00B86EC1">
              <w:rPr>
                <w:rFonts w:eastAsia="Verdana"/>
                <w:sz w:val="22"/>
                <w:szCs w:val="22"/>
              </w:rPr>
              <w:t>28</w:t>
            </w:r>
          </w:p>
        </w:tc>
        <w:tc>
          <w:tcPr>
            <w:tcW w:w="1475" w:type="dxa"/>
            <w:shd w:val="clear" w:color="auto" w:fill="auto"/>
            <w:vAlign w:val="bottom"/>
          </w:tcPr>
          <w:p w14:paraId="09070CB4" w14:textId="77777777" w:rsidR="00B86EC1" w:rsidRPr="00B86EC1" w:rsidRDefault="00B86EC1" w:rsidP="00B86EC1">
            <w:pPr>
              <w:rPr>
                <w:b/>
                <w:bCs/>
                <w:sz w:val="22"/>
                <w:szCs w:val="22"/>
              </w:rPr>
            </w:pPr>
            <w:r w:rsidRPr="00B86EC1">
              <w:rPr>
                <w:color w:val="000000"/>
                <w:sz w:val="22"/>
                <w:szCs w:val="22"/>
              </w:rPr>
              <w:t>22190000193</w:t>
            </w:r>
          </w:p>
        </w:tc>
        <w:tc>
          <w:tcPr>
            <w:tcW w:w="3187" w:type="dxa"/>
            <w:shd w:val="clear" w:color="auto" w:fill="auto"/>
            <w:vAlign w:val="bottom"/>
          </w:tcPr>
          <w:p w14:paraId="6E7EFD66" w14:textId="77777777" w:rsidR="00B86EC1" w:rsidRPr="00B86EC1" w:rsidRDefault="00B86EC1" w:rsidP="00B86EC1">
            <w:pPr>
              <w:rPr>
                <w:sz w:val="22"/>
                <w:szCs w:val="22"/>
              </w:rPr>
            </w:pPr>
            <w:r w:rsidRPr="00B86EC1">
              <w:rPr>
                <w:color w:val="000000"/>
                <w:sz w:val="22"/>
                <w:szCs w:val="22"/>
              </w:rPr>
              <w:t xml:space="preserve">Fatma ARSLAN </w:t>
            </w:r>
          </w:p>
        </w:tc>
        <w:tc>
          <w:tcPr>
            <w:tcW w:w="3964" w:type="dxa"/>
            <w:shd w:val="clear" w:color="auto" w:fill="auto"/>
          </w:tcPr>
          <w:p w14:paraId="18CC321C"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566BD2D" w14:textId="77777777" w:rsidTr="002D5E74">
        <w:tc>
          <w:tcPr>
            <w:tcW w:w="436" w:type="dxa"/>
            <w:shd w:val="clear" w:color="auto" w:fill="auto"/>
          </w:tcPr>
          <w:p w14:paraId="7BF6C8C8" w14:textId="77777777" w:rsidR="00B86EC1" w:rsidRPr="00B86EC1" w:rsidRDefault="00B86EC1" w:rsidP="00B86EC1">
            <w:pPr>
              <w:rPr>
                <w:rFonts w:eastAsia="Verdana"/>
                <w:sz w:val="22"/>
                <w:szCs w:val="22"/>
              </w:rPr>
            </w:pPr>
            <w:r w:rsidRPr="00B86EC1">
              <w:rPr>
                <w:rFonts w:eastAsia="Verdana"/>
                <w:sz w:val="22"/>
                <w:szCs w:val="22"/>
              </w:rPr>
              <w:t>29</w:t>
            </w:r>
          </w:p>
        </w:tc>
        <w:tc>
          <w:tcPr>
            <w:tcW w:w="1475" w:type="dxa"/>
            <w:shd w:val="clear" w:color="auto" w:fill="auto"/>
            <w:vAlign w:val="bottom"/>
          </w:tcPr>
          <w:p w14:paraId="45819060" w14:textId="77777777" w:rsidR="00B86EC1" w:rsidRPr="00B86EC1" w:rsidRDefault="00B86EC1" w:rsidP="00B86EC1">
            <w:pPr>
              <w:rPr>
                <w:b/>
                <w:bCs/>
                <w:sz w:val="22"/>
                <w:szCs w:val="22"/>
              </w:rPr>
            </w:pPr>
            <w:r w:rsidRPr="00B86EC1">
              <w:rPr>
                <w:color w:val="000000"/>
                <w:sz w:val="22"/>
                <w:szCs w:val="22"/>
              </w:rPr>
              <w:t>22190000203</w:t>
            </w:r>
          </w:p>
        </w:tc>
        <w:tc>
          <w:tcPr>
            <w:tcW w:w="3187" w:type="dxa"/>
            <w:shd w:val="clear" w:color="auto" w:fill="auto"/>
            <w:vAlign w:val="bottom"/>
          </w:tcPr>
          <w:p w14:paraId="168C8620" w14:textId="77777777" w:rsidR="00B86EC1" w:rsidRPr="00B86EC1" w:rsidRDefault="00B86EC1" w:rsidP="00B86EC1">
            <w:pPr>
              <w:rPr>
                <w:sz w:val="22"/>
                <w:szCs w:val="22"/>
              </w:rPr>
            </w:pPr>
            <w:r w:rsidRPr="00B86EC1">
              <w:rPr>
                <w:color w:val="000000"/>
                <w:sz w:val="22"/>
                <w:szCs w:val="22"/>
              </w:rPr>
              <w:t xml:space="preserve">Mehtap Çağlar </w:t>
            </w:r>
          </w:p>
        </w:tc>
        <w:tc>
          <w:tcPr>
            <w:tcW w:w="3964" w:type="dxa"/>
            <w:shd w:val="clear" w:color="auto" w:fill="auto"/>
          </w:tcPr>
          <w:p w14:paraId="28022589"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1B88C65" w14:textId="77777777" w:rsidTr="002D5E74">
        <w:tc>
          <w:tcPr>
            <w:tcW w:w="436" w:type="dxa"/>
            <w:shd w:val="clear" w:color="auto" w:fill="auto"/>
          </w:tcPr>
          <w:p w14:paraId="01746156" w14:textId="77777777" w:rsidR="00B86EC1" w:rsidRPr="00B86EC1" w:rsidRDefault="00B86EC1" w:rsidP="00B86EC1">
            <w:pPr>
              <w:rPr>
                <w:rFonts w:eastAsia="Verdana"/>
                <w:sz w:val="22"/>
                <w:szCs w:val="22"/>
              </w:rPr>
            </w:pPr>
            <w:r w:rsidRPr="00B86EC1">
              <w:rPr>
                <w:rFonts w:eastAsia="Verdana"/>
                <w:sz w:val="22"/>
                <w:szCs w:val="22"/>
              </w:rPr>
              <w:t>30</w:t>
            </w:r>
          </w:p>
        </w:tc>
        <w:tc>
          <w:tcPr>
            <w:tcW w:w="1475" w:type="dxa"/>
            <w:shd w:val="clear" w:color="auto" w:fill="auto"/>
            <w:vAlign w:val="bottom"/>
          </w:tcPr>
          <w:p w14:paraId="68C6C8A0" w14:textId="77777777" w:rsidR="00B86EC1" w:rsidRPr="00B86EC1" w:rsidRDefault="00B86EC1" w:rsidP="00B86EC1">
            <w:pPr>
              <w:rPr>
                <w:b/>
                <w:bCs/>
                <w:sz w:val="22"/>
                <w:szCs w:val="22"/>
              </w:rPr>
            </w:pPr>
            <w:r w:rsidRPr="00B86EC1">
              <w:rPr>
                <w:color w:val="000000"/>
                <w:sz w:val="22"/>
                <w:szCs w:val="22"/>
              </w:rPr>
              <w:t>22190000205</w:t>
            </w:r>
          </w:p>
        </w:tc>
        <w:tc>
          <w:tcPr>
            <w:tcW w:w="3187" w:type="dxa"/>
            <w:shd w:val="clear" w:color="auto" w:fill="auto"/>
            <w:vAlign w:val="bottom"/>
          </w:tcPr>
          <w:p w14:paraId="2D0B9EA9" w14:textId="77777777" w:rsidR="00B86EC1" w:rsidRPr="00B86EC1" w:rsidRDefault="00B86EC1" w:rsidP="00B86EC1">
            <w:pPr>
              <w:rPr>
                <w:sz w:val="22"/>
                <w:szCs w:val="22"/>
              </w:rPr>
            </w:pPr>
            <w:r w:rsidRPr="00B86EC1">
              <w:rPr>
                <w:color w:val="000000"/>
                <w:sz w:val="22"/>
                <w:szCs w:val="22"/>
              </w:rPr>
              <w:t xml:space="preserve">Cengiz </w:t>
            </w:r>
            <w:proofErr w:type="spellStart"/>
            <w:r w:rsidRPr="00B86EC1">
              <w:rPr>
                <w:color w:val="000000"/>
                <w:sz w:val="22"/>
                <w:szCs w:val="22"/>
              </w:rPr>
              <w:t>Açıktepe</w:t>
            </w:r>
            <w:proofErr w:type="spellEnd"/>
            <w:r w:rsidRPr="00B86EC1">
              <w:rPr>
                <w:color w:val="000000"/>
                <w:sz w:val="22"/>
                <w:szCs w:val="22"/>
              </w:rPr>
              <w:t xml:space="preserve"> </w:t>
            </w:r>
          </w:p>
        </w:tc>
        <w:tc>
          <w:tcPr>
            <w:tcW w:w="3964" w:type="dxa"/>
            <w:shd w:val="clear" w:color="auto" w:fill="auto"/>
          </w:tcPr>
          <w:p w14:paraId="31D273FD"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26328B2" w14:textId="77777777" w:rsidTr="002D5E74">
        <w:tc>
          <w:tcPr>
            <w:tcW w:w="436" w:type="dxa"/>
            <w:shd w:val="clear" w:color="auto" w:fill="auto"/>
          </w:tcPr>
          <w:p w14:paraId="4FEEF693" w14:textId="77777777" w:rsidR="00B86EC1" w:rsidRPr="00B86EC1" w:rsidRDefault="00B86EC1" w:rsidP="00B86EC1">
            <w:pPr>
              <w:rPr>
                <w:rFonts w:eastAsia="Verdana"/>
                <w:sz w:val="22"/>
                <w:szCs w:val="22"/>
              </w:rPr>
            </w:pPr>
            <w:r w:rsidRPr="00B86EC1">
              <w:rPr>
                <w:rFonts w:eastAsia="Verdana"/>
                <w:sz w:val="22"/>
                <w:szCs w:val="22"/>
              </w:rPr>
              <w:t>31</w:t>
            </w:r>
          </w:p>
        </w:tc>
        <w:tc>
          <w:tcPr>
            <w:tcW w:w="1475" w:type="dxa"/>
            <w:shd w:val="clear" w:color="auto" w:fill="auto"/>
            <w:vAlign w:val="bottom"/>
          </w:tcPr>
          <w:p w14:paraId="1D765739" w14:textId="77777777" w:rsidR="00B86EC1" w:rsidRPr="00B86EC1" w:rsidRDefault="00B86EC1" w:rsidP="00B86EC1">
            <w:pPr>
              <w:rPr>
                <w:b/>
                <w:bCs/>
                <w:sz w:val="22"/>
                <w:szCs w:val="22"/>
              </w:rPr>
            </w:pPr>
            <w:r w:rsidRPr="00B86EC1">
              <w:rPr>
                <w:color w:val="000000"/>
                <w:sz w:val="22"/>
                <w:szCs w:val="22"/>
              </w:rPr>
              <w:t>22190000207</w:t>
            </w:r>
          </w:p>
        </w:tc>
        <w:tc>
          <w:tcPr>
            <w:tcW w:w="3187" w:type="dxa"/>
            <w:shd w:val="clear" w:color="auto" w:fill="auto"/>
            <w:vAlign w:val="bottom"/>
          </w:tcPr>
          <w:p w14:paraId="5FFCD5CF" w14:textId="77777777" w:rsidR="00B86EC1" w:rsidRPr="00B86EC1" w:rsidRDefault="00B86EC1" w:rsidP="00B86EC1">
            <w:pPr>
              <w:rPr>
                <w:sz w:val="22"/>
                <w:szCs w:val="22"/>
              </w:rPr>
            </w:pPr>
            <w:r w:rsidRPr="00B86EC1">
              <w:rPr>
                <w:color w:val="000000"/>
                <w:sz w:val="22"/>
                <w:szCs w:val="22"/>
              </w:rPr>
              <w:t xml:space="preserve">Elif Sude </w:t>
            </w:r>
            <w:proofErr w:type="spellStart"/>
            <w:r w:rsidRPr="00B86EC1">
              <w:rPr>
                <w:color w:val="000000"/>
                <w:sz w:val="22"/>
                <w:szCs w:val="22"/>
              </w:rPr>
              <w:t>Bakek</w:t>
            </w:r>
            <w:proofErr w:type="spellEnd"/>
          </w:p>
        </w:tc>
        <w:tc>
          <w:tcPr>
            <w:tcW w:w="3964" w:type="dxa"/>
            <w:shd w:val="clear" w:color="auto" w:fill="auto"/>
          </w:tcPr>
          <w:p w14:paraId="01A35792"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2CA6A927" w14:textId="77777777" w:rsidTr="002D5E74">
        <w:tc>
          <w:tcPr>
            <w:tcW w:w="436" w:type="dxa"/>
            <w:shd w:val="clear" w:color="auto" w:fill="auto"/>
          </w:tcPr>
          <w:p w14:paraId="611D1865" w14:textId="77777777" w:rsidR="00B86EC1" w:rsidRPr="00B86EC1" w:rsidRDefault="00B86EC1" w:rsidP="00B86EC1">
            <w:pPr>
              <w:rPr>
                <w:rFonts w:eastAsia="Verdana"/>
                <w:sz w:val="22"/>
                <w:szCs w:val="22"/>
              </w:rPr>
            </w:pPr>
            <w:r w:rsidRPr="00B86EC1">
              <w:rPr>
                <w:rFonts w:eastAsia="Verdana"/>
                <w:sz w:val="22"/>
                <w:szCs w:val="22"/>
              </w:rPr>
              <w:t>32</w:t>
            </w:r>
          </w:p>
        </w:tc>
        <w:tc>
          <w:tcPr>
            <w:tcW w:w="1475" w:type="dxa"/>
            <w:shd w:val="clear" w:color="auto" w:fill="auto"/>
            <w:vAlign w:val="bottom"/>
          </w:tcPr>
          <w:p w14:paraId="343DB714" w14:textId="77777777" w:rsidR="00B86EC1" w:rsidRPr="00B86EC1" w:rsidRDefault="00B86EC1" w:rsidP="00B86EC1">
            <w:pPr>
              <w:rPr>
                <w:b/>
                <w:bCs/>
                <w:sz w:val="22"/>
                <w:szCs w:val="22"/>
              </w:rPr>
            </w:pPr>
            <w:r w:rsidRPr="00B86EC1">
              <w:rPr>
                <w:color w:val="000000"/>
                <w:sz w:val="22"/>
                <w:szCs w:val="22"/>
              </w:rPr>
              <w:t>22190000209</w:t>
            </w:r>
          </w:p>
        </w:tc>
        <w:tc>
          <w:tcPr>
            <w:tcW w:w="3187" w:type="dxa"/>
            <w:shd w:val="clear" w:color="auto" w:fill="auto"/>
            <w:vAlign w:val="bottom"/>
          </w:tcPr>
          <w:p w14:paraId="3EA552AE" w14:textId="77777777" w:rsidR="00B86EC1" w:rsidRPr="00B86EC1" w:rsidRDefault="00B86EC1" w:rsidP="00B86EC1">
            <w:pPr>
              <w:rPr>
                <w:sz w:val="22"/>
                <w:szCs w:val="22"/>
              </w:rPr>
            </w:pPr>
            <w:r w:rsidRPr="00B86EC1">
              <w:rPr>
                <w:color w:val="000000"/>
                <w:sz w:val="22"/>
                <w:szCs w:val="22"/>
              </w:rPr>
              <w:t>Deniz Anaç</w:t>
            </w:r>
          </w:p>
        </w:tc>
        <w:tc>
          <w:tcPr>
            <w:tcW w:w="3964" w:type="dxa"/>
            <w:shd w:val="clear" w:color="auto" w:fill="auto"/>
          </w:tcPr>
          <w:p w14:paraId="6761C3EF"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50CA933B" w14:textId="77777777" w:rsidTr="002D5E74">
        <w:tc>
          <w:tcPr>
            <w:tcW w:w="436" w:type="dxa"/>
            <w:shd w:val="clear" w:color="auto" w:fill="auto"/>
          </w:tcPr>
          <w:p w14:paraId="10B40447" w14:textId="77777777" w:rsidR="00B86EC1" w:rsidRPr="00B86EC1" w:rsidRDefault="00B86EC1" w:rsidP="00B86EC1">
            <w:pPr>
              <w:rPr>
                <w:rFonts w:eastAsia="Verdana"/>
                <w:sz w:val="22"/>
                <w:szCs w:val="22"/>
              </w:rPr>
            </w:pPr>
            <w:r w:rsidRPr="00B86EC1">
              <w:rPr>
                <w:rFonts w:eastAsia="Verdana"/>
                <w:sz w:val="22"/>
                <w:szCs w:val="22"/>
              </w:rPr>
              <w:t>33</w:t>
            </w:r>
          </w:p>
        </w:tc>
        <w:tc>
          <w:tcPr>
            <w:tcW w:w="1475" w:type="dxa"/>
            <w:shd w:val="clear" w:color="auto" w:fill="auto"/>
            <w:vAlign w:val="bottom"/>
          </w:tcPr>
          <w:p w14:paraId="6514D9BA" w14:textId="77777777" w:rsidR="00B86EC1" w:rsidRPr="00B86EC1" w:rsidRDefault="00B86EC1" w:rsidP="00B86EC1">
            <w:pPr>
              <w:rPr>
                <w:color w:val="000000"/>
                <w:sz w:val="22"/>
                <w:szCs w:val="22"/>
              </w:rPr>
            </w:pPr>
            <w:r w:rsidRPr="00B86EC1">
              <w:rPr>
                <w:color w:val="000000"/>
                <w:sz w:val="22"/>
                <w:szCs w:val="22"/>
              </w:rPr>
              <w:t>22190000211</w:t>
            </w:r>
          </w:p>
        </w:tc>
        <w:tc>
          <w:tcPr>
            <w:tcW w:w="3187" w:type="dxa"/>
            <w:shd w:val="clear" w:color="auto" w:fill="auto"/>
            <w:vAlign w:val="bottom"/>
          </w:tcPr>
          <w:p w14:paraId="6BF1AEC7" w14:textId="77777777" w:rsidR="00B86EC1" w:rsidRPr="00B86EC1" w:rsidRDefault="00B86EC1" w:rsidP="00B86EC1">
            <w:pPr>
              <w:rPr>
                <w:sz w:val="22"/>
                <w:szCs w:val="22"/>
              </w:rPr>
            </w:pPr>
            <w:r w:rsidRPr="00B86EC1">
              <w:rPr>
                <w:color w:val="000000"/>
                <w:sz w:val="22"/>
                <w:szCs w:val="22"/>
              </w:rPr>
              <w:t xml:space="preserve">Hüseyin Şahin </w:t>
            </w:r>
          </w:p>
        </w:tc>
        <w:tc>
          <w:tcPr>
            <w:tcW w:w="3964" w:type="dxa"/>
            <w:shd w:val="clear" w:color="auto" w:fill="auto"/>
          </w:tcPr>
          <w:p w14:paraId="31CAEBF3"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0073979E" w14:textId="77777777" w:rsidTr="002D5E74">
        <w:tc>
          <w:tcPr>
            <w:tcW w:w="436" w:type="dxa"/>
            <w:shd w:val="clear" w:color="auto" w:fill="auto"/>
          </w:tcPr>
          <w:p w14:paraId="067F22FE" w14:textId="77777777" w:rsidR="00B86EC1" w:rsidRPr="00B86EC1" w:rsidRDefault="00B86EC1" w:rsidP="00B86EC1">
            <w:pPr>
              <w:rPr>
                <w:rFonts w:eastAsia="Verdana"/>
                <w:sz w:val="22"/>
                <w:szCs w:val="22"/>
              </w:rPr>
            </w:pPr>
            <w:r w:rsidRPr="00B86EC1">
              <w:rPr>
                <w:rFonts w:eastAsia="Verdana"/>
                <w:sz w:val="22"/>
                <w:szCs w:val="22"/>
              </w:rPr>
              <w:t>34</w:t>
            </w:r>
          </w:p>
        </w:tc>
        <w:tc>
          <w:tcPr>
            <w:tcW w:w="1475" w:type="dxa"/>
            <w:shd w:val="clear" w:color="auto" w:fill="auto"/>
            <w:vAlign w:val="bottom"/>
          </w:tcPr>
          <w:p w14:paraId="566E149B" w14:textId="77777777" w:rsidR="00B86EC1" w:rsidRPr="00B86EC1" w:rsidRDefault="00B86EC1" w:rsidP="00B86EC1">
            <w:pPr>
              <w:rPr>
                <w:b/>
                <w:bCs/>
                <w:sz w:val="22"/>
                <w:szCs w:val="22"/>
              </w:rPr>
            </w:pPr>
            <w:r w:rsidRPr="00B86EC1">
              <w:rPr>
                <w:color w:val="000000"/>
                <w:sz w:val="22"/>
                <w:szCs w:val="22"/>
              </w:rPr>
              <w:t>22190000213</w:t>
            </w:r>
          </w:p>
        </w:tc>
        <w:tc>
          <w:tcPr>
            <w:tcW w:w="3187" w:type="dxa"/>
            <w:shd w:val="clear" w:color="auto" w:fill="auto"/>
            <w:vAlign w:val="bottom"/>
          </w:tcPr>
          <w:p w14:paraId="58197033" w14:textId="77777777" w:rsidR="00B86EC1" w:rsidRPr="00B86EC1" w:rsidRDefault="00B86EC1" w:rsidP="00B86EC1">
            <w:pPr>
              <w:rPr>
                <w:sz w:val="22"/>
                <w:szCs w:val="22"/>
              </w:rPr>
            </w:pPr>
            <w:r w:rsidRPr="00B86EC1">
              <w:rPr>
                <w:color w:val="000000"/>
                <w:sz w:val="22"/>
                <w:szCs w:val="22"/>
              </w:rPr>
              <w:t xml:space="preserve">Gamze Kocaoğlu </w:t>
            </w:r>
          </w:p>
        </w:tc>
        <w:tc>
          <w:tcPr>
            <w:tcW w:w="3964" w:type="dxa"/>
            <w:shd w:val="clear" w:color="auto" w:fill="auto"/>
          </w:tcPr>
          <w:p w14:paraId="62F231F6"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043BAA01" w14:textId="77777777" w:rsidTr="002D5E74">
        <w:tc>
          <w:tcPr>
            <w:tcW w:w="436" w:type="dxa"/>
            <w:shd w:val="clear" w:color="auto" w:fill="auto"/>
          </w:tcPr>
          <w:p w14:paraId="6D8C356E" w14:textId="77777777" w:rsidR="00B86EC1" w:rsidRPr="00B86EC1" w:rsidRDefault="00B86EC1" w:rsidP="00B86EC1">
            <w:pPr>
              <w:rPr>
                <w:rFonts w:eastAsia="Verdana"/>
                <w:sz w:val="22"/>
                <w:szCs w:val="22"/>
              </w:rPr>
            </w:pPr>
            <w:r w:rsidRPr="00B86EC1">
              <w:rPr>
                <w:rFonts w:eastAsia="Verdana"/>
                <w:sz w:val="22"/>
                <w:szCs w:val="22"/>
              </w:rPr>
              <w:t>35</w:t>
            </w:r>
          </w:p>
        </w:tc>
        <w:tc>
          <w:tcPr>
            <w:tcW w:w="1475" w:type="dxa"/>
            <w:shd w:val="clear" w:color="auto" w:fill="auto"/>
            <w:vAlign w:val="bottom"/>
          </w:tcPr>
          <w:p w14:paraId="36EA9D2C" w14:textId="77777777" w:rsidR="00B86EC1" w:rsidRPr="00B86EC1" w:rsidRDefault="00B86EC1" w:rsidP="00B86EC1">
            <w:pPr>
              <w:rPr>
                <w:b/>
                <w:bCs/>
                <w:sz w:val="22"/>
                <w:szCs w:val="22"/>
              </w:rPr>
            </w:pPr>
            <w:r w:rsidRPr="00B86EC1">
              <w:rPr>
                <w:color w:val="000000"/>
                <w:sz w:val="22"/>
                <w:szCs w:val="22"/>
              </w:rPr>
              <w:t>22190000215</w:t>
            </w:r>
          </w:p>
        </w:tc>
        <w:tc>
          <w:tcPr>
            <w:tcW w:w="3187" w:type="dxa"/>
            <w:shd w:val="clear" w:color="auto" w:fill="auto"/>
            <w:vAlign w:val="bottom"/>
          </w:tcPr>
          <w:p w14:paraId="619C68B0" w14:textId="77777777" w:rsidR="00B86EC1" w:rsidRPr="00B86EC1" w:rsidRDefault="00B86EC1" w:rsidP="00B86EC1">
            <w:pPr>
              <w:rPr>
                <w:sz w:val="22"/>
                <w:szCs w:val="22"/>
              </w:rPr>
            </w:pPr>
            <w:r w:rsidRPr="00B86EC1">
              <w:rPr>
                <w:color w:val="000000"/>
                <w:sz w:val="22"/>
                <w:szCs w:val="22"/>
              </w:rPr>
              <w:t>Fadime Çırak</w:t>
            </w:r>
          </w:p>
        </w:tc>
        <w:tc>
          <w:tcPr>
            <w:tcW w:w="3964" w:type="dxa"/>
            <w:shd w:val="clear" w:color="auto" w:fill="auto"/>
          </w:tcPr>
          <w:p w14:paraId="4869219F"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53A25037" w14:textId="77777777" w:rsidTr="002D5E74">
        <w:tc>
          <w:tcPr>
            <w:tcW w:w="436" w:type="dxa"/>
            <w:shd w:val="clear" w:color="auto" w:fill="auto"/>
          </w:tcPr>
          <w:p w14:paraId="7FF5A8A6" w14:textId="77777777" w:rsidR="00B86EC1" w:rsidRPr="00B86EC1" w:rsidRDefault="00B86EC1" w:rsidP="00B86EC1">
            <w:pPr>
              <w:rPr>
                <w:rFonts w:eastAsia="Verdana"/>
                <w:sz w:val="22"/>
                <w:szCs w:val="22"/>
              </w:rPr>
            </w:pPr>
            <w:r w:rsidRPr="00B86EC1">
              <w:rPr>
                <w:rFonts w:eastAsia="Verdana"/>
                <w:sz w:val="22"/>
                <w:szCs w:val="22"/>
              </w:rPr>
              <w:t>36</w:t>
            </w:r>
          </w:p>
        </w:tc>
        <w:tc>
          <w:tcPr>
            <w:tcW w:w="1475" w:type="dxa"/>
            <w:shd w:val="clear" w:color="auto" w:fill="auto"/>
            <w:vAlign w:val="bottom"/>
          </w:tcPr>
          <w:p w14:paraId="0E53E2AA" w14:textId="77777777" w:rsidR="00B86EC1" w:rsidRPr="00B86EC1" w:rsidRDefault="00B86EC1" w:rsidP="00B86EC1">
            <w:pPr>
              <w:rPr>
                <w:b/>
                <w:bCs/>
                <w:sz w:val="22"/>
                <w:szCs w:val="22"/>
              </w:rPr>
            </w:pPr>
            <w:r w:rsidRPr="00B86EC1">
              <w:rPr>
                <w:color w:val="000000"/>
                <w:sz w:val="22"/>
                <w:szCs w:val="22"/>
              </w:rPr>
              <w:t>22190000219</w:t>
            </w:r>
          </w:p>
        </w:tc>
        <w:tc>
          <w:tcPr>
            <w:tcW w:w="3187" w:type="dxa"/>
            <w:shd w:val="clear" w:color="auto" w:fill="auto"/>
            <w:vAlign w:val="bottom"/>
          </w:tcPr>
          <w:p w14:paraId="432B5F10" w14:textId="77777777" w:rsidR="00B86EC1" w:rsidRPr="00B86EC1" w:rsidRDefault="00B86EC1" w:rsidP="00B86EC1">
            <w:pPr>
              <w:rPr>
                <w:sz w:val="22"/>
                <w:szCs w:val="22"/>
              </w:rPr>
            </w:pPr>
            <w:r w:rsidRPr="00B86EC1">
              <w:rPr>
                <w:color w:val="000000"/>
                <w:sz w:val="22"/>
                <w:szCs w:val="22"/>
              </w:rPr>
              <w:t>Hasan Şafak Kaplan</w:t>
            </w:r>
          </w:p>
        </w:tc>
        <w:tc>
          <w:tcPr>
            <w:tcW w:w="3964" w:type="dxa"/>
            <w:shd w:val="clear" w:color="auto" w:fill="auto"/>
          </w:tcPr>
          <w:p w14:paraId="71EAB157" w14:textId="77777777" w:rsidR="00B86EC1" w:rsidRPr="00B86EC1" w:rsidRDefault="00B86EC1" w:rsidP="00B86EC1">
            <w:pPr>
              <w:rPr>
                <w:sz w:val="22"/>
                <w:szCs w:val="22"/>
              </w:rPr>
            </w:pPr>
            <w:r w:rsidRPr="00B86EC1">
              <w:rPr>
                <w:color w:val="000000"/>
                <w:sz w:val="22"/>
                <w:szCs w:val="22"/>
              </w:rPr>
              <w:t>Üroloji</w:t>
            </w:r>
            <w:r w:rsidRPr="00B86EC1">
              <w:rPr>
                <w:color w:val="000000"/>
                <w:spacing w:val="-3"/>
                <w:sz w:val="22"/>
                <w:szCs w:val="22"/>
              </w:rPr>
              <w:t xml:space="preserve"> </w:t>
            </w:r>
            <w:r w:rsidRPr="00B86EC1">
              <w:rPr>
                <w:color w:val="000000"/>
                <w:sz w:val="22"/>
                <w:szCs w:val="22"/>
              </w:rPr>
              <w:t>AD.</w:t>
            </w:r>
          </w:p>
        </w:tc>
      </w:tr>
      <w:tr w:rsidR="00B86EC1" w:rsidRPr="00B86EC1" w14:paraId="35922E3F" w14:textId="77777777" w:rsidTr="002D5E74">
        <w:tc>
          <w:tcPr>
            <w:tcW w:w="436" w:type="dxa"/>
            <w:shd w:val="clear" w:color="auto" w:fill="auto"/>
          </w:tcPr>
          <w:p w14:paraId="14EC2054" w14:textId="77777777" w:rsidR="00B86EC1" w:rsidRPr="00B86EC1" w:rsidRDefault="00B86EC1" w:rsidP="00B86EC1">
            <w:pPr>
              <w:rPr>
                <w:color w:val="000000"/>
                <w:sz w:val="22"/>
                <w:szCs w:val="22"/>
              </w:rPr>
            </w:pPr>
            <w:r w:rsidRPr="00B86EC1">
              <w:rPr>
                <w:color w:val="000000"/>
                <w:sz w:val="22"/>
                <w:szCs w:val="22"/>
              </w:rPr>
              <w:t>37</w:t>
            </w:r>
          </w:p>
        </w:tc>
        <w:tc>
          <w:tcPr>
            <w:tcW w:w="1475" w:type="dxa"/>
            <w:shd w:val="clear" w:color="auto" w:fill="auto"/>
            <w:vAlign w:val="bottom"/>
          </w:tcPr>
          <w:p w14:paraId="41A101E5" w14:textId="77777777" w:rsidR="00B86EC1" w:rsidRPr="00B86EC1" w:rsidRDefault="00B86EC1" w:rsidP="00B86EC1">
            <w:pPr>
              <w:rPr>
                <w:b/>
                <w:bCs/>
                <w:color w:val="000000"/>
                <w:sz w:val="22"/>
                <w:szCs w:val="22"/>
              </w:rPr>
            </w:pPr>
            <w:r w:rsidRPr="00B86EC1">
              <w:rPr>
                <w:color w:val="000000"/>
                <w:sz w:val="22"/>
                <w:szCs w:val="22"/>
              </w:rPr>
              <w:t>22190000221</w:t>
            </w:r>
          </w:p>
        </w:tc>
        <w:tc>
          <w:tcPr>
            <w:tcW w:w="3187" w:type="dxa"/>
            <w:shd w:val="clear" w:color="auto" w:fill="auto"/>
            <w:vAlign w:val="bottom"/>
          </w:tcPr>
          <w:p w14:paraId="58D27DB0" w14:textId="77777777" w:rsidR="00B86EC1" w:rsidRPr="00B86EC1" w:rsidRDefault="00B86EC1" w:rsidP="00B86EC1">
            <w:pPr>
              <w:rPr>
                <w:sz w:val="22"/>
                <w:szCs w:val="22"/>
              </w:rPr>
            </w:pPr>
            <w:r w:rsidRPr="00B86EC1">
              <w:rPr>
                <w:color w:val="000000"/>
                <w:sz w:val="22"/>
                <w:szCs w:val="22"/>
              </w:rPr>
              <w:t xml:space="preserve">Ece Duyar </w:t>
            </w:r>
          </w:p>
        </w:tc>
        <w:tc>
          <w:tcPr>
            <w:tcW w:w="3964" w:type="dxa"/>
            <w:shd w:val="clear" w:color="auto" w:fill="auto"/>
          </w:tcPr>
          <w:p w14:paraId="1E2CBE6D"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70BC96AC" w14:textId="77777777" w:rsidTr="002D5E74">
        <w:tc>
          <w:tcPr>
            <w:tcW w:w="436" w:type="dxa"/>
            <w:shd w:val="clear" w:color="auto" w:fill="auto"/>
          </w:tcPr>
          <w:p w14:paraId="4404E7C6" w14:textId="77777777" w:rsidR="00B86EC1" w:rsidRPr="00B86EC1" w:rsidRDefault="00B86EC1" w:rsidP="00B86EC1">
            <w:pPr>
              <w:rPr>
                <w:color w:val="000000"/>
                <w:sz w:val="22"/>
                <w:szCs w:val="22"/>
              </w:rPr>
            </w:pPr>
            <w:r w:rsidRPr="00B86EC1">
              <w:rPr>
                <w:color w:val="000000"/>
                <w:sz w:val="22"/>
                <w:szCs w:val="22"/>
              </w:rPr>
              <w:t>38</w:t>
            </w:r>
          </w:p>
        </w:tc>
        <w:tc>
          <w:tcPr>
            <w:tcW w:w="1475" w:type="dxa"/>
            <w:shd w:val="clear" w:color="auto" w:fill="auto"/>
            <w:vAlign w:val="bottom"/>
          </w:tcPr>
          <w:p w14:paraId="0B3C7C50" w14:textId="77777777" w:rsidR="00B86EC1" w:rsidRPr="00B86EC1" w:rsidRDefault="00B86EC1" w:rsidP="00B86EC1">
            <w:pPr>
              <w:rPr>
                <w:b/>
                <w:bCs/>
                <w:color w:val="000000"/>
                <w:sz w:val="22"/>
                <w:szCs w:val="22"/>
              </w:rPr>
            </w:pPr>
            <w:r w:rsidRPr="00B86EC1">
              <w:rPr>
                <w:color w:val="000000"/>
                <w:sz w:val="22"/>
                <w:szCs w:val="22"/>
              </w:rPr>
              <w:t>22190000223</w:t>
            </w:r>
          </w:p>
        </w:tc>
        <w:tc>
          <w:tcPr>
            <w:tcW w:w="3187" w:type="dxa"/>
            <w:shd w:val="clear" w:color="auto" w:fill="auto"/>
            <w:vAlign w:val="bottom"/>
          </w:tcPr>
          <w:p w14:paraId="2A79B353" w14:textId="77777777" w:rsidR="00B86EC1" w:rsidRPr="00B86EC1" w:rsidRDefault="00B86EC1" w:rsidP="00B86EC1">
            <w:pPr>
              <w:rPr>
                <w:sz w:val="22"/>
                <w:szCs w:val="22"/>
              </w:rPr>
            </w:pPr>
            <w:r w:rsidRPr="00B86EC1">
              <w:rPr>
                <w:color w:val="000000"/>
                <w:sz w:val="22"/>
                <w:szCs w:val="22"/>
              </w:rPr>
              <w:t>Emir Sultan Çarkçı</w:t>
            </w:r>
          </w:p>
        </w:tc>
        <w:tc>
          <w:tcPr>
            <w:tcW w:w="3964" w:type="dxa"/>
            <w:shd w:val="clear" w:color="auto" w:fill="auto"/>
          </w:tcPr>
          <w:p w14:paraId="19E13BB7"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38DF7577" w14:textId="77777777" w:rsidTr="002D5E74">
        <w:tc>
          <w:tcPr>
            <w:tcW w:w="436" w:type="dxa"/>
            <w:shd w:val="clear" w:color="auto" w:fill="auto"/>
          </w:tcPr>
          <w:p w14:paraId="0DED315C" w14:textId="77777777" w:rsidR="00B86EC1" w:rsidRPr="00B86EC1" w:rsidRDefault="00B86EC1" w:rsidP="00B86EC1">
            <w:pPr>
              <w:rPr>
                <w:color w:val="000000"/>
                <w:sz w:val="22"/>
                <w:szCs w:val="22"/>
              </w:rPr>
            </w:pPr>
            <w:r w:rsidRPr="00B86EC1">
              <w:rPr>
                <w:color w:val="000000"/>
                <w:sz w:val="22"/>
                <w:szCs w:val="22"/>
              </w:rPr>
              <w:t>39</w:t>
            </w:r>
          </w:p>
        </w:tc>
        <w:tc>
          <w:tcPr>
            <w:tcW w:w="1475" w:type="dxa"/>
            <w:shd w:val="clear" w:color="auto" w:fill="auto"/>
            <w:vAlign w:val="bottom"/>
          </w:tcPr>
          <w:p w14:paraId="5F8B470C" w14:textId="77777777" w:rsidR="00B86EC1" w:rsidRPr="00B86EC1" w:rsidRDefault="00B86EC1" w:rsidP="00B86EC1">
            <w:pPr>
              <w:rPr>
                <w:b/>
                <w:bCs/>
                <w:color w:val="000000"/>
                <w:sz w:val="22"/>
                <w:szCs w:val="22"/>
              </w:rPr>
            </w:pPr>
            <w:r w:rsidRPr="00B86EC1">
              <w:rPr>
                <w:color w:val="000000"/>
                <w:sz w:val="22"/>
                <w:szCs w:val="22"/>
              </w:rPr>
              <w:t>22190000225</w:t>
            </w:r>
          </w:p>
        </w:tc>
        <w:tc>
          <w:tcPr>
            <w:tcW w:w="3187" w:type="dxa"/>
            <w:shd w:val="clear" w:color="auto" w:fill="auto"/>
            <w:vAlign w:val="bottom"/>
          </w:tcPr>
          <w:p w14:paraId="7D319323" w14:textId="77777777" w:rsidR="00B86EC1" w:rsidRPr="00B86EC1" w:rsidRDefault="00B86EC1" w:rsidP="00B86EC1">
            <w:pPr>
              <w:rPr>
                <w:color w:val="000000"/>
                <w:sz w:val="22"/>
                <w:szCs w:val="22"/>
              </w:rPr>
            </w:pPr>
            <w:r w:rsidRPr="00B86EC1">
              <w:rPr>
                <w:color w:val="000000"/>
                <w:sz w:val="22"/>
                <w:szCs w:val="22"/>
              </w:rPr>
              <w:t>Kübra Ülker</w:t>
            </w:r>
          </w:p>
        </w:tc>
        <w:tc>
          <w:tcPr>
            <w:tcW w:w="3964" w:type="dxa"/>
            <w:shd w:val="clear" w:color="auto" w:fill="auto"/>
          </w:tcPr>
          <w:p w14:paraId="71E6A89D"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23C0FFAF" w14:textId="77777777" w:rsidTr="002D5E74">
        <w:tc>
          <w:tcPr>
            <w:tcW w:w="436" w:type="dxa"/>
            <w:shd w:val="clear" w:color="auto" w:fill="auto"/>
          </w:tcPr>
          <w:p w14:paraId="6FAA1564" w14:textId="77777777" w:rsidR="00B86EC1" w:rsidRPr="00B86EC1" w:rsidRDefault="00B86EC1" w:rsidP="00B86EC1">
            <w:pPr>
              <w:rPr>
                <w:color w:val="000000"/>
                <w:sz w:val="22"/>
                <w:szCs w:val="22"/>
              </w:rPr>
            </w:pPr>
            <w:r w:rsidRPr="00B86EC1">
              <w:rPr>
                <w:color w:val="000000"/>
                <w:sz w:val="22"/>
                <w:szCs w:val="22"/>
              </w:rPr>
              <w:t>40</w:t>
            </w:r>
          </w:p>
        </w:tc>
        <w:tc>
          <w:tcPr>
            <w:tcW w:w="1475" w:type="dxa"/>
            <w:shd w:val="clear" w:color="auto" w:fill="auto"/>
            <w:vAlign w:val="bottom"/>
          </w:tcPr>
          <w:p w14:paraId="6B03A240" w14:textId="77777777" w:rsidR="00B86EC1" w:rsidRPr="00B86EC1" w:rsidRDefault="00B86EC1" w:rsidP="00B86EC1">
            <w:pPr>
              <w:rPr>
                <w:color w:val="000000"/>
                <w:sz w:val="22"/>
                <w:szCs w:val="22"/>
              </w:rPr>
            </w:pPr>
            <w:r w:rsidRPr="00B86EC1">
              <w:rPr>
                <w:color w:val="000000"/>
                <w:sz w:val="22"/>
                <w:szCs w:val="22"/>
              </w:rPr>
              <w:t>22190000227</w:t>
            </w:r>
          </w:p>
        </w:tc>
        <w:tc>
          <w:tcPr>
            <w:tcW w:w="3187" w:type="dxa"/>
            <w:shd w:val="clear" w:color="auto" w:fill="auto"/>
            <w:vAlign w:val="bottom"/>
          </w:tcPr>
          <w:p w14:paraId="05745416" w14:textId="77777777" w:rsidR="00B86EC1" w:rsidRPr="00B86EC1" w:rsidRDefault="00B86EC1" w:rsidP="00B86EC1">
            <w:pPr>
              <w:rPr>
                <w:color w:val="000000"/>
                <w:sz w:val="22"/>
                <w:szCs w:val="22"/>
              </w:rPr>
            </w:pPr>
            <w:proofErr w:type="spellStart"/>
            <w:r w:rsidRPr="00B86EC1">
              <w:rPr>
                <w:color w:val="000000"/>
                <w:sz w:val="22"/>
                <w:szCs w:val="22"/>
              </w:rPr>
              <w:t>Rumeysa</w:t>
            </w:r>
            <w:proofErr w:type="spellEnd"/>
            <w:r w:rsidRPr="00B86EC1">
              <w:rPr>
                <w:color w:val="000000"/>
                <w:sz w:val="22"/>
                <w:szCs w:val="22"/>
              </w:rPr>
              <w:t xml:space="preserve"> Uyar </w:t>
            </w:r>
          </w:p>
        </w:tc>
        <w:tc>
          <w:tcPr>
            <w:tcW w:w="3964" w:type="dxa"/>
            <w:shd w:val="clear" w:color="auto" w:fill="auto"/>
          </w:tcPr>
          <w:p w14:paraId="5ACA7395"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14943E39" w14:textId="77777777" w:rsidTr="002D5E74">
        <w:tc>
          <w:tcPr>
            <w:tcW w:w="436" w:type="dxa"/>
            <w:shd w:val="clear" w:color="auto" w:fill="auto"/>
          </w:tcPr>
          <w:p w14:paraId="3E1DAD46" w14:textId="77777777" w:rsidR="00B86EC1" w:rsidRPr="00B86EC1" w:rsidRDefault="00B86EC1" w:rsidP="00B86EC1">
            <w:pPr>
              <w:rPr>
                <w:color w:val="000000"/>
                <w:sz w:val="22"/>
                <w:szCs w:val="22"/>
              </w:rPr>
            </w:pPr>
            <w:r w:rsidRPr="00B86EC1">
              <w:rPr>
                <w:color w:val="000000"/>
                <w:sz w:val="22"/>
                <w:szCs w:val="22"/>
              </w:rPr>
              <w:t>41</w:t>
            </w:r>
          </w:p>
        </w:tc>
        <w:tc>
          <w:tcPr>
            <w:tcW w:w="1475" w:type="dxa"/>
            <w:shd w:val="clear" w:color="auto" w:fill="auto"/>
            <w:vAlign w:val="bottom"/>
          </w:tcPr>
          <w:p w14:paraId="138D21F6" w14:textId="77777777" w:rsidR="00B86EC1" w:rsidRPr="00B86EC1" w:rsidRDefault="00B86EC1" w:rsidP="00B86EC1">
            <w:pPr>
              <w:rPr>
                <w:color w:val="000000"/>
                <w:sz w:val="22"/>
                <w:szCs w:val="22"/>
              </w:rPr>
            </w:pPr>
            <w:r w:rsidRPr="00B86EC1">
              <w:rPr>
                <w:color w:val="000000"/>
                <w:sz w:val="22"/>
                <w:szCs w:val="22"/>
              </w:rPr>
              <w:t>22190000229</w:t>
            </w:r>
          </w:p>
        </w:tc>
        <w:tc>
          <w:tcPr>
            <w:tcW w:w="3187" w:type="dxa"/>
            <w:shd w:val="clear" w:color="auto" w:fill="auto"/>
            <w:vAlign w:val="bottom"/>
          </w:tcPr>
          <w:p w14:paraId="285C9171" w14:textId="77777777" w:rsidR="00B86EC1" w:rsidRPr="00B86EC1" w:rsidRDefault="00B86EC1" w:rsidP="00B86EC1">
            <w:pPr>
              <w:rPr>
                <w:color w:val="000000"/>
                <w:sz w:val="22"/>
                <w:szCs w:val="22"/>
              </w:rPr>
            </w:pPr>
            <w:r w:rsidRPr="00B86EC1">
              <w:rPr>
                <w:color w:val="000000"/>
                <w:sz w:val="22"/>
                <w:szCs w:val="22"/>
              </w:rPr>
              <w:t>Rana Sevgi Toptaş</w:t>
            </w:r>
          </w:p>
        </w:tc>
        <w:tc>
          <w:tcPr>
            <w:tcW w:w="3964" w:type="dxa"/>
            <w:shd w:val="clear" w:color="auto" w:fill="auto"/>
          </w:tcPr>
          <w:p w14:paraId="024462F0"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44C4F28E" w14:textId="77777777" w:rsidTr="002D5E74">
        <w:tc>
          <w:tcPr>
            <w:tcW w:w="436" w:type="dxa"/>
            <w:shd w:val="clear" w:color="auto" w:fill="auto"/>
          </w:tcPr>
          <w:p w14:paraId="1623CA8F" w14:textId="77777777" w:rsidR="00B86EC1" w:rsidRPr="00B86EC1" w:rsidRDefault="00B86EC1" w:rsidP="00B86EC1">
            <w:pPr>
              <w:rPr>
                <w:color w:val="000000"/>
                <w:sz w:val="22"/>
                <w:szCs w:val="22"/>
              </w:rPr>
            </w:pPr>
            <w:r w:rsidRPr="00B86EC1">
              <w:rPr>
                <w:color w:val="000000"/>
                <w:sz w:val="22"/>
                <w:szCs w:val="22"/>
              </w:rPr>
              <w:t>42</w:t>
            </w:r>
          </w:p>
        </w:tc>
        <w:tc>
          <w:tcPr>
            <w:tcW w:w="1475" w:type="dxa"/>
            <w:shd w:val="clear" w:color="auto" w:fill="auto"/>
            <w:vAlign w:val="bottom"/>
          </w:tcPr>
          <w:p w14:paraId="761E7CC1" w14:textId="77777777" w:rsidR="00B86EC1" w:rsidRPr="00B86EC1" w:rsidRDefault="00B86EC1" w:rsidP="00B86EC1">
            <w:pPr>
              <w:rPr>
                <w:color w:val="000000"/>
                <w:sz w:val="22"/>
                <w:szCs w:val="22"/>
              </w:rPr>
            </w:pPr>
            <w:r w:rsidRPr="00B86EC1">
              <w:rPr>
                <w:color w:val="000000"/>
                <w:sz w:val="22"/>
                <w:szCs w:val="22"/>
              </w:rPr>
              <w:t>22190000233</w:t>
            </w:r>
          </w:p>
        </w:tc>
        <w:tc>
          <w:tcPr>
            <w:tcW w:w="3187" w:type="dxa"/>
            <w:shd w:val="clear" w:color="auto" w:fill="auto"/>
            <w:vAlign w:val="bottom"/>
          </w:tcPr>
          <w:p w14:paraId="0AA4E9C8" w14:textId="77777777" w:rsidR="00B86EC1" w:rsidRPr="00B86EC1" w:rsidRDefault="00B86EC1" w:rsidP="00B86EC1">
            <w:pPr>
              <w:rPr>
                <w:color w:val="000000"/>
                <w:sz w:val="22"/>
                <w:szCs w:val="22"/>
              </w:rPr>
            </w:pPr>
            <w:r w:rsidRPr="00B86EC1">
              <w:rPr>
                <w:color w:val="000000"/>
                <w:sz w:val="22"/>
                <w:szCs w:val="22"/>
              </w:rPr>
              <w:t xml:space="preserve">Hatice Aslan </w:t>
            </w:r>
          </w:p>
        </w:tc>
        <w:tc>
          <w:tcPr>
            <w:tcW w:w="3964" w:type="dxa"/>
            <w:shd w:val="clear" w:color="auto" w:fill="auto"/>
          </w:tcPr>
          <w:p w14:paraId="73A96642"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5299FFBC" w14:textId="77777777" w:rsidR="00B86EC1" w:rsidRPr="00B86EC1" w:rsidRDefault="00B86EC1" w:rsidP="00B86EC1">
      <w:pPr>
        <w:rPr>
          <w:b/>
          <w:sz w:val="22"/>
          <w:szCs w:val="22"/>
        </w:rPr>
      </w:pPr>
    </w:p>
    <w:p w14:paraId="78F4BA71" w14:textId="77777777" w:rsidR="00B86EC1" w:rsidRPr="00B86EC1" w:rsidRDefault="00B86EC1" w:rsidP="00B86EC1">
      <w:pPr>
        <w:jc w:val="center"/>
        <w:rPr>
          <w:b/>
          <w:sz w:val="22"/>
          <w:szCs w:val="22"/>
        </w:rPr>
      </w:pPr>
    </w:p>
    <w:p w14:paraId="5FA17783" w14:textId="77777777" w:rsidR="00B86EC1" w:rsidRPr="00B86EC1" w:rsidRDefault="00B86EC1" w:rsidP="00B86EC1">
      <w:pPr>
        <w:jc w:val="center"/>
        <w:rPr>
          <w:b/>
          <w:sz w:val="22"/>
          <w:szCs w:val="22"/>
        </w:rPr>
      </w:pPr>
    </w:p>
    <w:p w14:paraId="5072BD2C" w14:textId="77777777" w:rsidR="00B86EC1" w:rsidRPr="00B86EC1" w:rsidRDefault="00B86EC1" w:rsidP="00B86EC1">
      <w:pPr>
        <w:jc w:val="center"/>
        <w:rPr>
          <w:b/>
          <w:sz w:val="22"/>
          <w:szCs w:val="22"/>
        </w:rPr>
      </w:pPr>
      <w:r w:rsidRPr="00B86EC1">
        <w:rPr>
          <w:b/>
          <w:sz w:val="22"/>
          <w:szCs w:val="22"/>
        </w:rPr>
        <w:t>EGE ÜNİVERSİTESİ HEMŞİRELİK FAKÜLTESİ</w:t>
      </w:r>
    </w:p>
    <w:p w14:paraId="5CD01FFE" w14:textId="77777777" w:rsidR="00B86EC1" w:rsidRPr="00B86EC1" w:rsidRDefault="00B86EC1" w:rsidP="00B86EC1">
      <w:pPr>
        <w:keepNext/>
        <w:jc w:val="center"/>
        <w:outlineLvl w:val="0"/>
        <w:rPr>
          <w:b/>
          <w:sz w:val="22"/>
          <w:szCs w:val="22"/>
        </w:rPr>
      </w:pPr>
      <w:r w:rsidRPr="00B86EC1">
        <w:rPr>
          <w:b/>
          <w:sz w:val="22"/>
          <w:szCs w:val="22"/>
        </w:rPr>
        <w:t>2023-2024 EĞİTİM ÖĞRETİM YILI</w:t>
      </w:r>
    </w:p>
    <w:p w14:paraId="37683967" w14:textId="77777777" w:rsidR="00B86EC1" w:rsidRPr="00B86EC1" w:rsidRDefault="00B86EC1" w:rsidP="00B86EC1">
      <w:pPr>
        <w:keepNext/>
        <w:jc w:val="center"/>
        <w:outlineLvl w:val="0"/>
        <w:rPr>
          <w:b/>
          <w:bCs/>
          <w:sz w:val="22"/>
          <w:szCs w:val="22"/>
        </w:rPr>
      </w:pPr>
      <w:r w:rsidRPr="00B86EC1">
        <w:rPr>
          <w:b/>
          <w:bCs/>
          <w:sz w:val="22"/>
          <w:szCs w:val="22"/>
        </w:rPr>
        <w:t xml:space="preserve">Cerrahi Hastalıkları Hemşireliği </w:t>
      </w:r>
      <w:proofErr w:type="spellStart"/>
      <w:r w:rsidRPr="00B86EC1">
        <w:rPr>
          <w:b/>
          <w:bCs/>
          <w:sz w:val="22"/>
          <w:szCs w:val="22"/>
        </w:rPr>
        <w:t>İntörn</w:t>
      </w:r>
      <w:proofErr w:type="spellEnd"/>
      <w:r w:rsidRPr="00B86EC1">
        <w:rPr>
          <w:b/>
          <w:bCs/>
          <w:sz w:val="22"/>
          <w:szCs w:val="22"/>
        </w:rPr>
        <w:t xml:space="preserve"> Dersi Uygulama Rotasyonu - Güz Dönemi</w:t>
      </w:r>
    </w:p>
    <w:p w14:paraId="346EEE00" w14:textId="77777777" w:rsidR="00B86EC1" w:rsidRPr="00B86EC1" w:rsidRDefault="00B86EC1" w:rsidP="00B86EC1">
      <w:pPr>
        <w:keepNext/>
        <w:jc w:val="center"/>
        <w:outlineLvl w:val="0"/>
        <w:rPr>
          <w:b/>
          <w:bCs/>
          <w:sz w:val="22"/>
          <w:szCs w:val="22"/>
        </w:rPr>
      </w:pPr>
      <w:r w:rsidRPr="00B86EC1">
        <w:rPr>
          <w:b/>
          <w:bCs/>
          <w:sz w:val="22"/>
          <w:szCs w:val="22"/>
        </w:rPr>
        <w:t>A</w:t>
      </w:r>
      <w:r w:rsidRPr="00B86EC1">
        <w:rPr>
          <w:b/>
          <w:bCs/>
          <w:sz w:val="22"/>
          <w:szCs w:val="22"/>
          <w:vertAlign w:val="subscript"/>
        </w:rPr>
        <w:t xml:space="preserve">1 </w:t>
      </w:r>
      <w:r w:rsidRPr="00B86EC1">
        <w:rPr>
          <w:b/>
          <w:bCs/>
          <w:sz w:val="22"/>
          <w:szCs w:val="22"/>
        </w:rPr>
        <w:t>Grubu Rotasyon Planı (16.10.2023-09.11.2023)</w:t>
      </w:r>
    </w:p>
    <w:p w14:paraId="1EAD37B7" w14:textId="77777777" w:rsidR="00B86EC1" w:rsidRPr="00B86EC1" w:rsidRDefault="00B86EC1" w:rsidP="00B86EC1">
      <w:pPr>
        <w:keepNext/>
        <w:outlineLvl w:val="0"/>
        <w:rPr>
          <w:b/>
          <w:bCs/>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433BE4EF" w14:textId="77777777" w:rsidTr="002D5E74">
        <w:tc>
          <w:tcPr>
            <w:tcW w:w="436" w:type="dxa"/>
            <w:shd w:val="clear" w:color="auto" w:fill="auto"/>
          </w:tcPr>
          <w:p w14:paraId="763F266B" w14:textId="77777777" w:rsidR="00B86EC1" w:rsidRPr="00B86EC1" w:rsidRDefault="00B86EC1" w:rsidP="00B86EC1">
            <w:pPr>
              <w:rPr>
                <w:b/>
                <w:bCs/>
                <w:sz w:val="22"/>
                <w:szCs w:val="22"/>
              </w:rPr>
            </w:pPr>
          </w:p>
        </w:tc>
        <w:tc>
          <w:tcPr>
            <w:tcW w:w="1475" w:type="dxa"/>
            <w:tcBorders>
              <w:bottom w:val="single" w:sz="4" w:space="0" w:color="auto"/>
            </w:tcBorders>
            <w:shd w:val="clear" w:color="auto" w:fill="auto"/>
          </w:tcPr>
          <w:p w14:paraId="6FB1C6E3"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1227E196"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1F05F95B" w14:textId="77777777" w:rsidR="00B86EC1" w:rsidRPr="00B86EC1" w:rsidRDefault="00B86EC1" w:rsidP="00B86EC1">
            <w:pPr>
              <w:rPr>
                <w:b/>
                <w:bCs/>
                <w:sz w:val="22"/>
                <w:szCs w:val="22"/>
              </w:rPr>
            </w:pPr>
            <w:r w:rsidRPr="00B86EC1">
              <w:rPr>
                <w:b/>
                <w:bCs/>
                <w:sz w:val="22"/>
                <w:szCs w:val="22"/>
              </w:rPr>
              <w:t>Klinik</w:t>
            </w:r>
          </w:p>
        </w:tc>
      </w:tr>
      <w:tr w:rsidR="00B86EC1" w:rsidRPr="00B86EC1" w14:paraId="04B89820" w14:textId="77777777" w:rsidTr="002D5E74">
        <w:tc>
          <w:tcPr>
            <w:tcW w:w="436" w:type="dxa"/>
            <w:shd w:val="clear" w:color="auto" w:fill="auto"/>
          </w:tcPr>
          <w:p w14:paraId="6BCA8C99"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tcBorders>
              <w:top w:val="single" w:sz="4" w:space="0" w:color="auto"/>
              <w:left w:val="nil"/>
              <w:bottom w:val="single" w:sz="4" w:space="0" w:color="auto"/>
              <w:right w:val="nil"/>
            </w:tcBorders>
            <w:shd w:val="clear" w:color="auto" w:fill="auto"/>
            <w:vAlign w:val="bottom"/>
          </w:tcPr>
          <w:p w14:paraId="5480B960" w14:textId="77777777" w:rsidR="00B86EC1" w:rsidRPr="00B86EC1" w:rsidRDefault="00B86EC1" w:rsidP="00B86EC1">
            <w:pPr>
              <w:rPr>
                <w:b/>
                <w:bCs/>
                <w:sz w:val="22"/>
                <w:szCs w:val="22"/>
              </w:rPr>
            </w:pPr>
            <w:r w:rsidRPr="00B86EC1">
              <w:rPr>
                <w:color w:val="000000"/>
                <w:sz w:val="22"/>
                <w:szCs w:val="22"/>
              </w:rPr>
              <w:t>22170000213</w:t>
            </w:r>
          </w:p>
        </w:tc>
        <w:tc>
          <w:tcPr>
            <w:tcW w:w="3187" w:type="dxa"/>
            <w:shd w:val="clear" w:color="auto" w:fill="auto"/>
            <w:vAlign w:val="bottom"/>
          </w:tcPr>
          <w:p w14:paraId="69547203" w14:textId="77777777" w:rsidR="00B86EC1" w:rsidRPr="00B86EC1" w:rsidRDefault="00B86EC1" w:rsidP="00B86EC1">
            <w:pPr>
              <w:rPr>
                <w:sz w:val="22"/>
                <w:szCs w:val="22"/>
              </w:rPr>
            </w:pPr>
            <w:r w:rsidRPr="00B86EC1">
              <w:rPr>
                <w:color w:val="000000"/>
                <w:sz w:val="22"/>
                <w:szCs w:val="22"/>
              </w:rPr>
              <w:t xml:space="preserve">Ezgi Göktaş </w:t>
            </w:r>
          </w:p>
        </w:tc>
        <w:tc>
          <w:tcPr>
            <w:tcW w:w="3964" w:type="dxa"/>
            <w:shd w:val="clear" w:color="auto" w:fill="auto"/>
          </w:tcPr>
          <w:p w14:paraId="67A6CAA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3B96DD9" w14:textId="77777777" w:rsidTr="002D5E74">
        <w:tc>
          <w:tcPr>
            <w:tcW w:w="436" w:type="dxa"/>
            <w:shd w:val="clear" w:color="auto" w:fill="auto"/>
          </w:tcPr>
          <w:p w14:paraId="38B0ACFC"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tcBorders>
              <w:top w:val="single" w:sz="4" w:space="0" w:color="auto"/>
              <w:left w:val="nil"/>
              <w:bottom w:val="single" w:sz="4" w:space="0" w:color="auto"/>
              <w:right w:val="nil"/>
            </w:tcBorders>
            <w:shd w:val="clear" w:color="auto" w:fill="auto"/>
            <w:vAlign w:val="bottom"/>
          </w:tcPr>
          <w:p w14:paraId="6CE92393" w14:textId="77777777" w:rsidR="00B86EC1" w:rsidRPr="00B86EC1" w:rsidRDefault="00B86EC1" w:rsidP="00B86EC1">
            <w:pPr>
              <w:rPr>
                <w:b/>
                <w:bCs/>
                <w:sz w:val="22"/>
                <w:szCs w:val="22"/>
              </w:rPr>
            </w:pPr>
            <w:r w:rsidRPr="00B86EC1">
              <w:rPr>
                <w:color w:val="000000"/>
                <w:sz w:val="22"/>
                <w:szCs w:val="22"/>
              </w:rPr>
              <w:t>22180000039</w:t>
            </w:r>
          </w:p>
        </w:tc>
        <w:tc>
          <w:tcPr>
            <w:tcW w:w="3187" w:type="dxa"/>
            <w:shd w:val="clear" w:color="auto" w:fill="auto"/>
            <w:vAlign w:val="bottom"/>
          </w:tcPr>
          <w:p w14:paraId="4706AB0C" w14:textId="77777777" w:rsidR="00B86EC1" w:rsidRPr="00B86EC1" w:rsidRDefault="00B86EC1" w:rsidP="00B86EC1">
            <w:pPr>
              <w:rPr>
                <w:sz w:val="22"/>
                <w:szCs w:val="22"/>
              </w:rPr>
            </w:pPr>
            <w:r w:rsidRPr="00B86EC1">
              <w:rPr>
                <w:color w:val="000000"/>
                <w:sz w:val="22"/>
                <w:szCs w:val="22"/>
              </w:rPr>
              <w:t>Duygu Emirdağlı</w:t>
            </w:r>
          </w:p>
        </w:tc>
        <w:tc>
          <w:tcPr>
            <w:tcW w:w="3964" w:type="dxa"/>
            <w:shd w:val="clear" w:color="auto" w:fill="auto"/>
          </w:tcPr>
          <w:p w14:paraId="65DCD3E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1FDD880" w14:textId="77777777" w:rsidTr="002D5E74">
        <w:tc>
          <w:tcPr>
            <w:tcW w:w="436" w:type="dxa"/>
            <w:shd w:val="clear" w:color="auto" w:fill="auto"/>
          </w:tcPr>
          <w:p w14:paraId="5BB81B7C"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tcBorders>
              <w:top w:val="single" w:sz="4" w:space="0" w:color="auto"/>
              <w:left w:val="nil"/>
              <w:bottom w:val="single" w:sz="4" w:space="0" w:color="auto"/>
              <w:right w:val="nil"/>
            </w:tcBorders>
            <w:shd w:val="clear" w:color="auto" w:fill="auto"/>
            <w:vAlign w:val="bottom"/>
          </w:tcPr>
          <w:p w14:paraId="41035557" w14:textId="77777777" w:rsidR="00B86EC1" w:rsidRPr="00B86EC1" w:rsidRDefault="00B86EC1" w:rsidP="00B86EC1">
            <w:pPr>
              <w:rPr>
                <w:b/>
                <w:bCs/>
                <w:sz w:val="22"/>
                <w:szCs w:val="22"/>
              </w:rPr>
            </w:pPr>
            <w:r w:rsidRPr="00B86EC1">
              <w:rPr>
                <w:color w:val="000000"/>
                <w:sz w:val="22"/>
                <w:szCs w:val="22"/>
              </w:rPr>
              <w:t>22180000169</w:t>
            </w:r>
          </w:p>
        </w:tc>
        <w:tc>
          <w:tcPr>
            <w:tcW w:w="3187" w:type="dxa"/>
            <w:shd w:val="clear" w:color="auto" w:fill="auto"/>
            <w:vAlign w:val="bottom"/>
          </w:tcPr>
          <w:p w14:paraId="37EDB6A9" w14:textId="77777777" w:rsidR="00B86EC1" w:rsidRPr="00B86EC1" w:rsidRDefault="00B86EC1" w:rsidP="00B86EC1">
            <w:pPr>
              <w:rPr>
                <w:sz w:val="22"/>
                <w:szCs w:val="22"/>
              </w:rPr>
            </w:pPr>
            <w:r w:rsidRPr="00B86EC1">
              <w:rPr>
                <w:color w:val="000000"/>
                <w:sz w:val="22"/>
                <w:szCs w:val="22"/>
              </w:rPr>
              <w:t xml:space="preserve">Ekin </w:t>
            </w:r>
            <w:proofErr w:type="spellStart"/>
            <w:r w:rsidRPr="00B86EC1">
              <w:rPr>
                <w:color w:val="000000"/>
                <w:sz w:val="22"/>
                <w:szCs w:val="22"/>
              </w:rPr>
              <w:t>Aluş</w:t>
            </w:r>
            <w:proofErr w:type="spellEnd"/>
          </w:p>
        </w:tc>
        <w:tc>
          <w:tcPr>
            <w:tcW w:w="3964" w:type="dxa"/>
            <w:shd w:val="clear" w:color="auto" w:fill="auto"/>
          </w:tcPr>
          <w:p w14:paraId="358532E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7CC2EE8" w14:textId="77777777" w:rsidTr="002D5E74">
        <w:tc>
          <w:tcPr>
            <w:tcW w:w="436" w:type="dxa"/>
            <w:shd w:val="clear" w:color="auto" w:fill="auto"/>
          </w:tcPr>
          <w:p w14:paraId="12677C85"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tcBorders>
              <w:top w:val="single" w:sz="4" w:space="0" w:color="auto"/>
              <w:left w:val="nil"/>
              <w:bottom w:val="single" w:sz="4" w:space="0" w:color="auto"/>
              <w:right w:val="nil"/>
            </w:tcBorders>
            <w:shd w:val="clear" w:color="auto" w:fill="auto"/>
            <w:vAlign w:val="bottom"/>
          </w:tcPr>
          <w:p w14:paraId="2720C1E0" w14:textId="77777777" w:rsidR="00B86EC1" w:rsidRPr="00B86EC1" w:rsidRDefault="00B86EC1" w:rsidP="00B86EC1">
            <w:pPr>
              <w:rPr>
                <w:b/>
                <w:bCs/>
                <w:sz w:val="22"/>
                <w:szCs w:val="22"/>
              </w:rPr>
            </w:pPr>
            <w:r w:rsidRPr="00B86EC1">
              <w:rPr>
                <w:color w:val="000000"/>
                <w:sz w:val="22"/>
                <w:szCs w:val="22"/>
              </w:rPr>
              <w:t>22180000215</w:t>
            </w:r>
          </w:p>
        </w:tc>
        <w:tc>
          <w:tcPr>
            <w:tcW w:w="3187" w:type="dxa"/>
            <w:shd w:val="clear" w:color="auto" w:fill="auto"/>
            <w:vAlign w:val="bottom"/>
          </w:tcPr>
          <w:p w14:paraId="2EBA73C3" w14:textId="77777777" w:rsidR="00B86EC1" w:rsidRPr="00B86EC1" w:rsidRDefault="00B86EC1" w:rsidP="00B86EC1">
            <w:pPr>
              <w:rPr>
                <w:sz w:val="22"/>
                <w:szCs w:val="22"/>
              </w:rPr>
            </w:pPr>
            <w:r w:rsidRPr="00B86EC1">
              <w:rPr>
                <w:color w:val="000000"/>
                <w:sz w:val="22"/>
                <w:szCs w:val="22"/>
              </w:rPr>
              <w:t>Kemal Akgül</w:t>
            </w:r>
          </w:p>
        </w:tc>
        <w:tc>
          <w:tcPr>
            <w:tcW w:w="3964" w:type="dxa"/>
            <w:shd w:val="clear" w:color="auto" w:fill="auto"/>
          </w:tcPr>
          <w:p w14:paraId="41F7BAF5"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E0EEAEA" w14:textId="77777777" w:rsidTr="002D5E74">
        <w:tc>
          <w:tcPr>
            <w:tcW w:w="436" w:type="dxa"/>
            <w:shd w:val="clear" w:color="auto" w:fill="auto"/>
          </w:tcPr>
          <w:p w14:paraId="4F305552"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tcBorders>
              <w:top w:val="single" w:sz="4" w:space="0" w:color="auto"/>
              <w:left w:val="nil"/>
              <w:bottom w:val="single" w:sz="4" w:space="0" w:color="auto"/>
              <w:right w:val="nil"/>
            </w:tcBorders>
            <w:shd w:val="clear" w:color="auto" w:fill="auto"/>
            <w:vAlign w:val="bottom"/>
          </w:tcPr>
          <w:p w14:paraId="0C45F8DE" w14:textId="77777777" w:rsidR="00B86EC1" w:rsidRPr="00B86EC1" w:rsidRDefault="00B86EC1" w:rsidP="00B86EC1">
            <w:pPr>
              <w:rPr>
                <w:b/>
                <w:bCs/>
                <w:sz w:val="22"/>
                <w:szCs w:val="22"/>
              </w:rPr>
            </w:pPr>
            <w:r w:rsidRPr="00B86EC1">
              <w:rPr>
                <w:color w:val="000000"/>
                <w:sz w:val="22"/>
                <w:szCs w:val="22"/>
              </w:rPr>
              <w:t>22180000217</w:t>
            </w:r>
          </w:p>
        </w:tc>
        <w:tc>
          <w:tcPr>
            <w:tcW w:w="3187" w:type="dxa"/>
            <w:shd w:val="clear" w:color="auto" w:fill="auto"/>
            <w:vAlign w:val="bottom"/>
          </w:tcPr>
          <w:p w14:paraId="73691A76" w14:textId="77777777" w:rsidR="00B86EC1" w:rsidRPr="00B86EC1" w:rsidRDefault="00B86EC1" w:rsidP="00B86EC1">
            <w:pPr>
              <w:rPr>
                <w:sz w:val="22"/>
                <w:szCs w:val="22"/>
              </w:rPr>
            </w:pPr>
            <w:r w:rsidRPr="00B86EC1">
              <w:rPr>
                <w:color w:val="000000"/>
                <w:sz w:val="22"/>
                <w:szCs w:val="22"/>
              </w:rPr>
              <w:t>Serhat Tek</w:t>
            </w:r>
          </w:p>
        </w:tc>
        <w:tc>
          <w:tcPr>
            <w:tcW w:w="3964" w:type="dxa"/>
            <w:shd w:val="clear" w:color="auto" w:fill="auto"/>
          </w:tcPr>
          <w:p w14:paraId="22291B74"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3FB977E" w14:textId="77777777" w:rsidTr="002D5E74">
        <w:tc>
          <w:tcPr>
            <w:tcW w:w="436" w:type="dxa"/>
            <w:shd w:val="clear" w:color="auto" w:fill="auto"/>
          </w:tcPr>
          <w:p w14:paraId="3D56C835"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tcBorders>
              <w:top w:val="single" w:sz="4" w:space="0" w:color="auto"/>
              <w:left w:val="nil"/>
              <w:bottom w:val="single" w:sz="4" w:space="0" w:color="auto"/>
              <w:right w:val="nil"/>
            </w:tcBorders>
            <w:shd w:val="clear" w:color="auto" w:fill="auto"/>
            <w:vAlign w:val="bottom"/>
          </w:tcPr>
          <w:p w14:paraId="454B71BF" w14:textId="77777777" w:rsidR="00B86EC1" w:rsidRPr="00B86EC1" w:rsidRDefault="00B86EC1" w:rsidP="00B86EC1">
            <w:pPr>
              <w:rPr>
                <w:b/>
                <w:bCs/>
                <w:sz w:val="22"/>
                <w:szCs w:val="22"/>
              </w:rPr>
            </w:pPr>
            <w:r w:rsidRPr="00B86EC1">
              <w:rPr>
                <w:color w:val="000000"/>
                <w:sz w:val="22"/>
                <w:szCs w:val="22"/>
              </w:rPr>
              <w:t>22190000001</w:t>
            </w:r>
          </w:p>
        </w:tc>
        <w:tc>
          <w:tcPr>
            <w:tcW w:w="3187" w:type="dxa"/>
            <w:shd w:val="clear" w:color="auto" w:fill="auto"/>
            <w:vAlign w:val="bottom"/>
          </w:tcPr>
          <w:p w14:paraId="7A5773B7" w14:textId="77777777" w:rsidR="00B86EC1" w:rsidRPr="00B86EC1" w:rsidRDefault="00B86EC1" w:rsidP="00B86EC1">
            <w:pPr>
              <w:rPr>
                <w:sz w:val="22"/>
                <w:szCs w:val="22"/>
              </w:rPr>
            </w:pPr>
            <w:r w:rsidRPr="00B86EC1">
              <w:rPr>
                <w:color w:val="000000"/>
                <w:sz w:val="22"/>
                <w:szCs w:val="22"/>
              </w:rPr>
              <w:t xml:space="preserve">Neslihan Nur Dursun </w:t>
            </w:r>
          </w:p>
        </w:tc>
        <w:tc>
          <w:tcPr>
            <w:tcW w:w="3964" w:type="dxa"/>
            <w:shd w:val="clear" w:color="auto" w:fill="auto"/>
          </w:tcPr>
          <w:p w14:paraId="07FF30B0"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025B0B1C" w14:textId="77777777" w:rsidTr="004803DB">
        <w:tc>
          <w:tcPr>
            <w:tcW w:w="436" w:type="dxa"/>
            <w:shd w:val="clear" w:color="auto" w:fill="auto"/>
          </w:tcPr>
          <w:p w14:paraId="6A13F709" w14:textId="47E9C157" w:rsidR="00230687" w:rsidRPr="00B86EC1" w:rsidRDefault="00230687" w:rsidP="00230687">
            <w:pPr>
              <w:rPr>
                <w:rFonts w:eastAsia="Verdana"/>
                <w:sz w:val="22"/>
                <w:szCs w:val="22"/>
              </w:rPr>
            </w:pPr>
            <w:r w:rsidRPr="00B86EC1">
              <w:rPr>
                <w:rFonts w:eastAsia="Verdana"/>
                <w:sz w:val="22"/>
                <w:szCs w:val="22"/>
              </w:rPr>
              <w:t>7</w:t>
            </w:r>
          </w:p>
        </w:tc>
        <w:tc>
          <w:tcPr>
            <w:tcW w:w="1475" w:type="dxa"/>
            <w:shd w:val="clear" w:color="auto" w:fill="auto"/>
            <w:vAlign w:val="bottom"/>
          </w:tcPr>
          <w:p w14:paraId="1AF8FD3F" w14:textId="77777777" w:rsidR="00230687" w:rsidRPr="00B86EC1" w:rsidRDefault="00230687" w:rsidP="00230687">
            <w:pPr>
              <w:rPr>
                <w:b/>
                <w:bCs/>
                <w:sz w:val="22"/>
                <w:szCs w:val="22"/>
              </w:rPr>
            </w:pPr>
            <w:r w:rsidRPr="00B86EC1">
              <w:rPr>
                <w:color w:val="000000"/>
                <w:sz w:val="22"/>
                <w:szCs w:val="22"/>
              </w:rPr>
              <w:t>22200000070</w:t>
            </w:r>
          </w:p>
        </w:tc>
        <w:tc>
          <w:tcPr>
            <w:tcW w:w="3187" w:type="dxa"/>
            <w:shd w:val="clear" w:color="auto" w:fill="auto"/>
            <w:vAlign w:val="bottom"/>
          </w:tcPr>
          <w:p w14:paraId="5D181FB8" w14:textId="77777777" w:rsidR="00230687" w:rsidRPr="00B86EC1" w:rsidRDefault="00230687" w:rsidP="00230687">
            <w:pPr>
              <w:rPr>
                <w:sz w:val="22"/>
                <w:szCs w:val="22"/>
              </w:rPr>
            </w:pPr>
            <w:proofErr w:type="spellStart"/>
            <w:r w:rsidRPr="00B86EC1">
              <w:rPr>
                <w:color w:val="000000"/>
                <w:sz w:val="22"/>
                <w:szCs w:val="22"/>
              </w:rPr>
              <w:t>Esmanur</w:t>
            </w:r>
            <w:proofErr w:type="spellEnd"/>
            <w:r w:rsidRPr="00B86EC1">
              <w:rPr>
                <w:color w:val="000000"/>
                <w:sz w:val="22"/>
                <w:szCs w:val="22"/>
              </w:rPr>
              <w:t xml:space="preserve"> Köksal</w:t>
            </w:r>
          </w:p>
        </w:tc>
        <w:tc>
          <w:tcPr>
            <w:tcW w:w="3964" w:type="dxa"/>
            <w:shd w:val="clear" w:color="auto" w:fill="auto"/>
          </w:tcPr>
          <w:p w14:paraId="0185BAC7" w14:textId="77777777" w:rsidR="00230687" w:rsidRPr="00B86EC1" w:rsidRDefault="00230687" w:rsidP="00230687">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 (</w:t>
            </w:r>
            <w:proofErr w:type="spellStart"/>
            <w:r w:rsidRPr="00B86EC1">
              <w:rPr>
                <w:sz w:val="22"/>
                <w:szCs w:val="22"/>
              </w:rPr>
              <w:t>Erasmus</w:t>
            </w:r>
            <w:proofErr w:type="spellEnd"/>
            <w:r w:rsidRPr="00B86EC1">
              <w:rPr>
                <w:sz w:val="22"/>
                <w:szCs w:val="22"/>
              </w:rPr>
              <w:t>)</w:t>
            </w:r>
          </w:p>
        </w:tc>
      </w:tr>
      <w:tr w:rsidR="00230687" w:rsidRPr="00B86EC1" w14:paraId="28D08111" w14:textId="77777777" w:rsidTr="002D5E74">
        <w:tc>
          <w:tcPr>
            <w:tcW w:w="436" w:type="dxa"/>
            <w:shd w:val="clear" w:color="auto" w:fill="auto"/>
          </w:tcPr>
          <w:p w14:paraId="45EFA885" w14:textId="6DAAF919" w:rsidR="00230687" w:rsidRPr="00B86EC1" w:rsidRDefault="00230687" w:rsidP="00230687">
            <w:pPr>
              <w:rPr>
                <w:rFonts w:eastAsia="Verdana"/>
                <w:sz w:val="22"/>
                <w:szCs w:val="22"/>
              </w:rPr>
            </w:pPr>
            <w:r w:rsidRPr="00B86EC1">
              <w:rPr>
                <w:rFonts w:eastAsia="Verdana"/>
                <w:sz w:val="22"/>
                <w:szCs w:val="22"/>
              </w:rPr>
              <w:t>8</w:t>
            </w:r>
          </w:p>
        </w:tc>
        <w:tc>
          <w:tcPr>
            <w:tcW w:w="1475" w:type="dxa"/>
            <w:tcBorders>
              <w:top w:val="single" w:sz="4" w:space="0" w:color="auto"/>
              <w:left w:val="nil"/>
              <w:bottom w:val="single" w:sz="4" w:space="0" w:color="auto"/>
              <w:right w:val="nil"/>
            </w:tcBorders>
            <w:shd w:val="clear" w:color="auto" w:fill="auto"/>
            <w:vAlign w:val="bottom"/>
          </w:tcPr>
          <w:p w14:paraId="1620D7CD" w14:textId="77777777" w:rsidR="00230687" w:rsidRPr="00B86EC1" w:rsidRDefault="00230687" w:rsidP="00230687">
            <w:pPr>
              <w:rPr>
                <w:b/>
                <w:bCs/>
                <w:sz w:val="22"/>
                <w:szCs w:val="22"/>
              </w:rPr>
            </w:pPr>
            <w:r w:rsidRPr="00B86EC1">
              <w:rPr>
                <w:color w:val="000000"/>
                <w:sz w:val="22"/>
                <w:szCs w:val="22"/>
              </w:rPr>
              <w:t>22190000003</w:t>
            </w:r>
          </w:p>
        </w:tc>
        <w:tc>
          <w:tcPr>
            <w:tcW w:w="3187" w:type="dxa"/>
            <w:shd w:val="clear" w:color="auto" w:fill="auto"/>
            <w:vAlign w:val="bottom"/>
          </w:tcPr>
          <w:p w14:paraId="05039304" w14:textId="77777777" w:rsidR="00230687" w:rsidRPr="00B86EC1" w:rsidRDefault="00230687" w:rsidP="00230687">
            <w:pPr>
              <w:rPr>
                <w:sz w:val="22"/>
                <w:szCs w:val="22"/>
              </w:rPr>
            </w:pPr>
            <w:r w:rsidRPr="00B86EC1">
              <w:rPr>
                <w:color w:val="000000"/>
                <w:sz w:val="22"/>
                <w:szCs w:val="22"/>
              </w:rPr>
              <w:t xml:space="preserve">Büşra Kandemir </w:t>
            </w:r>
          </w:p>
        </w:tc>
        <w:tc>
          <w:tcPr>
            <w:tcW w:w="3964" w:type="dxa"/>
            <w:shd w:val="clear" w:color="auto" w:fill="auto"/>
          </w:tcPr>
          <w:p w14:paraId="752BB520" w14:textId="7777777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007F8B92" w14:textId="77777777" w:rsidTr="002D5E74">
        <w:tc>
          <w:tcPr>
            <w:tcW w:w="436" w:type="dxa"/>
            <w:shd w:val="clear" w:color="auto" w:fill="auto"/>
          </w:tcPr>
          <w:p w14:paraId="61F42724" w14:textId="532333C2" w:rsidR="00230687" w:rsidRPr="00B86EC1" w:rsidRDefault="00230687" w:rsidP="00230687">
            <w:pPr>
              <w:rPr>
                <w:rFonts w:eastAsia="Verdana"/>
                <w:sz w:val="22"/>
                <w:szCs w:val="22"/>
              </w:rPr>
            </w:pPr>
            <w:r w:rsidRPr="00B86EC1">
              <w:rPr>
                <w:rFonts w:eastAsia="Verdana"/>
                <w:sz w:val="22"/>
                <w:szCs w:val="22"/>
              </w:rPr>
              <w:t>9</w:t>
            </w:r>
          </w:p>
        </w:tc>
        <w:tc>
          <w:tcPr>
            <w:tcW w:w="1475" w:type="dxa"/>
            <w:tcBorders>
              <w:top w:val="single" w:sz="4" w:space="0" w:color="auto"/>
              <w:left w:val="nil"/>
              <w:bottom w:val="single" w:sz="4" w:space="0" w:color="auto"/>
              <w:right w:val="nil"/>
            </w:tcBorders>
            <w:shd w:val="clear" w:color="auto" w:fill="auto"/>
            <w:vAlign w:val="bottom"/>
          </w:tcPr>
          <w:p w14:paraId="6E8E723B" w14:textId="77777777" w:rsidR="00230687" w:rsidRPr="00B86EC1" w:rsidRDefault="00230687" w:rsidP="00230687">
            <w:pPr>
              <w:rPr>
                <w:b/>
                <w:bCs/>
                <w:sz w:val="22"/>
                <w:szCs w:val="22"/>
              </w:rPr>
            </w:pPr>
            <w:r w:rsidRPr="00B86EC1">
              <w:rPr>
                <w:color w:val="000000"/>
                <w:sz w:val="22"/>
                <w:szCs w:val="22"/>
              </w:rPr>
              <w:t>22190000005</w:t>
            </w:r>
          </w:p>
        </w:tc>
        <w:tc>
          <w:tcPr>
            <w:tcW w:w="3187" w:type="dxa"/>
            <w:shd w:val="clear" w:color="auto" w:fill="auto"/>
            <w:vAlign w:val="bottom"/>
          </w:tcPr>
          <w:p w14:paraId="69C13FAF" w14:textId="77777777" w:rsidR="00230687" w:rsidRPr="00B86EC1" w:rsidRDefault="00230687" w:rsidP="00230687">
            <w:pPr>
              <w:rPr>
                <w:sz w:val="22"/>
                <w:szCs w:val="22"/>
              </w:rPr>
            </w:pPr>
            <w:r w:rsidRPr="00B86EC1">
              <w:rPr>
                <w:color w:val="000000"/>
                <w:sz w:val="22"/>
                <w:szCs w:val="22"/>
              </w:rPr>
              <w:t>Mader Akyar</w:t>
            </w:r>
          </w:p>
        </w:tc>
        <w:tc>
          <w:tcPr>
            <w:tcW w:w="3964" w:type="dxa"/>
            <w:shd w:val="clear" w:color="auto" w:fill="auto"/>
          </w:tcPr>
          <w:p w14:paraId="35B51F53" w14:textId="7777777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5A1E5633" w14:textId="77777777" w:rsidTr="002D5E74">
        <w:tc>
          <w:tcPr>
            <w:tcW w:w="436" w:type="dxa"/>
            <w:shd w:val="clear" w:color="auto" w:fill="auto"/>
          </w:tcPr>
          <w:p w14:paraId="381A2067" w14:textId="0885871A" w:rsidR="00230687" w:rsidRPr="00B86EC1" w:rsidRDefault="00230687" w:rsidP="00230687">
            <w:pPr>
              <w:rPr>
                <w:rFonts w:eastAsia="Verdana"/>
                <w:sz w:val="22"/>
                <w:szCs w:val="22"/>
              </w:rPr>
            </w:pPr>
            <w:r w:rsidRPr="00B86EC1">
              <w:rPr>
                <w:rFonts w:eastAsia="Verdana"/>
                <w:sz w:val="22"/>
                <w:szCs w:val="22"/>
              </w:rPr>
              <w:t>10</w:t>
            </w:r>
          </w:p>
        </w:tc>
        <w:tc>
          <w:tcPr>
            <w:tcW w:w="1475" w:type="dxa"/>
            <w:tcBorders>
              <w:top w:val="single" w:sz="4" w:space="0" w:color="auto"/>
              <w:left w:val="nil"/>
              <w:bottom w:val="single" w:sz="4" w:space="0" w:color="auto"/>
              <w:right w:val="nil"/>
            </w:tcBorders>
            <w:shd w:val="clear" w:color="auto" w:fill="auto"/>
            <w:vAlign w:val="bottom"/>
          </w:tcPr>
          <w:p w14:paraId="5D59EA61" w14:textId="77777777" w:rsidR="00230687" w:rsidRPr="00B86EC1" w:rsidRDefault="00230687" w:rsidP="00230687">
            <w:pPr>
              <w:rPr>
                <w:b/>
                <w:bCs/>
                <w:sz w:val="22"/>
                <w:szCs w:val="22"/>
              </w:rPr>
            </w:pPr>
            <w:r w:rsidRPr="00B86EC1">
              <w:rPr>
                <w:color w:val="000000"/>
                <w:sz w:val="22"/>
                <w:szCs w:val="22"/>
              </w:rPr>
              <w:t>22190000007</w:t>
            </w:r>
          </w:p>
        </w:tc>
        <w:tc>
          <w:tcPr>
            <w:tcW w:w="3187" w:type="dxa"/>
            <w:shd w:val="clear" w:color="auto" w:fill="auto"/>
            <w:vAlign w:val="bottom"/>
          </w:tcPr>
          <w:p w14:paraId="5D81842C" w14:textId="77777777" w:rsidR="00230687" w:rsidRPr="00B86EC1" w:rsidRDefault="00230687" w:rsidP="00230687">
            <w:pPr>
              <w:rPr>
                <w:sz w:val="22"/>
                <w:szCs w:val="22"/>
              </w:rPr>
            </w:pPr>
            <w:r w:rsidRPr="00B86EC1">
              <w:rPr>
                <w:color w:val="000000"/>
                <w:sz w:val="22"/>
                <w:szCs w:val="22"/>
              </w:rPr>
              <w:t xml:space="preserve">Hüseyin Temizkan </w:t>
            </w:r>
          </w:p>
        </w:tc>
        <w:tc>
          <w:tcPr>
            <w:tcW w:w="3964" w:type="dxa"/>
            <w:shd w:val="clear" w:color="auto" w:fill="auto"/>
          </w:tcPr>
          <w:p w14:paraId="4CB86C44" w14:textId="7777777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6027F722" w14:textId="77777777" w:rsidTr="002D5E74">
        <w:tc>
          <w:tcPr>
            <w:tcW w:w="436" w:type="dxa"/>
            <w:shd w:val="clear" w:color="auto" w:fill="auto"/>
          </w:tcPr>
          <w:p w14:paraId="58DDD923" w14:textId="059C99F6" w:rsidR="00230687" w:rsidRPr="00B86EC1" w:rsidRDefault="00230687" w:rsidP="00230687">
            <w:pPr>
              <w:rPr>
                <w:rFonts w:eastAsia="Verdana"/>
                <w:sz w:val="22"/>
                <w:szCs w:val="22"/>
              </w:rPr>
            </w:pPr>
            <w:r w:rsidRPr="00B86EC1">
              <w:rPr>
                <w:rFonts w:eastAsia="Verdana"/>
                <w:sz w:val="22"/>
                <w:szCs w:val="22"/>
              </w:rPr>
              <w:t>11</w:t>
            </w:r>
          </w:p>
        </w:tc>
        <w:tc>
          <w:tcPr>
            <w:tcW w:w="1475" w:type="dxa"/>
            <w:tcBorders>
              <w:top w:val="single" w:sz="4" w:space="0" w:color="auto"/>
              <w:left w:val="nil"/>
              <w:bottom w:val="single" w:sz="4" w:space="0" w:color="auto"/>
              <w:right w:val="nil"/>
            </w:tcBorders>
            <w:shd w:val="clear" w:color="auto" w:fill="auto"/>
            <w:vAlign w:val="bottom"/>
          </w:tcPr>
          <w:p w14:paraId="51E00229" w14:textId="77777777" w:rsidR="00230687" w:rsidRPr="00B86EC1" w:rsidRDefault="00230687" w:rsidP="00230687">
            <w:pPr>
              <w:rPr>
                <w:b/>
                <w:bCs/>
                <w:sz w:val="22"/>
                <w:szCs w:val="22"/>
              </w:rPr>
            </w:pPr>
            <w:r w:rsidRPr="00B86EC1">
              <w:rPr>
                <w:color w:val="000000"/>
                <w:sz w:val="22"/>
                <w:szCs w:val="22"/>
              </w:rPr>
              <w:t>22190000009</w:t>
            </w:r>
          </w:p>
        </w:tc>
        <w:tc>
          <w:tcPr>
            <w:tcW w:w="3187" w:type="dxa"/>
            <w:shd w:val="clear" w:color="auto" w:fill="auto"/>
            <w:vAlign w:val="bottom"/>
          </w:tcPr>
          <w:p w14:paraId="19BFAEB2" w14:textId="77777777" w:rsidR="00230687" w:rsidRPr="00B86EC1" w:rsidRDefault="00230687" w:rsidP="00230687">
            <w:pPr>
              <w:rPr>
                <w:sz w:val="22"/>
                <w:szCs w:val="22"/>
              </w:rPr>
            </w:pPr>
            <w:r w:rsidRPr="00B86EC1">
              <w:rPr>
                <w:color w:val="000000"/>
                <w:sz w:val="22"/>
                <w:szCs w:val="22"/>
              </w:rPr>
              <w:t xml:space="preserve">Halil Can Yörük </w:t>
            </w:r>
          </w:p>
        </w:tc>
        <w:tc>
          <w:tcPr>
            <w:tcW w:w="3964" w:type="dxa"/>
            <w:shd w:val="clear" w:color="auto" w:fill="auto"/>
          </w:tcPr>
          <w:p w14:paraId="699DA74C" w14:textId="7777777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3EBE3F06" w14:textId="77777777" w:rsidTr="002D5E74">
        <w:trPr>
          <w:trHeight w:val="63"/>
        </w:trPr>
        <w:tc>
          <w:tcPr>
            <w:tcW w:w="436" w:type="dxa"/>
            <w:shd w:val="clear" w:color="auto" w:fill="auto"/>
          </w:tcPr>
          <w:p w14:paraId="7840BC19" w14:textId="63CB179B" w:rsidR="00230687" w:rsidRPr="00B86EC1" w:rsidRDefault="00230687" w:rsidP="00230687">
            <w:pPr>
              <w:rPr>
                <w:rFonts w:eastAsia="Verdana"/>
                <w:sz w:val="22"/>
                <w:szCs w:val="22"/>
              </w:rPr>
            </w:pPr>
            <w:r w:rsidRPr="00B86EC1">
              <w:rPr>
                <w:rFonts w:eastAsia="Verdana"/>
                <w:sz w:val="22"/>
                <w:szCs w:val="22"/>
              </w:rPr>
              <w:t>12</w:t>
            </w:r>
          </w:p>
        </w:tc>
        <w:tc>
          <w:tcPr>
            <w:tcW w:w="1475" w:type="dxa"/>
            <w:tcBorders>
              <w:top w:val="single" w:sz="4" w:space="0" w:color="auto"/>
              <w:left w:val="nil"/>
              <w:bottom w:val="single" w:sz="4" w:space="0" w:color="auto"/>
              <w:right w:val="nil"/>
            </w:tcBorders>
            <w:shd w:val="clear" w:color="auto" w:fill="auto"/>
            <w:vAlign w:val="bottom"/>
          </w:tcPr>
          <w:p w14:paraId="667D08BC" w14:textId="77777777" w:rsidR="00230687" w:rsidRPr="00B86EC1" w:rsidRDefault="00230687" w:rsidP="00230687">
            <w:pPr>
              <w:rPr>
                <w:b/>
                <w:bCs/>
                <w:sz w:val="22"/>
                <w:szCs w:val="22"/>
              </w:rPr>
            </w:pPr>
            <w:r w:rsidRPr="00B86EC1">
              <w:rPr>
                <w:color w:val="000000"/>
                <w:sz w:val="22"/>
                <w:szCs w:val="22"/>
              </w:rPr>
              <w:t>22190000013</w:t>
            </w:r>
          </w:p>
        </w:tc>
        <w:tc>
          <w:tcPr>
            <w:tcW w:w="3187" w:type="dxa"/>
            <w:shd w:val="clear" w:color="auto" w:fill="auto"/>
            <w:vAlign w:val="bottom"/>
          </w:tcPr>
          <w:p w14:paraId="65C505A9" w14:textId="77777777" w:rsidR="00230687" w:rsidRPr="00B86EC1" w:rsidRDefault="00230687" w:rsidP="00230687">
            <w:pPr>
              <w:rPr>
                <w:sz w:val="22"/>
                <w:szCs w:val="22"/>
              </w:rPr>
            </w:pPr>
            <w:r w:rsidRPr="00B86EC1">
              <w:rPr>
                <w:color w:val="000000"/>
                <w:sz w:val="22"/>
                <w:szCs w:val="22"/>
              </w:rPr>
              <w:t>Gamze Çulhan</w:t>
            </w:r>
          </w:p>
        </w:tc>
        <w:tc>
          <w:tcPr>
            <w:tcW w:w="3964" w:type="dxa"/>
            <w:shd w:val="clear" w:color="auto" w:fill="auto"/>
          </w:tcPr>
          <w:p w14:paraId="52771DC7" w14:textId="7777777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364E9D22" w14:textId="77777777" w:rsidTr="002D5E74">
        <w:tc>
          <w:tcPr>
            <w:tcW w:w="436" w:type="dxa"/>
            <w:shd w:val="clear" w:color="auto" w:fill="auto"/>
          </w:tcPr>
          <w:p w14:paraId="238499F4" w14:textId="015579B7" w:rsidR="00230687" w:rsidRPr="00B86EC1" w:rsidRDefault="00230687" w:rsidP="00230687">
            <w:pPr>
              <w:rPr>
                <w:rFonts w:eastAsia="Verdana"/>
                <w:sz w:val="22"/>
                <w:szCs w:val="22"/>
              </w:rPr>
            </w:pPr>
            <w:r w:rsidRPr="00B86EC1">
              <w:rPr>
                <w:rFonts w:eastAsia="Verdana"/>
                <w:sz w:val="22"/>
                <w:szCs w:val="22"/>
              </w:rPr>
              <w:t>13</w:t>
            </w:r>
          </w:p>
        </w:tc>
        <w:tc>
          <w:tcPr>
            <w:tcW w:w="1475" w:type="dxa"/>
            <w:tcBorders>
              <w:top w:val="single" w:sz="4" w:space="0" w:color="auto"/>
              <w:left w:val="nil"/>
              <w:bottom w:val="single" w:sz="4" w:space="0" w:color="auto"/>
              <w:right w:val="nil"/>
            </w:tcBorders>
            <w:shd w:val="clear" w:color="auto" w:fill="auto"/>
            <w:vAlign w:val="bottom"/>
          </w:tcPr>
          <w:p w14:paraId="3112F823" w14:textId="77777777" w:rsidR="00230687" w:rsidRPr="00B86EC1" w:rsidRDefault="00230687" w:rsidP="00230687">
            <w:pPr>
              <w:rPr>
                <w:b/>
                <w:bCs/>
                <w:sz w:val="22"/>
                <w:szCs w:val="22"/>
              </w:rPr>
            </w:pPr>
            <w:r w:rsidRPr="00B86EC1">
              <w:rPr>
                <w:color w:val="000000"/>
                <w:sz w:val="22"/>
                <w:szCs w:val="22"/>
              </w:rPr>
              <w:t>22190000023</w:t>
            </w:r>
          </w:p>
        </w:tc>
        <w:tc>
          <w:tcPr>
            <w:tcW w:w="3187" w:type="dxa"/>
            <w:shd w:val="clear" w:color="auto" w:fill="auto"/>
            <w:vAlign w:val="bottom"/>
          </w:tcPr>
          <w:p w14:paraId="3FC63008" w14:textId="77777777" w:rsidR="00230687" w:rsidRPr="00B86EC1" w:rsidRDefault="00230687" w:rsidP="00230687">
            <w:pPr>
              <w:rPr>
                <w:sz w:val="22"/>
                <w:szCs w:val="22"/>
              </w:rPr>
            </w:pPr>
            <w:r w:rsidRPr="00B86EC1">
              <w:rPr>
                <w:color w:val="000000"/>
                <w:sz w:val="22"/>
                <w:szCs w:val="22"/>
              </w:rPr>
              <w:t xml:space="preserve">Ümmühan Seniha Uyanık </w:t>
            </w:r>
          </w:p>
        </w:tc>
        <w:tc>
          <w:tcPr>
            <w:tcW w:w="3964" w:type="dxa"/>
            <w:shd w:val="clear" w:color="auto" w:fill="auto"/>
          </w:tcPr>
          <w:p w14:paraId="312D6A2A" w14:textId="7777777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2E628664" w14:textId="77777777" w:rsidTr="002D5E74">
        <w:tc>
          <w:tcPr>
            <w:tcW w:w="436" w:type="dxa"/>
            <w:shd w:val="clear" w:color="auto" w:fill="auto"/>
          </w:tcPr>
          <w:p w14:paraId="1FE62527" w14:textId="472B243E" w:rsidR="00230687" w:rsidRPr="00B86EC1" w:rsidRDefault="00230687" w:rsidP="00230687">
            <w:pPr>
              <w:rPr>
                <w:rFonts w:eastAsia="Verdana"/>
                <w:sz w:val="22"/>
                <w:szCs w:val="22"/>
              </w:rPr>
            </w:pPr>
            <w:r w:rsidRPr="00B86EC1">
              <w:rPr>
                <w:rFonts w:eastAsia="Verdana"/>
                <w:sz w:val="22"/>
                <w:szCs w:val="22"/>
              </w:rPr>
              <w:t>14</w:t>
            </w:r>
          </w:p>
        </w:tc>
        <w:tc>
          <w:tcPr>
            <w:tcW w:w="1475" w:type="dxa"/>
            <w:tcBorders>
              <w:top w:val="single" w:sz="4" w:space="0" w:color="auto"/>
              <w:left w:val="nil"/>
              <w:bottom w:val="single" w:sz="4" w:space="0" w:color="auto"/>
              <w:right w:val="nil"/>
            </w:tcBorders>
            <w:shd w:val="clear" w:color="auto" w:fill="auto"/>
            <w:vAlign w:val="bottom"/>
          </w:tcPr>
          <w:p w14:paraId="5B2C0B1B" w14:textId="7D321393" w:rsidR="00230687" w:rsidRPr="00B86EC1" w:rsidRDefault="00230687" w:rsidP="00230687">
            <w:pPr>
              <w:rPr>
                <w:color w:val="000000"/>
                <w:sz w:val="22"/>
                <w:szCs w:val="22"/>
              </w:rPr>
            </w:pPr>
            <w:r>
              <w:rPr>
                <w:color w:val="000000"/>
                <w:sz w:val="22"/>
                <w:szCs w:val="22"/>
              </w:rPr>
              <w:t>22200000085</w:t>
            </w:r>
          </w:p>
        </w:tc>
        <w:tc>
          <w:tcPr>
            <w:tcW w:w="3187" w:type="dxa"/>
            <w:shd w:val="clear" w:color="auto" w:fill="auto"/>
            <w:vAlign w:val="bottom"/>
          </w:tcPr>
          <w:p w14:paraId="43B2F5A8" w14:textId="17C9C43D" w:rsidR="00230687" w:rsidRPr="00B86EC1" w:rsidRDefault="00230687" w:rsidP="00230687">
            <w:pPr>
              <w:rPr>
                <w:color w:val="000000"/>
                <w:sz w:val="22"/>
                <w:szCs w:val="22"/>
              </w:rPr>
            </w:pPr>
            <w:r>
              <w:rPr>
                <w:color w:val="000000"/>
                <w:sz w:val="22"/>
                <w:szCs w:val="22"/>
              </w:rPr>
              <w:t>Serhat Kaya</w:t>
            </w:r>
          </w:p>
        </w:tc>
        <w:tc>
          <w:tcPr>
            <w:tcW w:w="3964" w:type="dxa"/>
            <w:shd w:val="clear" w:color="auto" w:fill="auto"/>
          </w:tcPr>
          <w:p w14:paraId="4387089F" w14:textId="38A9435B"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37780CCE" w14:textId="77777777" w:rsidTr="002D5E74">
        <w:tc>
          <w:tcPr>
            <w:tcW w:w="436" w:type="dxa"/>
            <w:shd w:val="clear" w:color="auto" w:fill="auto"/>
          </w:tcPr>
          <w:p w14:paraId="00EEECF5" w14:textId="5D1A324B" w:rsidR="00230687" w:rsidRPr="00B86EC1" w:rsidRDefault="00230687" w:rsidP="00230687">
            <w:pPr>
              <w:rPr>
                <w:rFonts w:eastAsia="Verdana"/>
                <w:sz w:val="22"/>
                <w:szCs w:val="22"/>
              </w:rPr>
            </w:pPr>
            <w:r w:rsidRPr="00B86EC1">
              <w:rPr>
                <w:rFonts w:eastAsia="Verdana"/>
                <w:sz w:val="22"/>
                <w:szCs w:val="22"/>
              </w:rPr>
              <w:t>15</w:t>
            </w:r>
          </w:p>
        </w:tc>
        <w:tc>
          <w:tcPr>
            <w:tcW w:w="1475" w:type="dxa"/>
            <w:tcBorders>
              <w:top w:val="single" w:sz="4" w:space="0" w:color="auto"/>
              <w:left w:val="nil"/>
              <w:bottom w:val="single" w:sz="4" w:space="0" w:color="auto"/>
              <w:right w:val="nil"/>
            </w:tcBorders>
            <w:shd w:val="clear" w:color="auto" w:fill="auto"/>
            <w:vAlign w:val="bottom"/>
          </w:tcPr>
          <w:p w14:paraId="6905310B" w14:textId="77777777" w:rsidR="00230687" w:rsidRPr="00B86EC1" w:rsidRDefault="00230687" w:rsidP="00230687">
            <w:pPr>
              <w:rPr>
                <w:b/>
                <w:bCs/>
                <w:sz w:val="22"/>
                <w:szCs w:val="22"/>
              </w:rPr>
            </w:pPr>
            <w:r w:rsidRPr="00B86EC1">
              <w:rPr>
                <w:color w:val="000000"/>
                <w:sz w:val="22"/>
                <w:szCs w:val="22"/>
              </w:rPr>
              <w:t>22190000031</w:t>
            </w:r>
          </w:p>
        </w:tc>
        <w:tc>
          <w:tcPr>
            <w:tcW w:w="3187" w:type="dxa"/>
            <w:shd w:val="clear" w:color="auto" w:fill="auto"/>
            <w:vAlign w:val="bottom"/>
          </w:tcPr>
          <w:p w14:paraId="07375C20" w14:textId="77777777" w:rsidR="00230687" w:rsidRPr="00B86EC1" w:rsidRDefault="00230687" w:rsidP="00230687">
            <w:pPr>
              <w:rPr>
                <w:sz w:val="22"/>
                <w:szCs w:val="22"/>
              </w:rPr>
            </w:pPr>
            <w:r w:rsidRPr="00B86EC1">
              <w:rPr>
                <w:color w:val="000000"/>
                <w:sz w:val="22"/>
                <w:szCs w:val="22"/>
              </w:rPr>
              <w:t>Yiğit Gaffar Durmuş</w:t>
            </w:r>
          </w:p>
        </w:tc>
        <w:tc>
          <w:tcPr>
            <w:tcW w:w="3964" w:type="dxa"/>
            <w:shd w:val="clear" w:color="auto" w:fill="auto"/>
          </w:tcPr>
          <w:p w14:paraId="71D5F07E" w14:textId="77777777"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2055D7A5" w14:textId="77777777" w:rsidTr="002D5E74">
        <w:tc>
          <w:tcPr>
            <w:tcW w:w="436" w:type="dxa"/>
            <w:shd w:val="clear" w:color="auto" w:fill="auto"/>
          </w:tcPr>
          <w:p w14:paraId="13901E92" w14:textId="51084F65" w:rsidR="00230687" w:rsidRPr="00B86EC1" w:rsidRDefault="00230687" w:rsidP="00230687">
            <w:pPr>
              <w:rPr>
                <w:rFonts w:eastAsia="Verdana"/>
                <w:sz w:val="22"/>
                <w:szCs w:val="22"/>
              </w:rPr>
            </w:pPr>
            <w:r w:rsidRPr="00B86EC1">
              <w:rPr>
                <w:rFonts w:eastAsia="Verdana"/>
                <w:sz w:val="22"/>
                <w:szCs w:val="22"/>
              </w:rPr>
              <w:t>16</w:t>
            </w:r>
          </w:p>
        </w:tc>
        <w:tc>
          <w:tcPr>
            <w:tcW w:w="1475" w:type="dxa"/>
            <w:tcBorders>
              <w:top w:val="single" w:sz="4" w:space="0" w:color="auto"/>
              <w:left w:val="nil"/>
              <w:bottom w:val="single" w:sz="4" w:space="0" w:color="auto"/>
              <w:right w:val="nil"/>
            </w:tcBorders>
            <w:shd w:val="clear" w:color="auto" w:fill="auto"/>
            <w:vAlign w:val="bottom"/>
          </w:tcPr>
          <w:p w14:paraId="1AF17173" w14:textId="77777777" w:rsidR="00230687" w:rsidRPr="00B86EC1" w:rsidRDefault="00230687" w:rsidP="00230687">
            <w:pPr>
              <w:rPr>
                <w:b/>
                <w:bCs/>
                <w:sz w:val="22"/>
                <w:szCs w:val="22"/>
              </w:rPr>
            </w:pPr>
            <w:r w:rsidRPr="00B86EC1">
              <w:rPr>
                <w:color w:val="000000"/>
                <w:sz w:val="22"/>
                <w:szCs w:val="22"/>
              </w:rPr>
              <w:t>22190000035</w:t>
            </w:r>
          </w:p>
        </w:tc>
        <w:tc>
          <w:tcPr>
            <w:tcW w:w="3187" w:type="dxa"/>
            <w:shd w:val="clear" w:color="auto" w:fill="auto"/>
            <w:vAlign w:val="bottom"/>
          </w:tcPr>
          <w:p w14:paraId="3B9A1B46" w14:textId="77777777" w:rsidR="00230687" w:rsidRPr="00B86EC1" w:rsidRDefault="00230687" w:rsidP="00230687">
            <w:pPr>
              <w:rPr>
                <w:sz w:val="22"/>
                <w:szCs w:val="22"/>
              </w:rPr>
            </w:pPr>
            <w:r w:rsidRPr="00B86EC1">
              <w:rPr>
                <w:color w:val="000000"/>
                <w:sz w:val="22"/>
                <w:szCs w:val="22"/>
              </w:rPr>
              <w:t>Aleyna Deniz Gün</w:t>
            </w:r>
          </w:p>
        </w:tc>
        <w:tc>
          <w:tcPr>
            <w:tcW w:w="3964" w:type="dxa"/>
            <w:shd w:val="clear" w:color="auto" w:fill="auto"/>
          </w:tcPr>
          <w:p w14:paraId="221525BF" w14:textId="77777777"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2F4393E7" w14:textId="77777777" w:rsidTr="002D5E74">
        <w:tc>
          <w:tcPr>
            <w:tcW w:w="436" w:type="dxa"/>
            <w:shd w:val="clear" w:color="auto" w:fill="auto"/>
          </w:tcPr>
          <w:p w14:paraId="183EA4D1" w14:textId="46DAC1F6" w:rsidR="00230687" w:rsidRPr="00B86EC1" w:rsidRDefault="00230687" w:rsidP="00230687">
            <w:pPr>
              <w:rPr>
                <w:rFonts w:eastAsia="Verdana"/>
                <w:sz w:val="22"/>
                <w:szCs w:val="22"/>
              </w:rPr>
            </w:pPr>
            <w:r w:rsidRPr="00B86EC1">
              <w:rPr>
                <w:rFonts w:eastAsia="Verdana"/>
                <w:sz w:val="22"/>
                <w:szCs w:val="22"/>
              </w:rPr>
              <w:t>17</w:t>
            </w:r>
          </w:p>
        </w:tc>
        <w:tc>
          <w:tcPr>
            <w:tcW w:w="1475" w:type="dxa"/>
            <w:tcBorders>
              <w:top w:val="single" w:sz="4" w:space="0" w:color="auto"/>
              <w:left w:val="nil"/>
              <w:bottom w:val="single" w:sz="4" w:space="0" w:color="auto"/>
              <w:right w:val="nil"/>
            </w:tcBorders>
            <w:shd w:val="clear" w:color="auto" w:fill="auto"/>
            <w:vAlign w:val="bottom"/>
          </w:tcPr>
          <w:p w14:paraId="3645B188" w14:textId="77777777" w:rsidR="00230687" w:rsidRPr="00B86EC1" w:rsidRDefault="00230687" w:rsidP="00230687">
            <w:pPr>
              <w:rPr>
                <w:b/>
                <w:bCs/>
                <w:sz w:val="22"/>
                <w:szCs w:val="22"/>
              </w:rPr>
            </w:pPr>
            <w:r w:rsidRPr="00B86EC1">
              <w:rPr>
                <w:color w:val="000000"/>
                <w:sz w:val="22"/>
                <w:szCs w:val="22"/>
              </w:rPr>
              <w:t>22190000037</w:t>
            </w:r>
          </w:p>
        </w:tc>
        <w:tc>
          <w:tcPr>
            <w:tcW w:w="3187" w:type="dxa"/>
            <w:shd w:val="clear" w:color="auto" w:fill="auto"/>
            <w:vAlign w:val="bottom"/>
          </w:tcPr>
          <w:p w14:paraId="2AB86C73" w14:textId="77777777" w:rsidR="00230687" w:rsidRPr="00B86EC1" w:rsidRDefault="00230687" w:rsidP="00230687">
            <w:pPr>
              <w:rPr>
                <w:sz w:val="22"/>
                <w:szCs w:val="22"/>
              </w:rPr>
            </w:pPr>
            <w:r w:rsidRPr="00B86EC1">
              <w:rPr>
                <w:color w:val="000000"/>
                <w:sz w:val="22"/>
                <w:szCs w:val="22"/>
              </w:rPr>
              <w:t xml:space="preserve">Merve Yazgan </w:t>
            </w:r>
          </w:p>
        </w:tc>
        <w:tc>
          <w:tcPr>
            <w:tcW w:w="3964" w:type="dxa"/>
            <w:shd w:val="clear" w:color="auto" w:fill="auto"/>
          </w:tcPr>
          <w:p w14:paraId="00253A8B" w14:textId="77777777"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35235809" w14:textId="77777777" w:rsidTr="002D5E74">
        <w:tc>
          <w:tcPr>
            <w:tcW w:w="436" w:type="dxa"/>
            <w:shd w:val="clear" w:color="auto" w:fill="auto"/>
          </w:tcPr>
          <w:p w14:paraId="4E8DE19B" w14:textId="514FE643" w:rsidR="00230687" w:rsidRPr="00B86EC1" w:rsidRDefault="00230687" w:rsidP="00230687">
            <w:pPr>
              <w:rPr>
                <w:rFonts w:eastAsia="Verdana"/>
                <w:sz w:val="22"/>
                <w:szCs w:val="22"/>
              </w:rPr>
            </w:pPr>
            <w:r w:rsidRPr="00B86EC1">
              <w:rPr>
                <w:rFonts w:eastAsia="Verdana"/>
                <w:sz w:val="22"/>
                <w:szCs w:val="22"/>
              </w:rPr>
              <w:t>18</w:t>
            </w:r>
          </w:p>
        </w:tc>
        <w:tc>
          <w:tcPr>
            <w:tcW w:w="1475" w:type="dxa"/>
            <w:tcBorders>
              <w:top w:val="single" w:sz="4" w:space="0" w:color="auto"/>
              <w:left w:val="nil"/>
              <w:bottom w:val="single" w:sz="4" w:space="0" w:color="auto"/>
              <w:right w:val="nil"/>
            </w:tcBorders>
            <w:shd w:val="clear" w:color="auto" w:fill="auto"/>
            <w:vAlign w:val="bottom"/>
          </w:tcPr>
          <w:p w14:paraId="3414D39F" w14:textId="77777777" w:rsidR="00230687" w:rsidRPr="00B86EC1" w:rsidRDefault="00230687" w:rsidP="00230687">
            <w:pPr>
              <w:rPr>
                <w:b/>
                <w:bCs/>
                <w:sz w:val="22"/>
                <w:szCs w:val="22"/>
              </w:rPr>
            </w:pPr>
            <w:r w:rsidRPr="00B86EC1">
              <w:rPr>
                <w:color w:val="000000"/>
                <w:sz w:val="22"/>
                <w:szCs w:val="22"/>
              </w:rPr>
              <w:t>22190000039</w:t>
            </w:r>
          </w:p>
        </w:tc>
        <w:tc>
          <w:tcPr>
            <w:tcW w:w="3187" w:type="dxa"/>
            <w:shd w:val="clear" w:color="auto" w:fill="auto"/>
            <w:vAlign w:val="bottom"/>
          </w:tcPr>
          <w:p w14:paraId="1E074C36" w14:textId="77777777" w:rsidR="00230687" w:rsidRPr="00B86EC1" w:rsidRDefault="00230687" w:rsidP="00230687">
            <w:pPr>
              <w:rPr>
                <w:sz w:val="22"/>
                <w:szCs w:val="22"/>
              </w:rPr>
            </w:pPr>
            <w:r w:rsidRPr="00B86EC1">
              <w:rPr>
                <w:color w:val="000000"/>
                <w:sz w:val="22"/>
                <w:szCs w:val="22"/>
              </w:rPr>
              <w:t xml:space="preserve">Sıla </w:t>
            </w:r>
            <w:proofErr w:type="spellStart"/>
            <w:r w:rsidRPr="00B86EC1">
              <w:rPr>
                <w:color w:val="000000"/>
                <w:sz w:val="22"/>
                <w:szCs w:val="22"/>
              </w:rPr>
              <w:t>Kabaz</w:t>
            </w:r>
            <w:proofErr w:type="spellEnd"/>
            <w:r w:rsidRPr="00B86EC1">
              <w:rPr>
                <w:color w:val="000000"/>
                <w:sz w:val="22"/>
                <w:szCs w:val="22"/>
              </w:rPr>
              <w:t xml:space="preserve"> </w:t>
            </w:r>
          </w:p>
        </w:tc>
        <w:tc>
          <w:tcPr>
            <w:tcW w:w="3964" w:type="dxa"/>
            <w:shd w:val="clear" w:color="auto" w:fill="auto"/>
          </w:tcPr>
          <w:p w14:paraId="1903781B" w14:textId="77777777"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33CA0844" w14:textId="77777777" w:rsidTr="002D5E74">
        <w:tc>
          <w:tcPr>
            <w:tcW w:w="436" w:type="dxa"/>
            <w:shd w:val="clear" w:color="auto" w:fill="auto"/>
          </w:tcPr>
          <w:p w14:paraId="27F51BE6" w14:textId="014187C3" w:rsidR="00230687" w:rsidRPr="00B86EC1" w:rsidRDefault="00230687" w:rsidP="00230687">
            <w:pPr>
              <w:rPr>
                <w:rFonts w:eastAsia="Verdana"/>
                <w:sz w:val="22"/>
                <w:szCs w:val="22"/>
              </w:rPr>
            </w:pPr>
            <w:r w:rsidRPr="00B86EC1">
              <w:rPr>
                <w:rFonts w:eastAsia="Verdana"/>
                <w:sz w:val="22"/>
                <w:szCs w:val="22"/>
              </w:rPr>
              <w:t>19</w:t>
            </w:r>
          </w:p>
        </w:tc>
        <w:tc>
          <w:tcPr>
            <w:tcW w:w="1475" w:type="dxa"/>
            <w:tcBorders>
              <w:top w:val="single" w:sz="4" w:space="0" w:color="auto"/>
              <w:left w:val="nil"/>
              <w:bottom w:val="single" w:sz="4" w:space="0" w:color="auto"/>
              <w:right w:val="nil"/>
            </w:tcBorders>
            <w:shd w:val="clear" w:color="auto" w:fill="auto"/>
            <w:vAlign w:val="bottom"/>
          </w:tcPr>
          <w:p w14:paraId="013C1D1A" w14:textId="77777777" w:rsidR="00230687" w:rsidRPr="00B86EC1" w:rsidRDefault="00230687" w:rsidP="00230687">
            <w:pPr>
              <w:rPr>
                <w:b/>
                <w:bCs/>
                <w:sz w:val="22"/>
                <w:szCs w:val="22"/>
              </w:rPr>
            </w:pPr>
            <w:r w:rsidRPr="00B86EC1">
              <w:rPr>
                <w:color w:val="000000"/>
                <w:sz w:val="22"/>
                <w:szCs w:val="22"/>
              </w:rPr>
              <w:t>22190000041</w:t>
            </w:r>
          </w:p>
        </w:tc>
        <w:tc>
          <w:tcPr>
            <w:tcW w:w="3187" w:type="dxa"/>
            <w:shd w:val="clear" w:color="auto" w:fill="auto"/>
            <w:vAlign w:val="bottom"/>
          </w:tcPr>
          <w:p w14:paraId="7A351A0D" w14:textId="77777777" w:rsidR="00230687" w:rsidRPr="00B86EC1" w:rsidRDefault="00230687" w:rsidP="00230687">
            <w:pPr>
              <w:rPr>
                <w:sz w:val="22"/>
                <w:szCs w:val="22"/>
              </w:rPr>
            </w:pPr>
            <w:r w:rsidRPr="00B86EC1">
              <w:rPr>
                <w:color w:val="000000"/>
                <w:sz w:val="22"/>
                <w:szCs w:val="22"/>
              </w:rPr>
              <w:t xml:space="preserve">Onur </w:t>
            </w:r>
            <w:proofErr w:type="spellStart"/>
            <w:r w:rsidRPr="00B86EC1">
              <w:rPr>
                <w:color w:val="000000"/>
                <w:sz w:val="22"/>
                <w:szCs w:val="22"/>
              </w:rPr>
              <w:t>Eyin</w:t>
            </w:r>
            <w:proofErr w:type="spellEnd"/>
          </w:p>
        </w:tc>
        <w:tc>
          <w:tcPr>
            <w:tcW w:w="3964" w:type="dxa"/>
            <w:shd w:val="clear" w:color="auto" w:fill="auto"/>
          </w:tcPr>
          <w:p w14:paraId="623559FC" w14:textId="77777777"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14405F57" w14:textId="77777777" w:rsidTr="002D5E74">
        <w:tc>
          <w:tcPr>
            <w:tcW w:w="436" w:type="dxa"/>
            <w:shd w:val="clear" w:color="auto" w:fill="auto"/>
          </w:tcPr>
          <w:p w14:paraId="68ABEBDF" w14:textId="4A01FB23" w:rsidR="00230687" w:rsidRPr="00B86EC1" w:rsidRDefault="00230687" w:rsidP="00230687">
            <w:pPr>
              <w:rPr>
                <w:rFonts w:eastAsia="Verdana"/>
                <w:sz w:val="22"/>
                <w:szCs w:val="22"/>
              </w:rPr>
            </w:pPr>
            <w:r w:rsidRPr="00B86EC1">
              <w:rPr>
                <w:rFonts w:eastAsia="Verdana"/>
                <w:sz w:val="22"/>
                <w:szCs w:val="22"/>
              </w:rPr>
              <w:t>20</w:t>
            </w:r>
          </w:p>
        </w:tc>
        <w:tc>
          <w:tcPr>
            <w:tcW w:w="1475" w:type="dxa"/>
            <w:tcBorders>
              <w:top w:val="single" w:sz="4" w:space="0" w:color="auto"/>
              <w:left w:val="nil"/>
              <w:bottom w:val="single" w:sz="4" w:space="0" w:color="auto"/>
              <w:right w:val="nil"/>
            </w:tcBorders>
            <w:shd w:val="clear" w:color="auto" w:fill="auto"/>
            <w:vAlign w:val="bottom"/>
          </w:tcPr>
          <w:p w14:paraId="2684BBAE" w14:textId="77777777" w:rsidR="00230687" w:rsidRPr="00B86EC1" w:rsidRDefault="00230687" w:rsidP="00230687">
            <w:pPr>
              <w:rPr>
                <w:b/>
                <w:bCs/>
                <w:sz w:val="22"/>
                <w:szCs w:val="22"/>
              </w:rPr>
            </w:pPr>
            <w:r w:rsidRPr="00B86EC1">
              <w:rPr>
                <w:color w:val="000000"/>
                <w:sz w:val="22"/>
                <w:szCs w:val="22"/>
              </w:rPr>
              <w:t>22190000043</w:t>
            </w:r>
          </w:p>
        </w:tc>
        <w:tc>
          <w:tcPr>
            <w:tcW w:w="3187" w:type="dxa"/>
            <w:shd w:val="clear" w:color="auto" w:fill="auto"/>
            <w:vAlign w:val="bottom"/>
          </w:tcPr>
          <w:p w14:paraId="4D20CABE" w14:textId="77777777" w:rsidR="00230687" w:rsidRPr="00B86EC1" w:rsidRDefault="00230687" w:rsidP="00230687">
            <w:pPr>
              <w:rPr>
                <w:sz w:val="22"/>
                <w:szCs w:val="22"/>
              </w:rPr>
            </w:pPr>
            <w:r w:rsidRPr="00B86EC1">
              <w:rPr>
                <w:color w:val="000000"/>
                <w:sz w:val="22"/>
                <w:szCs w:val="22"/>
              </w:rPr>
              <w:t>Seçil Kayıkçı</w:t>
            </w:r>
          </w:p>
        </w:tc>
        <w:tc>
          <w:tcPr>
            <w:tcW w:w="3964" w:type="dxa"/>
            <w:shd w:val="clear" w:color="auto" w:fill="auto"/>
          </w:tcPr>
          <w:p w14:paraId="7E0EAE44" w14:textId="77777777"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3F26E2F9" w14:textId="77777777" w:rsidTr="002D5E74">
        <w:tc>
          <w:tcPr>
            <w:tcW w:w="436" w:type="dxa"/>
            <w:shd w:val="clear" w:color="auto" w:fill="auto"/>
          </w:tcPr>
          <w:p w14:paraId="0496512B" w14:textId="490C4981" w:rsidR="00230687" w:rsidRPr="00B86EC1" w:rsidRDefault="00230687" w:rsidP="00230687">
            <w:pPr>
              <w:rPr>
                <w:rFonts w:eastAsia="Verdana"/>
                <w:sz w:val="22"/>
                <w:szCs w:val="22"/>
              </w:rPr>
            </w:pPr>
            <w:r w:rsidRPr="00B86EC1">
              <w:rPr>
                <w:rFonts w:eastAsia="Verdana"/>
                <w:sz w:val="22"/>
                <w:szCs w:val="22"/>
              </w:rPr>
              <w:t>21</w:t>
            </w:r>
          </w:p>
        </w:tc>
        <w:tc>
          <w:tcPr>
            <w:tcW w:w="1475" w:type="dxa"/>
            <w:tcBorders>
              <w:top w:val="single" w:sz="4" w:space="0" w:color="auto"/>
              <w:left w:val="nil"/>
              <w:bottom w:val="single" w:sz="4" w:space="0" w:color="auto"/>
              <w:right w:val="nil"/>
            </w:tcBorders>
            <w:shd w:val="clear" w:color="auto" w:fill="auto"/>
            <w:vAlign w:val="bottom"/>
          </w:tcPr>
          <w:p w14:paraId="15B499D1" w14:textId="77777777" w:rsidR="00230687" w:rsidRPr="00B86EC1" w:rsidRDefault="00230687" w:rsidP="00230687">
            <w:pPr>
              <w:rPr>
                <w:b/>
                <w:bCs/>
                <w:sz w:val="22"/>
                <w:szCs w:val="22"/>
              </w:rPr>
            </w:pPr>
            <w:r w:rsidRPr="00B86EC1">
              <w:rPr>
                <w:color w:val="000000"/>
                <w:sz w:val="22"/>
                <w:szCs w:val="22"/>
              </w:rPr>
              <w:t>22190000045</w:t>
            </w:r>
          </w:p>
        </w:tc>
        <w:tc>
          <w:tcPr>
            <w:tcW w:w="3187" w:type="dxa"/>
            <w:shd w:val="clear" w:color="auto" w:fill="auto"/>
            <w:vAlign w:val="bottom"/>
          </w:tcPr>
          <w:p w14:paraId="4C7DAD6F" w14:textId="77777777" w:rsidR="00230687" w:rsidRPr="00B86EC1" w:rsidRDefault="00230687" w:rsidP="00230687">
            <w:pPr>
              <w:rPr>
                <w:sz w:val="22"/>
                <w:szCs w:val="22"/>
              </w:rPr>
            </w:pPr>
            <w:r w:rsidRPr="00B86EC1">
              <w:rPr>
                <w:color w:val="000000"/>
                <w:sz w:val="22"/>
                <w:szCs w:val="22"/>
              </w:rPr>
              <w:t>Başak Söylemez</w:t>
            </w:r>
          </w:p>
        </w:tc>
        <w:tc>
          <w:tcPr>
            <w:tcW w:w="3964" w:type="dxa"/>
            <w:shd w:val="clear" w:color="auto" w:fill="auto"/>
          </w:tcPr>
          <w:p w14:paraId="0C73523F" w14:textId="77777777" w:rsidR="00230687" w:rsidRPr="00B86EC1" w:rsidRDefault="00230687" w:rsidP="00230687">
            <w:pPr>
              <w:rPr>
                <w:sz w:val="22"/>
                <w:szCs w:val="22"/>
              </w:rPr>
            </w:pPr>
            <w:r w:rsidRPr="00B86EC1">
              <w:rPr>
                <w:sz w:val="22"/>
                <w:szCs w:val="22"/>
              </w:rPr>
              <w:t>Organ Nakli AUM (4. Kat)</w:t>
            </w:r>
          </w:p>
        </w:tc>
      </w:tr>
      <w:tr w:rsidR="00230687" w:rsidRPr="00B86EC1" w14:paraId="0EF13354" w14:textId="77777777" w:rsidTr="002D5E74">
        <w:tc>
          <w:tcPr>
            <w:tcW w:w="436" w:type="dxa"/>
            <w:shd w:val="clear" w:color="auto" w:fill="auto"/>
          </w:tcPr>
          <w:p w14:paraId="51DE4B1D" w14:textId="776CAC5B" w:rsidR="00230687" w:rsidRPr="00B86EC1" w:rsidRDefault="00230687" w:rsidP="00230687">
            <w:pPr>
              <w:rPr>
                <w:rFonts w:eastAsia="Verdana"/>
                <w:sz w:val="22"/>
                <w:szCs w:val="22"/>
              </w:rPr>
            </w:pPr>
            <w:r w:rsidRPr="00B86EC1">
              <w:rPr>
                <w:rFonts w:eastAsia="Verdana"/>
                <w:sz w:val="22"/>
                <w:szCs w:val="22"/>
              </w:rPr>
              <w:t>22</w:t>
            </w:r>
          </w:p>
        </w:tc>
        <w:tc>
          <w:tcPr>
            <w:tcW w:w="1475" w:type="dxa"/>
            <w:tcBorders>
              <w:top w:val="single" w:sz="4" w:space="0" w:color="auto"/>
              <w:left w:val="nil"/>
              <w:bottom w:val="single" w:sz="4" w:space="0" w:color="auto"/>
              <w:right w:val="nil"/>
            </w:tcBorders>
            <w:shd w:val="clear" w:color="auto" w:fill="auto"/>
            <w:vAlign w:val="bottom"/>
          </w:tcPr>
          <w:p w14:paraId="57F47D83" w14:textId="77777777" w:rsidR="00230687" w:rsidRPr="00B86EC1" w:rsidRDefault="00230687" w:rsidP="00230687">
            <w:pPr>
              <w:rPr>
                <w:b/>
                <w:bCs/>
                <w:sz w:val="22"/>
                <w:szCs w:val="22"/>
              </w:rPr>
            </w:pPr>
            <w:r w:rsidRPr="00B86EC1">
              <w:rPr>
                <w:color w:val="000000"/>
                <w:sz w:val="22"/>
                <w:szCs w:val="22"/>
              </w:rPr>
              <w:t>22190000047</w:t>
            </w:r>
          </w:p>
        </w:tc>
        <w:tc>
          <w:tcPr>
            <w:tcW w:w="3187" w:type="dxa"/>
            <w:shd w:val="clear" w:color="auto" w:fill="auto"/>
            <w:vAlign w:val="bottom"/>
          </w:tcPr>
          <w:p w14:paraId="597FEC98" w14:textId="77777777" w:rsidR="00230687" w:rsidRPr="00B86EC1" w:rsidRDefault="00230687" w:rsidP="00230687">
            <w:pPr>
              <w:rPr>
                <w:sz w:val="22"/>
                <w:szCs w:val="22"/>
              </w:rPr>
            </w:pPr>
            <w:r w:rsidRPr="00B86EC1">
              <w:rPr>
                <w:color w:val="000000"/>
                <w:sz w:val="22"/>
                <w:szCs w:val="22"/>
              </w:rPr>
              <w:t xml:space="preserve">Müge Yılmaz </w:t>
            </w:r>
          </w:p>
        </w:tc>
        <w:tc>
          <w:tcPr>
            <w:tcW w:w="3964" w:type="dxa"/>
            <w:shd w:val="clear" w:color="auto" w:fill="auto"/>
          </w:tcPr>
          <w:p w14:paraId="1BA4738A" w14:textId="77777777"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73987D0B" w14:textId="77777777" w:rsidTr="002D5E74">
        <w:tc>
          <w:tcPr>
            <w:tcW w:w="436" w:type="dxa"/>
            <w:shd w:val="clear" w:color="auto" w:fill="auto"/>
          </w:tcPr>
          <w:p w14:paraId="564AC7D9" w14:textId="1F1D1EBD" w:rsidR="00230687" w:rsidRPr="00B86EC1" w:rsidRDefault="00230687" w:rsidP="00230687">
            <w:pPr>
              <w:rPr>
                <w:rFonts w:eastAsia="Verdana"/>
                <w:sz w:val="22"/>
                <w:szCs w:val="22"/>
              </w:rPr>
            </w:pPr>
            <w:r w:rsidRPr="00B86EC1">
              <w:rPr>
                <w:rFonts w:eastAsia="Verdana"/>
                <w:sz w:val="22"/>
                <w:szCs w:val="22"/>
              </w:rPr>
              <w:t>23</w:t>
            </w:r>
          </w:p>
        </w:tc>
        <w:tc>
          <w:tcPr>
            <w:tcW w:w="1475" w:type="dxa"/>
            <w:tcBorders>
              <w:top w:val="single" w:sz="4" w:space="0" w:color="auto"/>
              <w:left w:val="nil"/>
              <w:bottom w:val="single" w:sz="4" w:space="0" w:color="auto"/>
              <w:right w:val="nil"/>
            </w:tcBorders>
            <w:shd w:val="clear" w:color="auto" w:fill="auto"/>
            <w:vAlign w:val="bottom"/>
          </w:tcPr>
          <w:p w14:paraId="0DE1C1BA" w14:textId="77777777" w:rsidR="00230687" w:rsidRPr="00B86EC1" w:rsidRDefault="00230687" w:rsidP="00230687">
            <w:pPr>
              <w:rPr>
                <w:b/>
                <w:bCs/>
                <w:sz w:val="22"/>
                <w:szCs w:val="22"/>
              </w:rPr>
            </w:pPr>
            <w:r w:rsidRPr="00B86EC1">
              <w:rPr>
                <w:color w:val="000000"/>
                <w:sz w:val="22"/>
                <w:szCs w:val="22"/>
              </w:rPr>
              <w:t>22190000051</w:t>
            </w:r>
          </w:p>
        </w:tc>
        <w:tc>
          <w:tcPr>
            <w:tcW w:w="3187" w:type="dxa"/>
            <w:shd w:val="clear" w:color="auto" w:fill="auto"/>
            <w:vAlign w:val="bottom"/>
          </w:tcPr>
          <w:p w14:paraId="28D1B3A5" w14:textId="77777777" w:rsidR="00230687" w:rsidRPr="00B86EC1" w:rsidRDefault="00230687" w:rsidP="00230687">
            <w:pPr>
              <w:rPr>
                <w:sz w:val="22"/>
                <w:szCs w:val="22"/>
              </w:rPr>
            </w:pPr>
            <w:r w:rsidRPr="00B86EC1">
              <w:rPr>
                <w:color w:val="000000"/>
                <w:sz w:val="22"/>
                <w:szCs w:val="22"/>
              </w:rPr>
              <w:t xml:space="preserve">Bedirhan Denizer </w:t>
            </w:r>
          </w:p>
        </w:tc>
        <w:tc>
          <w:tcPr>
            <w:tcW w:w="3964" w:type="dxa"/>
            <w:shd w:val="clear" w:color="auto" w:fill="auto"/>
          </w:tcPr>
          <w:p w14:paraId="0FE587D4" w14:textId="77777777"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6D67BEC6" w14:textId="77777777" w:rsidTr="002D5E74">
        <w:tc>
          <w:tcPr>
            <w:tcW w:w="436" w:type="dxa"/>
            <w:shd w:val="clear" w:color="auto" w:fill="auto"/>
          </w:tcPr>
          <w:p w14:paraId="3C021591" w14:textId="3B30FFEB" w:rsidR="00230687" w:rsidRPr="00B86EC1" w:rsidRDefault="00230687" w:rsidP="00230687">
            <w:pPr>
              <w:rPr>
                <w:rFonts w:eastAsia="Verdana"/>
                <w:sz w:val="22"/>
                <w:szCs w:val="22"/>
              </w:rPr>
            </w:pPr>
            <w:r w:rsidRPr="00B86EC1">
              <w:rPr>
                <w:rFonts w:eastAsia="Verdana"/>
                <w:sz w:val="22"/>
                <w:szCs w:val="22"/>
              </w:rPr>
              <w:t>24</w:t>
            </w:r>
          </w:p>
        </w:tc>
        <w:tc>
          <w:tcPr>
            <w:tcW w:w="1475" w:type="dxa"/>
            <w:tcBorders>
              <w:top w:val="single" w:sz="4" w:space="0" w:color="auto"/>
              <w:left w:val="nil"/>
              <w:bottom w:val="single" w:sz="4" w:space="0" w:color="auto"/>
              <w:right w:val="nil"/>
            </w:tcBorders>
            <w:shd w:val="clear" w:color="auto" w:fill="auto"/>
            <w:vAlign w:val="bottom"/>
          </w:tcPr>
          <w:p w14:paraId="37023E35" w14:textId="77777777" w:rsidR="00230687" w:rsidRPr="00B86EC1" w:rsidRDefault="00230687" w:rsidP="00230687">
            <w:pPr>
              <w:rPr>
                <w:b/>
                <w:bCs/>
                <w:sz w:val="22"/>
                <w:szCs w:val="22"/>
              </w:rPr>
            </w:pPr>
            <w:r w:rsidRPr="00B86EC1">
              <w:rPr>
                <w:color w:val="000000"/>
                <w:sz w:val="22"/>
                <w:szCs w:val="22"/>
              </w:rPr>
              <w:t>22190000053</w:t>
            </w:r>
          </w:p>
        </w:tc>
        <w:tc>
          <w:tcPr>
            <w:tcW w:w="3187" w:type="dxa"/>
            <w:shd w:val="clear" w:color="auto" w:fill="auto"/>
            <w:vAlign w:val="bottom"/>
          </w:tcPr>
          <w:p w14:paraId="6C194B9F" w14:textId="77777777" w:rsidR="00230687" w:rsidRPr="00B86EC1" w:rsidRDefault="00230687" w:rsidP="00230687">
            <w:pPr>
              <w:rPr>
                <w:sz w:val="22"/>
                <w:szCs w:val="22"/>
              </w:rPr>
            </w:pPr>
            <w:r w:rsidRPr="00B86EC1">
              <w:rPr>
                <w:color w:val="000000"/>
                <w:sz w:val="22"/>
                <w:szCs w:val="22"/>
              </w:rPr>
              <w:t xml:space="preserve">Emine Koçak </w:t>
            </w:r>
          </w:p>
        </w:tc>
        <w:tc>
          <w:tcPr>
            <w:tcW w:w="3964" w:type="dxa"/>
            <w:shd w:val="clear" w:color="auto" w:fill="auto"/>
          </w:tcPr>
          <w:p w14:paraId="217700D5" w14:textId="77777777"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4CF82FE5" w14:textId="77777777" w:rsidTr="002D5E74">
        <w:tc>
          <w:tcPr>
            <w:tcW w:w="436" w:type="dxa"/>
            <w:shd w:val="clear" w:color="auto" w:fill="auto"/>
          </w:tcPr>
          <w:p w14:paraId="400E9223" w14:textId="61D6AA3E" w:rsidR="00230687" w:rsidRPr="00B86EC1" w:rsidRDefault="00230687" w:rsidP="00230687">
            <w:pPr>
              <w:rPr>
                <w:rFonts w:eastAsia="Verdana"/>
                <w:sz w:val="22"/>
                <w:szCs w:val="22"/>
              </w:rPr>
            </w:pPr>
            <w:r w:rsidRPr="00B86EC1">
              <w:rPr>
                <w:rFonts w:eastAsia="Verdana"/>
                <w:sz w:val="22"/>
                <w:szCs w:val="22"/>
              </w:rPr>
              <w:t>25</w:t>
            </w:r>
          </w:p>
        </w:tc>
        <w:tc>
          <w:tcPr>
            <w:tcW w:w="1475" w:type="dxa"/>
            <w:tcBorders>
              <w:top w:val="single" w:sz="4" w:space="0" w:color="auto"/>
              <w:left w:val="nil"/>
              <w:bottom w:val="single" w:sz="4" w:space="0" w:color="auto"/>
              <w:right w:val="nil"/>
            </w:tcBorders>
            <w:shd w:val="clear" w:color="auto" w:fill="auto"/>
            <w:vAlign w:val="bottom"/>
          </w:tcPr>
          <w:p w14:paraId="0A092B40" w14:textId="77777777" w:rsidR="00230687" w:rsidRPr="00B86EC1" w:rsidRDefault="00230687" w:rsidP="00230687">
            <w:pPr>
              <w:rPr>
                <w:b/>
                <w:bCs/>
                <w:sz w:val="22"/>
                <w:szCs w:val="22"/>
              </w:rPr>
            </w:pPr>
            <w:r w:rsidRPr="00B86EC1">
              <w:rPr>
                <w:color w:val="000000"/>
                <w:sz w:val="22"/>
                <w:szCs w:val="22"/>
              </w:rPr>
              <w:t>22190000055</w:t>
            </w:r>
          </w:p>
        </w:tc>
        <w:tc>
          <w:tcPr>
            <w:tcW w:w="3187" w:type="dxa"/>
            <w:shd w:val="clear" w:color="auto" w:fill="auto"/>
            <w:vAlign w:val="bottom"/>
          </w:tcPr>
          <w:p w14:paraId="1CCCE442" w14:textId="77777777" w:rsidR="00230687" w:rsidRPr="00B86EC1" w:rsidRDefault="00230687" w:rsidP="00230687">
            <w:pPr>
              <w:rPr>
                <w:sz w:val="22"/>
                <w:szCs w:val="22"/>
              </w:rPr>
            </w:pPr>
            <w:r w:rsidRPr="00B86EC1">
              <w:rPr>
                <w:color w:val="000000"/>
                <w:sz w:val="22"/>
                <w:szCs w:val="22"/>
              </w:rPr>
              <w:t>Barkın Baydar</w:t>
            </w:r>
          </w:p>
        </w:tc>
        <w:tc>
          <w:tcPr>
            <w:tcW w:w="3964" w:type="dxa"/>
            <w:shd w:val="clear" w:color="auto" w:fill="auto"/>
          </w:tcPr>
          <w:p w14:paraId="7B5D7FAE" w14:textId="77777777"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32677047" w14:textId="77777777" w:rsidTr="002D5E74">
        <w:tc>
          <w:tcPr>
            <w:tcW w:w="436" w:type="dxa"/>
            <w:shd w:val="clear" w:color="auto" w:fill="auto"/>
          </w:tcPr>
          <w:p w14:paraId="68523D6E" w14:textId="034DFE7E" w:rsidR="00230687" w:rsidRPr="00B86EC1" w:rsidRDefault="00230687" w:rsidP="00230687">
            <w:pPr>
              <w:rPr>
                <w:rFonts w:eastAsia="Verdana"/>
                <w:sz w:val="22"/>
                <w:szCs w:val="22"/>
              </w:rPr>
            </w:pPr>
            <w:r w:rsidRPr="00B86EC1">
              <w:rPr>
                <w:rFonts w:eastAsia="Verdana"/>
                <w:sz w:val="22"/>
                <w:szCs w:val="22"/>
              </w:rPr>
              <w:t>26</w:t>
            </w:r>
          </w:p>
        </w:tc>
        <w:tc>
          <w:tcPr>
            <w:tcW w:w="1475" w:type="dxa"/>
            <w:tcBorders>
              <w:top w:val="single" w:sz="4" w:space="0" w:color="auto"/>
              <w:left w:val="nil"/>
              <w:bottom w:val="single" w:sz="4" w:space="0" w:color="auto"/>
              <w:right w:val="nil"/>
            </w:tcBorders>
            <w:shd w:val="clear" w:color="auto" w:fill="auto"/>
            <w:vAlign w:val="bottom"/>
          </w:tcPr>
          <w:p w14:paraId="360B8B9D" w14:textId="77777777" w:rsidR="00230687" w:rsidRPr="00B86EC1" w:rsidRDefault="00230687" w:rsidP="00230687">
            <w:pPr>
              <w:rPr>
                <w:b/>
                <w:bCs/>
                <w:sz w:val="22"/>
                <w:szCs w:val="22"/>
              </w:rPr>
            </w:pPr>
            <w:r w:rsidRPr="00B86EC1">
              <w:rPr>
                <w:color w:val="000000"/>
                <w:sz w:val="22"/>
                <w:szCs w:val="22"/>
              </w:rPr>
              <w:t>22190000057</w:t>
            </w:r>
          </w:p>
        </w:tc>
        <w:tc>
          <w:tcPr>
            <w:tcW w:w="3187" w:type="dxa"/>
            <w:shd w:val="clear" w:color="auto" w:fill="auto"/>
            <w:vAlign w:val="bottom"/>
          </w:tcPr>
          <w:p w14:paraId="73F7DA07" w14:textId="77777777" w:rsidR="00230687" w:rsidRPr="00B86EC1" w:rsidRDefault="00230687" w:rsidP="00230687">
            <w:pPr>
              <w:rPr>
                <w:sz w:val="22"/>
                <w:szCs w:val="22"/>
              </w:rPr>
            </w:pPr>
            <w:r w:rsidRPr="00B86EC1">
              <w:rPr>
                <w:color w:val="000000"/>
                <w:sz w:val="22"/>
                <w:szCs w:val="22"/>
              </w:rPr>
              <w:t>Cihan Aktı</w:t>
            </w:r>
          </w:p>
        </w:tc>
        <w:tc>
          <w:tcPr>
            <w:tcW w:w="3964" w:type="dxa"/>
            <w:shd w:val="clear" w:color="auto" w:fill="auto"/>
          </w:tcPr>
          <w:p w14:paraId="06743023" w14:textId="77777777"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4C94FAC7" w14:textId="77777777" w:rsidTr="002D5E74">
        <w:tc>
          <w:tcPr>
            <w:tcW w:w="436" w:type="dxa"/>
            <w:shd w:val="clear" w:color="auto" w:fill="auto"/>
          </w:tcPr>
          <w:p w14:paraId="454B2B29" w14:textId="6228E5D0" w:rsidR="00230687" w:rsidRPr="00B86EC1" w:rsidRDefault="00230687" w:rsidP="00230687">
            <w:pPr>
              <w:rPr>
                <w:rFonts w:eastAsia="Verdana"/>
                <w:sz w:val="22"/>
                <w:szCs w:val="22"/>
              </w:rPr>
            </w:pPr>
            <w:r w:rsidRPr="00B86EC1">
              <w:rPr>
                <w:rFonts w:eastAsia="Verdana"/>
                <w:sz w:val="22"/>
                <w:szCs w:val="22"/>
              </w:rPr>
              <w:t>27</w:t>
            </w:r>
          </w:p>
        </w:tc>
        <w:tc>
          <w:tcPr>
            <w:tcW w:w="1475" w:type="dxa"/>
            <w:tcBorders>
              <w:top w:val="single" w:sz="4" w:space="0" w:color="auto"/>
              <w:left w:val="nil"/>
              <w:bottom w:val="single" w:sz="4" w:space="0" w:color="auto"/>
              <w:right w:val="nil"/>
            </w:tcBorders>
            <w:shd w:val="clear" w:color="auto" w:fill="auto"/>
            <w:vAlign w:val="bottom"/>
          </w:tcPr>
          <w:p w14:paraId="6FC395CA" w14:textId="77777777" w:rsidR="00230687" w:rsidRPr="00B86EC1" w:rsidRDefault="00230687" w:rsidP="00230687">
            <w:pPr>
              <w:rPr>
                <w:b/>
                <w:bCs/>
                <w:sz w:val="22"/>
                <w:szCs w:val="22"/>
              </w:rPr>
            </w:pPr>
            <w:r w:rsidRPr="00B86EC1">
              <w:rPr>
                <w:color w:val="000000"/>
                <w:sz w:val="22"/>
                <w:szCs w:val="22"/>
              </w:rPr>
              <w:t>22190000059</w:t>
            </w:r>
          </w:p>
        </w:tc>
        <w:tc>
          <w:tcPr>
            <w:tcW w:w="3187" w:type="dxa"/>
            <w:shd w:val="clear" w:color="auto" w:fill="auto"/>
            <w:vAlign w:val="bottom"/>
          </w:tcPr>
          <w:p w14:paraId="3D5654AE" w14:textId="77777777" w:rsidR="00230687" w:rsidRPr="00B86EC1" w:rsidRDefault="00230687" w:rsidP="00230687">
            <w:pPr>
              <w:rPr>
                <w:sz w:val="22"/>
                <w:szCs w:val="22"/>
              </w:rPr>
            </w:pPr>
            <w:r w:rsidRPr="00B86EC1">
              <w:rPr>
                <w:color w:val="000000"/>
                <w:sz w:val="22"/>
                <w:szCs w:val="22"/>
              </w:rPr>
              <w:t xml:space="preserve">Zehra Süeda Karademir </w:t>
            </w:r>
          </w:p>
        </w:tc>
        <w:tc>
          <w:tcPr>
            <w:tcW w:w="3964" w:type="dxa"/>
            <w:shd w:val="clear" w:color="auto" w:fill="auto"/>
          </w:tcPr>
          <w:p w14:paraId="33FB5913" w14:textId="77777777"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490F50F6" w14:textId="77777777" w:rsidTr="002D5E74">
        <w:tc>
          <w:tcPr>
            <w:tcW w:w="436" w:type="dxa"/>
            <w:shd w:val="clear" w:color="auto" w:fill="auto"/>
          </w:tcPr>
          <w:p w14:paraId="0A658C12" w14:textId="560545B0" w:rsidR="00230687" w:rsidRPr="00B86EC1" w:rsidRDefault="00230687" w:rsidP="00230687">
            <w:pPr>
              <w:rPr>
                <w:rFonts w:eastAsia="Verdana"/>
                <w:sz w:val="22"/>
                <w:szCs w:val="22"/>
              </w:rPr>
            </w:pPr>
            <w:r w:rsidRPr="00B86EC1">
              <w:rPr>
                <w:rFonts w:eastAsia="Verdana"/>
                <w:sz w:val="22"/>
                <w:szCs w:val="22"/>
              </w:rPr>
              <w:t>28</w:t>
            </w:r>
          </w:p>
        </w:tc>
        <w:tc>
          <w:tcPr>
            <w:tcW w:w="1475" w:type="dxa"/>
            <w:tcBorders>
              <w:top w:val="single" w:sz="4" w:space="0" w:color="auto"/>
              <w:left w:val="nil"/>
              <w:bottom w:val="single" w:sz="4" w:space="0" w:color="auto"/>
              <w:right w:val="nil"/>
            </w:tcBorders>
            <w:shd w:val="clear" w:color="auto" w:fill="auto"/>
            <w:vAlign w:val="bottom"/>
          </w:tcPr>
          <w:p w14:paraId="74BB57F7" w14:textId="77777777" w:rsidR="00230687" w:rsidRPr="00B86EC1" w:rsidRDefault="00230687" w:rsidP="00230687">
            <w:pPr>
              <w:rPr>
                <w:b/>
                <w:bCs/>
                <w:sz w:val="22"/>
                <w:szCs w:val="22"/>
              </w:rPr>
            </w:pPr>
            <w:r w:rsidRPr="00B86EC1">
              <w:rPr>
                <w:color w:val="000000"/>
                <w:sz w:val="22"/>
                <w:szCs w:val="22"/>
              </w:rPr>
              <w:t>22190000061</w:t>
            </w:r>
          </w:p>
        </w:tc>
        <w:tc>
          <w:tcPr>
            <w:tcW w:w="3187" w:type="dxa"/>
            <w:shd w:val="clear" w:color="auto" w:fill="auto"/>
            <w:vAlign w:val="bottom"/>
          </w:tcPr>
          <w:p w14:paraId="522A9F3B" w14:textId="77777777" w:rsidR="00230687" w:rsidRPr="00B86EC1" w:rsidRDefault="00230687" w:rsidP="00230687">
            <w:pPr>
              <w:rPr>
                <w:sz w:val="22"/>
                <w:szCs w:val="22"/>
              </w:rPr>
            </w:pPr>
            <w:r w:rsidRPr="00B86EC1">
              <w:rPr>
                <w:color w:val="000000"/>
                <w:sz w:val="22"/>
                <w:szCs w:val="22"/>
              </w:rPr>
              <w:t xml:space="preserve">Cansu </w:t>
            </w:r>
            <w:proofErr w:type="spellStart"/>
            <w:r w:rsidRPr="00B86EC1">
              <w:rPr>
                <w:color w:val="000000"/>
                <w:sz w:val="22"/>
                <w:szCs w:val="22"/>
              </w:rPr>
              <w:t>Afaracı</w:t>
            </w:r>
            <w:proofErr w:type="spellEnd"/>
          </w:p>
        </w:tc>
        <w:tc>
          <w:tcPr>
            <w:tcW w:w="3964" w:type="dxa"/>
            <w:shd w:val="clear" w:color="auto" w:fill="auto"/>
          </w:tcPr>
          <w:p w14:paraId="482B880E" w14:textId="77777777"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244E6BDC" w14:textId="77777777" w:rsidTr="002D5E74">
        <w:tc>
          <w:tcPr>
            <w:tcW w:w="436" w:type="dxa"/>
            <w:shd w:val="clear" w:color="auto" w:fill="auto"/>
          </w:tcPr>
          <w:p w14:paraId="6BA1B8F8" w14:textId="234F5BB6" w:rsidR="00230687" w:rsidRPr="00B86EC1" w:rsidRDefault="00230687" w:rsidP="00230687">
            <w:pPr>
              <w:rPr>
                <w:rFonts w:eastAsia="Verdana"/>
                <w:sz w:val="22"/>
                <w:szCs w:val="22"/>
              </w:rPr>
            </w:pPr>
            <w:r w:rsidRPr="00B86EC1">
              <w:rPr>
                <w:rFonts w:eastAsia="Verdana"/>
                <w:sz w:val="22"/>
                <w:szCs w:val="22"/>
              </w:rPr>
              <w:t>29</w:t>
            </w:r>
          </w:p>
        </w:tc>
        <w:tc>
          <w:tcPr>
            <w:tcW w:w="1475" w:type="dxa"/>
            <w:tcBorders>
              <w:top w:val="single" w:sz="4" w:space="0" w:color="auto"/>
              <w:left w:val="nil"/>
              <w:bottom w:val="single" w:sz="4" w:space="0" w:color="auto"/>
              <w:right w:val="nil"/>
            </w:tcBorders>
            <w:shd w:val="clear" w:color="auto" w:fill="auto"/>
            <w:vAlign w:val="bottom"/>
          </w:tcPr>
          <w:p w14:paraId="3641E680" w14:textId="77777777" w:rsidR="00230687" w:rsidRPr="00B86EC1" w:rsidRDefault="00230687" w:rsidP="00230687">
            <w:pPr>
              <w:rPr>
                <w:b/>
                <w:bCs/>
                <w:sz w:val="22"/>
                <w:szCs w:val="22"/>
              </w:rPr>
            </w:pPr>
            <w:r w:rsidRPr="00B86EC1">
              <w:rPr>
                <w:color w:val="000000"/>
                <w:sz w:val="22"/>
                <w:szCs w:val="22"/>
              </w:rPr>
              <w:t>22190000065</w:t>
            </w:r>
          </w:p>
        </w:tc>
        <w:tc>
          <w:tcPr>
            <w:tcW w:w="3187" w:type="dxa"/>
            <w:shd w:val="clear" w:color="auto" w:fill="auto"/>
            <w:vAlign w:val="bottom"/>
          </w:tcPr>
          <w:p w14:paraId="19347F44" w14:textId="77777777" w:rsidR="00230687" w:rsidRPr="00B86EC1" w:rsidRDefault="00230687" w:rsidP="00230687">
            <w:pPr>
              <w:rPr>
                <w:sz w:val="22"/>
                <w:szCs w:val="22"/>
              </w:rPr>
            </w:pPr>
            <w:r w:rsidRPr="00B86EC1">
              <w:rPr>
                <w:color w:val="000000"/>
                <w:sz w:val="22"/>
                <w:szCs w:val="22"/>
              </w:rPr>
              <w:t xml:space="preserve">Gamze Ören </w:t>
            </w:r>
          </w:p>
        </w:tc>
        <w:tc>
          <w:tcPr>
            <w:tcW w:w="3964" w:type="dxa"/>
            <w:shd w:val="clear" w:color="auto" w:fill="auto"/>
          </w:tcPr>
          <w:p w14:paraId="0E03011D" w14:textId="77777777"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5F8FC4A8" w14:textId="77777777" w:rsidTr="002D5E74">
        <w:tc>
          <w:tcPr>
            <w:tcW w:w="436" w:type="dxa"/>
            <w:shd w:val="clear" w:color="auto" w:fill="auto"/>
          </w:tcPr>
          <w:p w14:paraId="6F8CA4D8" w14:textId="367E28BD" w:rsidR="00230687" w:rsidRPr="00B86EC1" w:rsidRDefault="00230687" w:rsidP="00230687">
            <w:pPr>
              <w:rPr>
                <w:rFonts w:eastAsia="Verdana"/>
                <w:sz w:val="22"/>
                <w:szCs w:val="22"/>
              </w:rPr>
            </w:pPr>
            <w:r w:rsidRPr="00B86EC1">
              <w:rPr>
                <w:rFonts w:eastAsia="Verdana"/>
                <w:sz w:val="22"/>
                <w:szCs w:val="22"/>
              </w:rPr>
              <w:t>30</w:t>
            </w:r>
          </w:p>
        </w:tc>
        <w:tc>
          <w:tcPr>
            <w:tcW w:w="1475" w:type="dxa"/>
            <w:tcBorders>
              <w:top w:val="single" w:sz="4" w:space="0" w:color="auto"/>
              <w:left w:val="nil"/>
              <w:bottom w:val="single" w:sz="4" w:space="0" w:color="auto"/>
              <w:right w:val="nil"/>
            </w:tcBorders>
            <w:shd w:val="clear" w:color="auto" w:fill="auto"/>
            <w:vAlign w:val="bottom"/>
          </w:tcPr>
          <w:p w14:paraId="019CEF14" w14:textId="77777777" w:rsidR="00230687" w:rsidRPr="00B86EC1" w:rsidRDefault="00230687" w:rsidP="00230687">
            <w:pPr>
              <w:rPr>
                <w:b/>
                <w:bCs/>
                <w:sz w:val="22"/>
                <w:szCs w:val="22"/>
              </w:rPr>
            </w:pPr>
            <w:r w:rsidRPr="00B86EC1">
              <w:rPr>
                <w:color w:val="000000"/>
                <w:sz w:val="22"/>
                <w:szCs w:val="22"/>
              </w:rPr>
              <w:t>22190000067</w:t>
            </w:r>
          </w:p>
        </w:tc>
        <w:tc>
          <w:tcPr>
            <w:tcW w:w="3187" w:type="dxa"/>
            <w:shd w:val="clear" w:color="auto" w:fill="auto"/>
            <w:vAlign w:val="bottom"/>
          </w:tcPr>
          <w:p w14:paraId="7C8C886F" w14:textId="77777777" w:rsidR="00230687" w:rsidRPr="00B86EC1" w:rsidRDefault="00230687" w:rsidP="00230687">
            <w:pPr>
              <w:rPr>
                <w:sz w:val="22"/>
                <w:szCs w:val="22"/>
              </w:rPr>
            </w:pPr>
            <w:r w:rsidRPr="00B86EC1">
              <w:rPr>
                <w:color w:val="000000"/>
                <w:sz w:val="22"/>
                <w:szCs w:val="22"/>
              </w:rPr>
              <w:t xml:space="preserve">Emine Aydın </w:t>
            </w:r>
          </w:p>
        </w:tc>
        <w:tc>
          <w:tcPr>
            <w:tcW w:w="3964" w:type="dxa"/>
            <w:shd w:val="clear" w:color="auto" w:fill="auto"/>
          </w:tcPr>
          <w:p w14:paraId="365B170B" w14:textId="77777777"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577558D0" w14:textId="77777777" w:rsidTr="002D5E74">
        <w:tc>
          <w:tcPr>
            <w:tcW w:w="436" w:type="dxa"/>
            <w:shd w:val="clear" w:color="auto" w:fill="auto"/>
          </w:tcPr>
          <w:p w14:paraId="29783BB2" w14:textId="20EDA969" w:rsidR="00230687" w:rsidRPr="00B86EC1" w:rsidRDefault="00230687" w:rsidP="00230687">
            <w:pPr>
              <w:rPr>
                <w:rFonts w:eastAsia="Verdana"/>
                <w:sz w:val="22"/>
                <w:szCs w:val="22"/>
              </w:rPr>
            </w:pPr>
            <w:r w:rsidRPr="00B86EC1">
              <w:rPr>
                <w:rFonts w:eastAsia="Verdana"/>
                <w:sz w:val="22"/>
                <w:szCs w:val="22"/>
              </w:rPr>
              <w:t>31</w:t>
            </w:r>
          </w:p>
        </w:tc>
        <w:tc>
          <w:tcPr>
            <w:tcW w:w="1475" w:type="dxa"/>
            <w:tcBorders>
              <w:top w:val="single" w:sz="4" w:space="0" w:color="auto"/>
              <w:left w:val="nil"/>
              <w:bottom w:val="single" w:sz="4" w:space="0" w:color="auto"/>
              <w:right w:val="nil"/>
            </w:tcBorders>
            <w:shd w:val="clear" w:color="auto" w:fill="auto"/>
            <w:vAlign w:val="bottom"/>
          </w:tcPr>
          <w:p w14:paraId="0496ED44" w14:textId="77777777" w:rsidR="00230687" w:rsidRPr="00B86EC1" w:rsidRDefault="00230687" w:rsidP="00230687">
            <w:pPr>
              <w:rPr>
                <w:b/>
                <w:bCs/>
                <w:sz w:val="22"/>
                <w:szCs w:val="22"/>
              </w:rPr>
            </w:pPr>
            <w:r w:rsidRPr="00B86EC1">
              <w:rPr>
                <w:color w:val="000000"/>
                <w:sz w:val="22"/>
                <w:szCs w:val="22"/>
              </w:rPr>
              <w:t>22190000071</w:t>
            </w:r>
          </w:p>
        </w:tc>
        <w:tc>
          <w:tcPr>
            <w:tcW w:w="3187" w:type="dxa"/>
            <w:shd w:val="clear" w:color="auto" w:fill="auto"/>
            <w:vAlign w:val="bottom"/>
          </w:tcPr>
          <w:p w14:paraId="2D18F5C3" w14:textId="77777777" w:rsidR="00230687" w:rsidRPr="00B86EC1" w:rsidRDefault="00230687" w:rsidP="00230687">
            <w:pPr>
              <w:rPr>
                <w:sz w:val="22"/>
                <w:szCs w:val="22"/>
              </w:rPr>
            </w:pPr>
            <w:r w:rsidRPr="00B86EC1">
              <w:rPr>
                <w:color w:val="000000"/>
                <w:sz w:val="22"/>
                <w:szCs w:val="22"/>
              </w:rPr>
              <w:t>Dilara Kocabıyık</w:t>
            </w:r>
          </w:p>
        </w:tc>
        <w:tc>
          <w:tcPr>
            <w:tcW w:w="3964" w:type="dxa"/>
            <w:shd w:val="clear" w:color="auto" w:fill="auto"/>
          </w:tcPr>
          <w:p w14:paraId="31990C30" w14:textId="77777777"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311124AA" w14:textId="77777777" w:rsidTr="002D5E74">
        <w:tc>
          <w:tcPr>
            <w:tcW w:w="436" w:type="dxa"/>
            <w:shd w:val="clear" w:color="auto" w:fill="auto"/>
          </w:tcPr>
          <w:p w14:paraId="4BDD196D" w14:textId="5888F750" w:rsidR="00230687" w:rsidRPr="00B86EC1" w:rsidRDefault="00230687" w:rsidP="00230687">
            <w:pPr>
              <w:rPr>
                <w:rFonts w:eastAsia="Verdana"/>
                <w:sz w:val="22"/>
                <w:szCs w:val="22"/>
              </w:rPr>
            </w:pPr>
            <w:r w:rsidRPr="00B86EC1">
              <w:rPr>
                <w:rFonts w:eastAsia="Verdana"/>
                <w:sz w:val="22"/>
                <w:szCs w:val="22"/>
              </w:rPr>
              <w:t>32</w:t>
            </w:r>
          </w:p>
        </w:tc>
        <w:tc>
          <w:tcPr>
            <w:tcW w:w="1475" w:type="dxa"/>
            <w:tcBorders>
              <w:top w:val="single" w:sz="4" w:space="0" w:color="auto"/>
              <w:left w:val="nil"/>
              <w:bottom w:val="single" w:sz="4" w:space="0" w:color="auto"/>
              <w:right w:val="nil"/>
            </w:tcBorders>
            <w:shd w:val="clear" w:color="auto" w:fill="auto"/>
            <w:vAlign w:val="bottom"/>
          </w:tcPr>
          <w:p w14:paraId="7C2539B8" w14:textId="77777777" w:rsidR="00230687" w:rsidRPr="00B86EC1" w:rsidRDefault="00230687" w:rsidP="00230687">
            <w:pPr>
              <w:rPr>
                <w:b/>
                <w:bCs/>
                <w:sz w:val="22"/>
                <w:szCs w:val="22"/>
              </w:rPr>
            </w:pPr>
            <w:r w:rsidRPr="00B86EC1">
              <w:rPr>
                <w:color w:val="000000"/>
                <w:sz w:val="22"/>
                <w:szCs w:val="22"/>
              </w:rPr>
              <w:t>22190000073</w:t>
            </w:r>
          </w:p>
        </w:tc>
        <w:tc>
          <w:tcPr>
            <w:tcW w:w="3187" w:type="dxa"/>
            <w:shd w:val="clear" w:color="auto" w:fill="auto"/>
            <w:vAlign w:val="bottom"/>
          </w:tcPr>
          <w:p w14:paraId="3B2440DB" w14:textId="77777777" w:rsidR="00230687" w:rsidRPr="00B86EC1" w:rsidRDefault="00230687" w:rsidP="00230687">
            <w:pPr>
              <w:rPr>
                <w:sz w:val="22"/>
                <w:szCs w:val="22"/>
              </w:rPr>
            </w:pPr>
            <w:r w:rsidRPr="00B86EC1">
              <w:rPr>
                <w:color w:val="000000"/>
                <w:sz w:val="22"/>
                <w:szCs w:val="22"/>
              </w:rPr>
              <w:t>Ceyda Zeybek</w:t>
            </w:r>
          </w:p>
        </w:tc>
        <w:tc>
          <w:tcPr>
            <w:tcW w:w="3964" w:type="dxa"/>
            <w:shd w:val="clear" w:color="auto" w:fill="auto"/>
          </w:tcPr>
          <w:p w14:paraId="78D8D285" w14:textId="77777777"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17283473" w14:textId="77777777" w:rsidTr="002D5E74">
        <w:tc>
          <w:tcPr>
            <w:tcW w:w="436" w:type="dxa"/>
            <w:shd w:val="clear" w:color="auto" w:fill="auto"/>
          </w:tcPr>
          <w:p w14:paraId="79B85A68" w14:textId="19848D8F" w:rsidR="00230687" w:rsidRPr="00B86EC1" w:rsidRDefault="00230687" w:rsidP="00230687">
            <w:pPr>
              <w:rPr>
                <w:rFonts w:eastAsia="Verdana"/>
                <w:sz w:val="22"/>
                <w:szCs w:val="22"/>
              </w:rPr>
            </w:pPr>
            <w:r w:rsidRPr="00B86EC1">
              <w:rPr>
                <w:rFonts w:eastAsia="Verdana"/>
                <w:sz w:val="22"/>
                <w:szCs w:val="22"/>
              </w:rPr>
              <w:t>33</w:t>
            </w:r>
          </w:p>
        </w:tc>
        <w:tc>
          <w:tcPr>
            <w:tcW w:w="1475" w:type="dxa"/>
            <w:tcBorders>
              <w:top w:val="single" w:sz="4" w:space="0" w:color="auto"/>
              <w:left w:val="nil"/>
              <w:bottom w:val="single" w:sz="4" w:space="0" w:color="auto"/>
              <w:right w:val="nil"/>
            </w:tcBorders>
            <w:shd w:val="clear" w:color="auto" w:fill="auto"/>
            <w:vAlign w:val="bottom"/>
          </w:tcPr>
          <w:p w14:paraId="30714104" w14:textId="77777777" w:rsidR="00230687" w:rsidRPr="00B86EC1" w:rsidRDefault="00230687" w:rsidP="00230687">
            <w:pPr>
              <w:rPr>
                <w:b/>
                <w:bCs/>
                <w:sz w:val="22"/>
                <w:szCs w:val="22"/>
              </w:rPr>
            </w:pPr>
            <w:r w:rsidRPr="00B86EC1">
              <w:rPr>
                <w:color w:val="000000"/>
                <w:sz w:val="22"/>
                <w:szCs w:val="22"/>
              </w:rPr>
              <w:t>22190000079</w:t>
            </w:r>
          </w:p>
        </w:tc>
        <w:tc>
          <w:tcPr>
            <w:tcW w:w="3187" w:type="dxa"/>
            <w:shd w:val="clear" w:color="auto" w:fill="auto"/>
            <w:vAlign w:val="bottom"/>
          </w:tcPr>
          <w:p w14:paraId="03D80C66" w14:textId="77777777" w:rsidR="00230687" w:rsidRPr="00B86EC1" w:rsidRDefault="00230687" w:rsidP="00230687">
            <w:pPr>
              <w:rPr>
                <w:sz w:val="22"/>
                <w:szCs w:val="22"/>
              </w:rPr>
            </w:pPr>
            <w:r w:rsidRPr="00B86EC1">
              <w:rPr>
                <w:color w:val="000000"/>
                <w:sz w:val="22"/>
                <w:szCs w:val="22"/>
              </w:rPr>
              <w:t>Ünal Bakır</w:t>
            </w:r>
          </w:p>
        </w:tc>
        <w:tc>
          <w:tcPr>
            <w:tcW w:w="3964" w:type="dxa"/>
            <w:shd w:val="clear" w:color="auto" w:fill="auto"/>
          </w:tcPr>
          <w:p w14:paraId="126065A5" w14:textId="77777777" w:rsidR="00230687" w:rsidRPr="00B86EC1" w:rsidRDefault="00230687" w:rsidP="0023068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230687" w:rsidRPr="00B86EC1" w14:paraId="2F47F273" w14:textId="77777777" w:rsidTr="002D5E74">
        <w:tc>
          <w:tcPr>
            <w:tcW w:w="436" w:type="dxa"/>
            <w:shd w:val="clear" w:color="auto" w:fill="auto"/>
          </w:tcPr>
          <w:p w14:paraId="7C70DA85" w14:textId="0D376418" w:rsidR="00230687" w:rsidRPr="00B86EC1" w:rsidRDefault="00230687" w:rsidP="00230687">
            <w:pPr>
              <w:rPr>
                <w:rFonts w:eastAsia="Verdana"/>
                <w:sz w:val="22"/>
                <w:szCs w:val="22"/>
              </w:rPr>
            </w:pPr>
            <w:r w:rsidRPr="00B86EC1">
              <w:rPr>
                <w:rFonts w:eastAsia="Verdana"/>
                <w:sz w:val="22"/>
                <w:szCs w:val="22"/>
              </w:rPr>
              <w:t>34</w:t>
            </w:r>
          </w:p>
        </w:tc>
        <w:tc>
          <w:tcPr>
            <w:tcW w:w="1475" w:type="dxa"/>
            <w:tcBorders>
              <w:top w:val="single" w:sz="4" w:space="0" w:color="auto"/>
              <w:left w:val="nil"/>
              <w:bottom w:val="single" w:sz="4" w:space="0" w:color="auto"/>
              <w:right w:val="nil"/>
            </w:tcBorders>
            <w:shd w:val="clear" w:color="auto" w:fill="auto"/>
            <w:vAlign w:val="bottom"/>
          </w:tcPr>
          <w:p w14:paraId="107C09BE" w14:textId="77777777" w:rsidR="00230687" w:rsidRPr="00B86EC1" w:rsidRDefault="00230687" w:rsidP="00230687">
            <w:pPr>
              <w:rPr>
                <w:b/>
                <w:bCs/>
                <w:sz w:val="22"/>
                <w:szCs w:val="22"/>
              </w:rPr>
            </w:pPr>
            <w:r w:rsidRPr="00B86EC1">
              <w:rPr>
                <w:color w:val="000000"/>
                <w:sz w:val="22"/>
                <w:szCs w:val="22"/>
              </w:rPr>
              <w:t>22190000081</w:t>
            </w:r>
          </w:p>
        </w:tc>
        <w:tc>
          <w:tcPr>
            <w:tcW w:w="3187" w:type="dxa"/>
            <w:shd w:val="clear" w:color="auto" w:fill="auto"/>
            <w:vAlign w:val="bottom"/>
          </w:tcPr>
          <w:p w14:paraId="018E8762" w14:textId="77777777" w:rsidR="00230687" w:rsidRPr="00B86EC1" w:rsidRDefault="00230687" w:rsidP="00230687">
            <w:pPr>
              <w:rPr>
                <w:sz w:val="22"/>
                <w:szCs w:val="22"/>
              </w:rPr>
            </w:pPr>
            <w:r w:rsidRPr="00B86EC1">
              <w:rPr>
                <w:color w:val="000000"/>
                <w:sz w:val="22"/>
                <w:szCs w:val="22"/>
              </w:rPr>
              <w:t xml:space="preserve">Sena Güler </w:t>
            </w:r>
          </w:p>
        </w:tc>
        <w:tc>
          <w:tcPr>
            <w:tcW w:w="3964" w:type="dxa"/>
            <w:shd w:val="clear" w:color="auto" w:fill="auto"/>
          </w:tcPr>
          <w:p w14:paraId="53EC6768" w14:textId="77777777" w:rsidR="00230687" w:rsidRPr="00B86EC1" w:rsidRDefault="00230687" w:rsidP="0023068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230687" w:rsidRPr="00B86EC1" w14:paraId="43A7F1E9" w14:textId="77777777" w:rsidTr="002D5E74">
        <w:tc>
          <w:tcPr>
            <w:tcW w:w="436" w:type="dxa"/>
            <w:shd w:val="clear" w:color="auto" w:fill="auto"/>
          </w:tcPr>
          <w:p w14:paraId="762CF9C5" w14:textId="2107A897" w:rsidR="00230687" w:rsidRPr="00B86EC1" w:rsidRDefault="00230687" w:rsidP="00230687">
            <w:pPr>
              <w:rPr>
                <w:rFonts w:eastAsia="Verdana"/>
                <w:sz w:val="22"/>
                <w:szCs w:val="22"/>
              </w:rPr>
            </w:pPr>
            <w:r w:rsidRPr="00B86EC1">
              <w:rPr>
                <w:rFonts w:eastAsia="Verdana"/>
                <w:sz w:val="22"/>
                <w:szCs w:val="22"/>
              </w:rPr>
              <w:t>35</w:t>
            </w:r>
          </w:p>
        </w:tc>
        <w:tc>
          <w:tcPr>
            <w:tcW w:w="1475" w:type="dxa"/>
            <w:tcBorders>
              <w:top w:val="single" w:sz="4" w:space="0" w:color="auto"/>
              <w:left w:val="nil"/>
              <w:bottom w:val="single" w:sz="4" w:space="0" w:color="auto"/>
              <w:right w:val="nil"/>
            </w:tcBorders>
            <w:shd w:val="clear" w:color="auto" w:fill="auto"/>
            <w:vAlign w:val="bottom"/>
          </w:tcPr>
          <w:p w14:paraId="3676EC29" w14:textId="77777777" w:rsidR="00230687" w:rsidRPr="00B86EC1" w:rsidRDefault="00230687" w:rsidP="00230687">
            <w:pPr>
              <w:rPr>
                <w:color w:val="000000"/>
                <w:sz w:val="22"/>
                <w:szCs w:val="22"/>
              </w:rPr>
            </w:pPr>
            <w:r w:rsidRPr="00B86EC1">
              <w:rPr>
                <w:color w:val="000000"/>
                <w:sz w:val="22"/>
                <w:szCs w:val="22"/>
              </w:rPr>
              <w:t>22190000085</w:t>
            </w:r>
          </w:p>
        </w:tc>
        <w:tc>
          <w:tcPr>
            <w:tcW w:w="3187" w:type="dxa"/>
            <w:shd w:val="clear" w:color="auto" w:fill="auto"/>
            <w:vAlign w:val="bottom"/>
          </w:tcPr>
          <w:p w14:paraId="0B4EA276" w14:textId="77777777" w:rsidR="00230687" w:rsidRPr="00B86EC1" w:rsidRDefault="00230687" w:rsidP="00230687">
            <w:pPr>
              <w:rPr>
                <w:sz w:val="22"/>
                <w:szCs w:val="22"/>
              </w:rPr>
            </w:pPr>
            <w:r w:rsidRPr="00B86EC1">
              <w:rPr>
                <w:color w:val="000000"/>
                <w:sz w:val="22"/>
                <w:szCs w:val="22"/>
              </w:rPr>
              <w:t xml:space="preserve">Aslı </w:t>
            </w:r>
            <w:proofErr w:type="spellStart"/>
            <w:r w:rsidRPr="00B86EC1">
              <w:rPr>
                <w:color w:val="000000"/>
                <w:sz w:val="22"/>
                <w:szCs w:val="22"/>
              </w:rPr>
              <w:t>Kılınç</w:t>
            </w:r>
            <w:proofErr w:type="spellEnd"/>
          </w:p>
        </w:tc>
        <w:tc>
          <w:tcPr>
            <w:tcW w:w="3964" w:type="dxa"/>
            <w:shd w:val="clear" w:color="auto" w:fill="auto"/>
          </w:tcPr>
          <w:p w14:paraId="62BB39DE" w14:textId="77777777" w:rsidR="00230687" w:rsidRPr="00B86EC1" w:rsidRDefault="00230687" w:rsidP="0023068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230687" w:rsidRPr="00B86EC1" w14:paraId="0D34677D" w14:textId="77777777" w:rsidTr="002D5E74">
        <w:tc>
          <w:tcPr>
            <w:tcW w:w="436" w:type="dxa"/>
            <w:shd w:val="clear" w:color="auto" w:fill="auto"/>
          </w:tcPr>
          <w:p w14:paraId="1CF83F94" w14:textId="3DDB615A" w:rsidR="00230687" w:rsidRPr="00B86EC1" w:rsidRDefault="00230687" w:rsidP="00230687">
            <w:pPr>
              <w:rPr>
                <w:rFonts w:eastAsia="Verdana"/>
                <w:sz w:val="22"/>
                <w:szCs w:val="22"/>
              </w:rPr>
            </w:pPr>
            <w:r w:rsidRPr="00B86EC1">
              <w:rPr>
                <w:rFonts w:eastAsia="Verdana"/>
                <w:sz w:val="22"/>
                <w:szCs w:val="22"/>
              </w:rPr>
              <w:t>36</w:t>
            </w:r>
          </w:p>
        </w:tc>
        <w:tc>
          <w:tcPr>
            <w:tcW w:w="1475" w:type="dxa"/>
            <w:tcBorders>
              <w:top w:val="single" w:sz="4" w:space="0" w:color="auto"/>
              <w:left w:val="nil"/>
              <w:bottom w:val="single" w:sz="4" w:space="0" w:color="auto"/>
              <w:right w:val="nil"/>
            </w:tcBorders>
            <w:shd w:val="clear" w:color="auto" w:fill="auto"/>
            <w:vAlign w:val="bottom"/>
          </w:tcPr>
          <w:p w14:paraId="7AABD2A0" w14:textId="77777777" w:rsidR="00230687" w:rsidRPr="00B86EC1" w:rsidRDefault="00230687" w:rsidP="00230687">
            <w:pPr>
              <w:rPr>
                <w:b/>
                <w:bCs/>
                <w:sz w:val="22"/>
                <w:szCs w:val="22"/>
              </w:rPr>
            </w:pPr>
            <w:r w:rsidRPr="00B86EC1">
              <w:rPr>
                <w:color w:val="000000"/>
                <w:sz w:val="22"/>
                <w:szCs w:val="22"/>
              </w:rPr>
              <w:t>22190000087</w:t>
            </w:r>
          </w:p>
        </w:tc>
        <w:tc>
          <w:tcPr>
            <w:tcW w:w="3187" w:type="dxa"/>
            <w:shd w:val="clear" w:color="auto" w:fill="auto"/>
            <w:vAlign w:val="bottom"/>
          </w:tcPr>
          <w:p w14:paraId="2CBC375E" w14:textId="77777777" w:rsidR="00230687" w:rsidRPr="00B86EC1" w:rsidRDefault="00230687" w:rsidP="00230687">
            <w:pPr>
              <w:rPr>
                <w:sz w:val="22"/>
                <w:szCs w:val="22"/>
              </w:rPr>
            </w:pPr>
            <w:r w:rsidRPr="00B86EC1">
              <w:rPr>
                <w:color w:val="000000"/>
                <w:sz w:val="22"/>
                <w:szCs w:val="22"/>
              </w:rPr>
              <w:t>Oğulcan Polat</w:t>
            </w:r>
          </w:p>
        </w:tc>
        <w:tc>
          <w:tcPr>
            <w:tcW w:w="3964" w:type="dxa"/>
            <w:shd w:val="clear" w:color="auto" w:fill="auto"/>
          </w:tcPr>
          <w:p w14:paraId="4BA4D2B6" w14:textId="77777777" w:rsidR="00230687" w:rsidRPr="00B86EC1" w:rsidRDefault="00230687" w:rsidP="0023068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230687" w:rsidRPr="00B86EC1" w14:paraId="7909590E" w14:textId="77777777" w:rsidTr="002D5E74">
        <w:tc>
          <w:tcPr>
            <w:tcW w:w="436" w:type="dxa"/>
            <w:shd w:val="clear" w:color="auto" w:fill="auto"/>
          </w:tcPr>
          <w:p w14:paraId="2E72D1F2" w14:textId="243291E3" w:rsidR="00230687" w:rsidRPr="00B86EC1" w:rsidRDefault="00230687" w:rsidP="00230687">
            <w:pPr>
              <w:rPr>
                <w:rFonts w:eastAsia="Verdana"/>
                <w:sz w:val="22"/>
                <w:szCs w:val="22"/>
              </w:rPr>
            </w:pPr>
            <w:r w:rsidRPr="00B86EC1">
              <w:rPr>
                <w:color w:val="000000"/>
                <w:sz w:val="22"/>
                <w:szCs w:val="22"/>
              </w:rPr>
              <w:t>37</w:t>
            </w:r>
          </w:p>
        </w:tc>
        <w:tc>
          <w:tcPr>
            <w:tcW w:w="1475" w:type="dxa"/>
            <w:tcBorders>
              <w:top w:val="single" w:sz="4" w:space="0" w:color="auto"/>
              <w:left w:val="nil"/>
              <w:bottom w:val="single" w:sz="4" w:space="0" w:color="auto"/>
              <w:right w:val="nil"/>
            </w:tcBorders>
            <w:shd w:val="clear" w:color="auto" w:fill="auto"/>
            <w:vAlign w:val="bottom"/>
          </w:tcPr>
          <w:p w14:paraId="05ECF8D9" w14:textId="77777777" w:rsidR="00230687" w:rsidRPr="00B86EC1" w:rsidRDefault="00230687" w:rsidP="00230687">
            <w:pPr>
              <w:rPr>
                <w:b/>
                <w:bCs/>
                <w:sz w:val="22"/>
                <w:szCs w:val="22"/>
              </w:rPr>
            </w:pPr>
            <w:r w:rsidRPr="00B86EC1">
              <w:rPr>
                <w:color w:val="000000"/>
                <w:sz w:val="22"/>
                <w:szCs w:val="22"/>
              </w:rPr>
              <w:t>22190000089</w:t>
            </w:r>
          </w:p>
        </w:tc>
        <w:tc>
          <w:tcPr>
            <w:tcW w:w="3187" w:type="dxa"/>
            <w:shd w:val="clear" w:color="auto" w:fill="auto"/>
            <w:vAlign w:val="bottom"/>
          </w:tcPr>
          <w:p w14:paraId="6F135EB1" w14:textId="77777777" w:rsidR="00230687" w:rsidRPr="00B86EC1" w:rsidRDefault="00230687" w:rsidP="00230687">
            <w:pPr>
              <w:rPr>
                <w:sz w:val="22"/>
                <w:szCs w:val="22"/>
              </w:rPr>
            </w:pPr>
            <w:r w:rsidRPr="00B86EC1">
              <w:rPr>
                <w:color w:val="000000"/>
                <w:sz w:val="22"/>
                <w:szCs w:val="22"/>
              </w:rPr>
              <w:t xml:space="preserve">Sevgi Yenişehirli </w:t>
            </w:r>
          </w:p>
        </w:tc>
        <w:tc>
          <w:tcPr>
            <w:tcW w:w="3964" w:type="dxa"/>
            <w:shd w:val="clear" w:color="auto" w:fill="auto"/>
          </w:tcPr>
          <w:p w14:paraId="55249F8A" w14:textId="77777777" w:rsidR="00230687" w:rsidRPr="00B86EC1" w:rsidRDefault="00230687" w:rsidP="0023068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230687" w:rsidRPr="00B86EC1" w14:paraId="0C3B7D3D" w14:textId="77777777" w:rsidTr="002D5E74">
        <w:tc>
          <w:tcPr>
            <w:tcW w:w="436" w:type="dxa"/>
            <w:shd w:val="clear" w:color="auto" w:fill="auto"/>
          </w:tcPr>
          <w:p w14:paraId="76AA6BD0" w14:textId="43138349" w:rsidR="00230687" w:rsidRPr="00B86EC1" w:rsidRDefault="00230687" w:rsidP="00230687">
            <w:pPr>
              <w:rPr>
                <w:rFonts w:eastAsia="Verdana"/>
                <w:sz w:val="22"/>
                <w:szCs w:val="22"/>
              </w:rPr>
            </w:pPr>
            <w:r w:rsidRPr="00B86EC1">
              <w:rPr>
                <w:color w:val="000000"/>
                <w:sz w:val="22"/>
                <w:szCs w:val="22"/>
              </w:rPr>
              <w:t>38</w:t>
            </w:r>
          </w:p>
        </w:tc>
        <w:tc>
          <w:tcPr>
            <w:tcW w:w="1475" w:type="dxa"/>
            <w:tcBorders>
              <w:top w:val="single" w:sz="4" w:space="0" w:color="auto"/>
              <w:left w:val="nil"/>
              <w:bottom w:val="single" w:sz="4" w:space="0" w:color="auto"/>
              <w:right w:val="nil"/>
            </w:tcBorders>
            <w:shd w:val="clear" w:color="auto" w:fill="auto"/>
            <w:vAlign w:val="bottom"/>
          </w:tcPr>
          <w:p w14:paraId="02F702FA" w14:textId="77777777" w:rsidR="00230687" w:rsidRPr="00B86EC1" w:rsidRDefault="00230687" w:rsidP="00230687">
            <w:pPr>
              <w:rPr>
                <w:b/>
                <w:bCs/>
                <w:sz w:val="22"/>
                <w:szCs w:val="22"/>
              </w:rPr>
            </w:pPr>
            <w:r w:rsidRPr="00B86EC1">
              <w:rPr>
                <w:color w:val="000000"/>
                <w:sz w:val="22"/>
                <w:szCs w:val="22"/>
              </w:rPr>
              <w:t>22190000091</w:t>
            </w:r>
          </w:p>
        </w:tc>
        <w:tc>
          <w:tcPr>
            <w:tcW w:w="3187" w:type="dxa"/>
            <w:shd w:val="clear" w:color="auto" w:fill="auto"/>
            <w:vAlign w:val="bottom"/>
          </w:tcPr>
          <w:p w14:paraId="5939E066" w14:textId="7D439AA2" w:rsidR="00230687" w:rsidRPr="00B86EC1" w:rsidRDefault="00230687" w:rsidP="00230687">
            <w:pPr>
              <w:rPr>
                <w:sz w:val="22"/>
                <w:szCs w:val="22"/>
              </w:rPr>
            </w:pPr>
            <w:r w:rsidRPr="00B86EC1">
              <w:rPr>
                <w:color w:val="000000"/>
                <w:sz w:val="22"/>
                <w:szCs w:val="22"/>
              </w:rPr>
              <w:t xml:space="preserve">Aslı Yıldırım </w:t>
            </w:r>
            <w:r>
              <w:rPr>
                <w:color w:val="000000"/>
                <w:sz w:val="22"/>
                <w:szCs w:val="22"/>
              </w:rPr>
              <w:t>(ERASMUS)</w:t>
            </w:r>
          </w:p>
        </w:tc>
        <w:tc>
          <w:tcPr>
            <w:tcW w:w="3964" w:type="dxa"/>
            <w:shd w:val="clear" w:color="auto" w:fill="auto"/>
          </w:tcPr>
          <w:p w14:paraId="1C629003" w14:textId="77777777" w:rsidR="00230687" w:rsidRPr="00B86EC1" w:rsidRDefault="00230687" w:rsidP="00230687">
            <w:pPr>
              <w:rPr>
                <w:sz w:val="22"/>
                <w:szCs w:val="22"/>
              </w:rPr>
            </w:pPr>
            <w:r w:rsidRPr="00B86EC1">
              <w:rPr>
                <w:color w:val="000000"/>
                <w:sz w:val="22"/>
                <w:szCs w:val="22"/>
              </w:rPr>
              <w:t>Üroloji</w:t>
            </w:r>
            <w:r w:rsidRPr="00B86EC1">
              <w:rPr>
                <w:color w:val="000000"/>
                <w:spacing w:val="-3"/>
                <w:sz w:val="22"/>
                <w:szCs w:val="22"/>
              </w:rPr>
              <w:t xml:space="preserve"> </w:t>
            </w:r>
            <w:r w:rsidRPr="00B86EC1">
              <w:rPr>
                <w:color w:val="000000"/>
                <w:sz w:val="22"/>
                <w:szCs w:val="22"/>
              </w:rPr>
              <w:t>AD.</w:t>
            </w:r>
          </w:p>
        </w:tc>
      </w:tr>
      <w:tr w:rsidR="00230687" w:rsidRPr="00B86EC1" w14:paraId="6E9957C9" w14:textId="77777777" w:rsidTr="002D5E74">
        <w:tc>
          <w:tcPr>
            <w:tcW w:w="436" w:type="dxa"/>
            <w:shd w:val="clear" w:color="auto" w:fill="auto"/>
          </w:tcPr>
          <w:p w14:paraId="61403ED6" w14:textId="5EA06ED8" w:rsidR="00230687" w:rsidRPr="00B86EC1" w:rsidRDefault="00230687" w:rsidP="00230687">
            <w:pPr>
              <w:rPr>
                <w:color w:val="000000"/>
                <w:sz w:val="22"/>
                <w:szCs w:val="22"/>
              </w:rPr>
            </w:pPr>
            <w:r w:rsidRPr="00B86EC1">
              <w:rPr>
                <w:color w:val="000000"/>
                <w:sz w:val="22"/>
                <w:szCs w:val="22"/>
              </w:rPr>
              <w:t>39</w:t>
            </w:r>
          </w:p>
        </w:tc>
        <w:tc>
          <w:tcPr>
            <w:tcW w:w="1475" w:type="dxa"/>
            <w:tcBorders>
              <w:top w:val="single" w:sz="4" w:space="0" w:color="auto"/>
              <w:left w:val="nil"/>
              <w:bottom w:val="single" w:sz="4" w:space="0" w:color="auto"/>
              <w:right w:val="nil"/>
            </w:tcBorders>
            <w:shd w:val="clear" w:color="auto" w:fill="auto"/>
            <w:vAlign w:val="bottom"/>
          </w:tcPr>
          <w:p w14:paraId="78B781FD" w14:textId="77777777" w:rsidR="00230687" w:rsidRPr="00B86EC1" w:rsidRDefault="00230687" w:rsidP="00230687">
            <w:pPr>
              <w:rPr>
                <w:b/>
                <w:bCs/>
                <w:color w:val="000000"/>
                <w:sz w:val="22"/>
                <w:szCs w:val="22"/>
              </w:rPr>
            </w:pPr>
            <w:r w:rsidRPr="00B86EC1">
              <w:rPr>
                <w:color w:val="000000"/>
                <w:sz w:val="22"/>
                <w:szCs w:val="22"/>
              </w:rPr>
              <w:t>22190000093</w:t>
            </w:r>
          </w:p>
        </w:tc>
        <w:tc>
          <w:tcPr>
            <w:tcW w:w="3187" w:type="dxa"/>
            <w:shd w:val="clear" w:color="auto" w:fill="auto"/>
            <w:vAlign w:val="bottom"/>
          </w:tcPr>
          <w:p w14:paraId="3302B67B" w14:textId="77777777" w:rsidR="00230687" w:rsidRPr="00B86EC1" w:rsidRDefault="00230687" w:rsidP="00230687">
            <w:pPr>
              <w:rPr>
                <w:sz w:val="22"/>
                <w:szCs w:val="22"/>
              </w:rPr>
            </w:pPr>
            <w:r w:rsidRPr="00B86EC1">
              <w:rPr>
                <w:color w:val="000000"/>
                <w:sz w:val="22"/>
                <w:szCs w:val="22"/>
              </w:rPr>
              <w:t xml:space="preserve">Semire </w:t>
            </w:r>
            <w:proofErr w:type="spellStart"/>
            <w:r w:rsidRPr="00B86EC1">
              <w:rPr>
                <w:color w:val="000000"/>
                <w:sz w:val="22"/>
                <w:szCs w:val="22"/>
              </w:rPr>
              <w:t>Buzdağ</w:t>
            </w:r>
            <w:proofErr w:type="spellEnd"/>
          </w:p>
        </w:tc>
        <w:tc>
          <w:tcPr>
            <w:tcW w:w="3964" w:type="dxa"/>
            <w:shd w:val="clear" w:color="auto" w:fill="auto"/>
          </w:tcPr>
          <w:p w14:paraId="0A1F51FF" w14:textId="77777777" w:rsidR="00230687" w:rsidRPr="00B86EC1" w:rsidRDefault="00230687" w:rsidP="0023068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230687" w:rsidRPr="00B86EC1" w14:paraId="7EE59136" w14:textId="77777777" w:rsidTr="002D5E74">
        <w:tc>
          <w:tcPr>
            <w:tcW w:w="436" w:type="dxa"/>
            <w:shd w:val="clear" w:color="auto" w:fill="auto"/>
          </w:tcPr>
          <w:p w14:paraId="0BC9A40C" w14:textId="4BC940D1" w:rsidR="00230687" w:rsidRPr="00B86EC1" w:rsidRDefault="00230687" w:rsidP="00230687">
            <w:pPr>
              <w:rPr>
                <w:color w:val="000000"/>
                <w:sz w:val="22"/>
                <w:szCs w:val="22"/>
              </w:rPr>
            </w:pPr>
            <w:r w:rsidRPr="00B86EC1">
              <w:rPr>
                <w:color w:val="000000"/>
                <w:sz w:val="22"/>
                <w:szCs w:val="22"/>
              </w:rPr>
              <w:t>40</w:t>
            </w:r>
          </w:p>
        </w:tc>
        <w:tc>
          <w:tcPr>
            <w:tcW w:w="1475" w:type="dxa"/>
            <w:tcBorders>
              <w:top w:val="single" w:sz="4" w:space="0" w:color="auto"/>
              <w:left w:val="nil"/>
              <w:bottom w:val="single" w:sz="4" w:space="0" w:color="auto"/>
              <w:right w:val="nil"/>
            </w:tcBorders>
            <w:shd w:val="clear" w:color="auto" w:fill="auto"/>
            <w:vAlign w:val="bottom"/>
          </w:tcPr>
          <w:p w14:paraId="51A714BC" w14:textId="77777777" w:rsidR="00230687" w:rsidRPr="00B86EC1" w:rsidRDefault="00230687" w:rsidP="00230687">
            <w:pPr>
              <w:rPr>
                <w:b/>
                <w:bCs/>
                <w:color w:val="000000"/>
                <w:sz w:val="22"/>
                <w:szCs w:val="22"/>
              </w:rPr>
            </w:pPr>
            <w:r w:rsidRPr="00B86EC1">
              <w:rPr>
                <w:color w:val="000000"/>
                <w:sz w:val="22"/>
                <w:szCs w:val="22"/>
              </w:rPr>
              <w:t>22190000101</w:t>
            </w:r>
          </w:p>
        </w:tc>
        <w:tc>
          <w:tcPr>
            <w:tcW w:w="3187" w:type="dxa"/>
            <w:shd w:val="clear" w:color="auto" w:fill="auto"/>
            <w:vAlign w:val="bottom"/>
          </w:tcPr>
          <w:p w14:paraId="11D348DE" w14:textId="77777777" w:rsidR="00230687" w:rsidRPr="00B86EC1" w:rsidRDefault="00230687" w:rsidP="00230687">
            <w:pPr>
              <w:rPr>
                <w:sz w:val="22"/>
                <w:szCs w:val="22"/>
              </w:rPr>
            </w:pPr>
            <w:r w:rsidRPr="00B86EC1">
              <w:rPr>
                <w:color w:val="000000"/>
                <w:sz w:val="22"/>
                <w:szCs w:val="22"/>
              </w:rPr>
              <w:t xml:space="preserve">Faruk Sönmez </w:t>
            </w:r>
          </w:p>
        </w:tc>
        <w:tc>
          <w:tcPr>
            <w:tcW w:w="3964" w:type="dxa"/>
            <w:shd w:val="clear" w:color="auto" w:fill="auto"/>
          </w:tcPr>
          <w:p w14:paraId="719F1495" w14:textId="77777777" w:rsidR="00230687" w:rsidRPr="00B86EC1" w:rsidRDefault="00230687" w:rsidP="0023068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230687" w:rsidRPr="00B86EC1" w14:paraId="37E7E3CA" w14:textId="77777777" w:rsidTr="002D5E74">
        <w:tc>
          <w:tcPr>
            <w:tcW w:w="436" w:type="dxa"/>
            <w:shd w:val="clear" w:color="auto" w:fill="auto"/>
          </w:tcPr>
          <w:p w14:paraId="4800B2D6" w14:textId="02C85E6E" w:rsidR="00230687" w:rsidRPr="00B86EC1" w:rsidRDefault="00230687" w:rsidP="00230687">
            <w:pPr>
              <w:rPr>
                <w:color w:val="000000"/>
                <w:sz w:val="22"/>
                <w:szCs w:val="22"/>
              </w:rPr>
            </w:pPr>
            <w:r w:rsidRPr="00B86EC1">
              <w:rPr>
                <w:color w:val="000000"/>
                <w:sz w:val="22"/>
                <w:szCs w:val="22"/>
              </w:rPr>
              <w:t>41</w:t>
            </w:r>
          </w:p>
        </w:tc>
        <w:tc>
          <w:tcPr>
            <w:tcW w:w="1475" w:type="dxa"/>
            <w:tcBorders>
              <w:top w:val="single" w:sz="4" w:space="0" w:color="auto"/>
              <w:left w:val="nil"/>
              <w:bottom w:val="single" w:sz="4" w:space="0" w:color="auto"/>
              <w:right w:val="nil"/>
            </w:tcBorders>
            <w:shd w:val="clear" w:color="auto" w:fill="auto"/>
            <w:vAlign w:val="bottom"/>
          </w:tcPr>
          <w:p w14:paraId="5DD99D13" w14:textId="77777777" w:rsidR="00230687" w:rsidRPr="00B86EC1" w:rsidRDefault="00230687" w:rsidP="00230687">
            <w:pPr>
              <w:rPr>
                <w:b/>
                <w:bCs/>
                <w:color w:val="000000"/>
                <w:sz w:val="22"/>
                <w:szCs w:val="22"/>
              </w:rPr>
            </w:pPr>
            <w:r w:rsidRPr="00B86EC1">
              <w:rPr>
                <w:color w:val="000000"/>
                <w:sz w:val="22"/>
                <w:szCs w:val="22"/>
              </w:rPr>
              <w:t>22190000105</w:t>
            </w:r>
          </w:p>
        </w:tc>
        <w:tc>
          <w:tcPr>
            <w:tcW w:w="3187" w:type="dxa"/>
            <w:shd w:val="clear" w:color="auto" w:fill="auto"/>
            <w:vAlign w:val="bottom"/>
          </w:tcPr>
          <w:p w14:paraId="006BB9DF" w14:textId="77777777" w:rsidR="00230687" w:rsidRPr="00B86EC1" w:rsidRDefault="00230687" w:rsidP="00230687">
            <w:pPr>
              <w:rPr>
                <w:color w:val="000000"/>
                <w:sz w:val="22"/>
                <w:szCs w:val="22"/>
              </w:rPr>
            </w:pPr>
            <w:r w:rsidRPr="00B86EC1">
              <w:rPr>
                <w:color w:val="000000"/>
                <w:sz w:val="22"/>
                <w:szCs w:val="22"/>
              </w:rPr>
              <w:t>Sultan Özalp</w:t>
            </w:r>
          </w:p>
        </w:tc>
        <w:tc>
          <w:tcPr>
            <w:tcW w:w="3964" w:type="dxa"/>
            <w:shd w:val="clear" w:color="auto" w:fill="auto"/>
          </w:tcPr>
          <w:p w14:paraId="3FC65CEE" w14:textId="77777777" w:rsidR="00230687" w:rsidRPr="00B86EC1" w:rsidRDefault="00230687" w:rsidP="0023068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230687" w:rsidRPr="00B86EC1" w14:paraId="104F0A60" w14:textId="77777777" w:rsidTr="002D5E74">
        <w:tc>
          <w:tcPr>
            <w:tcW w:w="436" w:type="dxa"/>
            <w:shd w:val="clear" w:color="auto" w:fill="auto"/>
          </w:tcPr>
          <w:p w14:paraId="561A8CB4" w14:textId="5BDB66E5" w:rsidR="00230687" w:rsidRPr="00B86EC1" w:rsidRDefault="00230687" w:rsidP="00230687">
            <w:pPr>
              <w:rPr>
                <w:color w:val="000000"/>
                <w:sz w:val="22"/>
                <w:szCs w:val="22"/>
              </w:rPr>
            </w:pPr>
            <w:r w:rsidRPr="00B86EC1">
              <w:rPr>
                <w:color w:val="000000"/>
                <w:sz w:val="22"/>
                <w:szCs w:val="22"/>
              </w:rPr>
              <w:t>42</w:t>
            </w:r>
          </w:p>
        </w:tc>
        <w:tc>
          <w:tcPr>
            <w:tcW w:w="1475" w:type="dxa"/>
            <w:tcBorders>
              <w:top w:val="single" w:sz="4" w:space="0" w:color="auto"/>
              <w:left w:val="nil"/>
              <w:bottom w:val="single" w:sz="4" w:space="0" w:color="auto"/>
              <w:right w:val="nil"/>
            </w:tcBorders>
            <w:shd w:val="clear" w:color="auto" w:fill="auto"/>
            <w:vAlign w:val="bottom"/>
          </w:tcPr>
          <w:p w14:paraId="5394CACD" w14:textId="77777777" w:rsidR="00230687" w:rsidRPr="00B86EC1" w:rsidRDefault="00230687" w:rsidP="00230687">
            <w:pPr>
              <w:rPr>
                <w:color w:val="000000"/>
                <w:sz w:val="22"/>
                <w:szCs w:val="22"/>
              </w:rPr>
            </w:pPr>
            <w:r w:rsidRPr="00B86EC1">
              <w:rPr>
                <w:color w:val="000000"/>
                <w:sz w:val="22"/>
                <w:szCs w:val="22"/>
              </w:rPr>
              <w:t>22190000111</w:t>
            </w:r>
          </w:p>
        </w:tc>
        <w:tc>
          <w:tcPr>
            <w:tcW w:w="3187" w:type="dxa"/>
            <w:shd w:val="clear" w:color="auto" w:fill="auto"/>
            <w:vAlign w:val="bottom"/>
          </w:tcPr>
          <w:p w14:paraId="0E350C84" w14:textId="77777777" w:rsidR="00230687" w:rsidRPr="00B86EC1" w:rsidRDefault="00230687" w:rsidP="00230687">
            <w:pPr>
              <w:rPr>
                <w:color w:val="000000"/>
                <w:sz w:val="22"/>
                <w:szCs w:val="22"/>
              </w:rPr>
            </w:pPr>
            <w:r w:rsidRPr="00B86EC1">
              <w:rPr>
                <w:color w:val="000000"/>
                <w:sz w:val="22"/>
                <w:szCs w:val="22"/>
              </w:rPr>
              <w:t xml:space="preserve">Beyza </w:t>
            </w:r>
            <w:proofErr w:type="spellStart"/>
            <w:r w:rsidRPr="00B86EC1">
              <w:rPr>
                <w:color w:val="000000"/>
                <w:sz w:val="22"/>
                <w:szCs w:val="22"/>
              </w:rPr>
              <w:t>Dinçaydın</w:t>
            </w:r>
            <w:proofErr w:type="spellEnd"/>
          </w:p>
        </w:tc>
        <w:tc>
          <w:tcPr>
            <w:tcW w:w="3964" w:type="dxa"/>
            <w:shd w:val="clear" w:color="auto" w:fill="auto"/>
          </w:tcPr>
          <w:p w14:paraId="242DE8F7" w14:textId="77777777" w:rsidR="00230687" w:rsidRPr="00B86EC1" w:rsidRDefault="00230687" w:rsidP="0023068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230687" w:rsidRPr="00B86EC1" w14:paraId="08741622" w14:textId="77777777" w:rsidTr="002D5E74">
        <w:tc>
          <w:tcPr>
            <w:tcW w:w="436" w:type="dxa"/>
            <w:shd w:val="clear" w:color="auto" w:fill="auto"/>
          </w:tcPr>
          <w:p w14:paraId="434DB2A8" w14:textId="0B073D3B" w:rsidR="00230687" w:rsidRPr="00B86EC1" w:rsidRDefault="00230687" w:rsidP="00230687">
            <w:pPr>
              <w:rPr>
                <w:color w:val="000000"/>
                <w:sz w:val="22"/>
                <w:szCs w:val="22"/>
              </w:rPr>
            </w:pPr>
            <w:r>
              <w:rPr>
                <w:color w:val="000000"/>
                <w:sz w:val="22"/>
                <w:szCs w:val="22"/>
              </w:rPr>
              <w:t>43</w:t>
            </w:r>
          </w:p>
        </w:tc>
        <w:tc>
          <w:tcPr>
            <w:tcW w:w="1475" w:type="dxa"/>
            <w:tcBorders>
              <w:top w:val="single" w:sz="4" w:space="0" w:color="auto"/>
              <w:left w:val="nil"/>
              <w:bottom w:val="single" w:sz="4" w:space="0" w:color="auto"/>
              <w:right w:val="nil"/>
            </w:tcBorders>
            <w:shd w:val="clear" w:color="auto" w:fill="auto"/>
            <w:vAlign w:val="bottom"/>
          </w:tcPr>
          <w:p w14:paraId="16CBB033" w14:textId="77777777" w:rsidR="00230687" w:rsidRPr="00B86EC1" w:rsidRDefault="00230687" w:rsidP="00230687">
            <w:pPr>
              <w:rPr>
                <w:color w:val="000000"/>
                <w:sz w:val="22"/>
                <w:szCs w:val="22"/>
              </w:rPr>
            </w:pPr>
            <w:r w:rsidRPr="00B86EC1">
              <w:rPr>
                <w:color w:val="000000"/>
                <w:sz w:val="22"/>
                <w:szCs w:val="22"/>
              </w:rPr>
              <w:t>22190000113</w:t>
            </w:r>
          </w:p>
        </w:tc>
        <w:tc>
          <w:tcPr>
            <w:tcW w:w="3187" w:type="dxa"/>
            <w:shd w:val="clear" w:color="auto" w:fill="auto"/>
            <w:vAlign w:val="bottom"/>
          </w:tcPr>
          <w:p w14:paraId="1F334DDA" w14:textId="77777777" w:rsidR="00230687" w:rsidRPr="00B86EC1" w:rsidRDefault="00230687" w:rsidP="00230687">
            <w:pPr>
              <w:rPr>
                <w:color w:val="000000"/>
                <w:sz w:val="22"/>
                <w:szCs w:val="22"/>
              </w:rPr>
            </w:pPr>
            <w:proofErr w:type="spellStart"/>
            <w:r w:rsidRPr="00B86EC1">
              <w:rPr>
                <w:color w:val="000000"/>
                <w:sz w:val="22"/>
                <w:szCs w:val="22"/>
              </w:rPr>
              <w:t>Mervenur</w:t>
            </w:r>
            <w:proofErr w:type="spellEnd"/>
            <w:r w:rsidRPr="00B86EC1">
              <w:rPr>
                <w:color w:val="000000"/>
                <w:sz w:val="22"/>
                <w:szCs w:val="22"/>
              </w:rPr>
              <w:t xml:space="preserve"> Kocabaşoğlu</w:t>
            </w:r>
          </w:p>
        </w:tc>
        <w:tc>
          <w:tcPr>
            <w:tcW w:w="3964" w:type="dxa"/>
            <w:shd w:val="clear" w:color="auto" w:fill="auto"/>
          </w:tcPr>
          <w:p w14:paraId="0E3E55F3" w14:textId="77777777" w:rsidR="00230687" w:rsidRPr="00B86EC1" w:rsidRDefault="00230687" w:rsidP="0023068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230687" w:rsidRPr="00B86EC1" w14:paraId="44A4147D" w14:textId="77777777" w:rsidTr="002D5E74">
        <w:tc>
          <w:tcPr>
            <w:tcW w:w="436" w:type="dxa"/>
            <w:shd w:val="clear" w:color="auto" w:fill="auto"/>
          </w:tcPr>
          <w:p w14:paraId="6881DB6F" w14:textId="55DF6124" w:rsidR="00230687" w:rsidRPr="00B86EC1" w:rsidRDefault="00230687" w:rsidP="00230687">
            <w:pPr>
              <w:rPr>
                <w:color w:val="000000"/>
                <w:sz w:val="22"/>
                <w:szCs w:val="22"/>
              </w:rPr>
            </w:pPr>
            <w:r>
              <w:rPr>
                <w:color w:val="000000"/>
                <w:sz w:val="22"/>
                <w:szCs w:val="22"/>
              </w:rPr>
              <w:t>44</w:t>
            </w:r>
          </w:p>
        </w:tc>
        <w:tc>
          <w:tcPr>
            <w:tcW w:w="1475" w:type="dxa"/>
            <w:tcBorders>
              <w:top w:val="single" w:sz="4" w:space="0" w:color="auto"/>
              <w:left w:val="nil"/>
              <w:bottom w:val="single" w:sz="4" w:space="0" w:color="auto"/>
              <w:right w:val="nil"/>
            </w:tcBorders>
            <w:shd w:val="clear" w:color="auto" w:fill="auto"/>
            <w:vAlign w:val="bottom"/>
          </w:tcPr>
          <w:p w14:paraId="58CC1D4B" w14:textId="77777777" w:rsidR="00230687" w:rsidRPr="00B86EC1" w:rsidRDefault="00230687" w:rsidP="00230687">
            <w:pPr>
              <w:rPr>
                <w:color w:val="000000"/>
                <w:sz w:val="22"/>
                <w:szCs w:val="22"/>
              </w:rPr>
            </w:pPr>
            <w:r w:rsidRPr="00B86EC1">
              <w:rPr>
                <w:color w:val="000000"/>
                <w:sz w:val="22"/>
                <w:szCs w:val="22"/>
              </w:rPr>
              <w:t>22190000115</w:t>
            </w:r>
          </w:p>
        </w:tc>
        <w:tc>
          <w:tcPr>
            <w:tcW w:w="3187" w:type="dxa"/>
            <w:shd w:val="clear" w:color="auto" w:fill="auto"/>
            <w:vAlign w:val="bottom"/>
          </w:tcPr>
          <w:p w14:paraId="298CBCA2" w14:textId="77777777" w:rsidR="00230687" w:rsidRPr="00B86EC1" w:rsidRDefault="00230687" w:rsidP="00230687">
            <w:pPr>
              <w:rPr>
                <w:color w:val="000000"/>
                <w:sz w:val="22"/>
                <w:szCs w:val="22"/>
              </w:rPr>
            </w:pPr>
            <w:r w:rsidRPr="00B86EC1">
              <w:rPr>
                <w:color w:val="000000"/>
                <w:sz w:val="22"/>
                <w:szCs w:val="22"/>
              </w:rPr>
              <w:t xml:space="preserve">Celal </w:t>
            </w:r>
            <w:proofErr w:type="spellStart"/>
            <w:r w:rsidRPr="00B86EC1">
              <w:rPr>
                <w:color w:val="000000"/>
                <w:sz w:val="22"/>
                <w:szCs w:val="22"/>
              </w:rPr>
              <w:t>Zöngür</w:t>
            </w:r>
            <w:proofErr w:type="spellEnd"/>
            <w:r w:rsidRPr="00B86EC1">
              <w:rPr>
                <w:color w:val="000000"/>
                <w:sz w:val="22"/>
                <w:szCs w:val="22"/>
              </w:rPr>
              <w:t xml:space="preserve"> </w:t>
            </w:r>
          </w:p>
        </w:tc>
        <w:tc>
          <w:tcPr>
            <w:tcW w:w="3964" w:type="dxa"/>
            <w:shd w:val="clear" w:color="auto" w:fill="auto"/>
          </w:tcPr>
          <w:p w14:paraId="172D6C65" w14:textId="77777777" w:rsidR="00230687" w:rsidRPr="00B86EC1" w:rsidRDefault="00230687" w:rsidP="0023068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65B2E948" w14:textId="77777777" w:rsidR="00B86EC1" w:rsidRPr="00B86EC1" w:rsidRDefault="00B86EC1" w:rsidP="00B86EC1">
      <w:pPr>
        <w:rPr>
          <w:b/>
          <w:sz w:val="22"/>
          <w:szCs w:val="22"/>
        </w:rPr>
      </w:pPr>
    </w:p>
    <w:p w14:paraId="1BAC6240" w14:textId="77777777" w:rsidR="00B86EC1" w:rsidRPr="00B86EC1" w:rsidRDefault="00B86EC1" w:rsidP="00B86EC1">
      <w:pPr>
        <w:rPr>
          <w:b/>
          <w:sz w:val="22"/>
          <w:szCs w:val="22"/>
        </w:rPr>
      </w:pPr>
    </w:p>
    <w:p w14:paraId="3F41E4BA" w14:textId="77777777" w:rsidR="00B86EC1" w:rsidRPr="00B86EC1" w:rsidRDefault="00B86EC1" w:rsidP="00B86EC1">
      <w:pPr>
        <w:jc w:val="center"/>
        <w:rPr>
          <w:b/>
          <w:color w:val="FF0000"/>
          <w:sz w:val="22"/>
          <w:szCs w:val="22"/>
        </w:rPr>
      </w:pPr>
    </w:p>
    <w:p w14:paraId="5DF0853E" w14:textId="77777777" w:rsidR="00B86EC1" w:rsidRPr="00B86EC1" w:rsidRDefault="00B86EC1" w:rsidP="00B86EC1">
      <w:pPr>
        <w:jc w:val="center"/>
        <w:rPr>
          <w:b/>
          <w:sz w:val="22"/>
          <w:szCs w:val="22"/>
        </w:rPr>
      </w:pPr>
    </w:p>
    <w:p w14:paraId="6F3474E9" w14:textId="77777777" w:rsidR="00B86EC1" w:rsidRPr="00B86EC1" w:rsidRDefault="00B86EC1" w:rsidP="00B86EC1">
      <w:pPr>
        <w:jc w:val="center"/>
        <w:rPr>
          <w:b/>
          <w:sz w:val="22"/>
          <w:szCs w:val="22"/>
        </w:rPr>
      </w:pPr>
      <w:r w:rsidRPr="00B86EC1">
        <w:rPr>
          <w:b/>
          <w:sz w:val="22"/>
          <w:szCs w:val="22"/>
        </w:rPr>
        <w:t>EGE ÜNİVERSİTESİ HEMŞİRELİK FAKÜLTESİ</w:t>
      </w:r>
    </w:p>
    <w:p w14:paraId="4A76033C" w14:textId="77777777" w:rsidR="00B86EC1" w:rsidRPr="00B86EC1" w:rsidRDefault="00B86EC1" w:rsidP="00B86EC1">
      <w:pPr>
        <w:keepNext/>
        <w:jc w:val="center"/>
        <w:outlineLvl w:val="0"/>
        <w:rPr>
          <w:b/>
          <w:sz w:val="22"/>
          <w:szCs w:val="22"/>
        </w:rPr>
      </w:pPr>
      <w:r w:rsidRPr="00B86EC1">
        <w:rPr>
          <w:b/>
          <w:sz w:val="22"/>
          <w:szCs w:val="22"/>
        </w:rPr>
        <w:t>2023-2024 EĞİTİM ÖĞRETİM YILI</w:t>
      </w:r>
    </w:p>
    <w:p w14:paraId="2C66E08D" w14:textId="77777777" w:rsidR="00B86EC1" w:rsidRPr="00B86EC1" w:rsidRDefault="00B86EC1" w:rsidP="00B86EC1">
      <w:pPr>
        <w:keepNext/>
        <w:jc w:val="center"/>
        <w:outlineLvl w:val="0"/>
        <w:rPr>
          <w:b/>
          <w:bCs/>
          <w:sz w:val="22"/>
          <w:szCs w:val="22"/>
        </w:rPr>
      </w:pPr>
      <w:r w:rsidRPr="00B86EC1">
        <w:rPr>
          <w:b/>
          <w:bCs/>
          <w:sz w:val="22"/>
          <w:szCs w:val="22"/>
        </w:rPr>
        <w:t xml:space="preserve">Cerrahi Hastalıkları Hemşireliği </w:t>
      </w:r>
      <w:proofErr w:type="spellStart"/>
      <w:r w:rsidRPr="00B86EC1">
        <w:rPr>
          <w:b/>
          <w:bCs/>
          <w:sz w:val="22"/>
          <w:szCs w:val="22"/>
        </w:rPr>
        <w:t>İntörn</w:t>
      </w:r>
      <w:proofErr w:type="spellEnd"/>
      <w:r w:rsidRPr="00B86EC1">
        <w:rPr>
          <w:b/>
          <w:bCs/>
          <w:sz w:val="22"/>
          <w:szCs w:val="22"/>
        </w:rPr>
        <w:t xml:space="preserve"> Dersi Uygulama Rotasyonu - Güz Dönemi</w:t>
      </w:r>
    </w:p>
    <w:p w14:paraId="01C14D34" w14:textId="77777777" w:rsidR="00B86EC1" w:rsidRPr="00B86EC1" w:rsidRDefault="00B86EC1" w:rsidP="00B86EC1">
      <w:pPr>
        <w:keepNext/>
        <w:jc w:val="center"/>
        <w:outlineLvl w:val="0"/>
        <w:rPr>
          <w:b/>
          <w:bCs/>
          <w:sz w:val="22"/>
          <w:szCs w:val="22"/>
        </w:rPr>
      </w:pPr>
      <w:r w:rsidRPr="00B86EC1">
        <w:rPr>
          <w:b/>
          <w:bCs/>
          <w:sz w:val="22"/>
          <w:szCs w:val="22"/>
        </w:rPr>
        <w:t>A</w:t>
      </w:r>
      <w:r w:rsidRPr="00B86EC1">
        <w:rPr>
          <w:b/>
          <w:bCs/>
          <w:sz w:val="22"/>
          <w:szCs w:val="22"/>
          <w:vertAlign w:val="subscript"/>
        </w:rPr>
        <w:t xml:space="preserve">4 </w:t>
      </w:r>
      <w:r w:rsidRPr="00B86EC1">
        <w:rPr>
          <w:b/>
          <w:bCs/>
          <w:sz w:val="22"/>
          <w:szCs w:val="22"/>
        </w:rPr>
        <w:t>Grubu Rotasyon Planı (13.11.2023-07.12.2023)</w:t>
      </w:r>
    </w:p>
    <w:p w14:paraId="6FBB7E68" w14:textId="77777777" w:rsidR="00B86EC1" w:rsidRPr="00B86EC1" w:rsidRDefault="00B86EC1" w:rsidP="00B86EC1">
      <w:pPr>
        <w:keepNext/>
        <w:jc w:val="center"/>
        <w:outlineLvl w:val="0"/>
        <w:rPr>
          <w:b/>
          <w:bCs/>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06D38EC4" w14:textId="77777777" w:rsidTr="002D5E74">
        <w:tc>
          <w:tcPr>
            <w:tcW w:w="436" w:type="dxa"/>
            <w:shd w:val="clear" w:color="auto" w:fill="auto"/>
          </w:tcPr>
          <w:p w14:paraId="06ED56AB" w14:textId="77777777" w:rsidR="00B86EC1" w:rsidRPr="00B86EC1" w:rsidRDefault="00B86EC1" w:rsidP="00B86EC1">
            <w:pPr>
              <w:rPr>
                <w:b/>
                <w:bCs/>
                <w:sz w:val="22"/>
                <w:szCs w:val="22"/>
              </w:rPr>
            </w:pPr>
          </w:p>
        </w:tc>
        <w:tc>
          <w:tcPr>
            <w:tcW w:w="1475" w:type="dxa"/>
            <w:shd w:val="clear" w:color="auto" w:fill="auto"/>
          </w:tcPr>
          <w:p w14:paraId="5A22A47A"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7E0CCBA9"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4BEE0F73" w14:textId="77777777" w:rsidR="00B86EC1" w:rsidRPr="00B86EC1" w:rsidRDefault="00B86EC1" w:rsidP="00B86EC1">
            <w:pPr>
              <w:rPr>
                <w:b/>
                <w:bCs/>
                <w:sz w:val="22"/>
                <w:szCs w:val="22"/>
              </w:rPr>
            </w:pPr>
            <w:r w:rsidRPr="00B86EC1">
              <w:rPr>
                <w:b/>
                <w:bCs/>
                <w:sz w:val="22"/>
                <w:szCs w:val="22"/>
              </w:rPr>
              <w:t>Klinik</w:t>
            </w:r>
          </w:p>
        </w:tc>
      </w:tr>
      <w:tr w:rsidR="00B86EC1" w:rsidRPr="00B86EC1" w14:paraId="1FF14F80" w14:textId="77777777" w:rsidTr="002D5E74">
        <w:tc>
          <w:tcPr>
            <w:tcW w:w="436" w:type="dxa"/>
            <w:shd w:val="clear" w:color="auto" w:fill="auto"/>
          </w:tcPr>
          <w:p w14:paraId="7D189C76"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shd w:val="clear" w:color="auto" w:fill="auto"/>
            <w:vAlign w:val="bottom"/>
          </w:tcPr>
          <w:p w14:paraId="343761F7" w14:textId="77777777" w:rsidR="00B86EC1" w:rsidRPr="00B86EC1" w:rsidRDefault="00B86EC1" w:rsidP="00B86EC1">
            <w:pPr>
              <w:rPr>
                <w:b/>
                <w:bCs/>
                <w:sz w:val="22"/>
                <w:szCs w:val="22"/>
              </w:rPr>
            </w:pPr>
            <w:r w:rsidRPr="00B86EC1">
              <w:rPr>
                <w:color w:val="000000"/>
                <w:sz w:val="22"/>
                <w:szCs w:val="22"/>
              </w:rPr>
              <w:t>22200000069</w:t>
            </w:r>
          </w:p>
        </w:tc>
        <w:tc>
          <w:tcPr>
            <w:tcW w:w="3187" w:type="dxa"/>
            <w:shd w:val="clear" w:color="auto" w:fill="auto"/>
            <w:vAlign w:val="bottom"/>
          </w:tcPr>
          <w:p w14:paraId="4BB60763" w14:textId="77777777" w:rsidR="00B86EC1" w:rsidRPr="00B86EC1" w:rsidRDefault="00B86EC1" w:rsidP="00B86EC1">
            <w:pPr>
              <w:rPr>
                <w:sz w:val="22"/>
                <w:szCs w:val="22"/>
              </w:rPr>
            </w:pPr>
            <w:r w:rsidRPr="00B86EC1">
              <w:rPr>
                <w:color w:val="000000"/>
                <w:sz w:val="22"/>
                <w:szCs w:val="22"/>
              </w:rPr>
              <w:t xml:space="preserve">Pelin </w:t>
            </w:r>
            <w:proofErr w:type="spellStart"/>
            <w:r w:rsidRPr="00B86EC1">
              <w:rPr>
                <w:color w:val="000000"/>
                <w:sz w:val="22"/>
                <w:szCs w:val="22"/>
              </w:rPr>
              <w:t>Gassaloğlu</w:t>
            </w:r>
            <w:proofErr w:type="spellEnd"/>
          </w:p>
        </w:tc>
        <w:tc>
          <w:tcPr>
            <w:tcW w:w="3964" w:type="dxa"/>
            <w:shd w:val="clear" w:color="auto" w:fill="auto"/>
          </w:tcPr>
          <w:p w14:paraId="214645D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D667D24" w14:textId="77777777" w:rsidTr="002D5E74">
        <w:tc>
          <w:tcPr>
            <w:tcW w:w="436" w:type="dxa"/>
            <w:shd w:val="clear" w:color="auto" w:fill="auto"/>
          </w:tcPr>
          <w:p w14:paraId="07839C8C"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shd w:val="clear" w:color="auto" w:fill="auto"/>
            <w:vAlign w:val="bottom"/>
          </w:tcPr>
          <w:p w14:paraId="5F195F6E" w14:textId="77777777" w:rsidR="00B86EC1" w:rsidRPr="00B86EC1" w:rsidRDefault="00B86EC1" w:rsidP="00B86EC1">
            <w:pPr>
              <w:rPr>
                <w:b/>
                <w:bCs/>
                <w:sz w:val="22"/>
                <w:szCs w:val="22"/>
              </w:rPr>
            </w:pPr>
            <w:r w:rsidRPr="00B86EC1">
              <w:rPr>
                <w:color w:val="000000"/>
                <w:sz w:val="22"/>
                <w:szCs w:val="22"/>
              </w:rPr>
              <w:t>22200000075</w:t>
            </w:r>
          </w:p>
        </w:tc>
        <w:tc>
          <w:tcPr>
            <w:tcW w:w="3187" w:type="dxa"/>
            <w:shd w:val="clear" w:color="auto" w:fill="auto"/>
            <w:vAlign w:val="bottom"/>
          </w:tcPr>
          <w:p w14:paraId="6B6EDE1E" w14:textId="77777777" w:rsidR="00B86EC1" w:rsidRPr="00B86EC1" w:rsidRDefault="00B86EC1" w:rsidP="00B86EC1">
            <w:pPr>
              <w:rPr>
                <w:sz w:val="22"/>
                <w:szCs w:val="22"/>
              </w:rPr>
            </w:pPr>
            <w:r w:rsidRPr="00B86EC1">
              <w:rPr>
                <w:color w:val="000000"/>
                <w:sz w:val="22"/>
                <w:szCs w:val="22"/>
              </w:rPr>
              <w:t xml:space="preserve">Kardelen </w:t>
            </w:r>
            <w:proofErr w:type="spellStart"/>
            <w:r w:rsidRPr="00B86EC1">
              <w:rPr>
                <w:color w:val="000000"/>
                <w:sz w:val="22"/>
                <w:szCs w:val="22"/>
              </w:rPr>
              <w:t>Ergat</w:t>
            </w:r>
            <w:proofErr w:type="spellEnd"/>
            <w:r w:rsidRPr="00B86EC1">
              <w:rPr>
                <w:color w:val="000000"/>
                <w:sz w:val="22"/>
                <w:szCs w:val="22"/>
              </w:rPr>
              <w:t xml:space="preserve"> </w:t>
            </w:r>
          </w:p>
        </w:tc>
        <w:tc>
          <w:tcPr>
            <w:tcW w:w="3964" w:type="dxa"/>
            <w:shd w:val="clear" w:color="auto" w:fill="auto"/>
          </w:tcPr>
          <w:p w14:paraId="174C18F7"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4343169" w14:textId="77777777" w:rsidTr="002D5E74">
        <w:tc>
          <w:tcPr>
            <w:tcW w:w="436" w:type="dxa"/>
            <w:shd w:val="clear" w:color="auto" w:fill="auto"/>
          </w:tcPr>
          <w:p w14:paraId="3FDBBDDF"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shd w:val="clear" w:color="auto" w:fill="auto"/>
            <w:vAlign w:val="bottom"/>
          </w:tcPr>
          <w:p w14:paraId="6C0FEE26" w14:textId="77777777" w:rsidR="00B86EC1" w:rsidRPr="00B86EC1" w:rsidRDefault="00B86EC1" w:rsidP="00B86EC1">
            <w:pPr>
              <w:rPr>
                <w:b/>
                <w:bCs/>
                <w:sz w:val="22"/>
                <w:szCs w:val="22"/>
              </w:rPr>
            </w:pPr>
            <w:r w:rsidRPr="00B86EC1">
              <w:rPr>
                <w:color w:val="000000"/>
                <w:sz w:val="22"/>
                <w:szCs w:val="22"/>
              </w:rPr>
              <w:t>22200000089</w:t>
            </w:r>
          </w:p>
        </w:tc>
        <w:tc>
          <w:tcPr>
            <w:tcW w:w="3187" w:type="dxa"/>
            <w:shd w:val="clear" w:color="auto" w:fill="auto"/>
            <w:vAlign w:val="bottom"/>
          </w:tcPr>
          <w:p w14:paraId="3A30155A" w14:textId="77777777" w:rsidR="00B86EC1" w:rsidRPr="00B86EC1" w:rsidRDefault="00B86EC1" w:rsidP="00B86EC1">
            <w:pPr>
              <w:rPr>
                <w:sz w:val="22"/>
                <w:szCs w:val="22"/>
              </w:rPr>
            </w:pPr>
            <w:r w:rsidRPr="00B86EC1">
              <w:rPr>
                <w:color w:val="000000"/>
                <w:sz w:val="22"/>
                <w:szCs w:val="22"/>
              </w:rPr>
              <w:t>Selvi Buse Akar</w:t>
            </w:r>
          </w:p>
        </w:tc>
        <w:tc>
          <w:tcPr>
            <w:tcW w:w="3964" w:type="dxa"/>
            <w:shd w:val="clear" w:color="auto" w:fill="auto"/>
          </w:tcPr>
          <w:p w14:paraId="61AFE6C0"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326622D" w14:textId="77777777" w:rsidTr="002D5E74">
        <w:tc>
          <w:tcPr>
            <w:tcW w:w="436" w:type="dxa"/>
            <w:shd w:val="clear" w:color="auto" w:fill="auto"/>
          </w:tcPr>
          <w:p w14:paraId="515864EE"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shd w:val="clear" w:color="auto" w:fill="auto"/>
            <w:vAlign w:val="bottom"/>
          </w:tcPr>
          <w:p w14:paraId="4724EBDB" w14:textId="77777777" w:rsidR="00B86EC1" w:rsidRPr="00B86EC1" w:rsidRDefault="00B86EC1" w:rsidP="00B86EC1">
            <w:pPr>
              <w:rPr>
                <w:b/>
                <w:bCs/>
                <w:sz w:val="22"/>
                <w:szCs w:val="22"/>
              </w:rPr>
            </w:pPr>
            <w:r w:rsidRPr="00B86EC1">
              <w:rPr>
                <w:color w:val="000000"/>
                <w:sz w:val="22"/>
                <w:szCs w:val="22"/>
              </w:rPr>
              <w:t>22200000093</w:t>
            </w:r>
          </w:p>
        </w:tc>
        <w:tc>
          <w:tcPr>
            <w:tcW w:w="3187" w:type="dxa"/>
            <w:shd w:val="clear" w:color="auto" w:fill="auto"/>
            <w:vAlign w:val="bottom"/>
          </w:tcPr>
          <w:p w14:paraId="6E7911E3" w14:textId="77777777" w:rsidR="00B86EC1" w:rsidRPr="00B86EC1" w:rsidRDefault="00B86EC1" w:rsidP="00B86EC1">
            <w:pPr>
              <w:rPr>
                <w:sz w:val="22"/>
                <w:szCs w:val="22"/>
              </w:rPr>
            </w:pPr>
            <w:r w:rsidRPr="00B86EC1">
              <w:rPr>
                <w:color w:val="000000"/>
                <w:sz w:val="22"/>
                <w:szCs w:val="22"/>
              </w:rPr>
              <w:t>Nursel Kıran</w:t>
            </w:r>
          </w:p>
        </w:tc>
        <w:tc>
          <w:tcPr>
            <w:tcW w:w="3964" w:type="dxa"/>
            <w:shd w:val="clear" w:color="auto" w:fill="auto"/>
          </w:tcPr>
          <w:p w14:paraId="35B02FC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FFF93E6" w14:textId="77777777" w:rsidTr="002D5E74">
        <w:tc>
          <w:tcPr>
            <w:tcW w:w="436" w:type="dxa"/>
            <w:shd w:val="clear" w:color="auto" w:fill="auto"/>
          </w:tcPr>
          <w:p w14:paraId="3291339D"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shd w:val="clear" w:color="auto" w:fill="auto"/>
            <w:vAlign w:val="bottom"/>
          </w:tcPr>
          <w:p w14:paraId="0775CAA8" w14:textId="77777777" w:rsidR="00B86EC1" w:rsidRPr="00B86EC1" w:rsidRDefault="00B86EC1" w:rsidP="00B86EC1">
            <w:pPr>
              <w:rPr>
                <w:b/>
                <w:bCs/>
                <w:sz w:val="22"/>
                <w:szCs w:val="22"/>
              </w:rPr>
            </w:pPr>
            <w:r w:rsidRPr="00B86EC1">
              <w:rPr>
                <w:color w:val="000000"/>
                <w:sz w:val="22"/>
                <w:szCs w:val="22"/>
              </w:rPr>
              <w:t>22200000101</w:t>
            </w:r>
          </w:p>
        </w:tc>
        <w:tc>
          <w:tcPr>
            <w:tcW w:w="3187" w:type="dxa"/>
            <w:shd w:val="clear" w:color="auto" w:fill="auto"/>
            <w:vAlign w:val="bottom"/>
          </w:tcPr>
          <w:p w14:paraId="4CEC407C" w14:textId="77777777" w:rsidR="00B86EC1" w:rsidRPr="00B86EC1" w:rsidRDefault="00B86EC1" w:rsidP="00B86EC1">
            <w:pPr>
              <w:rPr>
                <w:sz w:val="22"/>
                <w:szCs w:val="22"/>
              </w:rPr>
            </w:pPr>
            <w:r w:rsidRPr="00B86EC1">
              <w:rPr>
                <w:color w:val="000000"/>
                <w:sz w:val="22"/>
                <w:szCs w:val="22"/>
              </w:rPr>
              <w:t>Zeliha Kaya</w:t>
            </w:r>
          </w:p>
        </w:tc>
        <w:tc>
          <w:tcPr>
            <w:tcW w:w="3964" w:type="dxa"/>
            <w:shd w:val="clear" w:color="auto" w:fill="auto"/>
          </w:tcPr>
          <w:p w14:paraId="1E72AA64"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A308326" w14:textId="77777777" w:rsidTr="002D5E74">
        <w:tc>
          <w:tcPr>
            <w:tcW w:w="436" w:type="dxa"/>
            <w:shd w:val="clear" w:color="auto" w:fill="auto"/>
          </w:tcPr>
          <w:p w14:paraId="7AD9A2A9"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shd w:val="clear" w:color="auto" w:fill="auto"/>
            <w:vAlign w:val="bottom"/>
          </w:tcPr>
          <w:p w14:paraId="0A4231DF" w14:textId="77777777" w:rsidR="00B86EC1" w:rsidRPr="00B86EC1" w:rsidRDefault="00B86EC1" w:rsidP="00B86EC1">
            <w:pPr>
              <w:rPr>
                <w:b/>
                <w:bCs/>
                <w:sz w:val="22"/>
                <w:szCs w:val="22"/>
              </w:rPr>
            </w:pPr>
            <w:r w:rsidRPr="00B86EC1">
              <w:rPr>
                <w:color w:val="000000"/>
                <w:sz w:val="22"/>
                <w:szCs w:val="22"/>
              </w:rPr>
              <w:t>22200000143</w:t>
            </w:r>
          </w:p>
        </w:tc>
        <w:tc>
          <w:tcPr>
            <w:tcW w:w="3187" w:type="dxa"/>
            <w:shd w:val="clear" w:color="auto" w:fill="auto"/>
            <w:vAlign w:val="bottom"/>
          </w:tcPr>
          <w:p w14:paraId="287FF0E2" w14:textId="77777777" w:rsidR="00B86EC1" w:rsidRPr="00B86EC1" w:rsidRDefault="00B86EC1" w:rsidP="00B86EC1">
            <w:pPr>
              <w:rPr>
                <w:sz w:val="22"/>
                <w:szCs w:val="22"/>
              </w:rPr>
            </w:pPr>
            <w:r w:rsidRPr="00B86EC1">
              <w:rPr>
                <w:color w:val="000000"/>
                <w:sz w:val="22"/>
                <w:szCs w:val="22"/>
              </w:rPr>
              <w:t xml:space="preserve">Beyza Nur Özalp </w:t>
            </w:r>
          </w:p>
        </w:tc>
        <w:tc>
          <w:tcPr>
            <w:tcW w:w="3964" w:type="dxa"/>
            <w:shd w:val="clear" w:color="auto" w:fill="auto"/>
          </w:tcPr>
          <w:p w14:paraId="4F48E2C5"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744BFDF5" w14:textId="77777777" w:rsidTr="002D5E74">
        <w:tc>
          <w:tcPr>
            <w:tcW w:w="436" w:type="dxa"/>
            <w:shd w:val="clear" w:color="auto" w:fill="auto"/>
          </w:tcPr>
          <w:p w14:paraId="72240BA3" w14:textId="77777777" w:rsidR="00B86EC1" w:rsidRPr="00B86EC1" w:rsidRDefault="00B86EC1" w:rsidP="00B86EC1">
            <w:pPr>
              <w:rPr>
                <w:rFonts w:eastAsia="Verdana"/>
                <w:sz w:val="22"/>
                <w:szCs w:val="22"/>
              </w:rPr>
            </w:pPr>
            <w:r w:rsidRPr="00B86EC1">
              <w:rPr>
                <w:rFonts w:eastAsia="Verdana"/>
                <w:sz w:val="22"/>
                <w:szCs w:val="22"/>
              </w:rPr>
              <w:t>7</w:t>
            </w:r>
          </w:p>
        </w:tc>
        <w:tc>
          <w:tcPr>
            <w:tcW w:w="1475" w:type="dxa"/>
            <w:shd w:val="clear" w:color="auto" w:fill="auto"/>
            <w:vAlign w:val="bottom"/>
          </w:tcPr>
          <w:p w14:paraId="6BDF6D50" w14:textId="77777777" w:rsidR="00B86EC1" w:rsidRPr="00B86EC1" w:rsidRDefault="00B86EC1" w:rsidP="00B86EC1">
            <w:pPr>
              <w:rPr>
                <w:b/>
                <w:bCs/>
                <w:sz w:val="22"/>
                <w:szCs w:val="22"/>
              </w:rPr>
            </w:pPr>
            <w:r w:rsidRPr="00B86EC1">
              <w:rPr>
                <w:color w:val="000000"/>
                <w:sz w:val="22"/>
                <w:szCs w:val="22"/>
              </w:rPr>
              <w:t>22200000145</w:t>
            </w:r>
          </w:p>
        </w:tc>
        <w:tc>
          <w:tcPr>
            <w:tcW w:w="3187" w:type="dxa"/>
            <w:shd w:val="clear" w:color="auto" w:fill="auto"/>
            <w:vAlign w:val="bottom"/>
          </w:tcPr>
          <w:p w14:paraId="75719510" w14:textId="77777777" w:rsidR="00B86EC1" w:rsidRPr="00B86EC1" w:rsidRDefault="00B86EC1" w:rsidP="00B86EC1">
            <w:pPr>
              <w:rPr>
                <w:sz w:val="22"/>
                <w:szCs w:val="22"/>
              </w:rPr>
            </w:pPr>
            <w:r w:rsidRPr="00B86EC1">
              <w:rPr>
                <w:color w:val="000000"/>
                <w:sz w:val="22"/>
                <w:szCs w:val="22"/>
              </w:rPr>
              <w:t xml:space="preserve">Sinan </w:t>
            </w:r>
            <w:proofErr w:type="spellStart"/>
            <w:r w:rsidRPr="00B86EC1">
              <w:rPr>
                <w:color w:val="000000"/>
                <w:sz w:val="22"/>
                <w:szCs w:val="22"/>
              </w:rPr>
              <w:t>Mavigöz</w:t>
            </w:r>
            <w:proofErr w:type="spellEnd"/>
            <w:r w:rsidRPr="00B86EC1">
              <w:rPr>
                <w:color w:val="000000"/>
                <w:sz w:val="22"/>
                <w:szCs w:val="22"/>
              </w:rPr>
              <w:t xml:space="preserve"> </w:t>
            </w:r>
          </w:p>
        </w:tc>
        <w:tc>
          <w:tcPr>
            <w:tcW w:w="3964" w:type="dxa"/>
            <w:shd w:val="clear" w:color="auto" w:fill="auto"/>
          </w:tcPr>
          <w:p w14:paraId="21708285"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28B951C2" w14:textId="77777777" w:rsidTr="002D5E74">
        <w:tc>
          <w:tcPr>
            <w:tcW w:w="436" w:type="dxa"/>
            <w:shd w:val="clear" w:color="auto" w:fill="auto"/>
          </w:tcPr>
          <w:p w14:paraId="225A9173" w14:textId="77777777" w:rsidR="00B86EC1" w:rsidRPr="00B86EC1" w:rsidRDefault="00B86EC1" w:rsidP="00B86EC1">
            <w:pPr>
              <w:rPr>
                <w:rFonts w:eastAsia="Verdana"/>
                <w:sz w:val="22"/>
                <w:szCs w:val="22"/>
              </w:rPr>
            </w:pPr>
            <w:r w:rsidRPr="00B86EC1">
              <w:rPr>
                <w:rFonts w:eastAsia="Verdana"/>
                <w:sz w:val="22"/>
                <w:szCs w:val="22"/>
              </w:rPr>
              <w:t>8</w:t>
            </w:r>
          </w:p>
        </w:tc>
        <w:tc>
          <w:tcPr>
            <w:tcW w:w="1475" w:type="dxa"/>
            <w:shd w:val="clear" w:color="auto" w:fill="auto"/>
            <w:vAlign w:val="bottom"/>
          </w:tcPr>
          <w:p w14:paraId="078A9C8E" w14:textId="77777777" w:rsidR="00B86EC1" w:rsidRPr="00B86EC1" w:rsidRDefault="00B86EC1" w:rsidP="00B86EC1">
            <w:pPr>
              <w:rPr>
                <w:b/>
                <w:bCs/>
                <w:sz w:val="22"/>
                <w:szCs w:val="22"/>
              </w:rPr>
            </w:pPr>
            <w:r w:rsidRPr="00B86EC1">
              <w:rPr>
                <w:color w:val="000000"/>
                <w:sz w:val="22"/>
                <w:szCs w:val="22"/>
              </w:rPr>
              <w:t>22200000151</w:t>
            </w:r>
          </w:p>
        </w:tc>
        <w:tc>
          <w:tcPr>
            <w:tcW w:w="3187" w:type="dxa"/>
            <w:shd w:val="clear" w:color="auto" w:fill="auto"/>
            <w:vAlign w:val="bottom"/>
          </w:tcPr>
          <w:p w14:paraId="6BA4BAC4" w14:textId="77777777" w:rsidR="00B86EC1" w:rsidRPr="00B86EC1" w:rsidRDefault="00B86EC1" w:rsidP="00B86EC1">
            <w:pPr>
              <w:rPr>
                <w:sz w:val="22"/>
                <w:szCs w:val="22"/>
              </w:rPr>
            </w:pPr>
            <w:r w:rsidRPr="00B86EC1">
              <w:rPr>
                <w:color w:val="000000"/>
                <w:sz w:val="22"/>
                <w:szCs w:val="22"/>
              </w:rPr>
              <w:t>Bahar Aydın</w:t>
            </w:r>
          </w:p>
        </w:tc>
        <w:tc>
          <w:tcPr>
            <w:tcW w:w="3964" w:type="dxa"/>
            <w:shd w:val="clear" w:color="auto" w:fill="auto"/>
          </w:tcPr>
          <w:p w14:paraId="299DE079"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7B80BB79" w14:textId="77777777" w:rsidTr="002D5E74">
        <w:tc>
          <w:tcPr>
            <w:tcW w:w="436" w:type="dxa"/>
            <w:shd w:val="clear" w:color="auto" w:fill="auto"/>
          </w:tcPr>
          <w:p w14:paraId="6882441C" w14:textId="77777777" w:rsidR="00B86EC1" w:rsidRPr="00B86EC1" w:rsidRDefault="00B86EC1" w:rsidP="00B86EC1">
            <w:pPr>
              <w:rPr>
                <w:rFonts w:eastAsia="Verdana"/>
                <w:sz w:val="22"/>
                <w:szCs w:val="22"/>
              </w:rPr>
            </w:pPr>
            <w:r w:rsidRPr="00B86EC1">
              <w:rPr>
                <w:rFonts w:eastAsia="Verdana"/>
                <w:sz w:val="22"/>
                <w:szCs w:val="22"/>
              </w:rPr>
              <w:t>9</w:t>
            </w:r>
          </w:p>
        </w:tc>
        <w:tc>
          <w:tcPr>
            <w:tcW w:w="1475" w:type="dxa"/>
            <w:shd w:val="clear" w:color="auto" w:fill="auto"/>
            <w:vAlign w:val="bottom"/>
          </w:tcPr>
          <w:p w14:paraId="687BCEB2" w14:textId="77777777" w:rsidR="00B86EC1" w:rsidRPr="00B86EC1" w:rsidRDefault="00B86EC1" w:rsidP="00B86EC1">
            <w:pPr>
              <w:rPr>
                <w:b/>
                <w:bCs/>
                <w:sz w:val="22"/>
                <w:szCs w:val="22"/>
              </w:rPr>
            </w:pPr>
            <w:r w:rsidRPr="00B86EC1">
              <w:rPr>
                <w:color w:val="000000"/>
                <w:sz w:val="22"/>
                <w:szCs w:val="22"/>
              </w:rPr>
              <w:t>22200000155</w:t>
            </w:r>
          </w:p>
        </w:tc>
        <w:tc>
          <w:tcPr>
            <w:tcW w:w="3187" w:type="dxa"/>
            <w:shd w:val="clear" w:color="auto" w:fill="auto"/>
            <w:vAlign w:val="bottom"/>
          </w:tcPr>
          <w:p w14:paraId="70B56B69" w14:textId="77777777" w:rsidR="00B86EC1" w:rsidRPr="00B86EC1" w:rsidRDefault="00B86EC1" w:rsidP="00B86EC1">
            <w:pPr>
              <w:rPr>
                <w:sz w:val="22"/>
                <w:szCs w:val="22"/>
              </w:rPr>
            </w:pPr>
            <w:r w:rsidRPr="00B86EC1">
              <w:rPr>
                <w:color w:val="000000"/>
                <w:sz w:val="22"/>
                <w:szCs w:val="22"/>
              </w:rPr>
              <w:t>Seval Atmaca</w:t>
            </w:r>
          </w:p>
        </w:tc>
        <w:tc>
          <w:tcPr>
            <w:tcW w:w="3964" w:type="dxa"/>
            <w:shd w:val="clear" w:color="auto" w:fill="auto"/>
          </w:tcPr>
          <w:p w14:paraId="7AE698CC"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255F692A" w14:textId="77777777" w:rsidTr="002D5E74">
        <w:tc>
          <w:tcPr>
            <w:tcW w:w="436" w:type="dxa"/>
            <w:shd w:val="clear" w:color="auto" w:fill="auto"/>
          </w:tcPr>
          <w:p w14:paraId="14A50A6B" w14:textId="77777777" w:rsidR="00B86EC1" w:rsidRPr="00B86EC1" w:rsidRDefault="00B86EC1" w:rsidP="00B86EC1">
            <w:pPr>
              <w:rPr>
                <w:rFonts w:eastAsia="Verdana"/>
                <w:sz w:val="22"/>
                <w:szCs w:val="22"/>
              </w:rPr>
            </w:pPr>
            <w:r w:rsidRPr="00B86EC1">
              <w:rPr>
                <w:rFonts w:eastAsia="Verdana"/>
                <w:sz w:val="22"/>
                <w:szCs w:val="22"/>
              </w:rPr>
              <w:t>10</w:t>
            </w:r>
          </w:p>
        </w:tc>
        <w:tc>
          <w:tcPr>
            <w:tcW w:w="1475" w:type="dxa"/>
            <w:shd w:val="clear" w:color="auto" w:fill="auto"/>
            <w:vAlign w:val="bottom"/>
          </w:tcPr>
          <w:p w14:paraId="1A8D6F49" w14:textId="77777777" w:rsidR="00B86EC1" w:rsidRPr="00B86EC1" w:rsidRDefault="00B86EC1" w:rsidP="00B86EC1">
            <w:pPr>
              <w:rPr>
                <w:b/>
                <w:bCs/>
                <w:sz w:val="22"/>
                <w:szCs w:val="22"/>
              </w:rPr>
            </w:pPr>
            <w:r w:rsidRPr="00B86EC1">
              <w:rPr>
                <w:color w:val="000000"/>
                <w:sz w:val="22"/>
                <w:szCs w:val="22"/>
              </w:rPr>
              <w:t>22200000157</w:t>
            </w:r>
          </w:p>
        </w:tc>
        <w:tc>
          <w:tcPr>
            <w:tcW w:w="3187" w:type="dxa"/>
            <w:shd w:val="clear" w:color="auto" w:fill="auto"/>
            <w:vAlign w:val="bottom"/>
          </w:tcPr>
          <w:p w14:paraId="3EF2F0C7" w14:textId="77777777" w:rsidR="00B86EC1" w:rsidRPr="00B86EC1" w:rsidRDefault="00B86EC1" w:rsidP="00B86EC1">
            <w:pPr>
              <w:rPr>
                <w:sz w:val="22"/>
                <w:szCs w:val="22"/>
              </w:rPr>
            </w:pPr>
            <w:r w:rsidRPr="00B86EC1">
              <w:rPr>
                <w:color w:val="000000"/>
                <w:sz w:val="22"/>
                <w:szCs w:val="22"/>
              </w:rPr>
              <w:t>Hayretti Kağan Yılmaz</w:t>
            </w:r>
          </w:p>
        </w:tc>
        <w:tc>
          <w:tcPr>
            <w:tcW w:w="3964" w:type="dxa"/>
            <w:shd w:val="clear" w:color="auto" w:fill="auto"/>
          </w:tcPr>
          <w:p w14:paraId="090BD10C"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7E8210B4" w14:textId="77777777" w:rsidTr="002D5E74">
        <w:trPr>
          <w:trHeight w:val="63"/>
        </w:trPr>
        <w:tc>
          <w:tcPr>
            <w:tcW w:w="436" w:type="dxa"/>
            <w:shd w:val="clear" w:color="auto" w:fill="auto"/>
          </w:tcPr>
          <w:p w14:paraId="585245C0" w14:textId="77777777" w:rsidR="00B86EC1" w:rsidRPr="00B86EC1" w:rsidRDefault="00B86EC1" w:rsidP="00B86EC1">
            <w:pPr>
              <w:rPr>
                <w:rFonts w:eastAsia="Verdana"/>
                <w:sz w:val="22"/>
                <w:szCs w:val="22"/>
              </w:rPr>
            </w:pPr>
            <w:r w:rsidRPr="00B86EC1">
              <w:rPr>
                <w:rFonts w:eastAsia="Verdana"/>
                <w:sz w:val="22"/>
                <w:szCs w:val="22"/>
              </w:rPr>
              <w:t>11</w:t>
            </w:r>
          </w:p>
        </w:tc>
        <w:tc>
          <w:tcPr>
            <w:tcW w:w="1475" w:type="dxa"/>
            <w:shd w:val="clear" w:color="auto" w:fill="auto"/>
            <w:vAlign w:val="bottom"/>
          </w:tcPr>
          <w:p w14:paraId="674ABA41" w14:textId="77777777" w:rsidR="00B86EC1" w:rsidRPr="00B86EC1" w:rsidRDefault="00B86EC1" w:rsidP="00B86EC1">
            <w:pPr>
              <w:rPr>
                <w:b/>
                <w:bCs/>
                <w:sz w:val="22"/>
                <w:szCs w:val="22"/>
              </w:rPr>
            </w:pPr>
            <w:r w:rsidRPr="00B86EC1">
              <w:rPr>
                <w:color w:val="000000"/>
                <w:sz w:val="22"/>
                <w:szCs w:val="22"/>
              </w:rPr>
              <w:t>22200000163</w:t>
            </w:r>
          </w:p>
        </w:tc>
        <w:tc>
          <w:tcPr>
            <w:tcW w:w="3187" w:type="dxa"/>
            <w:shd w:val="clear" w:color="auto" w:fill="auto"/>
            <w:vAlign w:val="bottom"/>
          </w:tcPr>
          <w:p w14:paraId="38D831D8" w14:textId="77777777" w:rsidR="00B86EC1" w:rsidRPr="00B86EC1" w:rsidRDefault="00B86EC1" w:rsidP="00B86EC1">
            <w:pPr>
              <w:rPr>
                <w:sz w:val="22"/>
                <w:szCs w:val="22"/>
              </w:rPr>
            </w:pPr>
            <w:r w:rsidRPr="00B86EC1">
              <w:rPr>
                <w:color w:val="000000"/>
                <w:sz w:val="22"/>
                <w:szCs w:val="22"/>
              </w:rPr>
              <w:t>Başak Yazıcı</w:t>
            </w:r>
          </w:p>
        </w:tc>
        <w:tc>
          <w:tcPr>
            <w:tcW w:w="3964" w:type="dxa"/>
            <w:shd w:val="clear" w:color="auto" w:fill="auto"/>
          </w:tcPr>
          <w:p w14:paraId="58FD0A54"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5D52074F" w14:textId="77777777" w:rsidTr="002D5E74">
        <w:tc>
          <w:tcPr>
            <w:tcW w:w="436" w:type="dxa"/>
            <w:shd w:val="clear" w:color="auto" w:fill="auto"/>
          </w:tcPr>
          <w:p w14:paraId="5EC7C193" w14:textId="77777777" w:rsidR="00B86EC1" w:rsidRPr="00B86EC1" w:rsidRDefault="00B86EC1" w:rsidP="00B86EC1">
            <w:pPr>
              <w:rPr>
                <w:rFonts w:eastAsia="Verdana"/>
                <w:sz w:val="22"/>
                <w:szCs w:val="22"/>
              </w:rPr>
            </w:pPr>
            <w:r w:rsidRPr="00B86EC1">
              <w:rPr>
                <w:rFonts w:eastAsia="Verdana"/>
                <w:sz w:val="22"/>
                <w:szCs w:val="22"/>
              </w:rPr>
              <w:t>12</w:t>
            </w:r>
          </w:p>
        </w:tc>
        <w:tc>
          <w:tcPr>
            <w:tcW w:w="1475" w:type="dxa"/>
            <w:shd w:val="clear" w:color="auto" w:fill="auto"/>
            <w:vAlign w:val="bottom"/>
          </w:tcPr>
          <w:p w14:paraId="305A0BBB" w14:textId="77777777" w:rsidR="00B86EC1" w:rsidRPr="00B86EC1" w:rsidRDefault="00B86EC1" w:rsidP="00B86EC1">
            <w:pPr>
              <w:rPr>
                <w:b/>
                <w:bCs/>
                <w:sz w:val="22"/>
                <w:szCs w:val="22"/>
              </w:rPr>
            </w:pPr>
            <w:r w:rsidRPr="00B86EC1">
              <w:rPr>
                <w:color w:val="000000"/>
                <w:sz w:val="22"/>
                <w:szCs w:val="22"/>
              </w:rPr>
              <w:t>22200000177</w:t>
            </w:r>
          </w:p>
        </w:tc>
        <w:tc>
          <w:tcPr>
            <w:tcW w:w="3187" w:type="dxa"/>
            <w:shd w:val="clear" w:color="auto" w:fill="auto"/>
            <w:vAlign w:val="bottom"/>
          </w:tcPr>
          <w:p w14:paraId="0980CAEC" w14:textId="77777777" w:rsidR="00B86EC1" w:rsidRPr="00B86EC1" w:rsidRDefault="00B86EC1" w:rsidP="00B86EC1">
            <w:pPr>
              <w:rPr>
                <w:sz w:val="22"/>
                <w:szCs w:val="22"/>
              </w:rPr>
            </w:pPr>
            <w:r w:rsidRPr="00B86EC1">
              <w:rPr>
                <w:color w:val="000000"/>
                <w:sz w:val="22"/>
                <w:szCs w:val="22"/>
              </w:rPr>
              <w:t xml:space="preserve">Pelin Yılmaz </w:t>
            </w:r>
          </w:p>
        </w:tc>
        <w:tc>
          <w:tcPr>
            <w:tcW w:w="3964" w:type="dxa"/>
            <w:shd w:val="clear" w:color="auto" w:fill="auto"/>
          </w:tcPr>
          <w:p w14:paraId="2CF565E0"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4C078D06" w14:textId="77777777" w:rsidTr="002D5E74">
        <w:tc>
          <w:tcPr>
            <w:tcW w:w="436" w:type="dxa"/>
            <w:shd w:val="clear" w:color="auto" w:fill="auto"/>
          </w:tcPr>
          <w:p w14:paraId="2EEF3FBC" w14:textId="77777777" w:rsidR="00B86EC1" w:rsidRPr="00B86EC1" w:rsidRDefault="00B86EC1" w:rsidP="00B86EC1">
            <w:pPr>
              <w:rPr>
                <w:rFonts w:eastAsia="Verdana"/>
                <w:sz w:val="22"/>
                <w:szCs w:val="22"/>
              </w:rPr>
            </w:pPr>
            <w:r w:rsidRPr="00B86EC1">
              <w:rPr>
                <w:rFonts w:eastAsia="Verdana"/>
                <w:sz w:val="22"/>
                <w:szCs w:val="22"/>
              </w:rPr>
              <w:t>13</w:t>
            </w:r>
          </w:p>
        </w:tc>
        <w:tc>
          <w:tcPr>
            <w:tcW w:w="1475" w:type="dxa"/>
            <w:shd w:val="clear" w:color="auto" w:fill="auto"/>
            <w:vAlign w:val="bottom"/>
          </w:tcPr>
          <w:p w14:paraId="2B6CE790" w14:textId="77777777" w:rsidR="00B86EC1" w:rsidRPr="00B86EC1" w:rsidRDefault="00B86EC1" w:rsidP="00B86EC1">
            <w:pPr>
              <w:rPr>
                <w:b/>
                <w:bCs/>
                <w:sz w:val="22"/>
                <w:szCs w:val="22"/>
              </w:rPr>
            </w:pPr>
            <w:r w:rsidRPr="00B86EC1">
              <w:rPr>
                <w:color w:val="000000"/>
                <w:sz w:val="22"/>
                <w:szCs w:val="22"/>
              </w:rPr>
              <w:t>22200000183</w:t>
            </w:r>
          </w:p>
        </w:tc>
        <w:tc>
          <w:tcPr>
            <w:tcW w:w="3187" w:type="dxa"/>
            <w:shd w:val="clear" w:color="auto" w:fill="auto"/>
            <w:vAlign w:val="bottom"/>
          </w:tcPr>
          <w:p w14:paraId="0BFC581B" w14:textId="77777777" w:rsidR="00B86EC1" w:rsidRPr="00B86EC1" w:rsidRDefault="00B86EC1" w:rsidP="00B86EC1">
            <w:pPr>
              <w:rPr>
                <w:sz w:val="22"/>
                <w:szCs w:val="22"/>
              </w:rPr>
            </w:pPr>
            <w:r w:rsidRPr="00B86EC1">
              <w:rPr>
                <w:color w:val="000000"/>
                <w:sz w:val="22"/>
                <w:szCs w:val="22"/>
              </w:rPr>
              <w:t xml:space="preserve">Ahmet Vural </w:t>
            </w:r>
          </w:p>
        </w:tc>
        <w:tc>
          <w:tcPr>
            <w:tcW w:w="3964" w:type="dxa"/>
            <w:shd w:val="clear" w:color="auto" w:fill="auto"/>
          </w:tcPr>
          <w:p w14:paraId="6ACCC0A6"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736EC8EB" w14:textId="77777777" w:rsidTr="002D5E74">
        <w:tc>
          <w:tcPr>
            <w:tcW w:w="436" w:type="dxa"/>
            <w:shd w:val="clear" w:color="auto" w:fill="auto"/>
          </w:tcPr>
          <w:p w14:paraId="58BA0E99" w14:textId="77777777" w:rsidR="00B86EC1" w:rsidRPr="00B86EC1" w:rsidRDefault="00B86EC1" w:rsidP="00B86EC1">
            <w:pPr>
              <w:rPr>
                <w:rFonts w:eastAsia="Verdana"/>
                <w:sz w:val="22"/>
                <w:szCs w:val="22"/>
              </w:rPr>
            </w:pPr>
            <w:r w:rsidRPr="00B86EC1">
              <w:rPr>
                <w:rFonts w:eastAsia="Verdana"/>
                <w:sz w:val="22"/>
                <w:szCs w:val="22"/>
              </w:rPr>
              <w:t>14</w:t>
            </w:r>
          </w:p>
        </w:tc>
        <w:tc>
          <w:tcPr>
            <w:tcW w:w="1475" w:type="dxa"/>
            <w:shd w:val="clear" w:color="auto" w:fill="auto"/>
            <w:vAlign w:val="bottom"/>
          </w:tcPr>
          <w:p w14:paraId="74CEE13D" w14:textId="77777777" w:rsidR="00B86EC1" w:rsidRPr="00B86EC1" w:rsidRDefault="00B86EC1" w:rsidP="00B86EC1">
            <w:pPr>
              <w:rPr>
                <w:b/>
                <w:bCs/>
                <w:sz w:val="22"/>
                <w:szCs w:val="22"/>
              </w:rPr>
            </w:pPr>
            <w:r w:rsidRPr="00B86EC1">
              <w:rPr>
                <w:color w:val="000000"/>
                <w:sz w:val="22"/>
                <w:szCs w:val="22"/>
              </w:rPr>
              <w:t>22200000189</w:t>
            </w:r>
          </w:p>
        </w:tc>
        <w:tc>
          <w:tcPr>
            <w:tcW w:w="3187" w:type="dxa"/>
            <w:shd w:val="clear" w:color="auto" w:fill="auto"/>
            <w:vAlign w:val="bottom"/>
          </w:tcPr>
          <w:p w14:paraId="3FA3E350" w14:textId="77777777" w:rsidR="00B86EC1" w:rsidRPr="00B86EC1" w:rsidRDefault="00B86EC1" w:rsidP="00B86EC1">
            <w:pPr>
              <w:rPr>
                <w:sz w:val="22"/>
                <w:szCs w:val="22"/>
              </w:rPr>
            </w:pPr>
            <w:r w:rsidRPr="00B86EC1">
              <w:rPr>
                <w:color w:val="000000"/>
                <w:sz w:val="22"/>
                <w:szCs w:val="22"/>
              </w:rPr>
              <w:t xml:space="preserve">Feyza Nur </w:t>
            </w:r>
            <w:proofErr w:type="spellStart"/>
            <w:r w:rsidRPr="00B86EC1">
              <w:rPr>
                <w:color w:val="000000"/>
                <w:sz w:val="22"/>
                <w:szCs w:val="22"/>
              </w:rPr>
              <w:t>Ağbal</w:t>
            </w:r>
            <w:proofErr w:type="spellEnd"/>
            <w:r w:rsidRPr="00B86EC1">
              <w:rPr>
                <w:color w:val="000000"/>
                <w:sz w:val="22"/>
                <w:szCs w:val="22"/>
              </w:rPr>
              <w:t xml:space="preserve"> </w:t>
            </w:r>
          </w:p>
        </w:tc>
        <w:tc>
          <w:tcPr>
            <w:tcW w:w="3964" w:type="dxa"/>
            <w:shd w:val="clear" w:color="auto" w:fill="auto"/>
          </w:tcPr>
          <w:p w14:paraId="0D543B2C"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4AC6749" w14:textId="77777777" w:rsidTr="002D5E74">
        <w:tc>
          <w:tcPr>
            <w:tcW w:w="436" w:type="dxa"/>
            <w:shd w:val="clear" w:color="auto" w:fill="auto"/>
          </w:tcPr>
          <w:p w14:paraId="7C1ED993" w14:textId="77777777" w:rsidR="00B86EC1" w:rsidRPr="00B86EC1" w:rsidRDefault="00B86EC1" w:rsidP="00B86EC1">
            <w:pPr>
              <w:rPr>
                <w:rFonts w:eastAsia="Verdana"/>
                <w:sz w:val="22"/>
                <w:szCs w:val="22"/>
              </w:rPr>
            </w:pPr>
            <w:r w:rsidRPr="00B86EC1">
              <w:rPr>
                <w:rFonts w:eastAsia="Verdana"/>
                <w:sz w:val="22"/>
                <w:szCs w:val="22"/>
              </w:rPr>
              <w:t>15</w:t>
            </w:r>
          </w:p>
        </w:tc>
        <w:tc>
          <w:tcPr>
            <w:tcW w:w="1475" w:type="dxa"/>
            <w:shd w:val="clear" w:color="auto" w:fill="auto"/>
            <w:vAlign w:val="bottom"/>
          </w:tcPr>
          <w:p w14:paraId="468DE67F" w14:textId="77777777" w:rsidR="00B86EC1" w:rsidRPr="00B86EC1" w:rsidRDefault="00B86EC1" w:rsidP="00B86EC1">
            <w:pPr>
              <w:rPr>
                <w:b/>
                <w:bCs/>
                <w:sz w:val="22"/>
                <w:szCs w:val="22"/>
              </w:rPr>
            </w:pPr>
            <w:r w:rsidRPr="00B86EC1">
              <w:rPr>
                <w:color w:val="000000"/>
                <w:sz w:val="22"/>
                <w:szCs w:val="22"/>
              </w:rPr>
              <w:t>22200000197</w:t>
            </w:r>
          </w:p>
        </w:tc>
        <w:tc>
          <w:tcPr>
            <w:tcW w:w="3187" w:type="dxa"/>
            <w:shd w:val="clear" w:color="auto" w:fill="auto"/>
            <w:vAlign w:val="bottom"/>
          </w:tcPr>
          <w:p w14:paraId="4CD066FC" w14:textId="77777777" w:rsidR="00B86EC1" w:rsidRPr="00B86EC1" w:rsidRDefault="00B86EC1" w:rsidP="00B86EC1">
            <w:pPr>
              <w:rPr>
                <w:sz w:val="22"/>
                <w:szCs w:val="22"/>
              </w:rPr>
            </w:pPr>
            <w:r w:rsidRPr="00B86EC1">
              <w:rPr>
                <w:color w:val="000000"/>
                <w:sz w:val="22"/>
                <w:szCs w:val="22"/>
              </w:rPr>
              <w:t>Dilara Sürmeli</w:t>
            </w:r>
          </w:p>
        </w:tc>
        <w:tc>
          <w:tcPr>
            <w:tcW w:w="3964" w:type="dxa"/>
            <w:shd w:val="clear" w:color="auto" w:fill="auto"/>
          </w:tcPr>
          <w:p w14:paraId="720BAB02"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7DF4B82" w14:textId="77777777" w:rsidTr="002D5E74">
        <w:tc>
          <w:tcPr>
            <w:tcW w:w="436" w:type="dxa"/>
            <w:shd w:val="clear" w:color="auto" w:fill="auto"/>
          </w:tcPr>
          <w:p w14:paraId="2503233A" w14:textId="77777777" w:rsidR="00B86EC1" w:rsidRPr="00B86EC1" w:rsidRDefault="00B86EC1" w:rsidP="00B86EC1">
            <w:pPr>
              <w:rPr>
                <w:rFonts w:eastAsia="Verdana"/>
                <w:sz w:val="22"/>
                <w:szCs w:val="22"/>
              </w:rPr>
            </w:pPr>
            <w:r w:rsidRPr="00B86EC1">
              <w:rPr>
                <w:rFonts w:eastAsia="Verdana"/>
                <w:sz w:val="22"/>
                <w:szCs w:val="22"/>
              </w:rPr>
              <w:t>16</w:t>
            </w:r>
          </w:p>
        </w:tc>
        <w:tc>
          <w:tcPr>
            <w:tcW w:w="1475" w:type="dxa"/>
            <w:shd w:val="clear" w:color="auto" w:fill="auto"/>
            <w:vAlign w:val="bottom"/>
          </w:tcPr>
          <w:p w14:paraId="046B3B65" w14:textId="77777777" w:rsidR="00B86EC1" w:rsidRPr="00B86EC1" w:rsidRDefault="00B86EC1" w:rsidP="00B86EC1">
            <w:pPr>
              <w:rPr>
                <w:b/>
                <w:bCs/>
                <w:sz w:val="22"/>
                <w:szCs w:val="22"/>
              </w:rPr>
            </w:pPr>
            <w:r w:rsidRPr="00B86EC1">
              <w:rPr>
                <w:color w:val="000000"/>
                <w:sz w:val="22"/>
                <w:szCs w:val="22"/>
              </w:rPr>
              <w:t>22200000203</w:t>
            </w:r>
          </w:p>
        </w:tc>
        <w:tc>
          <w:tcPr>
            <w:tcW w:w="3187" w:type="dxa"/>
            <w:shd w:val="clear" w:color="auto" w:fill="auto"/>
            <w:vAlign w:val="bottom"/>
          </w:tcPr>
          <w:p w14:paraId="20D24492" w14:textId="77777777" w:rsidR="00B86EC1" w:rsidRPr="00B86EC1" w:rsidRDefault="00B86EC1" w:rsidP="00B86EC1">
            <w:pPr>
              <w:rPr>
                <w:sz w:val="22"/>
                <w:szCs w:val="22"/>
              </w:rPr>
            </w:pPr>
            <w:r w:rsidRPr="00B86EC1">
              <w:rPr>
                <w:color w:val="000000"/>
                <w:sz w:val="22"/>
                <w:szCs w:val="22"/>
              </w:rPr>
              <w:t xml:space="preserve">İrem Berfin Boğa </w:t>
            </w:r>
          </w:p>
        </w:tc>
        <w:tc>
          <w:tcPr>
            <w:tcW w:w="3964" w:type="dxa"/>
            <w:shd w:val="clear" w:color="auto" w:fill="auto"/>
          </w:tcPr>
          <w:p w14:paraId="3D9D5554"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E8AB78D" w14:textId="77777777" w:rsidTr="002D5E74">
        <w:tc>
          <w:tcPr>
            <w:tcW w:w="436" w:type="dxa"/>
            <w:shd w:val="clear" w:color="auto" w:fill="auto"/>
          </w:tcPr>
          <w:p w14:paraId="2C60ABD2" w14:textId="77777777" w:rsidR="00B86EC1" w:rsidRPr="00B86EC1" w:rsidRDefault="00B86EC1" w:rsidP="00B86EC1">
            <w:pPr>
              <w:rPr>
                <w:rFonts w:eastAsia="Verdana"/>
                <w:sz w:val="22"/>
                <w:szCs w:val="22"/>
              </w:rPr>
            </w:pPr>
            <w:r w:rsidRPr="00B86EC1">
              <w:rPr>
                <w:rFonts w:eastAsia="Verdana"/>
                <w:sz w:val="22"/>
                <w:szCs w:val="22"/>
              </w:rPr>
              <w:t>17</w:t>
            </w:r>
          </w:p>
        </w:tc>
        <w:tc>
          <w:tcPr>
            <w:tcW w:w="1475" w:type="dxa"/>
            <w:shd w:val="clear" w:color="auto" w:fill="auto"/>
            <w:vAlign w:val="bottom"/>
          </w:tcPr>
          <w:p w14:paraId="13AC58DB" w14:textId="77777777" w:rsidR="00B86EC1" w:rsidRPr="00B86EC1" w:rsidRDefault="00B86EC1" w:rsidP="00B86EC1">
            <w:pPr>
              <w:rPr>
                <w:b/>
                <w:bCs/>
                <w:sz w:val="22"/>
                <w:szCs w:val="22"/>
              </w:rPr>
            </w:pPr>
            <w:r w:rsidRPr="00B86EC1">
              <w:rPr>
                <w:color w:val="000000"/>
                <w:sz w:val="22"/>
                <w:szCs w:val="22"/>
              </w:rPr>
              <w:t>22200000215</w:t>
            </w:r>
          </w:p>
        </w:tc>
        <w:tc>
          <w:tcPr>
            <w:tcW w:w="3187" w:type="dxa"/>
            <w:shd w:val="clear" w:color="auto" w:fill="auto"/>
            <w:vAlign w:val="bottom"/>
          </w:tcPr>
          <w:p w14:paraId="55D97A90" w14:textId="77777777" w:rsidR="00B86EC1" w:rsidRPr="00B86EC1" w:rsidRDefault="00B86EC1" w:rsidP="00B86EC1">
            <w:pPr>
              <w:rPr>
                <w:sz w:val="22"/>
                <w:szCs w:val="22"/>
              </w:rPr>
            </w:pPr>
            <w:r w:rsidRPr="00B86EC1">
              <w:rPr>
                <w:color w:val="000000"/>
                <w:sz w:val="22"/>
                <w:szCs w:val="22"/>
              </w:rPr>
              <w:t xml:space="preserve">Berivan Çakan </w:t>
            </w:r>
          </w:p>
        </w:tc>
        <w:tc>
          <w:tcPr>
            <w:tcW w:w="3964" w:type="dxa"/>
            <w:shd w:val="clear" w:color="auto" w:fill="auto"/>
          </w:tcPr>
          <w:p w14:paraId="133FB836"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764BF9D" w14:textId="77777777" w:rsidTr="002D5E74">
        <w:tc>
          <w:tcPr>
            <w:tcW w:w="436" w:type="dxa"/>
            <w:shd w:val="clear" w:color="auto" w:fill="auto"/>
          </w:tcPr>
          <w:p w14:paraId="7AB05E15" w14:textId="77777777" w:rsidR="00B86EC1" w:rsidRPr="00B86EC1" w:rsidRDefault="00B86EC1" w:rsidP="00B86EC1">
            <w:pPr>
              <w:rPr>
                <w:rFonts w:eastAsia="Verdana"/>
                <w:sz w:val="22"/>
                <w:szCs w:val="22"/>
              </w:rPr>
            </w:pPr>
            <w:r w:rsidRPr="00B86EC1">
              <w:rPr>
                <w:rFonts w:eastAsia="Verdana"/>
                <w:sz w:val="22"/>
                <w:szCs w:val="22"/>
              </w:rPr>
              <w:t>18</w:t>
            </w:r>
          </w:p>
        </w:tc>
        <w:tc>
          <w:tcPr>
            <w:tcW w:w="1475" w:type="dxa"/>
            <w:shd w:val="clear" w:color="auto" w:fill="auto"/>
            <w:vAlign w:val="bottom"/>
          </w:tcPr>
          <w:p w14:paraId="5B163EDE" w14:textId="77777777" w:rsidR="00B86EC1" w:rsidRPr="00B86EC1" w:rsidRDefault="00B86EC1" w:rsidP="00B86EC1">
            <w:pPr>
              <w:rPr>
                <w:b/>
                <w:bCs/>
                <w:sz w:val="22"/>
                <w:szCs w:val="22"/>
              </w:rPr>
            </w:pPr>
            <w:r w:rsidRPr="00B86EC1">
              <w:rPr>
                <w:color w:val="000000"/>
                <w:sz w:val="22"/>
                <w:szCs w:val="22"/>
              </w:rPr>
              <w:t>22200000217</w:t>
            </w:r>
          </w:p>
        </w:tc>
        <w:tc>
          <w:tcPr>
            <w:tcW w:w="3187" w:type="dxa"/>
            <w:shd w:val="clear" w:color="auto" w:fill="auto"/>
            <w:vAlign w:val="bottom"/>
          </w:tcPr>
          <w:p w14:paraId="7F76B292" w14:textId="77777777" w:rsidR="00B86EC1" w:rsidRPr="00B86EC1" w:rsidRDefault="00B86EC1" w:rsidP="00B86EC1">
            <w:pPr>
              <w:rPr>
                <w:sz w:val="22"/>
                <w:szCs w:val="22"/>
              </w:rPr>
            </w:pPr>
            <w:r w:rsidRPr="00B86EC1">
              <w:rPr>
                <w:color w:val="000000"/>
                <w:sz w:val="22"/>
                <w:szCs w:val="22"/>
              </w:rPr>
              <w:t xml:space="preserve">Funda Gökmen </w:t>
            </w:r>
          </w:p>
        </w:tc>
        <w:tc>
          <w:tcPr>
            <w:tcW w:w="3964" w:type="dxa"/>
            <w:shd w:val="clear" w:color="auto" w:fill="auto"/>
          </w:tcPr>
          <w:p w14:paraId="07AD88C6"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F3DC204" w14:textId="77777777" w:rsidTr="002D5E74">
        <w:tc>
          <w:tcPr>
            <w:tcW w:w="436" w:type="dxa"/>
            <w:shd w:val="clear" w:color="auto" w:fill="auto"/>
          </w:tcPr>
          <w:p w14:paraId="5F17BFE7" w14:textId="77777777" w:rsidR="00B86EC1" w:rsidRPr="00B86EC1" w:rsidRDefault="00B86EC1" w:rsidP="00B86EC1">
            <w:pPr>
              <w:rPr>
                <w:rFonts w:eastAsia="Verdana"/>
                <w:sz w:val="22"/>
                <w:szCs w:val="22"/>
              </w:rPr>
            </w:pPr>
            <w:r w:rsidRPr="00B86EC1">
              <w:rPr>
                <w:rFonts w:eastAsia="Verdana"/>
                <w:sz w:val="22"/>
                <w:szCs w:val="22"/>
              </w:rPr>
              <w:t>19</w:t>
            </w:r>
          </w:p>
        </w:tc>
        <w:tc>
          <w:tcPr>
            <w:tcW w:w="1475" w:type="dxa"/>
            <w:shd w:val="clear" w:color="auto" w:fill="auto"/>
            <w:vAlign w:val="bottom"/>
          </w:tcPr>
          <w:p w14:paraId="2D29E0E7" w14:textId="77777777" w:rsidR="00B86EC1" w:rsidRPr="00B86EC1" w:rsidRDefault="00B86EC1" w:rsidP="00B86EC1">
            <w:pPr>
              <w:rPr>
                <w:b/>
                <w:bCs/>
                <w:sz w:val="22"/>
                <w:szCs w:val="22"/>
              </w:rPr>
            </w:pPr>
            <w:r w:rsidRPr="00B86EC1">
              <w:rPr>
                <w:color w:val="000000"/>
                <w:sz w:val="22"/>
                <w:szCs w:val="22"/>
              </w:rPr>
              <w:t>22200000235</w:t>
            </w:r>
          </w:p>
        </w:tc>
        <w:tc>
          <w:tcPr>
            <w:tcW w:w="3187" w:type="dxa"/>
            <w:shd w:val="clear" w:color="auto" w:fill="auto"/>
            <w:vAlign w:val="bottom"/>
          </w:tcPr>
          <w:p w14:paraId="3AA5CB8B" w14:textId="77777777" w:rsidR="00B86EC1" w:rsidRPr="00B86EC1" w:rsidRDefault="00B86EC1" w:rsidP="00B86EC1">
            <w:pPr>
              <w:rPr>
                <w:sz w:val="22"/>
                <w:szCs w:val="22"/>
              </w:rPr>
            </w:pPr>
            <w:r w:rsidRPr="00B86EC1">
              <w:rPr>
                <w:color w:val="000000"/>
                <w:sz w:val="22"/>
                <w:szCs w:val="22"/>
              </w:rPr>
              <w:t xml:space="preserve">Doğan Uçar </w:t>
            </w:r>
          </w:p>
        </w:tc>
        <w:tc>
          <w:tcPr>
            <w:tcW w:w="3964" w:type="dxa"/>
            <w:shd w:val="clear" w:color="auto" w:fill="auto"/>
          </w:tcPr>
          <w:p w14:paraId="057E743B" w14:textId="77777777" w:rsidR="00B86EC1" w:rsidRPr="00B86EC1" w:rsidRDefault="00B86EC1" w:rsidP="00B86EC1">
            <w:pPr>
              <w:rPr>
                <w:sz w:val="22"/>
                <w:szCs w:val="22"/>
              </w:rPr>
            </w:pPr>
            <w:r w:rsidRPr="00B86EC1">
              <w:rPr>
                <w:sz w:val="22"/>
                <w:szCs w:val="22"/>
              </w:rPr>
              <w:t>Organ Nakli AUM (4. Kat)</w:t>
            </w:r>
          </w:p>
        </w:tc>
      </w:tr>
      <w:tr w:rsidR="00B86EC1" w:rsidRPr="00B86EC1" w14:paraId="7F24A3DA" w14:textId="77777777" w:rsidTr="002D5E74">
        <w:tc>
          <w:tcPr>
            <w:tcW w:w="436" w:type="dxa"/>
            <w:shd w:val="clear" w:color="auto" w:fill="auto"/>
          </w:tcPr>
          <w:p w14:paraId="5F48F156" w14:textId="77777777" w:rsidR="00B86EC1" w:rsidRPr="00B86EC1" w:rsidRDefault="00B86EC1" w:rsidP="00B86EC1">
            <w:pPr>
              <w:rPr>
                <w:rFonts w:eastAsia="Verdana"/>
                <w:sz w:val="22"/>
                <w:szCs w:val="22"/>
              </w:rPr>
            </w:pPr>
            <w:r w:rsidRPr="00B86EC1">
              <w:rPr>
                <w:rFonts w:eastAsia="Verdana"/>
                <w:sz w:val="22"/>
                <w:szCs w:val="22"/>
              </w:rPr>
              <w:t>20</w:t>
            </w:r>
          </w:p>
        </w:tc>
        <w:tc>
          <w:tcPr>
            <w:tcW w:w="1475" w:type="dxa"/>
            <w:shd w:val="clear" w:color="auto" w:fill="auto"/>
            <w:vAlign w:val="bottom"/>
          </w:tcPr>
          <w:p w14:paraId="0C5F60F0" w14:textId="77777777" w:rsidR="00B86EC1" w:rsidRPr="00B86EC1" w:rsidRDefault="00B86EC1" w:rsidP="00B86EC1">
            <w:pPr>
              <w:rPr>
                <w:b/>
                <w:bCs/>
                <w:sz w:val="22"/>
                <w:szCs w:val="22"/>
              </w:rPr>
            </w:pPr>
            <w:r w:rsidRPr="00B86EC1">
              <w:rPr>
                <w:color w:val="000000"/>
                <w:sz w:val="22"/>
                <w:szCs w:val="22"/>
              </w:rPr>
              <w:t>22200000239</w:t>
            </w:r>
          </w:p>
        </w:tc>
        <w:tc>
          <w:tcPr>
            <w:tcW w:w="3187" w:type="dxa"/>
            <w:shd w:val="clear" w:color="auto" w:fill="auto"/>
            <w:vAlign w:val="bottom"/>
          </w:tcPr>
          <w:p w14:paraId="421691DB" w14:textId="77777777" w:rsidR="00B86EC1" w:rsidRPr="00B86EC1" w:rsidRDefault="00B86EC1" w:rsidP="00B86EC1">
            <w:pPr>
              <w:rPr>
                <w:sz w:val="22"/>
                <w:szCs w:val="22"/>
              </w:rPr>
            </w:pPr>
            <w:r w:rsidRPr="00B86EC1">
              <w:rPr>
                <w:color w:val="000000"/>
                <w:sz w:val="22"/>
                <w:szCs w:val="22"/>
              </w:rPr>
              <w:t xml:space="preserve">İlayda Yılmaz </w:t>
            </w:r>
          </w:p>
        </w:tc>
        <w:tc>
          <w:tcPr>
            <w:tcW w:w="3964" w:type="dxa"/>
            <w:shd w:val="clear" w:color="auto" w:fill="auto"/>
          </w:tcPr>
          <w:p w14:paraId="76E66103"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7962038A" w14:textId="77777777" w:rsidTr="002D5E74">
        <w:tc>
          <w:tcPr>
            <w:tcW w:w="436" w:type="dxa"/>
            <w:shd w:val="clear" w:color="auto" w:fill="auto"/>
          </w:tcPr>
          <w:p w14:paraId="3BAED476" w14:textId="77777777" w:rsidR="00B86EC1" w:rsidRPr="00B86EC1" w:rsidRDefault="00B86EC1" w:rsidP="00B86EC1">
            <w:pPr>
              <w:rPr>
                <w:rFonts w:eastAsia="Verdana"/>
                <w:sz w:val="22"/>
                <w:szCs w:val="22"/>
              </w:rPr>
            </w:pPr>
            <w:r w:rsidRPr="00B86EC1">
              <w:rPr>
                <w:rFonts w:eastAsia="Verdana"/>
                <w:sz w:val="22"/>
                <w:szCs w:val="22"/>
              </w:rPr>
              <w:t>21</w:t>
            </w:r>
          </w:p>
        </w:tc>
        <w:tc>
          <w:tcPr>
            <w:tcW w:w="1475" w:type="dxa"/>
            <w:shd w:val="clear" w:color="auto" w:fill="auto"/>
            <w:vAlign w:val="bottom"/>
          </w:tcPr>
          <w:p w14:paraId="3D198CDB" w14:textId="77777777" w:rsidR="00B86EC1" w:rsidRPr="00B86EC1" w:rsidRDefault="00B86EC1" w:rsidP="00B86EC1">
            <w:pPr>
              <w:rPr>
                <w:b/>
                <w:bCs/>
                <w:sz w:val="22"/>
                <w:szCs w:val="22"/>
              </w:rPr>
            </w:pPr>
            <w:r w:rsidRPr="00B86EC1">
              <w:rPr>
                <w:color w:val="000000"/>
                <w:sz w:val="22"/>
                <w:szCs w:val="22"/>
              </w:rPr>
              <w:t>22200000243</w:t>
            </w:r>
          </w:p>
        </w:tc>
        <w:tc>
          <w:tcPr>
            <w:tcW w:w="3187" w:type="dxa"/>
            <w:shd w:val="clear" w:color="auto" w:fill="auto"/>
            <w:vAlign w:val="bottom"/>
          </w:tcPr>
          <w:p w14:paraId="183D8D2B" w14:textId="77777777" w:rsidR="00B86EC1" w:rsidRPr="00B86EC1" w:rsidRDefault="00B86EC1" w:rsidP="00B86EC1">
            <w:pPr>
              <w:rPr>
                <w:sz w:val="22"/>
                <w:szCs w:val="22"/>
              </w:rPr>
            </w:pPr>
            <w:r w:rsidRPr="00B86EC1">
              <w:rPr>
                <w:color w:val="000000"/>
                <w:sz w:val="22"/>
                <w:szCs w:val="22"/>
              </w:rPr>
              <w:t xml:space="preserve">Muhammed Cafer Filiz </w:t>
            </w:r>
          </w:p>
        </w:tc>
        <w:tc>
          <w:tcPr>
            <w:tcW w:w="3964" w:type="dxa"/>
            <w:shd w:val="clear" w:color="auto" w:fill="auto"/>
          </w:tcPr>
          <w:p w14:paraId="0C5D7BC6"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73C8160D" w14:textId="77777777" w:rsidTr="002D5E74">
        <w:tc>
          <w:tcPr>
            <w:tcW w:w="436" w:type="dxa"/>
            <w:shd w:val="clear" w:color="auto" w:fill="auto"/>
          </w:tcPr>
          <w:p w14:paraId="402EB035" w14:textId="77777777" w:rsidR="00B86EC1" w:rsidRPr="00B86EC1" w:rsidRDefault="00B86EC1" w:rsidP="00B86EC1">
            <w:pPr>
              <w:rPr>
                <w:rFonts w:eastAsia="Verdana"/>
                <w:sz w:val="22"/>
                <w:szCs w:val="22"/>
              </w:rPr>
            </w:pPr>
            <w:r w:rsidRPr="00B86EC1">
              <w:rPr>
                <w:rFonts w:eastAsia="Verdana"/>
                <w:sz w:val="22"/>
                <w:szCs w:val="22"/>
              </w:rPr>
              <w:t>22</w:t>
            </w:r>
          </w:p>
        </w:tc>
        <w:tc>
          <w:tcPr>
            <w:tcW w:w="1475" w:type="dxa"/>
            <w:shd w:val="clear" w:color="auto" w:fill="auto"/>
            <w:vAlign w:val="bottom"/>
          </w:tcPr>
          <w:p w14:paraId="5A2AAA75" w14:textId="77777777" w:rsidR="00B86EC1" w:rsidRPr="00B86EC1" w:rsidRDefault="00B86EC1" w:rsidP="00B86EC1">
            <w:pPr>
              <w:rPr>
                <w:b/>
                <w:bCs/>
                <w:sz w:val="22"/>
                <w:szCs w:val="22"/>
              </w:rPr>
            </w:pPr>
            <w:r w:rsidRPr="00B86EC1">
              <w:rPr>
                <w:color w:val="000000"/>
                <w:sz w:val="22"/>
                <w:szCs w:val="22"/>
              </w:rPr>
              <w:t>22200000245</w:t>
            </w:r>
          </w:p>
        </w:tc>
        <w:tc>
          <w:tcPr>
            <w:tcW w:w="3187" w:type="dxa"/>
            <w:shd w:val="clear" w:color="auto" w:fill="auto"/>
            <w:vAlign w:val="bottom"/>
          </w:tcPr>
          <w:p w14:paraId="31DA361A" w14:textId="77777777" w:rsidR="00B86EC1" w:rsidRPr="00B86EC1" w:rsidRDefault="00B86EC1" w:rsidP="00B86EC1">
            <w:pPr>
              <w:rPr>
                <w:sz w:val="22"/>
                <w:szCs w:val="22"/>
              </w:rPr>
            </w:pPr>
            <w:r w:rsidRPr="00B86EC1">
              <w:rPr>
                <w:color w:val="000000"/>
                <w:sz w:val="22"/>
                <w:szCs w:val="22"/>
              </w:rPr>
              <w:t>İlkay Yılmaz</w:t>
            </w:r>
          </w:p>
        </w:tc>
        <w:tc>
          <w:tcPr>
            <w:tcW w:w="3964" w:type="dxa"/>
            <w:shd w:val="clear" w:color="auto" w:fill="auto"/>
          </w:tcPr>
          <w:p w14:paraId="1B5A56FE"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06DBB79B" w14:textId="77777777" w:rsidTr="002D5E74">
        <w:tc>
          <w:tcPr>
            <w:tcW w:w="436" w:type="dxa"/>
            <w:shd w:val="clear" w:color="auto" w:fill="auto"/>
          </w:tcPr>
          <w:p w14:paraId="5E02F15F" w14:textId="77777777" w:rsidR="00B86EC1" w:rsidRPr="00B86EC1" w:rsidRDefault="00B86EC1" w:rsidP="00B86EC1">
            <w:pPr>
              <w:rPr>
                <w:rFonts w:eastAsia="Verdana"/>
                <w:sz w:val="22"/>
                <w:szCs w:val="22"/>
              </w:rPr>
            </w:pPr>
            <w:r w:rsidRPr="00B86EC1">
              <w:rPr>
                <w:rFonts w:eastAsia="Verdana"/>
                <w:sz w:val="22"/>
                <w:szCs w:val="22"/>
              </w:rPr>
              <w:t>23</w:t>
            </w:r>
          </w:p>
        </w:tc>
        <w:tc>
          <w:tcPr>
            <w:tcW w:w="1475" w:type="dxa"/>
            <w:shd w:val="clear" w:color="auto" w:fill="auto"/>
            <w:vAlign w:val="bottom"/>
          </w:tcPr>
          <w:p w14:paraId="31F2C512" w14:textId="77777777" w:rsidR="00B86EC1" w:rsidRPr="00B86EC1" w:rsidRDefault="00B86EC1" w:rsidP="00B86EC1">
            <w:pPr>
              <w:rPr>
                <w:b/>
                <w:bCs/>
                <w:sz w:val="22"/>
                <w:szCs w:val="22"/>
              </w:rPr>
            </w:pPr>
            <w:r w:rsidRPr="00B86EC1">
              <w:rPr>
                <w:color w:val="000000"/>
                <w:sz w:val="22"/>
                <w:szCs w:val="22"/>
              </w:rPr>
              <w:t>22200000269</w:t>
            </w:r>
          </w:p>
        </w:tc>
        <w:tc>
          <w:tcPr>
            <w:tcW w:w="3187" w:type="dxa"/>
            <w:shd w:val="clear" w:color="auto" w:fill="auto"/>
            <w:vAlign w:val="bottom"/>
          </w:tcPr>
          <w:p w14:paraId="497F0B2C" w14:textId="77777777" w:rsidR="00B86EC1" w:rsidRPr="00B86EC1" w:rsidRDefault="00B86EC1" w:rsidP="00B86EC1">
            <w:pPr>
              <w:rPr>
                <w:sz w:val="22"/>
                <w:szCs w:val="22"/>
              </w:rPr>
            </w:pPr>
            <w:r w:rsidRPr="00B86EC1">
              <w:rPr>
                <w:color w:val="000000"/>
                <w:sz w:val="22"/>
                <w:szCs w:val="22"/>
              </w:rPr>
              <w:t xml:space="preserve">Mehmet Şahin </w:t>
            </w:r>
            <w:proofErr w:type="spellStart"/>
            <w:r w:rsidRPr="00B86EC1">
              <w:rPr>
                <w:color w:val="000000"/>
                <w:sz w:val="22"/>
                <w:szCs w:val="22"/>
              </w:rPr>
              <w:t>Bahadur</w:t>
            </w:r>
            <w:proofErr w:type="spellEnd"/>
          </w:p>
        </w:tc>
        <w:tc>
          <w:tcPr>
            <w:tcW w:w="3964" w:type="dxa"/>
            <w:shd w:val="clear" w:color="auto" w:fill="auto"/>
          </w:tcPr>
          <w:p w14:paraId="29DC6357"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151040EC" w14:textId="77777777" w:rsidTr="002D5E74">
        <w:tc>
          <w:tcPr>
            <w:tcW w:w="436" w:type="dxa"/>
            <w:shd w:val="clear" w:color="auto" w:fill="auto"/>
          </w:tcPr>
          <w:p w14:paraId="361F7539" w14:textId="77777777" w:rsidR="00B86EC1" w:rsidRPr="00B86EC1" w:rsidRDefault="00B86EC1" w:rsidP="00B86EC1">
            <w:pPr>
              <w:rPr>
                <w:rFonts w:eastAsia="Verdana"/>
                <w:sz w:val="22"/>
                <w:szCs w:val="22"/>
              </w:rPr>
            </w:pPr>
            <w:r w:rsidRPr="00B86EC1">
              <w:rPr>
                <w:rFonts w:eastAsia="Verdana"/>
                <w:sz w:val="22"/>
                <w:szCs w:val="22"/>
              </w:rPr>
              <w:t>24</w:t>
            </w:r>
          </w:p>
        </w:tc>
        <w:tc>
          <w:tcPr>
            <w:tcW w:w="1475" w:type="dxa"/>
            <w:shd w:val="clear" w:color="auto" w:fill="auto"/>
            <w:vAlign w:val="bottom"/>
          </w:tcPr>
          <w:p w14:paraId="6FE0E338" w14:textId="77777777" w:rsidR="00B86EC1" w:rsidRPr="00B86EC1" w:rsidRDefault="00B86EC1" w:rsidP="00B86EC1">
            <w:pPr>
              <w:rPr>
                <w:b/>
                <w:bCs/>
                <w:sz w:val="22"/>
                <w:szCs w:val="22"/>
              </w:rPr>
            </w:pPr>
            <w:r w:rsidRPr="00B86EC1">
              <w:rPr>
                <w:color w:val="000000"/>
                <w:sz w:val="22"/>
                <w:szCs w:val="22"/>
              </w:rPr>
              <w:t>22200000271</w:t>
            </w:r>
          </w:p>
        </w:tc>
        <w:tc>
          <w:tcPr>
            <w:tcW w:w="3187" w:type="dxa"/>
            <w:shd w:val="clear" w:color="auto" w:fill="auto"/>
            <w:vAlign w:val="bottom"/>
          </w:tcPr>
          <w:p w14:paraId="2179E18B" w14:textId="77777777" w:rsidR="00B86EC1" w:rsidRPr="00B86EC1" w:rsidRDefault="00B86EC1" w:rsidP="00B86EC1">
            <w:pPr>
              <w:rPr>
                <w:sz w:val="22"/>
                <w:szCs w:val="22"/>
              </w:rPr>
            </w:pPr>
            <w:r w:rsidRPr="00B86EC1">
              <w:rPr>
                <w:color w:val="000000"/>
                <w:sz w:val="22"/>
                <w:szCs w:val="22"/>
              </w:rPr>
              <w:t>Ezgi Doğan</w:t>
            </w:r>
          </w:p>
        </w:tc>
        <w:tc>
          <w:tcPr>
            <w:tcW w:w="3964" w:type="dxa"/>
            <w:shd w:val="clear" w:color="auto" w:fill="auto"/>
          </w:tcPr>
          <w:p w14:paraId="5BCE5142"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55AA2DE4" w14:textId="77777777" w:rsidTr="002D5E74">
        <w:tc>
          <w:tcPr>
            <w:tcW w:w="436" w:type="dxa"/>
            <w:shd w:val="clear" w:color="auto" w:fill="auto"/>
          </w:tcPr>
          <w:p w14:paraId="2B975F73" w14:textId="77777777" w:rsidR="00B86EC1" w:rsidRPr="00B86EC1" w:rsidRDefault="00B86EC1" w:rsidP="00B86EC1">
            <w:pPr>
              <w:rPr>
                <w:rFonts w:eastAsia="Verdana"/>
                <w:sz w:val="22"/>
                <w:szCs w:val="22"/>
              </w:rPr>
            </w:pPr>
            <w:r w:rsidRPr="00B86EC1">
              <w:rPr>
                <w:rFonts w:eastAsia="Verdana"/>
                <w:sz w:val="22"/>
                <w:szCs w:val="22"/>
              </w:rPr>
              <w:t>25</w:t>
            </w:r>
          </w:p>
        </w:tc>
        <w:tc>
          <w:tcPr>
            <w:tcW w:w="1475" w:type="dxa"/>
            <w:shd w:val="clear" w:color="auto" w:fill="auto"/>
            <w:vAlign w:val="bottom"/>
          </w:tcPr>
          <w:p w14:paraId="69357DB7" w14:textId="77777777" w:rsidR="00B86EC1" w:rsidRPr="00B86EC1" w:rsidRDefault="00B86EC1" w:rsidP="00B86EC1">
            <w:pPr>
              <w:rPr>
                <w:b/>
                <w:bCs/>
                <w:sz w:val="22"/>
                <w:szCs w:val="22"/>
              </w:rPr>
            </w:pPr>
            <w:r w:rsidRPr="00B86EC1">
              <w:rPr>
                <w:color w:val="000000"/>
                <w:sz w:val="22"/>
                <w:szCs w:val="22"/>
              </w:rPr>
              <w:t>22200000279</w:t>
            </w:r>
          </w:p>
        </w:tc>
        <w:tc>
          <w:tcPr>
            <w:tcW w:w="3187" w:type="dxa"/>
            <w:shd w:val="clear" w:color="auto" w:fill="auto"/>
            <w:vAlign w:val="bottom"/>
          </w:tcPr>
          <w:p w14:paraId="4424C580" w14:textId="77777777" w:rsidR="00B86EC1" w:rsidRPr="00B86EC1" w:rsidRDefault="00B86EC1" w:rsidP="00B86EC1">
            <w:pPr>
              <w:rPr>
                <w:sz w:val="22"/>
                <w:szCs w:val="22"/>
              </w:rPr>
            </w:pPr>
            <w:r w:rsidRPr="00B86EC1">
              <w:rPr>
                <w:color w:val="000000"/>
                <w:sz w:val="22"/>
                <w:szCs w:val="22"/>
              </w:rPr>
              <w:t>Şeyma Üsküplü</w:t>
            </w:r>
          </w:p>
        </w:tc>
        <w:tc>
          <w:tcPr>
            <w:tcW w:w="3964" w:type="dxa"/>
            <w:shd w:val="clear" w:color="auto" w:fill="auto"/>
          </w:tcPr>
          <w:p w14:paraId="51B9882E"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6761822" w14:textId="77777777" w:rsidTr="002D5E74">
        <w:tc>
          <w:tcPr>
            <w:tcW w:w="436" w:type="dxa"/>
            <w:shd w:val="clear" w:color="auto" w:fill="auto"/>
          </w:tcPr>
          <w:p w14:paraId="7CAF7438" w14:textId="77777777" w:rsidR="00B86EC1" w:rsidRPr="00B86EC1" w:rsidRDefault="00B86EC1" w:rsidP="00B86EC1">
            <w:pPr>
              <w:rPr>
                <w:rFonts w:eastAsia="Verdana"/>
                <w:sz w:val="22"/>
                <w:szCs w:val="22"/>
              </w:rPr>
            </w:pPr>
            <w:r w:rsidRPr="00B86EC1">
              <w:rPr>
                <w:rFonts w:eastAsia="Verdana"/>
                <w:sz w:val="22"/>
                <w:szCs w:val="22"/>
              </w:rPr>
              <w:t>26</w:t>
            </w:r>
          </w:p>
        </w:tc>
        <w:tc>
          <w:tcPr>
            <w:tcW w:w="1475" w:type="dxa"/>
            <w:shd w:val="clear" w:color="auto" w:fill="auto"/>
            <w:vAlign w:val="bottom"/>
          </w:tcPr>
          <w:p w14:paraId="720A73DD" w14:textId="77777777" w:rsidR="00B86EC1" w:rsidRPr="00B86EC1" w:rsidRDefault="00B86EC1" w:rsidP="00B86EC1">
            <w:pPr>
              <w:rPr>
                <w:b/>
                <w:bCs/>
                <w:sz w:val="22"/>
                <w:szCs w:val="22"/>
              </w:rPr>
            </w:pPr>
            <w:r w:rsidRPr="00B86EC1">
              <w:rPr>
                <w:color w:val="000000"/>
                <w:sz w:val="22"/>
                <w:szCs w:val="22"/>
              </w:rPr>
              <w:t>22200000281</w:t>
            </w:r>
          </w:p>
        </w:tc>
        <w:tc>
          <w:tcPr>
            <w:tcW w:w="3187" w:type="dxa"/>
            <w:shd w:val="clear" w:color="auto" w:fill="auto"/>
            <w:vAlign w:val="bottom"/>
          </w:tcPr>
          <w:p w14:paraId="160BD84E" w14:textId="77777777" w:rsidR="00B86EC1" w:rsidRPr="00B86EC1" w:rsidRDefault="00B86EC1" w:rsidP="00B86EC1">
            <w:pPr>
              <w:rPr>
                <w:sz w:val="22"/>
                <w:szCs w:val="22"/>
              </w:rPr>
            </w:pPr>
            <w:r w:rsidRPr="00B86EC1">
              <w:rPr>
                <w:color w:val="000000"/>
                <w:sz w:val="22"/>
                <w:szCs w:val="22"/>
              </w:rPr>
              <w:t>Hatice Kübra Turan</w:t>
            </w:r>
          </w:p>
        </w:tc>
        <w:tc>
          <w:tcPr>
            <w:tcW w:w="3964" w:type="dxa"/>
            <w:shd w:val="clear" w:color="auto" w:fill="auto"/>
          </w:tcPr>
          <w:p w14:paraId="5F75D4EB"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889717F" w14:textId="77777777" w:rsidTr="002D5E74">
        <w:tc>
          <w:tcPr>
            <w:tcW w:w="436" w:type="dxa"/>
            <w:shd w:val="clear" w:color="auto" w:fill="auto"/>
          </w:tcPr>
          <w:p w14:paraId="3B88A53F" w14:textId="77777777" w:rsidR="00B86EC1" w:rsidRPr="00B86EC1" w:rsidRDefault="00B86EC1" w:rsidP="00B86EC1">
            <w:pPr>
              <w:rPr>
                <w:rFonts w:eastAsia="Verdana"/>
                <w:sz w:val="22"/>
                <w:szCs w:val="22"/>
              </w:rPr>
            </w:pPr>
            <w:r w:rsidRPr="00B86EC1">
              <w:rPr>
                <w:rFonts w:eastAsia="Verdana"/>
                <w:sz w:val="22"/>
                <w:szCs w:val="22"/>
              </w:rPr>
              <w:t>27</w:t>
            </w:r>
          </w:p>
        </w:tc>
        <w:tc>
          <w:tcPr>
            <w:tcW w:w="1475" w:type="dxa"/>
            <w:shd w:val="clear" w:color="auto" w:fill="auto"/>
            <w:vAlign w:val="bottom"/>
          </w:tcPr>
          <w:p w14:paraId="04383403" w14:textId="77777777" w:rsidR="00B86EC1" w:rsidRPr="00B86EC1" w:rsidRDefault="00B86EC1" w:rsidP="00B86EC1">
            <w:pPr>
              <w:rPr>
                <w:b/>
                <w:bCs/>
                <w:sz w:val="22"/>
                <w:szCs w:val="22"/>
              </w:rPr>
            </w:pPr>
            <w:r w:rsidRPr="00B86EC1">
              <w:rPr>
                <w:color w:val="000000"/>
                <w:sz w:val="22"/>
                <w:szCs w:val="22"/>
              </w:rPr>
              <w:t>22200000287</w:t>
            </w:r>
          </w:p>
        </w:tc>
        <w:tc>
          <w:tcPr>
            <w:tcW w:w="3187" w:type="dxa"/>
            <w:shd w:val="clear" w:color="auto" w:fill="auto"/>
            <w:vAlign w:val="bottom"/>
          </w:tcPr>
          <w:p w14:paraId="7B300D8F" w14:textId="77777777" w:rsidR="00B86EC1" w:rsidRPr="00B86EC1" w:rsidRDefault="00B86EC1" w:rsidP="00B86EC1">
            <w:pPr>
              <w:rPr>
                <w:sz w:val="22"/>
                <w:szCs w:val="22"/>
              </w:rPr>
            </w:pPr>
            <w:r w:rsidRPr="00B86EC1">
              <w:rPr>
                <w:color w:val="000000"/>
                <w:sz w:val="22"/>
                <w:szCs w:val="22"/>
              </w:rPr>
              <w:t xml:space="preserve">Meryem AKSU </w:t>
            </w:r>
          </w:p>
        </w:tc>
        <w:tc>
          <w:tcPr>
            <w:tcW w:w="3964" w:type="dxa"/>
            <w:shd w:val="clear" w:color="auto" w:fill="auto"/>
          </w:tcPr>
          <w:p w14:paraId="7D85292C"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1ED07CB0" w14:textId="77777777" w:rsidTr="002D5E74">
        <w:tc>
          <w:tcPr>
            <w:tcW w:w="436" w:type="dxa"/>
            <w:shd w:val="clear" w:color="auto" w:fill="auto"/>
          </w:tcPr>
          <w:p w14:paraId="4BD4005C" w14:textId="77777777" w:rsidR="00B86EC1" w:rsidRPr="00B86EC1" w:rsidRDefault="00B86EC1" w:rsidP="00B86EC1">
            <w:pPr>
              <w:rPr>
                <w:rFonts w:eastAsia="Verdana"/>
                <w:sz w:val="22"/>
                <w:szCs w:val="22"/>
              </w:rPr>
            </w:pPr>
            <w:r w:rsidRPr="00B86EC1">
              <w:rPr>
                <w:rFonts w:eastAsia="Verdana"/>
                <w:sz w:val="22"/>
                <w:szCs w:val="22"/>
              </w:rPr>
              <w:t>28</w:t>
            </w:r>
          </w:p>
        </w:tc>
        <w:tc>
          <w:tcPr>
            <w:tcW w:w="1475" w:type="dxa"/>
            <w:shd w:val="clear" w:color="auto" w:fill="auto"/>
            <w:vAlign w:val="bottom"/>
          </w:tcPr>
          <w:p w14:paraId="1F1EA091" w14:textId="77777777" w:rsidR="00B86EC1" w:rsidRPr="00B86EC1" w:rsidRDefault="00B86EC1" w:rsidP="00B86EC1">
            <w:pPr>
              <w:rPr>
                <w:b/>
                <w:bCs/>
                <w:sz w:val="22"/>
                <w:szCs w:val="22"/>
              </w:rPr>
            </w:pPr>
            <w:r w:rsidRPr="00B86EC1">
              <w:rPr>
                <w:color w:val="000000"/>
                <w:sz w:val="22"/>
                <w:szCs w:val="22"/>
              </w:rPr>
              <w:t>22200000299</w:t>
            </w:r>
          </w:p>
        </w:tc>
        <w:tc>
          <w:tcPr>
            <w:tcW w:w="3187" w:type="dxa"/>
            <w:shd w:val="clear" w:color="auto" w:fill="auto"/>
            <w:vAlign w:val="bottom"/>
          </w:tcPr>
          <w:p w14:paraId="750297AA" w14:textId="77777777" w:rsidR="00B86EC1" w:rsidRPr="00B86EC1" w:rsidRDefault="00B86EC1" w:rsidP="00B86EC1">
            <w:pPr>
              <w:rPr>
                <w:sz w:val="22"/>
                <w:szCs w:val="22"/>
              </w:rPr>
            </w:pPr>
            <w:r w:rsidRPr="00B86EC1">
              <w:rPr>
                <w:color w:val="000000"/>
                <w:sz w:val="22"/>
                <w:szCs w:val="22"/>
              </w:rPr>
              <w:t>Orhun Yalnız</w:t>
            </w:r>
          </w:p>
        </w:tc>
        <w:tc>
          <w:tcPr>
            <w:tcW w:w="3964" w:type="dxa"/>
            <w:shd w:val="clear" w:color="auto" w:fill="auto"/>
          </w:tcPr>
          <w:p w14:paraId="7F814F69"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1B51C344" w14:textId="77777777" w:rsidTr="002D5E74">
        <w:tc>
          <w:tcPr>
            <w:tcW w:w="436" w:type="dxa"/>
            <w:shd w:val="clear" w:color="auto" w:fill="auto"/>
          </w:tcPr>
          <w:p w14:paraId="3F4C240F" w14:textId="77777777" w:rsidR="00B86EC1" w:rsidRPr="00B86EC1" w:rsidRDefault="00B86EC1" w:rsidP="00B86EC1">
            <w:pPr>
              <w:rPr>
                <w:rFonts w:eastAsia="Verdana"/>
                <w:sz w:val="22"/>
                <w:szCs w:val="22"/>
              </w:rPr>
            </w:pPr>
            <w:r w:rsidRPr="00B86EC1">
              <w:rPr>
                <w:rFonts w:eastAsia="Verdana"/>
                <w:sz w:val="22"/>
                <w:szCs w:val="22"/>
              </w:rPr>
              <w:t>29</w:t>
            </w:r>
          </w:p>
        </w:tc>
        <w:tc>
          <w:tcPr>
            <w:tcW w:w="1475" w:type="dxa"/>
            <w:shd w:val="clear" w:color="auto" w:fill="auto"/>
            <w:vAlign w:val="bottom"/>
          </w:tcPr>
          <w:p w14:paraId="67102F29" w14:textId="77777777" w:rsidR="00B86EC1" w:rsidRPr="00B86EC1" w:rsidRDefault="00B86EC1" w:rsidP="00B86EC1">
            <w:pPr>
              <w:rPr>
                <w:b/>
                <w:bCs/>
                <w:sz w:val="22"/>
                <w:szCs w:val="22"/>
              </w:rPr>
            </w:pPr>
            <w:r w:rsidRPr="00B86EC1">
              <w:rPr>
                <w:color w:val="000000"/>
                <w:sz w:val="22"/>
                <w:szCs w:val="22"/>
              </w:rPr>
              <w:t>22200000345</w:t>
            </w:r>
          </w:p>
        </w:tc>
        <w:tc>
          <w:tcPr>
            <w:tcW w:w="3187" w:type="dxa"/>
            <w:shd w:val="clear" w:color="auto" w:fill="auto"/>
            <w:vAlign w:val="bottom"/>
          </w:tcPr>
          <w:p w14:paraId="72EE1E52" w14:textId="77777777" w:rsidR="00B86EC1" w:rsidRPr="00B86EC1" w:rsidRDefault="00B86EC1" w:rsidP="00B86EC1">
            <w:pPr>
              <w:rPr>
                <w:sz w:val="22"/>
                <w:szCs w:val="22"/>
              </w:rPr>
            </w:pPr>
            <w:r w:rsidRPr="00B86EC1">
              <w:rPr>
                <w:color w:val="000000"/>
                <w:sz w:val="22"/>
                <w:szCs w:val="22"/>
              </w:rPr>
              <w:t>Sude Nur Sözen</w:t>
            </w:r>
          </w:p>
        </w:tc>
        <w:tc>
          <w:tcPr>
            <w:tcW w:w="3964" w:type="dxa"/>
            <w:shd w:val="clear" w:color="auto" w:fill="auto"/>
          </w:tcPr>
          <w:p w14:paraId="340E153E"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0C06A6CD" w14:textId="77777777" w:rsidTr="002D5E74">
        <w:tc>
          <w:tcPr>
            <w:tcW w:w="436" w:type="dxa"/>
            <w:shd w:val="clear" w:color="auto" w:fill="auto"/>
          </w:tcPr>
          <w:p w14:paraId="2ABCD614" w14:textId="77777777" w:rsidR="00B86EC1" w:rsidRPr="00B86EC1" w:rsidRDefault="00B86EC1" w:rsidP="00B86EC1">
            <w:pPr>
              <w:rPr>
                <w:rFonts w:eastAsia="Verdana"/>
                <w:sz w:val="22"/>
                <w:szCs w:val="22"/>
              </w:rPr>
            </w:pPr>
            <w:r w:rsidRPr="00B86EC1">
              <w:rPr>
                <w:rFonts w:eastAsia="Verdana"/>
                <w:sz w:val="22"/>
                <w:szCs w:val="22"/>
              </w:rPr>
              <w:t>30</w:t>
            </w:r>
          </w:p>
        </w:tc>
        <w:tc>
          <w:tcPr>
            <w:tcW w:w="1475" w:type="dxa"/>
            <w:shd w:val="clear" w:color="auto" w:fill="auto"/>
            <w:vAlign w:val="bottom"/>
          </w:tcPr>
          <w:p w14:paraId="296D96F5" w14:textId="77777777" w:rsidR="00B86EC1" w:rsidRPr="00B86EC1" w:rsidRDefault="00B86EC1" w:rsidP="00B86EC1">
            <w:pPr>
              <w:rPr>
                <w:b/>
                <w:bCs/>
                <w:sz w:val="22"/>
                <w:szCs w:val="22"/>
              </w:rPr>
            </w:pPr>
            <w:r w:rsidRPr="00B86EC1">
              <w:rPr>
                <w:color w:val="000000"/>
                <w:sz w:val="22"/>
                <w:szCs w:val="22"/>
              </w:rPr>
              <w:t>22200000359</w:t>
            </w:r>
          </w:p>
        </w:tc>
        <w:tc>
          <w:tcPr>
            <w:tcW w:w="3187" w:type="dxa"/>
            <w:shd w:val="clear" w:color="auto" w:fill="auto"/>
            <w:vAlign w:val="bottom"/>
          </w:tcPr>
          <w:p w14:paraId="6C44F8BD" w14:textId="77777777" w:rsidR="00B86EC1" w:rsidRPr="00B86EC1" w:rsidRDefault="00B86EC1" w:rsidP="00B86EC1">
            <w:pPr>
              <w:rPr>
                <w:sz w:val="22"/>
                <w:szCs w:val="22"/>
              </w:rPr>
            </w:pPr>
            <w:proofErr w:type="spellStart"/>
            <w:r w:rsidRPr="00B86EC1">
              <w:rPr>
                <w:color w:val="000000"/>
                <w:sz w:val="22"/>
                <w:szCs w:val="22"/>
              </w:rPr>
              <w:t>Yasmine</w:t>
            </w:r>
            <w:proofErr w:type="spellEnd"/>
            <w:r w:rsidRPr="00B86EC1">
              <w:rPr>
                <w:color w:val="000000"/>
                <w:sz w:val="22"/>
                <w:szCs w:val="22"/>
              </w:rPr>
              <w:t xml:space="preserve"> Ekim </w:t>
            </w:r>
          </w:p>
        </w:tc>
        <w:tc>
          <w:tcPr>
            <w:tcW w:w="3964" w:type="dxa"/>
            <w:shd w:val="clear" w:color="auto" w:fill="auto"/>
          </w:tcPr>
          <w:p w14:paraId="2D074C4B"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6CB759B" w14:textId="77777777" w:rsidTr="002D5E74">
        <w:tc>
          <w:tcPr>
            <w:tcW w:w="436" w:type="dxa"/>
            <w:shd w:val="clear" w:color="auto" w:fill="auto"/>
          </w:tcPr>
          <w:p w14:paraId="7639B9DF" w14:textId="77777777" w:rsidR="00B86EC1" w:rsidRPr="00B86EC1" w:rsidRDefault="00B86EC1" w:rsidP="00B86EC1">
            <w:pPr>
              <w:rPr>
                <w:rFonts w:eastAsia="Verdana"/>
                <w:sz w:val="22"/>
                <w:szCs w:val="22"/>
              </w:rPr>
            </w:pPr>
            <w:r w:rsidRPr="00B86EC1">
              <w:rPr>
                <w:rFonts w:eastAsia="Verdana"/>
                <w:sz w:val="22"/>
                <w:szCs w:val="22"/>
              </w:rPr>
              <w:t>31</w:t>
            </w:r>
          </w:p>
        </w:tc>
        <w:tc>
          <w:tcPr>
            <w:tcW w:w="1475" w:type="dxa"/>
            <w:shd w:val="clear" w:color="auto" w:fill="auto"/>
            <w:vAlign w:val="bottom"/>
          </w:tcPr>
          <w:p w14:paraId="1F9C9115" w14:textId="77777777" w:rsidR="00B86EC1" w:rsidRPr="00B86EC1" w:rsidRDefault="00B86EC1" w:rsidP="00B86EC1">
            <w:pPr>
              <w:rPr>
                <w:b/>
                <w:bCs/>
                <w:sz w:val="22"/>
                <w:szCs w:val="22"/>
              </w:rPr>
            </w:pPr>
            <w:r w:rsidRPr="00B86EC1">
              <w:rPr>
                <w:color w:val="000000"/>
                <w:sz w:val="22"/>
                <w:szCs w:val="22"/>
              </w:rPr>
              <w:t>22200000375</w:t>
            </w:r>
          </w:p>
        </w:tc>
        <w:tc>
          <w:tcPr>
            <w:tcW w:w="3187" w:type="dxa"/>
            <w:shd w:val="clear" w:color="auto" w:fill="auto"/>
            <w:vAlign w:val="bottom"/>
          </w:tcPr>
          <w:p w14:paraId="547689DA" w14:textId="77777777" w:rsidR="00B86EC1" w:rsidRPr="00B86EC1" w:rsidRDefault="00B86EC1" w:rsidP="00B86EC1">
            <w:pPr>
              <w:rPr>
                <w:sz w:val="22"/>
                <w:szCs w:val="22"/>
              </w:rPr>
            </w:pPr>
            <w:r w:rsidRPr="00B86EC1">
              <w:rPr>
                <w:color w:val="000000"/>
                <w:sz w:val="22"/>
                <w:szCs w:val="22"/>
              </w:rPr>
              <w:t xml:space="preserve">Beyza ÖZSEVEN </w:t>
            </w:r>
          </w:p>
        </w:tc>
        <w:tc>
          <w:tcPr>
            <w:tcW w:w="3964" w:type="dxa"/>
            <w:shd w:val="clear" w:color="auto" w:fill="auto"/>
          </w:tcPr>
          <w:p w14:paraId="62934503"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649B48C6" w14:textId="77777777" w:rsidTr="002D5E74">
        <w:tc>
          <w:tcPr>
            <w:tcW w:w="436" w:type="dxa"/>
            <w:shd w:val="clear" w:color="auto" w:fill="auto"/>
          </w:tcPr>
          <w:p w14:paraId="066B9C45" w14:textId="77777777" w:rsidR="00B86EC1" w:rsidRPr="00B86EC1" w:rsidRDefault="00B86EC1" w:rsidP="00B86EC1">
            <w:pPr>
              <w:rPr>
                <w:rFonts w:eastAsia="Verdana"/>
                <w:sz w:val="22"/>
                <w:szCs w:val="22"/>
              </w:rPr>
            </w:pPr>
            <w:r w:rsidRPr="00B86EC1">
              <w:rPr>
                <w:rFonts w:eastAsia="Verdana"/>
                <w:sz w:val="22"/>
                <w:szCs w:val="22"/>
              </w:rPr>
              <w:t>32</w:t>
            </w:r>
          </w:p>
        </w:tc>
        <w:tc>
          <w:tcPr>
            <w:tcW w:w="1475" w:type="dxa"/>
            <w:shd w:val="clear" w:color="auto" w:fill="auto"/>
            <w:vAlign w:val="bottom"/>
          </w:tcPr>
          <w:p w14:paraId="6956B830" w14:textId="77777777" w:rsidR="00B86EC1" w:rsidRPr="00B86EC1" w:rsidRDefault="00B86EC1" w:rsidP="00B86EC1">
            <w:pPr>
              <w:rPr>
                <w:b/>
                <w:bCs/>
                <w:sz w:val="22"/>
                <w:szCs w:val="22"/>
              </w:rPr>
            </w:pPr>
            <w:r w:rsidRPr="00B86EC1">
              <w:rPr>
                <w:color w:val="000000"/>
                <w:sz w:val="22"/>
                <w:szCs w:val="22"/>
              </w:rPr>
              <w:t>22200000383</w:t>
            </w:r>
          </w:p>
        </w:tc>
        <w:tc>
          <w:tcPr>
            <w:tcW w:w="3187" w:type="dxa"/>
            <w:shd w:val="clear" w:color="auto" w:fill="auto"/>
            <w:vAlign w:val="bottom"/>
          </w:tcPr>
          <w:p w14:paraId="3EE50153" w14:textId="77777777" w:rsidR="00B86EC1" w:rsidRPr="00B86EC1" w:rsidRDefault="00B86EC1" w:rsidP="00B86EC1">
            <w:pPr>
              <w:rPr>
                <w:sz w:val="22"/>
                <w:szCs w:val="22"/>
              </w:rPr>
            </w:pPr>
            <w:r w:rsidRPr="00B86EC1">
              <w:rPr>
                <w:color w:val="000000"/>
                <w:sz w:val="22"/>
                <w:szCs w:val="22"/>
              </w:rPr>
              <w:t>Kübra Nur Karakuyu</w:t>
            </w:r>
          </w:p>
        </w:tc>
        <w:tc>
          <w:tcPr>
            <w:tcW w:w="3964" w:type="dxa"/>
            <w:shd w:val="clear" w:color="auto" w:fill="auto"/>
          </w:tcPr>
          <w:p w14:paraId="7270989A"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48294822" w14:textId="77777777" w:rsidTr="002D5E74">
        <w:tc>
          <w:tcPr>
            <w:tcW w:w="436" w:type="dxa"/>
            <w:shd w:val="clear" w:color="auto" w:fill="auto"/>
          </w:tcPr>
          <w:p w14:paraId="3443C572" w14:textId="77777777" w:rsidR="00B86EC1" w:rsidRPr="00B86EC1" w:rsidRDefault="00B86EC1" w:rsidP="00B86EC1">
            <w:pPr>
              <w:rPr>
                <w:rFonts w:eastAsia="Verdana"/>
                <w:sz w:val="22"/>
                <w:szCs w:val="22"/>
              </w:rPr>
            </w:pPr>
            <w:r w:rsidRPr="00B86EC1">
              <w:rPr>
                <w:rFonts w:eastAsia="Verdana"/>
                <w:sz w:val="22"/>
                <w:szCs w:val="22"/>
              </w:rPr>
              <w:t>33</w:t>
            </w:r>
          </w:p>
        </w:tc>
        <w:tc>
          <w:tcPr>
            <w:tcW w:w="1475" w:type="dxa"/>
            <w:shd w:val="clear" w:color="auto" w:fill="auto"/>
            <w:vAlign w:val="bottom"/>
          </w:tcPr>
          <w:p w14:paraId="26FA8760" w14:textId="77777777" w:rsidR="00B86EC1" w:rsidRPr="00B86EC1" w:rsidRDefault="00B86EC1" w:rsidP="00B86EC1">
            <w:pPr>
              <w:rPr>
                <w:color w:val="000000"/>
                <w:sz w:val="22"/>
                <w:szCs w:val="22"/>
              </w:rPr>
            </w:pPr>
            <w:r w:rsidRPr="00B86EC1">
              <w:rPr>
                <w:color w:val="000000"/>
                <w:sz w:val="22"/>
                <w:szCs w:val="22"/>
              </w:rPr>
              <w:t>22180000050</w:t>
            </w:r>
          </w:p>
        </w:tc>
        <w:tc>
          <w:tcPr>
            <w:tcW w:w="3187" w:type="dxa"/>
            <w:shd w:val="clear" w:color="auto" w:fill="auto"/>
            <w:vAlign w:val="bottom"/>
          </w:tcPr>
          <w:p w14:paraId="742822FF" w14:textId="77777777" w:rsidR="00B86EC1" w:rsidRPr="00B86EC1" w:rsidRDefault="00B86EC1" w:rsidP="00B86EC1">
            <w:pPr>
              <w:rPr>
                <w:sz w:val="22"/>
                <w:szCs w:val="22"/>
              </w:rPr>
            </w:pPr>
            <w:r w:rsidRPr="00B86EC1">
              <w:rPr>
                <w:color w:val="000000"/>
                <w:sz w:val="22"/>
                <w:szCs w:val="22"/>
              </w:rPr>
              <w:t xml:space="preserve">Aleyna Yılmaz </w:t>
            </w:r>
          </w:p>
        </w:tc>
        <w:tc>
          <w:tcPr>
            <w:tcW w:w="3964" w:type="dxa"/>
            <w:shd w:val="clear" w:color="auto" w:fill="auto"/>
          </w:tcPr>
          <w:p w14:paraId="42D38886"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3C27D5DC" w14:textId="77777777" w:rsidTr="002D5E74">
        <w:tc>
          <w:tcPr>
            <w:tcW w:w="436" w:type="dxa"/>
            <w:shd w:val="clear" w:color="auto" w:fill="auto"/>
          </w:tcPr>
          <w:p w14:paraId="72C116D1" w14:textId="77777777" w:rsidR="00B86EC1" w:rsidRPr="00B86EC1" w:rsidRDefault="00B86EC1" w:rsidP="00B86EC1">
            <w:pPr>
              <w:rPr>
                <w:rFonts w:eastAsia="Verdana"/>
                <w:sz w:val="22"/>
                <w:szCs w:val="22"/>
              </w:rPr>
            </w:pPr>
            <w:r w:rsidRPr="00B86EC1">
              <w:rPr>
                <w:rFonts w:eastAsia="Verdana"/>
                <w:sz w:val="22"/>
                <w:szCs w:val="22"/>
              </w:rPr>
              <w:t>34</w:t>
            </w:r>
          </w:p>
        </w:tc>
        <w:tc>
          <w:tcPr>
            <w:tcW w:w="1475" w:type="dxa"/>
            <w:shd w:val="clear" w:color="auto" w:fill="auto"/>
            <w:vAlign w:val="bottom"/>
          </w:tcPr>
          <w:p w14:paraId="7495414A" w14:textId="77777777" w:rsidR="00B86EC1" w:rsidRPr="00B86EC1" w:rsidRDefault="00B86EC1" w:rsidP="00B86EC1">
            <w:pPr>
              <w:rPr>
                <w:b/>
                <w:bCs/>
                <w:sz w:val="22"/>
                <w:szCs w:val="22"/>
              </w:rPr>
            </w:pPr>
            <w:r w:rsidRPr="00B86EC1">
              <w:rPr>
                <w:color w:val="000000"/>
                <w:sz w:val="22"/>
                <w:szCs w:val="22"/>
              </w:rPr>
              <w:t>22180000072</w:t>
            </w:r>
          </w:p>
        </w:tc>
        <w:tc>
          <w:tcPr>
            <w:tcW w:w="3187" w:type="dxa"/>
            <w:shd w:val="clear" w:color="auto" w:fill="auto"/>
            <w:vAlign w:val="bottom"/>
          </w:tcPr>
          <w:p w14:paraId="1CF6AD58" w14:textId="77777777" w:rsidR="00B86EC1" w:rsidRPr="00B86EC1" w:rsidRDefault="00B86EC1" w:rsidP="00B86EC1">
            <w:pPr>
              <w:rPr>
                <w:sz w:val="22"/>
                <w:szCs w:val="22"/>
              </w:rPr>
            </w:pPr>
            <w:r w:rsidRPr="00B86EC1">
              <w:rPr>
                <w:color w:val="000000"/>
                <w:sz w:val="22"/>
                <w:szCs w:val="22"/>
              </w:rPr>
              <w:t>Çetin Durmuş</w:t>
            </w:r>
          </w:p>
        </w:tc>
        <w:tc>
          <w:tcPr>
            <w:tcW w:w="3964" w:type="dxa"/>
            <w:shd w:val="clear" w:color="auto" w:fill="auto"/>
          </w:tcPr>
          <w:p w14:paraId="3E64CD61"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885BC9" w:rsidRPr="00B86EC1" w14:paraId="0451B24A" w14:textId="77777777" w:rsidTr="002D5E74">
        <w:tc>
          <w:tcPr>
            <w:tcW w:w="436" w:type="dxa"/>
            <w:shd w:val="clear" w:color="auto" w:fill="auto"/>
          </w:tcPr>
          <w:p w14:paraId="5F4427AC" w14:textId="77777777" w:rsidR="00885BC9" w:rsidRPr="00B86EC1" w:rsidRDefault="00885BC9" w:rsidP="00885BC9">
            <w:pPr>
              <w:rPr>
                <w:rFonts w:eastAsia="Verdana"/>
                <w:sz w:val="22"/>
                <w:szCs w:val="22"/>
              </w:rPr>
            </w:pPr>
            <w:r w:rsidRPr="00B86EC1">
              <w:rPr>
                <w:rFonts w:eastAsia="Verdana"/>
                <w:sz w:val="22"/>
                <w:szCs w:val="22"/>
              </w:rPr>
              <w:t>35</w:t>
            </w:r>
          </w:p>
        </w:tc>
        <w:tc>
          <w:tcPr>
            <w:tcW w:w="1475" w:type="dxa"/>
            <w:shd w:val="clear" w:color="auto" w:fill="auto"/>
            <w:vAlign w:val="bottom"/>
          </w:tcPr>
          <w:p w14:paraId="54B2C7A7" w14:textId="30ED49C4" w:rsidR="00885BC9" w:rsidRPr="00885BC9" w:rsidRDefault="00885BC9" w:rsidP="00885BC9">
            <w:pPr>
              <w:rPr>
                <w:b/>
                <w:bCs/>
                <w:sz w:val="22"/>
                <w:szCs w:val="22"/>
                <w:highlight w:val="yellow"/>
              </w:rPr>
            </w:pPr>
            <w:r w:rsidRPr="00B86EC1">
              <w:rPr>
                <w:color w:val="000000"/>
                <w:sz w:val="22"/>
                <w:szCs w:val="22"/>
              </w:rPr>
              <w:t>22180000132</w:t>
            </w:r>
          </w:p>
        </w:tc>
        <w:tc>
          <w:tcPr>
            <w:tcW w:w="3187" w:type="dxa"/>
            <w:shd w:val="clear" w:color="auto" w:fill="auto"/>
            <w:vAlign w:val="bottom"/>
          </w:tcPr>
          <w:p w14:paraId="69A22729" w14:textId="1A33B162" w:rsidR="00885BC9" w:rsidRPr="00885BC9" w:rsidRDefault="00885BC9" w:rsidP="00885BC9">
            <w:pPr>
              <w:rPr>
                <w:sz w:val="22"/>
                <w:szCs w:val="22"/>
                <w:highlight w:val="yellow"/>
              </w:rPr>
            </w:pPr>
            <w:r w:rsidRPr="00B86EC1">
              <w:rPr>
                <w:color w:val="000000"/>
                <w:sz w:val="22"/>
                <w:szCs w:val="22"/>
              </w:rPr>
              <w:t>Nilay Baltalı</w:t>
            </w:r>
          </w:p>
        </w:tc>
        <w:tc>
          <w:tcPr>
            <w:tcW w:w="3964" w:type="dxa"/>
            <w:shd w:val="clear" w:color="auto" w:fill="auto"/>
          </w:tcPr>
          <w:p w14:paraId="0CC53367" w14:textId="4C28B386" w:rsidR="00885BC9" w:rsidRPr="00885BC9" w:rsidRDefault="00885BC9" w:rsidP="00885BC9">
            <w:pPr>
              <w:rPr>
                <w:sz w:val="22"/>
                <w:szCs w:val="22"/>
                <w:highlight w:val="yellow"/>
              </w:rPr>
            </w:pPr>
            <w:r w:rsidRPr="00B86EC1">
              <w:rPr>
                <w:color w:val="000000"/>
                <w:sz w:val="22"/>
                <w:szCs w:val="22"/>
              </w:rPr>
              <w:t>Üroloji</w:t>
            </w:r>
            <w:r w:rsidRPr="00B86EC1">
              <w:rPr>
                <w:color w:val="000000"/>
                <w:spacing w:val="-3"/>
                <w:sz w:val="22"/>
                <w:szCs w:val="22"/>
              </w:rPr>
              <w:t xml:space="preserve"> </w:t>
            </w:r>
            <w:r w:rsidRPr="00B86EC1">
              <w:rPr>
                <w:color w:val="000000"/>
                <w:sz w:val="22"/>
                <w:szCs w:val="22"/>
              </w:rPr>
              <w:t>AD.</w:t>
            </w:r>
          </w:p>
        </w:tc>
      </w:tr>
      <w:tr w:rsidR="00885BC9" w:rsidRPr="00B86EC1" w14:paraId="2CF6B893" w14:textId="77777777" w:rsidTr="002D5E74">
        <w:tc>
          <w:tcPr>
            <w:tcW w:w="436" w:type="dxa"/>
            <w:shd w:val="clear" w:color="auto" w:fill="auto"/>
          </w:tcPr>
          <w:p w14:paraId="3C872D3F" w14:textId="136F448F" w:rsidR="00885BC9" w:rsidRPr="00B86EC1" w:rsidRDefault="00885BC9" w:rsidP="00885BC9">
            <w:pPr>
              <w:rPr>
                <w:rFonts w:eastAsia="Verdana"/>
                <w:sz w:val="22"/>
                <w:szCs w:val="22"/>
              </w:rPr>
            </w:pPr>
            <w:r w:rsidRPr="00B86EC1">
              <w:rPr>
                <w:rFonts w:eastAsia="Verdana"/>
                <w:sz w:val="22"/>
                <w:szCs w:val="22"/>
              </w:rPr>
              <w:t>36</w:t>
            </w:r>
          </w:p>
        </w:tc>
        <w:tc>
          <w:tcPr>
            <w:tcW w:w="1475" w:type="dxa"/>
            <w:shd w:val="clear" w:color="auto" w:fill="auto"/>
            <w:vAlign w:val="bottom"/>
          </w:tcPr>
          <w:p w14:paraId="28DFA78C" w14:textId="75C02164" w:rsidR="00885BC9" w:rsidRPr="00B86EC1" w:rsidRDefault="00885BC9" w:rsidP="00885BC9">
            <w:pPr>
              <w:rPr>
                <w:color w:val="000000"/>
                <w:sz w:val="22"/>
                <w:szCs w:val="22"/>
              </w:rPr>
            </w:pPr>
            <w:r w:rsidRPr="00885BC9">
              <w:rPr>
                <w:color w:val="000000"/>
                <w:sz w:val="22"/>
                <w:szCs w:val="22"/>
              </w:rPr>
              <w:t>22170000023</w:t>
            </w:r>
          </w:p>
        </w:tc>
        <w:tc>
          <w:tcPr>
            <w:tcW w:w="3187" w:type="dxa"/>
            <w:shd w:val="clear" w:color="auto" w:fill="auto"/>
            <w:vAlign w:val="bottom"/>
          </w:tcPr>
          <w:p w14:paraId="272B81A6" w14:textId="31D34BAA" w:rsidR="00885BC9" w:rsidRPr="00B86EC1" w:rsidRDefault="00885BC9" w:rsidP="00885BC9">
            <w:pPr>
              <w:rPr>
                <w:color w:val="000000"/>
                <w:sz w:val="22"/>
                <w:szCs w:val="22"/>
              </w:rPr>
            </w:pPr>
            <w:r w:rsidRPr="00885BC9">
              <w:rPr>
                <w:color w:val="000000"/>
                <w:sz w:val="22"/>
                <w:szCs w:val="22"/>
              </w:rPr>
              <w:t xml:space="preserve">Dilan </w:t>
            </w:r>
            <w:proofErr w:type="spellStart"/>
            <w:r w:rsidRPr="00885BC9">
              <w:rPr>
                <w:color w:val="000000"/>
                <w:sz w:val="22"/>
                <w:szCs w:val="22"/>
              </w:rPr>
              <w:t>Karadaşlı</w:t>
            </w:r>
            <w:proofErr w:type="spellEnd"/>
          </w:p>
        </w:tc>
        <w:tc>
          <w:tcPr>
            <w:tcW w:w="3964" w:type="dxa"/>
            <w:shd w:val="clear" w:color="auto" w:fill="auto"/>
          </w:tcPr>
          <w:p w14:paraId="4B198456" w14:textId="039657EA" w:rsidR="00885BC9" w:rsidRPr="00B86EC1" w:rsidRDefault="00885BC9" w:rsidP="00885BC9">
            <w:pPr>
              <w:rPr>
                <w:color w:val="000000"/>
                <w:sz w:val="22"/>
                <w:szCs w:val="22"/>
              </w:rPr>
            </w:pPr>
            <w:r w:rsidRPr="00885BC9">
              <w:rPr>
                <w:color w:val="000000"/>
                <w:sz w:val="22"/>
                <w:szCs w:val="22"/>
              </w:rPr>
              <w:t>Üroloji AD.</w:t>
            </w:r>
          </w:p>
        </w:tc>
      </w:tr>
      <w:tr w:rsidR="00885BC9" w:rsidRPr="00B86EC1" w14:paraId="211DAF9B" w14:textId="77777777" w:rsidTr="002D5E74">
        <w:tc>
          <w:tcPr>
            <w:tcW w:w="436" w:type="dxa"/>
            <w:shd w:val="clear" w:color="auto" w:fill="auto"/>
          </w:tcPr>
          <w:p w14:paraId="4D317961" w14:textId="2EA5EC21" w:rsidR="00885BC9" w:rsidRPr="00B86EC1" w:rsidRDefault="00885BC9" w:rsidP="00885BC9">
            <w:pPr>
              <w:rPr>
                <w:rFonts w:eastAsia="Verdana"/>
                <w:sz w:val="22"/>
                <w:szCs w:val="22"/>
              </w:rPr>
            </w:pPr>
            <w:r w:rsidRPr="00B86EC1">
              <w:rPr>
                <w:color w:val="000000"/>
                <w:sz w:val="22"/>
                <w:szCs w:val="22"/>
              </w:rPr>
              <w:t>37</w:t>
            </w:r>
          </w:p>
        </w:tc>
        <w:tc>
          <w:tcPr>
            <w:tcW w:w="1475" w:type="dxa"/>
            <w:shd w:val="clear" w:color="auto" w:fill="auto"/>
            <w:vAlign w:val="bottom"/>
          </w:tcPr>
          <w:p w14:paraId="7E0A566D" w14:textId="507BFAFD" w:rsidR="00885BC9" w:rsidRPr="00B86EC1" w:rsidRDefault="00885BC9" w:rsidP="00885BC9">
            <w:pPr>
              <w:rPr>
                <w:b/>
                <w:bCs/>
                <w:sz w:val="22"/>
                <w:szCs w:val="22"/>
              </w:rPr>
            </w:pPr>
            <w:r w:rsidRPr="00B86EC1">
              <w:rPr>
                <w:color w:val="000000"/>
                <w:sz w:val="22"/>
                <w:szCs w:val="22"/>
              </w:rPr>
              <w:t>22180000188</w:t>
            </w:r>
          </w:p>
        </w:tc>
        <w:tc>
          <w:tcPr>
            <w:tcW w:w="3187" w:type="dxa"/>
            <w:shd w:val="clear" w:color="auto" w:fill="auto"/>
            <w:vAlign w:val="bottom"/>
          </w:tcPr>
          <w:p w14:paraId="6DA28BC8" w14:textId="3F58978C" w:rsidR="00885BC9" w:rsidRPr="00B86EC1" w:rsidRDefault="00885BC9" w:rsidP="00885BC9">
            <w:pPr>
              <w:rPr>
                <w:sz w:val="22"/>
                <w:szCs w:val="22"/>
              </w:rPr>
            </w:pPr>
            <w:r w:rsidRPr="00B86EC1">
              <w:rPr>
                <w:color w:val="000000"/>
                <w:sz w:val="22"/>
                <w:szCs w:val="22"/>
              </w:rPr>
              <w:t xml:space="preserve">Arzu </w:t>
            </w:r>
            <w:proofErr w:type="spellStart"/>
            <w:r w:rsidRPr="00B86EC1">
              <w:rPr>
                <w:color w:val="000000"/>
                <w:sz w:val="22"/>
                <w:szCs w:val="22"/>
              </w:rPr>
              <w:t>Kocaboğa</w:t>
            </w:r>
            <w:proofErr w:type="spellEnd"/>
            <w:r w:rsidRPr="00B86EC1">
              <w:rPr>
                <w:color w:val="000000"/>
                <w:sz w:val="22"/>
                <w:szCs w:val="22"/>
              </w:rPr>
              <w:t xml:space="preserve"> </w:t>
            </w:r>
          </w:p>
        </w:tc>
        <w:tc>
          <w:tcPr>
            <w:tcW w:w="3964" w:type="dxa"/>
            <w:shd w:val="clear" w:color="auto" w:fill="auto"/>
          </w:tcPr>
          <w:p w14:paraId="0FD95EFC" w14:textId="44BAB551" w:rsidR="00885BC9" w:rsidRPr="00B86EC1" w:rsidRDefault="00885BC9" w:rsidP="00885BC9">
            <w:pPr>
              <w:rPr>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283B8C5C" w14:textId="77777777" w:rsidTr="002D5E74">
        <w:tc>
          <w:tcPr>
            <w:tcW w:w="436" w:type="dxa"/>
            <w:shd w:val="clear" w:color="auto" w:fill="auto"/>
          </w:tcPr>
          <w:p w14:paraId="0AE6A0C8" w14:textId="2E608116" w:rsidR="00885BC9" w:rsidRPr="00B86EC1" w:rsidRDefault="00885BC9" w:rsidP="00885BC9">
            <w:pPr>
              <w:rPr>
                <w:color w:val="000000"/>
                <w:sz w:val="22"/>
                <w:szCs w:val="22"/>
              </w:rPr>
            </w:pPr>
            <w:r w:rsidRPr="00B86EC1">
              <w:rPr>
                <w:color w:val="000000"/>
                <w:sz w:val="22"/>
                <w:szCs w:val="22"/>
              </w:rPr>
              <w:t>38</w:t>
            </w:r>
          </w:p>
        </w:tc>
        <w:tc>
          <w:tcPr>
            <w:tcW w:w="1475" w:type="dxa"/>
            <w:shd w:val="clear" w:color="auto" w:fill="auto"/>
            <w:vAlign w:val="bottom"/>
          </w:tcPr>
          <w:p w14:paraId="4CB2D978" w14:textId="49CACE00" w:rsidR="00885BC9" w:rsidRPr="00B86EC1" w:rsidRDefault="00885BC9" w:rsidP="00885BC9">
            <w:pPr>
              <w:rPr>
                <w:b/>
                <w:bCs/>
                <w:color w:val="000000"/>
                <w:sz w:val="22"/>
                <w:szCs w:val="22"/>
              </w:rPr>
            </w:pPr>
            <w:r w:rsidRPr="00B86EC1">
              <w:rPr>
                <w:color w:val="000000"/>
                <w:sz w:val="22"/>
                <w:szCs w:val="22"/>
              </w:rPr>
              <w:t>22180000208</w:t>
            </w:r>
          </w:p>
        </w:tc>
        <w:tc>
          <w:tcPr>
            <w:tcW w:w="3187" w:type="dxa"/>
            <w:shd w:val="clear" w:color="auto" w:fill="auto"/>
            <w:vAlign w:val="bottom"/>
          </w:tcPr>
          <w:p w14:paraId="044DAF02" w14:textId="044DAD38" w:rsidR="00885BC9" w:rsidRPr="00B86EC1" w:rsidRDefault="00885BC9" w:rsidP="00885BC9">
            <w:pPr>
              <w:rPr>
                <w:sz w:val="22"/>
                <w:szCs w:val="22"/>
              </w:rPr>
            </w:pPr>
            <w:r w:rsidRPr="00B86EC1">
              <w:rPr>
                <w:color w:val="000000"/>
                <w:sz w:val="22"/>
                <w:szCs w:val="22"/>
              </w:rPr>
              <w:t>Sema Buse Tunay</w:t>
            </w:r>
          </w:p>
        </w:tc>
        <w:tc>
          <w:tcPr>
            <w:tcW w:w="3964" w:type="dxa"/>
            <w:shd w:val="clear" w:color="auto" w:fill="auto"/>
          </w:tcPr>
          <w:p w14:paraId="333F8E1C" w14:textId="32FB014E"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0D239DD3" w14:textId="77777777" w:rsidTr="002D5E74">
        <w:tc>
          <w:tcPr>
            <w:tcW w:w="436" w:type="dxa"/>
            <w:shd w:val="clear" w:color="auto" w:fill="auto"/>
          </w:tcPr>
          <w:p w14:paraId="0F846424" w14:textId="4744ED54" w:rsidR="00885BC9" w:rsidRPr="00B86EC1" w:rsidRDefault="00885BC9" w:rsidP="00885BC9">
            <w:pPr>
              <w:rPr>
                <w:color w:val="000000"/>
                <w:sz w:val="22"/>
                <w:szCs w:val="22"/>
              </w:rPr>
            </w:pPr>
            <w:r w:rsidRPr="00B86EC1">
              <w:rPr>
                <w:color w:val="000000"/>
                <w:sz w:val="22"/>
                <w:szCs w:val="22"/>
              </w:rPr>
              <w:t>39</w:t>
            </w:r>
          </w:p>
        </w:tc>
        <w:tc>
          <w:tcPr>
            <w:tcW w:w="1475" w:type="dxa"/>
            <w:shd w:val="clear" w:color="auto" w:fill="auto"/>
            <w:vAlign w:val="bottom"/>
          </w:tcPr>
          <w:p w14:paraId="65026DD3" w14:textId="626DDD82" w:rsidR="00885BC9" w:rsidRPr="00B86EC1" w:rsidRDefault="00885BC9" w:rsidP="00885BC9">
            <w:pPr>
              <w:rPr>
                <w:b/>
                <w:bCs/>
                <w:color w:val="000000"/>
                <w:sz w:val="22"/>
                <w:szCs w:val="22"/>
              </w:rPr>
            </w:pPr>
            <w:r w:rsidRPr="00B86EC1">
              <w:rPr>
                <w:color w:val="000000"/>
                <w:sz w:val="22"/>
                <w:szCs w:val="22"/>
              </w:rPr>
              <w:t>22180000224</w:t>
            </w:r>
          </w:p>
        </w:tc>
        <w:tc>
          <w:tcPr>
            <w:tcW w:w="3187" w:type="dxa"/>
            <w:shd w:val="clear" w:color="auto" w:fill="auto"/>
            <w:vAlign w:val="bottom"/>
          </w:tcPr>
          <w:p w14:paraId="293C3310" w14:textId="2BD7ABB4" w:rsidR="00885BC9" w:rsidRPr="00B86EC1" w:rsidRDefault="00885BC9" w:rsidP="00885BC9">
            <w:pPr>
              <w:rPr>
                <w:sz w:val="22"/>
                <w:szCs w:val="22"/>
              </w:rPr>
            </w:pPr>
            <w:r w:rsidRPr="00B86EC1">
              <w:rPr>
                <w:color w:val="000000"/>
                <w:sz w:val="22"/>
                <w:szCs w:val="22"/>
              </w:rPr>
              <w:t xml:space="preserve">Baran Kömürcü </w:t>
            </w:r>
          </w:p>
        </w:tc>
        <w:tc>
          <w:tcPr>
            <w:tcW w:w="3964" w:type="dxa"/>
            <w:shd w:val="clear" w:color="auto" w:fill="auto"/>
          </w:tcPr>
          <w:p w14:paraId="057FA683" w14:textId="0BE2EC50"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0DB21C4C" w14:textId="77777777" w:rsidTr="002D5E74">
        <w:tc>
          <w:tcPr>
            <w:tcW w:w="436" w:type="dxa"/>
            <w:shd w:val="clear" w:color="auto" w:fill="auto"/>
          </w:tcPr>
          <w:p w14:paraId="2A6A5DE7" w14:textId="3A517C2B" w:rsidR="00885BC9" w:rsidRPr="00B86EC1" w:rsidRDefault="00885BC9" w:rsidP="00885BC9">
            <w:pPr>
              <w:rPr>
                <w:color w:val="000000"/>
                <w:sz w:val="22"/>
                <w:szCs w:val="22"/>
              </w:rPr>
            </w:pPr>
            <w:r w:rsidRPr="00B86EC1">
              <w:rPr>
                <w:color w:val="000000"/>
                <w:sz w:val="22"/>
                <w:szCs w:val="22"/>
              </w:rPr>
              <w:t>40</w:t>
            </w:r>
          </w:p>
        </w:tc>
        <w:tc>
          <w:tcPr>
            <w:tcW w:w="1475" w:type="dxa"/>
            <w:shd w:val="clear" w:color="auto" w:fill="auto"/>
            <w:vAlign w:val="bottom"/>
          </w:tcPr>
          <w:p w14:paraId="4DA12DE0" w14:textId="1B907D53" w:rsidR="00885BC9" w:rsidRPr="00B86EC1" w:rsidRDefault="00885BC9" w:rsidP="00885BC9">
            <w:pPr>
              <w:rPr>
                <w:b/>
                <w:bCs/>
                <w:color w:val="000000"/>
                <w:sz w:val="22"/>
                <w:szCs w:val="22"/>
              </w:rPr>
            </w:pPr>
            <w:r w:rsidRPr="00B86EC1">
              <w:rPr>
                <w:color w:val="000000"/>
                <w:sz w:val="22"/>
                <w:szCs w:val="22"/>
              </w:rPr>
              <w:t>22180000238</w:t>
            </w:r>
          </w:p>
        </w:tc>
        <w:tc>
          <w:tcPr>
            <w:tcW w:w="3187" w:type="dxa"/>
            <w:shd w:val="clear" w:color="auto" w:fill="auto"/>
            <w:vAlign w:val="bottom"/>
          </w:tcPr>
          <w:p w14:paraId="3B69C4BD" w14:textId="11249ED7" w:rsidR="00885BC9" w:rsidRPr="00B86EC1" w:rsidRDefault="00885BC9" w:rsidP="00885BC9">
            <w:pPr>
              <w:rPr>
                <w:color w:val="000000"/>
                <w:sz w:val="22"/>
                <w:szCs w:val="22"/>
              </w:rPr>
            </w:pPr>
            <w:r w:rsidRPr="00B86EC1">
              <w:rPr>
                <w:color w:val="000000"/>
                <w:sz w:val="22"/>
                <w:szCs w:val="22"/>
              </w:rPr>
              <w:t xml:space="preserve">Ömer </w:t>
            </w:r>
            <w:proofErr w:type="spellStart"/>
            <w:r w:rsidRPr="00B86EC1">
              <w:rPr>
                <w:color w:val="000000"/>
                <w:sz w:val="22"/>
                <w:szCs w:val="22"/>
              </w:rPr>
              <w:t>Çeter</w:t>
            </w:r>
            <w:proofErr w:type="spellEnd"/>
            <w:r w:rsidRPr="00B86EC1">
              <w:rPr>
                <w:color w:val="000000"/>
                <w:sz w:val="22"/>
                <w:szCs w:val="22"/>
              </w:rPr>
              <w:t xml:space="preserve"> </w:t>
            </w:r>
          </w:p>
        </w:tc>
        <w:tc>
          <w:tcPr>
            <w:tcW w:w="3964" w:type="dxa"/>
            <w:shd w:val="clear" w:color="auto" w:fill="auto"/>
          </w:tcPr>
          <w:p w14:paraId="63AD62BF" w14:textId="44EE4EBC"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5517F961" w14:textId="77777777" w:rsidTr="002D5E74">
        <w:tc>
          <w:tcPr>
            <w:tcW w:w="436" w:type="dxa"/>
            <w:shd w:val="clear" w:color="auto" w:fill="auto"/>
          </w:tcPr>
          <w:p w14:paraId="04F43A19" w14:textId="6315507D" w:rsidR="00885BC9" w:rsidRPr="00B86EC1" w:rsidRDefault="00885BC9" w:rsidP="00885BC9">
            <w:pPr>
              <w:rPr>
                <w:color w:val="000000"/>
                <w:sz w:val="22"/>
                <w:szCs w:val="22"/>
              </w:rPr>
            </w:pPr>
            <w:r w:rsidRPr="00B86EC1">
              <w:rPr>
                <w:color w:val="000000"/>
                <w:sz w:val="22"/>
                <w:szCs w:val="22"/>
              </w:rPr>
              <w:t>41</w:t>
            </w:r>
          </w:p>
        </w:tc>
        <w:tc>
          <w:tcPr>
            <w:tcW w:w="1475" w:type="dxa"/>
            <w:shd w:val="clear" w:color="auto" w:fill="auto"/>
            <w:vAlign w:val="bottom"/>
          </w:tcPr>
          <w:p w14:paraId="2865842F" w14:textId="054F57B8" w:rsidR="00885BC9" w:rsidRPr="00B86EC1" w:rsidRDefault="00885BC9" w:rsidP="00885BC9">
            <w:pPr>
              <w:rPr>
                <w:color w:val="000000"/>
                <w:sz w:val="22"/>
                <w:szCs w:val="22"/>
              </w:rPr>
            </w:pPr>
            <w:r w:rsidRPr="00B86EC1">
              <w:rPr>
                <w:color w:val="000000"/>
                <w:sz w:val="22"/>
                <w:szCs w:val="22"/>
              </w:rPr>
              <w:t>22180000248</w:t>
            </w:r>
          </w:p>
        </w:tc>
        <w:tc>
          <w:tcPr>
            <w:tcW w:w="3187" w:type="dxa"/>
            <w:shd w:val="clear" w:color="auto" w:fill="auto"/>
            <w:vAlign w:val="bottom"/>
          </w:tcPr>
          <w:p w14:paraId="598CD444" w14:textId="4FE4E404" w:rsidR="00885BC9" w:rsidRPr="00B86EC1" w:rsidRDefault="00885BC9" w:rsidP="00885BC9">
            <w:pPr>
              <w:rPr>
                <w:color w:val="000000"/>
                <w:sz w:val="22"/>
                <w:szCs w:val="22"/>
              </w:rPr>
            </w:pPr>
            <w:r w:rsidRPr="00B86EC1">
              <w:rPr>
                <w:color w:val="000000"/>
                <w:sz w:val="22"/>
                <w:szCs w:val="22"/>
              </w:rPr>
              <w:t>Süleyman Damar</w:t>
            </w:r>
          </w:p>
        </w:tc>
        <w:tc>
          <w:tcPr>
            <w:tcW w:w="3964" w:type="dxa"/>
            <w:shd w:val="clear" w:color="auto" w:fill="auto"/>
          </w:tcPr>
          <w:p w14:paraId="0AB822B4" w14:textId="1B0C53CF"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6AA24D5E" w14:textId="77777777" w:rsidTr="002D5E74">
        <w:tc>
          <w:tcPr>
            <w:tcW w:w="436" w:type="dxa"/>
            <w:shd w:val="clear" w:color="auto" w:fill="auto"/>
          </w:tcPr>
          <w:p w14:paraId="13C6DB9A" w14:textId="3DE677CF" w:rsidR="00885BC9" w:rsidRPr="00B86EC1" w:rsidRDefault="00885BC9" w:rsidP="00885BC9">
            <w:pPr>
              <w:rPr>
                <w:color w:val="000000"/>
                <w:sz w:val="22"/>
                <w:szCs w:val="22"/>
              </w:rPr>
            </w:pPr>
            <w:r>
              <w:rPr>
                <w:color w:val="000000"/>
                <w:sz w:val="22"/>
                <w:szCs w:val="22"/>
              </w:rPr>
              <w:t>42</w:t>
            </w:r>
          </w:p>
        </w:tc>
        <w:tc>
          <w:tcPr>
            <w:tcW w:w="1475" w:type="dxa"/>
            <w:shd w:val="clear" w:color="auto" w:fill="auto"/>
            <w:vAlign w:val="bottom"/>
          </w:tcPr>
          <w:p w14:paraId="4EE362DC" w14:textId="42F7E452" w:rsidR="00885BC9" w:rsidRPr="00B86EC1" w:rsidRDefault="00885BC9" w:rsidP="00885BC9">
            <w:pPr>
              <w:rPr>
                <w:color w:val="000000"/>
                <w:sz w:val="22"/>
                <w:szCs w:val="22"/>
              </w:rPr>
            </w:pPr>
            <w:r w:rsidRPr="00B86EC1">
              <w:rPr>
                <w:color w:val="000000"/>
                <w:sz w:val="22"/>
                <w:szCs w:val="22"/>
              </w:rPr>
              <w:t>22190000002</w:t>
            </w:r>
          </w:p>
        </w:tc>
        <w:tc>
          <w:tcPr>
            <w:tcW w:w="3187" w:type="dxa"/>
            <w:shd w:val="clear" w:color="auto" w:fill="auto"/>
            <w:vAlign w:val="bottom"/>
          </w:tcPr>
          <w:p w14:paraId="04546971" w14:textId="3AFEF980" w:rsidR="00885BC9" w:rsidRPr="00B86EC1" w:rsidRDefault="00885BC9" w:rsidP="00885BC9">
            <w:pPr>
              <w:rPr>
                <w:color w:val="000000"/>
                <w:sz w:val="22"/>
                <w:szCs w:val="22"/>
              </w:rPr>
            </w:pPr>
            <w:r w:rsidRPr="00B86EC1">
              <w:rPr>
                <w:color w:val="000000"/>
                <w:sz w:val="22"/>
                <w:szCs w:val="22"/>
              </w:rPr>
              <w:t xml:space="preserve">Nazan Çakır </w:t>
            </w:r>
          </w:p>
        </w:tc>
        <w:tc>
          <w:tcPr>
            <w:tcW w:w="3964" w:type="dxa"/>
            <w:shd w:val="clear" w:color="auto" w:fill="auto"/>
          </w:tcPr>
          <w:p w14:paraId="355DCD86" w14:textId="62B689ED"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70E0A837" w14:textId="77777777" w:rsidR="00B86EC1" w:rsidRPr="00B86EC1" w:rsidRDefault="00B86EC1" w:rsidP="00B86EC1">
      <w:pPr>
        <w:rPr>
          <w:b/>
          <w:sz w:val="22"/>
          <w:szCs w:val="22"/>
        </w:rPr>
      </w:pPr>
      <w:r w:rsidRPr="00B86EC1">
        <w:rPr>
          <w:b/>
          <w:sz w:val="22"/>
          <w:szCs w:val="22"/>
        </w:rPr>
        <w:br w:type="page"/>
      </w:r>
    </w:p>
    <w:p w14:paraId="75A2485A" w14:textId="2E1F6441" w:rsidR="00B86EC1" w:rsidRPr="00B86EC1" w:rsidRDefault="00885BC9" w:rsidP="00B86EC1">
      <w:pPr>
        <w:jc w:val="center"/>
        <w:rPr>
          <w:b/>
          <w:sz w:val="22"/>
          <w:szCs w:val="22"/>
        </w:rPr>
      </w:pPr>
      <w:r>
        <w:rPr>
          <w:b/>
          <w:sz w:val="22"/>
          <w:szCs w:val="22"/>
        </w:rPr>
        <w:t>42</w:t>
      </w:r>
      <w:r w:rsidR="00B86EC1" w:rsidRPr="00B86EC1">
        <w:rPr>
          <w:b/>
          <w:sz w:val="22"/>
          <w:szCs w:val="22"/>
        </w:rPr>
        <w:t>EGE ÜNİVERSİTESİ HEMŞİRELİK FAKÜLTESİ</w:t>
      </w:r>
    </w:p>
    <w:p w14:paraId="6DBEA6FE" w14:textId="77777777" w:rsidR="00B86EC1" w:rsidRPr="00B86EC1" w:rsidRDefault="00B86EC1" w:rsidP="00B86EC1">
      <w:pPr>
        <w:keepNext/>
        <w:jc w:val="center"/>
        <w:outlineLvl w:val="0"/>
        <w:rPr>
          <w:b/>
          <w:sz w:val="22"/>
          <w:szCs w:val="22"/>
        </w:rPr>
      </w:pPr>
      <w:r w:rsidRPr="00B86EC1">
        <w:rPr>
          <w:b/>
          <w:sz w:val="22"/>
          <w:szCs w:val="22"/>
        </w:rPr>
        <w:t>2023-2024 EĞİTİM ÖĞRETİM YILI</w:t>
      </w:r>
    </w:p>
    <w:p w14:paraId="461959AE" w14:textId="77777777" w:rsidR="00B86EC1" w:rsidRPr="00B86EC1" w:rsidRDefault="00B86EC1" w:rsidP="00B86EC1">
      <w:pPr>
        <w:keepNext/>
        <w:jc w:val="center"/>
        <w:outlineLvl w:val="0"/>
        <w:rPr>
          <w:b/>
          <w:bCs/>
          <w:sz w:val="22"/>
          <w:szCs w:val="22"/>
        </w:rPr>
      </w:pPr>
      <w:r w:rsidRPr="00B86EC1">
        <w:rPr>
          <w:b/>
          <w:bCs/>
          <w:sz w:val="22"/>
          <w:szCs w:val="22"/>
        </w:rPr>
        <w:t xml:space="preserve">Cerrahi Hastalıkları Hemşireliği </w:t>
      </w:r>
      <w:proofErr w:type="spellStart"/>
      <w:r w:rsidRPr="00B86EC1">
        <w:rPr>
          <w:b/>
          <w:bCs/>
          <w:sz w:val="22"/>
          <w:szCs w:val="22"/>
        </w:rPr>
        <w:t>İntörn</w:t>
      </w:r>
      <w:proofErr w:type="spellEnd"/>
      <w:r w:rsidRPr="00B86EC1">
        <w:rPr>
          <w:b/>
          <w:bCs/>
          <w:sz w:val="22"/>
          <w:szCs w:val="22"/>
        </w:rPr>
        <w:t xml:space="preserve"> Dersi Uygulama Rotasyonu - Güz Dönemi</w:t>
      </w:r>
    </w:p>
    <w:p w14:paraId="55924858" w14:textId="77777777" w:rsidR="00B86EC1" w:rsidRPr="00B86EC1" w:rsidRDefault="00B86EC1" w:rsidP="00B86EC1">
      <w:pPr>
        <w:keepNext/>
        <w:jc w:val="center"/>
        <w:outlineLvl w:val="0"/>
        <w:rPr>
          <w:b/>
          <w:bCs/>
          <w:sz w:val="22"/>
          <w:szCs w:val="22"/>
        </w:rPr>
      </w:pPr>
      <w:r w:rsidRPr="00B86EC1">
        <w:rPr>
          <w:b/>
          <w:bCs/>
          <w:sz w:val="22"/>
          <w:szCs w:val="22"/>
        </w:rPr>
        <w:t>A</w:t>
      </w:r>
      <w:r w:rsidRPr="00B86EC1">
        <w:rPr>
          <w:b/>
          <w:bCs/>
          <w:sz w:val="22"/>
          <w:szCs w:val="22"/>
          <w:vertAlign w:val="subscript"/>
        </w:rPr>
        <w:t xml:space="preserve">3 </w:t>
      </w:r>
      <w:r w:rsidRPr="00B86EC1">
        <w:rPr>
          <w:b/>
          <w:bCs/>
          <w:sz w:val="22"/>
          <w:szCs w:val="22"/>
        </w:rPr>
        <w:t>Grubu Rotasyon Planı (11.12.2023-04.01.2024)</w:t>
      </w:r>
    </w:p>
    <w:p w14:paraId="67EE3387" w14:textId="77777777" w:rsidR="00B86EC1" w:rsidRPr="00B86EC1" w:rsidRDefault="00B86EC1" w:rsidP="00B86EC1">
      <w:pPr>
        <w:keepNext/>
        <w:jc w:val="center"/>
        <w:outlineLvl w:val="0"/>
        <w:rPr>
          <w:b/>
          <w:bCs/>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6C56187D" w14:textId="77777777" w:rsidTr="002D5E74">
        <w:tc>
          <w:tcPr>
            <w:tcW w:w="436" w:type="dxa"/>
            <w:shd w:val="clear" w:color="auto" w:fill="auto"/>
          </w:tcPr>
          <w:p w14:paraId="383BC0E6" w14:textId="77777777" w:rsidR="00B86EC1" w:rsidRPr="00B86EC1" w:rsidRDefault="00B86EC1" w:rsidP="00B86EC1">
            <w:pPr>
              <w:rPr>
                <w:b/>
                <w:bCs/>
                <w:sz w:val="22"/>
                <w:szCs w:val="22"/>
              </w:rPr>
            </w:pPr>
          </w:p>
        </w:tc>
        <w:tc>
          <w:tcPr>
            <w:tcW w:w="1475" w:type="dxa"/>
            <w:shd w:val="clear" w:color="auto" w:fill="auto"/>
          </w:tcPr>
          <w:p w14:paraId="6763FEE2"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02362150"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71A89B2E" w14:textId="77777777" w:rsidR="00B86EC1" w:rsidRPr="00B86EC1" w:rsidRDefault="00B86EC1" w:rsidP="00B86EC1">
            <w:pPr>
              <w:rPr>
                <w:b/>
                <w:bCs/>
                <w:sz w:val="22"/>
                <w:szCs w:val="22"/>
              </w:rPr>
            </w:pPr>
            <w:r w:rsidRPr="00B86EC1">
              <w:rPr>
                <w:b/>
                <w:bCs/>
                <w:sz w:val="22"/>
                <w:szCs w:val="22"/>
              </w:rPr>
              <w:t>Klinik</w:t>
            </w:r>
          </w:p>
        </w:tc>
      </w:tr>
      <w:tr w:rsidR="00B86EC1" w:rsidRPr="00B86EC1" w14:paraId="1E50CB5E" w14:textId="77777777" w:rsidTr="002D5E74">
        <w:tc>
          <w:tcPr>
            <w:tcW w:w="436" w:type="dxa"/>
            <w:shd w:val="clear" w:color="auto" w:fill="auto"/>
          </w:tcPr>
          <w:p w14:paraId="3DF67004"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shd w:val="clear" w:color="auto" w:fill="auto"/>
            <w:vAlign w:val="bottom"/>
          </w:tcPr>
          <w:p w14:paraId="323425FE" w14:textId="77777777" w:rsidR="00B86EC1" w:rsidRPr="00B86EC1" w:rsidRDefault="00B86EC1" w:rsidP="00B86EC1">
            <w:pPr>
              <w:rPr>
                <w:b/>
                <w:bCs/>
                <w:sz w:val="22"/>
                <w:szCs w:val="22"/>
              </w:rPr>
            </w:pPr>
            <w:r w:rsidRPr="00B86EC1">
              <w:rPr>
                <w:color w:val="000000"/>
                <w:sz w:val="22"/>
                <w:szCs w:val="22"/>
              </w:rPr>
              <w:t>22190000235</w:t>
            </w:r>
          </w:p>
        </w:tc>
        <w:tc>
          <w:tcPr>
            <w:tcW w:w="3187" w:type="dxa"/>
            <w:shd w:val="clear" w:color="auto" w:fill="auto"/>
            <w:vAlign w:val="bottom"/>
          </w:tcPr>
          <w:p w14:paraId="15A24144" w14:textId="77777777" w:rsidR="00B86EC1" w:rsidRPr="00B86EC1" w:rsidRDefault="00B86EC1" w:rsidP="00B86EC1">
            <w:pPr>
              <w:rPr>
                <w:sz w:val="22"/>
                <w:szCs w:val="22"/>
              </w:rPr>
            </w:pPr>
            <w:r w:rsidRPr="00B86EC1">
              <w:rPr>
                <w:color w:val="000000"/>
                <w:sz w:val="22"/>
                <w:szCs w:val="22"/>
              </w:rPr>
              <w:t>Melike Demirel</w:t>
            </w:r>
          </w:p>
        </w:tc>
        <w:tc>
          <w:tcPr>
            <w:tcW w:w="3964" w:type="dxa"/>
            <w:shd w:val="clear" w:color="auto" w:fill="auto"/>
          </w:tcPr>
          <w:p w14:paraId="0CAE85D4"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5BF8F50" w14:textId="77777777" w:rsidTr="002D5E74">
        <w:tc>
          <w:tcPr>
            <w:tcW w:w="436" w:type="dxa"/>
            <w:shd w:val="clear" w:color="auto" w:fill="auto"/>
          </w:tcPr>
          <w:p w14:paraId="1C969537"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shd w:val="clear" w:color="auto" w:fill="auto"/>
            <w:vAlign w:val="bottom"/>
          </w:tcPr>
          <w:p w14:paraId="57E71E12" w14:textId="77777777" w:rsidR="00B86EC1" w:rsidRPr="00B86EC1" w:rsidRDefault="00B86EC1" w:rsidP="00B86EC1">
            <w:pPr>
              <w:rPr>
                <w:b/>
                <w:bCs/>
                <w:sz w:val="22"/>
                <w:szCs w:val="22"/>
              </w:rPr>
            </w:pPr>
            <w:r w:rsidRPr="00B86EC1">
              <w:rPr>
                <w:color w:val="000000"/>
                <w:sz w:val="22"/>
                <w:szCs w:val="22"/>
              </w:rPr>
              <w:t>22190000237</w:t>
            </w:r>
          </w:p>
        </w:tc>
        <w:tc>
          <w:tcPr>
            <w:tcW w:w="3187" w:type="dxa"/>
            <w:shd w:val="clear" w:color="auto" w:fill="auto"/>
            <w:vAlign w:val="bottom"/>
          </w:tcPr>
          <w:p w14:paraId="58797021" w14:textId="77777777" w:rsidR="00B86EC1" w:rsidRPr="00B86EC1" w:rsidRDefault="00B86EC1" w:rsidP="00B86EC1">
            <w:pPr>
              <w:rPr>
                <w:sz w:val="22"/>
                <w:szCs w:val="22"/>
              </w:rPr>
            </w:pPr>
            <w:r w:rsidRPr="00B86EC1">
              <w:rPr>
                <w:color w:val="000000"/>
                <w:sz w:val="22"/>
                <w:szCs w:val="22"/>
              </w:rPr>
              <w:t xml:space="preserve">Aslıhan Alataş </w:t>
            </w:r>
          </w:p>
        </w:tc>
        <w:tc>
          <w:tcPr>
            <w:tcW w:w="3964" w:type="dxa"/>
            <w:shd w:val="clear" w:color="auto" w:fill="auto"/>
          </w:tcPr>
          <w:p w14:paraId="45CF88CA"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3DC3AAC" w14:textId="77777777" w:rsidTr="002D5E74">
        <w:tc>
          <w:tcPr>
            <w:tcW w:w="436" w:type="dxa"/>
            <w:shd w:val="clear" w:color="auto" w:fill="auto"/>
          </w:tcPr>
          <w:p w14:paraId="60E9D969"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shd w:val="clear" w:color="auto" w:fill="auto"/>
            <w:vAlign w:val="bottom"/>
          </w:tcPr>
          <w:p w14:paraId="064679D3" w14:textId="77777777" w:rsidR="00B86EC1" w:rsidRPr="00B86EC1" w:rsidRDefault="00B86EC1" w:rsidP="00B86EC1">
            <w:pPr>
              <w:rPr>
                <w:b/>
                <w:bCs/>
                <w:sz w:val="22"/>
                <w:szCs w:val="22"/>
              </w:rPr>
            </w:pPr>
            <w:r w:rsidRPr="00B86EC1">
              <w:rPr>
                <w:color w:val="000000"/>
                <w:sz w:val="22"/>
                <w:szCs w:val="22"/>
              </w:rPr>
              <w:t>22190000239</w:t>
            </w:r>
          </w:p>
        </w:tc>
        <w:tc>
          <w:tcPr>
            <w:tcW w:w="3187" w:type="dxa"/>
            <w:shd w:val="clear" w:color="auto" w:fill="auto"/>
            <w:vAlign w:val="bottom"/>
          </w:tcPr>
          <w:p w14:paraId="58BC3D9C" w14:textId="77777777" w:rsidR="00B86EC1" w:rsidRPr="00B86EC1" w:rsidRDefault="00B86EC1" w:rsidP="00B86EC1">
            <w:pPr>
              <w:rPr>
                <w:sz w:val="22"/>
                <w:szCs w:val="22"/>
              </w:rPr>
            </w:pPr>
            <w:r w:rsidRPr="00B86EC1">
              <w:rPr>
                <w:color w:val="000000"/>
                <w:sz w:val="22"/>
                <w:szCs w:val="22"/>
              </w:rPr>
              <w:t xml:space="preserve">Hatice Öztürk </w:t>
            </w:r>
          </w:p>
        </w:tc>
        <w:tc>
          <w:tcPr>
            <w:tcW w:w="3964" w:type="dxa"/>
            <w:shd w:val="clear" w:color="auto" w:fill="auto"/>
          </w:tcPr>
          <w:p w14:paraId="48947F16"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80E68E1" w14:textId="77777777" w:rsidTr="002D5E74">
        <w:tc>
          <w:tcPr>
            <w:tcW w:w="436" w:type="dxa"/>
            <w:shd w:val="clear" w:color="auto" w:fill="auto"/>
          </w:tcPr>
          <w:p w14:paraId="32C39D7F"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shd w:val="clear" w:color="auto" w:fill="auto"/>
            <w:vAlign w:val="bottom"/>
          </w:tcPr>
          <w:p w14:paraId="157DCFC8" w14:textId="77777777" w:rsidR="00B86EC1" w:rsidRPr="00B86EC1" w:rsidRDefault="00B86EC1" w:rsidP="00B86EC1">
            <w:pPr>
              <w:rPr>
                <w:b/>
                <w:bCs/>
                <w:sz w:val="22"/>
                <w:szCs w:val="22"/>
              </w:rPr>
            </w:pPr>
            <w:r w:rsidRPr="00B86EC1">
              <w:rPr>
                <w:color w:val="000000"/>
                <w:sz w:val="22"/>
                <w:szCs w:val="22"/>
              </w:rPr>
              <w:t>22190000241</w:t>
            </w:r>
          </w:p>
        </w:tc>
        <w:tc>
          <w:tcPr>
            <w:tcW w:w="3187" w:type="dxa"/>
            <w:shd w:val="clear" w:color="auto" w:fill="auto"/>
            <w:vAlign w:val="bottom"/>
          </w:tcPr>
          <w:p w14:paraId="1698D971" w14:textId="77777777" w:rsidR="00B86EC1" w:rsidRPr="00B86EC1" w:rsidRDefault="00B86EC1" w:rsidP="00B86EC1">
            <w:pPr>
              <w:rPr>
                <w:sz w:val="22"/>
                <w:szCs w:val="22"/>
              </w:rPr>
            </w:pPr>
            <w:proofErr w:type="spellStart"/>
            <w:r w:rsidRPr="00B86EC1">
              <w:rPr>
                <w:color w:val="000000"/>
                <w:sz w:val="22"/>
                <w:szCs w:val="22"/>
              </w:rPr>
              <w:t>Menal</w:t>
            </w:r>
            <w:proofErr w:type="spellEnd"/>
            <w:r w:rsidRPr="00B86EC1">
              <w:rPr>
                <w:color w:val="000000"/>
                <w:sz w:val="22"/>
                <w:szCs w:val="22"/>
              </w:rPr>
              <w:t xml:space="preserve"> </w:t>
            </w:r>
            <w:proofErr w:type="spellStart"/>
            <w:r w:rsidRPr="00B86EC1">
              <w:rPr>
                <w:color w:val="000000"/>
                <w:sz w:val="22"/>
                <w:szCs w:val="22"/>
              </w:rPr>
              <w:t>Bakay</w:t>
            </w:r>
            <w:proofErr w:type="spellEnd"/>
          </w:p>
        </w:tc>
        <w:tc>
          <w:tcPr>
            <w:tcW w:w="3964" w:type="dxa"/>
            <w:shd w:val="clear" w:color="auto" w:fill="auto"/>
          </w:tcPr>
          <w:p w14:paraId="00DA76D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44A9211" w14:textId="77777777" w:rsidTr="002D5E74">
        <w:tc>
          <w:tcPr>
            <w:tcW w:w="436" w:type="dxa"/>
            <w:shd w:val="clear" w:color="auto" w:fill="auto"/>
          </w:tcPr>
          <w:p w14:paraId="3BDA57DB"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shd w:val="clear" w:color="auto" w:fill="auto"/>
            <w:vAlign w:val="bottom"/>
          </w:tcPr>
          <w:p w14:paraId="426942E0" w14:textId="77777777" w:rsidR="00B86EC1" w:rsidRPr="00B86EC1" w:rsidRDefault="00B86EC1" w:rsidP="00B86EC1">
            <w:pPr>
              <w:rPr>
                <w:b/>
                <w:bCs/>
                <w:sz w:val="22"/>
                <w:szCs w:val="22"/>
              </w:rPr>
            </w:pPr>
            <w:r w:rsidRPr="00B86EC1">
              <w:rPr>
                <w:color w:val="000000"/>
                <w:sz w:val="22"/>
                <w:szCs w:val="22"/>
              </w:rPr>
              <w:t>22190000243</w:t>
            </w:r>
          </w:p>
        </w:tc>
        <w:tc>
          <w:tcPr>
            <w:tcW w:w="3187" w:type="dxa"/>
            <w:shd w:val="clear" w:color="auto" w:fill="auto"/>
            <w:vAlign w:val="bottom"/>
          </w:tcPr>
          <w:p w14:paraId="5B376ECE" w14:textId="77777777" w:rsidR="00B86EC1" w:rsidRPr="00B86EC1" w:rsidRDefault="00B86EC1" w:rsidP="00B86EC1">
            <w:pPr>
              <w:rPr>
                <w:sz w:val="22"/>
                <w:szCs w:val="22"/>
              </w:rPr>
            </w:pPr>
            <w:proofErr w:type="spellStart"/>
            <w:r w:rsidRPr="00B86EC1">
              <w:rPr>
                <w:color w:val="000000"/>
                <w:sz w:val="22"/>
                <w:szCs w:val="22"/>
              </w:rPr>
              <w:t>Edanur</w:t>
            </w:r>
            <w:proofErr w:type="spellEnd"/>
            <w:r w:rsidRPr="00B86EC1">
              <w:rPr>
                <w:color w:val="000000"/>
                <w:sz w:val="22"/>
                <w:szCs w:val="22"/>
              </w:rPr>
              <w:t xml:space="preserve"> </w:t>
            </w:r>
            <w:proofErr w:type="spellStart"/>
            <w:r w:rsidRPr="00B86EC1">
              <w:rPr>
                <w:color w:val="000000"/>
                <w:sz w:val="22"/>
                <w:szCs w:val="22"/>
              </w:rPr>
              <w:t>Harbili</w:t>
            </w:r>
            <w:proofErr w:type="spellEnd"/>
          </w:p>
        </w:tc>
        <w:tc>
          <w:tcPr>
            <w:tcW w:w="3964" w:type="dxa"/>
            <w:shd w:val="clear" w:color="auto" w:fill="auto"/>
          </w:tcPr>
          <w:p w14:paraId="78A2B018"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6AEC171" w14:textId="77777777" w:rsidTr="002D5E74">
        <w:tc>
          <w:tcPr>
            <w:tcW w:w="436" w:type="dxa"/>
            <w:shd w:val="clear" w:color="auto" w:fill="auto"/>
          </w:tcPr>
          <w:p w14:paraId="0BD247B5"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shd w:val="clear" w:color="auto" w:fill="auto"/>
            <w:vAlign w:val="bottom"/>
          </w:tcPr>
          <w:p w14:paraId="1D15A0B4" w14:textId="77777777" w:rsidR="00B86EC1" w:rsidRPr="00B86EC1" w:rsidRDefault="00B86EC1" w:rsidP="00B86EC1">
            <w:pPr>
              <w:rPr>
                <w:b/>
                <w:bCs/>
                <w:sz w:val="22"/>
                <w:szCs w:val="22"/>
              </w:rPr>
            </w:pPr>
            <w:r w:rsidRPr="00B86EC1">
              <w:rPr>
                <w:color w:val="000000"/>
                <w:sz w:val="22"/>
                <w:szCs w:val="22"/>
              </w:rPr>
              <w:t>22190000245</w:t>
            </w:r>
          </w:p>
        </w:tc>
        <w:tc>
          <w:tcPr>
            <w:tcW w:w="3187" w:type="dxa"/>
            <w:shd w:val="clear" w:color="auto" w:fill="auto"/>
            <w:vAlign w:val="bottom"/>
          </w:tcPr>
          <w:p w14:paraId="61C2EAD6" w14:textId="77777777" w:rsidR="00B86EC1" w:rsidRPr="00B86EC1" w:rsidRDefault="00B86EC1" w:rsidP="00B86EC1">
            <w:pPr>
              <w:rPr>
                <w:sz w:val="22"/>
                <w:szCs w:val="22"/>
              </w:rPr>
            </w:pPr>
            <w:r w:rsidRPr="00B86EC1">
              <w:rPr>
                <w:color w:val="000000"/>
                <w:sz w:val="22"/>
                <w:szCs w:val="22"/>
              </w:rPr>
              <w:t xml:space="preserve">Habibe Beyza Kaymak </w:t>
            </w:r>
          </w:p>
        </w:tc>
        <w:tc>
          <w:tcPr>
            <w:tcW w:w="3964" w:type="dxa"/>
            <w:shd w:val="clear" w:color="auto" w:fill="auto"/>
          </w:tcPr>
          <w:p w14:paraId="0DB7FE98"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1A1AEDC" w14:textId="77777777" w:rsidTr="002D5E74">
        <w:tc>
          <w:tcPr>
            <w:tcW w:w="436" w:type="dxa"/>
            <w:shd w:val="clear" w:color="auto" w:fill="auto"/>
          </w:tcPr>
          <w:p w14:paraId="593FFD0B" w14:textId="77777777" w:rsidR="00B86EC1" w:rsidRPr="00B86EC1" w:rsidRDefault="00B86EC1" w:rsidP="00B86EC1">
            <w:pPr>
              <w:rPr>
                <w:rFonts w:eastAsia="Verdana"/>
                <w:sz w:val="22"/>
                <w:szCs w:val="22"/>
              </w:rPr>
            </w:pPr>
            <w:r w:rsidRPr="00B86EC1">
              <w:rPr>
                <w:rFonts w:eastAsia="Verdana"/>
                <w:sz w:val="22"/>
                <w:szCs w:val="22"/>
              </w:rPr>
              <w:t>7</w:t>
            </w:r>
          </w:p>
        </w:tc>
        <w:tc>
          <w:tcPr>
            <w:tcW w:w="1475" w:type="dxa"/>
            <w:shd w:val="clear" w:color="auto" w:fill="auto"/>
            <w:vAlign w:val="bottom"/>
          </w:tcPr>
          <w:p w14:paraId="06DB658B" w14:textId="77777777" w:rsidR="00B86EC1" w:rsidRPr="00B86EC1" w:rsidRDefault="00B86EC1" w:rsidP="00B86EC1">
            <w:pPr>
              <w:rPr>
                <w:b/>
                <w:bCs/>
                <w:sz w:val="22"/>
                <w:szCs w:val="22"/>
              </w:rPr>
            </w:pPr>
            <w:r w:rsidRPr="00B86EC1">
              <w:rPr>
                <w:color w:val="000000"/>
                <w:sz w:val="22"/>
                <w:szCs w:val="22"/>
              </w:rPr>
              <w:t>22190000247</w:t>
            </w:r>
          </w:p>
        </w:tc>
        <w:tc>
          <w:tcPr>
            <w:tcW w:w="3187" w:type="dxa"/>
            <w:shd w:val="clear" w:color="auto" w:fill="auto"/>
            <w:vAlign w:val="bottom"/>
          </w:tcPr>
          <w:p w14:paraId="29D3311B" w14:textId="77777777" w:rsidR="00B86EC1" w:rsidRPr="00B86EC1" w:rsidRDefault="00B86EC1" w:rsidP="00B86EC1">
            <w:pPr>
              <w:rPr>
                <w:sz w:val="22"/>
                <w:szCs w:val="22"/>
              </w:rPr>
            </w:pPr>
            <w:proofErr w:type="spellStart"/>
            <w:r w:rsidRPr="00B86EC1">
              <w:rPr>
                <w:color w:val="000000"/>
                <w:sz w:val="22"/>
                <w:szCs w:val="22"/>
              </w:rPr>
              <w:t>Edanur</w:t>
            </w:r>
            <w:proofErr w:type="spellEnd"/>
            <w:r w:rsidRPr="00B86EC1">
              <w:rPr>
                <w:color w:val="000000"/>
                <w:sz w:val="22"/>
                <w:szCs w:val="22"/>
              </w:rPr>
              <w:t xml:space="preserve"> Kurtar</w:t>
            </w:r>
          </w:p>
        </w:tc>
        <w:tc>
          <w:tcPr>
            <w:tcW w:w="3964" w:type="dxa"/>
            <w:shd w:val="clear" w:color="auto" w:fill="auto"/>
          </w:tcPr>
          <w:p w14:paraId="260FA7B6"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677A77A1" w14:textId="77777777" w:rsidTr="002D5E74">
        <w:tc>
          <w:tcPr>
            <w:tcW w:w="436" w:type="dxa"/>
            <w:shd w:val="clear" w:color="auto" w:fill="auto"/>
          </w:tcPr>
          <w:p w14:paraId="72BDFB2C" w14:textId="77777777" w:rsidR="00B86EC1" w:rsidRPr="00B86EC1" w:rsidRDefault="00B86EC1" w:rsidP="00B86EC1">
            <w:pPr>
              <w:rPr>
                <w:rFonts w:eastAsia="Verdana"/>
                <w:sz w:val="22"/>
                <w:szCs w:val="22"/>
              </w:rPr>
            </w:pPr>
            <w:r w:rsidRPr="00B86EC1">
              <w:rPr>
                <w:rFonts w:eastAsia="Verdana"/>
                <w:sz w:val="22"/>
                <w:szCs w:val="22"/>
              </w:rPr>
              <w:t>8</w:t>
            </w:r>
          </w:p>
        </w:tc>
        <w:tc>
          <w:tcPr>
            <w:tcW w:w="1475" w:type="dxa"/>
            <w:shd w:val="clear" w:color="auto" w:fill="auto"/>
            <w:vAlign w:val="bottom"/>
          </w:tcPr>
          <w:p w14:paraId="7D59AB3C" w14:textId="77777777" w:rsidR="00B86EC1" w:rsidRPr="00B86EC1" w:rsidRDefault="00B86EC1" w:rsidP="00B86EC1">
            <w:pPr>
              <w:rPr>
                <w:b/>
                <w:bCs/>
                <w:sz w:val="22"/>
                <w:szCs w:val="22"/>
              </w:rPr>
            </w:pPr>
            <w:r w:rsidRPr="00B86EC1">
              <w:rPr>
                <w:color w:val="000000"/>
                <w:sz w:val="22"/>
                <w:szCs w:val="22"/>
              </w:rPr>
              <w:t>22190000249</w:t>
            </w:r>
          </w:p>
        </w:tc>
        <w:tc>
          <w:tcPr>
            <w:tcW w:w="3187" w:type="dxa"/>
            <w:shd w:val="clear" w:color="auto" w:fill="auto"/>
            <w:vAlign w:val="bottom"/>
          </w:tcPr>
          <w:p w14:paraId="740B1E7F" w14:textId="77777777" w:rsidR="00B86EC1" w:rsidRPr="00B86EC1" w:rsidRDefault="00B86EC1" w:rsidP="00B86EC1">
            <w:pPr>
              <w:rPr>
                <w:sz w:val="22"/>
                <w:szCs w:val="22"/>
              </w:rPr>
            </w:pPr>
            <w:r w:rsidRPr="00B86EC1">
              <w:rPr>
                <w:color w:val="000000"/>
                <w:sz w:val="22"/>
                <w:szCs w:val="22"/>
              </w:rPr>
              <w:t xml:space="preserve">Buse </w:t>
            </w:r>
            <w:proofErr w:type="spellStart"/>
            <w:r w:rsidRPr="00B86EC1">
              <w:rPr>
                <w:color w:val="000000"/>
                <w:sz w:val="22"/>
                <w:szCs w:val="22"/>
              </w:rPr>
              <w:t>Dağlıcan</w:t>
            </w:r>
            <w:proofErr w:type="spellEnd"/>
            <w:r w:rsidRPr="00B86EC1">
              <w:rPr>
                <w:color w:val="000000"/>
                <w:sz w:val="22"/>
                <w:szCs w:val="22"/>
              </w:rPr>
              <w:t xml:space="preserve"> </w:t>
            </w:r>
          </w:p>
        </w:tc>
        <w:tc>
          <w:tcPr>
            <w:tcW w:w="3964" w:type="dxa"/>
            <w:shd w:val="clear" w:color="auto" w:fill="auto"/>
          </w:tcPr>
          <w:p w14:paraId="699DD828"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6D8113ED" w14:textId="77777777" w:rsidTr="002D5E74">
        <w:tc>
          <w:tcPr>
            <w:tcW w:w="436" w:type="dxa"/>
            <w:shd w:val="clear" w:color="auto" w:fill="auto"/>
          </w:tcPr>
          <w:p w14:paraId="604C5A6A" w14:textId="77777777" w:rsidR="00B86EC1" w:rsidRPr="00B86EC1" w:rsidRDefault="00B86EC1" w:rsidP="00B86EC1">
            <w:pPr>
              <w:rPr>
                <w:rFonts w:eastAsia="Verdana"/>
                <w:sz w:val="22"/>
                <w:szCs w:val="22"/>
              </w:rPr>
            </w:pPr>
            <w:r w:rsidRPr="00B86EC1">
              <w:rPr>
                <w:rFonts w:eastAsia="Verdana"/>
                <w:sz w:val="22"/>
                <w:szCs w:val="22"/>
              </w:rPr>
              <w:t>9</w:t>
            </w:r>
          </w:p>
        </w:tc>
        <w:tc>
          <w:tcPr>
            <w:tcW w:w="1475" w:type="dxa"/>
            <w:shd w:val="clear" w:color="auto" w:fill="auto"/>
            <w:vAlign w:val="bottom"/>
          </w:tcPr>
          <w:p w14:paraId="6C35892B" w14:textId="77777777" w:rsidR="00B86EC1" w:rsidRPr="00B86EC1" w:rsidRDefault="00B86EC1" w:rsidP="00B86EC1">
            <w:pPr>
              <w:rPr>
                <w:b/>
                <w:bCs/>
                <w:sz w:val="22"/>
                <w:szCs w:val="22"/>
              </w:rPr>
            </w:pPr>
            <w:r w:rsidRPr="00B86EC1">
              <w:rPr>
                <w:color w:val="000000"/>
                <w:sz w:val="22"/>
                <w:szCs w:val="22"/>
              </w:rPr>
              <w:t>22190000251</w:t>
            </w:r>
          </w:p>
        </w:tc>
        <w:tc>
          <w:tcPr>
            <w:tcW w:w="3187" w:type="dxa"/>
            <w:shd w:val="clear" w:color="auto" w:fill="auto"/>
            <w:vAlign w:val="bottom"/>
          </w:tcPr>
          <w:p w14:paraId="5CDC2FB4" w14:textId="77777777" w:rsidR="00B86EC1" w:rsidRPr="00B86EC1" w:rsidRDefault="00B86EC1" w:rsidP="00B86EC1">
            <w:pPr>
              <w:rPr>
                <w:sz w:val="22"/>
                <w:szCs w:val="22"/>
              </w:rPr>
            </w:pPr>
            <w:r w:rsidRPr="00B86EC1">
              <w:rPr>
                <w:color w:val="000000"/>
                <w:sz w:val="22"/>
                <w:szCs w:val="22"/>
              </w:rPr>
              <w:t xml:space="preserve">Özlem Diken </w:t>
            </w:r>
          </w:p>
        </w:tc>
        <w:tc>
          <w:tcPr>
            <w:tcW w:w="3964" w:type="dxa"/>
            <w:shd w:val="clear" w:color="auto" w:fill="auto"/>
          </w:tcPr>
          <w:p w14:paraId="061EFA9D"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49E6EE39" w14:textId="77777777" w:rsidTr="002D5E74">
        <w:tc>
          <w:tcPr>
            <w:tcW w:w="436" w:type="dxa"/>
            <w:shd w:val="clear" w:color="auto" w:fill="auto"/>
          </w:tcPr>
          <w:p w14:paraId="0BE66276" w14:textId="77777777" w:rsidR="00B86EC1" w:rsidRPr="00B86EC1" w:rsidRDefault="00B86EC1" w:rsidP="00B86EC1">
            <w:pPr>
              <w:rPr>
                <w:rFonts w:eastAsia="Verdana"/>
                <w:sz w:val="22"/>
                <w:szCs w:val="22"/>
              </w:rPr>
            </w:pPr>
            <w:r w:rsidRPr="00B86EC1">
              <w:rPr>
                <w:rFonts w:eastAsia="Verdana"/>
                <w:sz w:val="22"/>
                <w:szCs w:val="22"/>
              </w:rPr>
              <w:t>10</w:t>
            </w:r>
          </w:p>
        </w:tc>
        <w:tc>
          <w:tcPr>
            <w:tcW w:w="1475" w:type="dxa"/>
            <w:shd w:val="clear" w:color="auto" w:fill="auto"/>
            <w:vAlign w:val="bottom"/>
          </w:tcPr>
          <w:p w14:paraId="205C09FB" w14:textId="77777777" w:rsidR="00B86EC1" w:rsidRPr="00B86EC1" w:rsidRDefault="00B86EC1" w:rsidP="00B86EC1">
            <w:pPr>
              <w:rPr>
                <w:b/>
                <w:bCs/>
                <w:sz w:val="22"/>
                <w:szCs w:val="22"/>
              </w:rPr>
            </w:pPr>
            <w:r w:rsidRPr="00B86EC1">
              <w:rPr>
                <w:color w:val="000000"/>
                <w:sz w:val="22"/>
                <w:szCs w:val="22"/>
              </w:rPr>
              <w:t>22190000253</w:t>
            </w:r>
          </w:p>
        </w:tc>
        <w:tc>
          <w:tcPr>
            <w:tcW w:w="3187" w:type="dxa"/>
            <w:shd w:val="clear" w:color="auto" w:fill="auto"/>
            <w:vAlign w:val="bottom"/>
          </w:tcPr>
          <w:p w14:paraId="05F7B61B" w14:textId="77777777" w:rsidR="00B86EC1" w:rsidRPr="00B86EC1" w:rsidRDefault="00B86EC1" w:rsidP="00B86EC1">
            <w:pPr>
              <w:rPr>
                <w:sz w:val="22"/>
                <w:szCs w:val="22"/>
              </w:rPr>
            </w:pPr>
            <w:r w:rsidRPr="00B86EC1">
              <w:rPr>
                <w:color w:val="000000"/>
                <w:sz w:val="22"/>
                <w:szCs w:val="22"/>
              </w:rPr>
              <w:t>Reyhan Tuba Aksoy</w:t>
            </w:r>
          </w:p>
        </w:tc>
        <w:tc>
          <w:tcPr>
            <w:tcW w:w="3964" w:type="dxa"/>
            <w:shd w:val="clear" w:color="auto" w:fill="auto"/>
          </w:tcPr>
          <w:p w14:paraId="0B11EE12"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197216FA" w14:textId="77777777" w:rsidTr="002D5E74">
        <w:trPr>
          <w:trHeight w:val="63"/>
        </w:trPr>
        <w:tc>
          <w:tcPr>
            <w:tcW w:w="436" w:type="dxa"/>
            <w:shd w:val="clear" w:color="auto" w:fill="auto"/>
          </w:tcPr>
          <w:p w14:paraId="3B4DD7B3" w14:textId="77777777" w:rsidR="00B86EC1" w:rsidRPr="00B86EC1" w:rsidRDefault="00B86EC1" w:rsidP="00B86EC1">
            <w:pPr>
              <w:rPr>
                <w:rFonts w:eastAsia="Verdana"/>
                <w:sz w:val="22"/>
                <w:szCs w:val="22"/>
              </w:rPr>
            </w:pPr>
            <w:r w:rsidRPr="00B86EC1">
              <w:rPr>
                <w:rFonts w:eastAsia="Verdana"/>
                <w:sz w:val="22"/>
                <w:szCs w:val="22"/>
              </w:rPr>
              <w:t>11</w:t>
            </w:r>
          </w:p>
        </w:tc>
        <w:tc>
          <w:tcPr>
            <w:tcW w:w="1475" w:type="dxa"/>
            <w:shd w:val="clear" w:color="auto" w:fill="auto"/>
            <w:vAlign w:val="bottom"/>
          </w:tcPr>
          <w:p w14:paraId="3458C372" w14:textId="77777777" w:rsidR="00B86EC1" w:rsidRPr="00B86EC1" w:rsidRDefault="00B86EC1" w:rsidP="00B86EC1">
            <w:pPr>
              <w:rPr>
                <w:b/>
                <w:bCs/>
                <w:sz w:val="22"/>
                <w:szCs w:val="22"/>
              </w:rPr>
            </w:pPr>
            <w:r w:rsidRPr="00B86EC1">
              <w:rPr>
                <w:color w:val="000000"/>
                <w:sz w:val="22"/>
                <w:szCs w:val="22"/>
              </w:rPr>
              <w:t>22190000257</w:t>
            </w:r>
          </w:p>
        </w:tc>
        <w:tc>
          <w:tcPr>
            <w:tcW w:w="3187" w:type="dxa"/>
            <w:shd w:val="clear" w:color="auto" w:fill="auto"/>
            <w:vAlign w:val="bottom"/>
          </w:tcPr>
          <w:p w14:paraId="4C4EC8F3" w14:textId="77777777" w:rsidR="00B86EC1" w:rsidRPr="00B86EC1" w:rsidRDefault="00B86EC1" w:rsidP="00B86EC1">
            <w:pPr>
              <w:rPr>
                <w:sz w:val="22"/>
                <w:szCs w:val="22"/>
              </w:rPr>
            </w:pPr>
            <w:r w:rsidRPr="00B86EC1">
              <w:rPr>
                <w:color w:val="000000"/>
                <w:sz w:val="22"/>
                <w:szCs w:val="22"/>
              </w:rPr>
              <w:t xml:space="preserve">Rabia Akgül </w:t>
            </w:r>
          </w:p>
        </w:tc>
        <w:tc>
          <w:tcPr>
            <w:tcW w:w="3964" w:type="dxa"/>
            <w:shd w:val="clear" w:color="auto" w:fill="auto"/>
          </w:tcPr>
          <w:p w14:paraId="057FF8A2"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0348D0F9" w14:textId="77777777" w:rsidTr="002D5E74">
        <w:tc>
          <w:tcPr>
            <w:tcW w:w="436" w:type="dxa"/>
            <w:shd w:val="clear" w:color="auto" w:fill="auto"/>
          </w:tcPr>
          <w:p w14:paraId="48E82A2B" w14:textId="77777777" w:rsidR="00B86EC1" w:rsidRPr="00B86EC1" w:rsidRDefault="00B86EC1" w:rsidP="00B86EC1">
            <w:pPr>
              <w:rPr>
                <w:rFonts w:eastAsia="Verdana"/>
                <w:sz w:val="22"/>
                <w:szCs w:val="22"/>
              </w:rPr>
            </w:pPr>
            <w:r w:rsidRPr="00B86EC1">
              <w:rPr>
                <w:rFonts w:eastAsia="Verdana"/>
                <w:sz w:val="22"/>
                <w:szCs w:val="22"/>
              </w:rPr>
              <w:t>12</w:t>
            </w:r>
          </w:p>
        </w:tc>
        <w:tc>
          <w:tcPr>
            <w:tcW w:w="1475" w:type="dxa"/>
            <w:shd w:val="clear" w:color="auto" w:fill="auto"/>
            <w:vAlign w:val="bottom"/>
          </w:tcPr>
          <w:p w14:paraId="0DA69A0D" w14:textId="77777777" w:rsidR="00B86EC1" w:rsidRPr="00B86EC1" w:rsidRDefault="00B86EC1" w:rsidP="00B86EC1">
            <w:pPr>
              <w:rPr>
                <w:b/>
                <w:bCs/>
                <w:sz w:val="22"/>
                <w:szCs w:val="22"/>
              </w:rPr>
            </w:pPr>
            <w:r w:rsidRPr="00B86EC1">
              <w:rPr>
                <w:color w:val="000000"/>
                <w:sz w:val="22"/>
                <w:szCs w:val="22"/>
              </w:rPr>
              <w:t>22190000259</w:t>
            </w:r>
          </w:p>
        </w:tc>
        <w:tc>
          <w:tcPr>
            <w:tcW w:w="3187" w:type="dxa"/>
            <w:shd w:val="clear" w:color="auto" w:fill="auto"/>
            <w:vAlign w:val="bottom"/>
          </w:tcPr>
          <w:p w14:paraId="4B70A3D0" w14:textId="77777777" w:rsidR="00B86EC1" w:rsidRPr="00B86EC1" w:rsidRDefault="00B86EC1" w:rsidP="00B86EC1">
            <w:pPr>
              <w:rPr>
                <w:sz w:val="22"/>
                <w:szCs w:val="22"/>
              </w:rPr>
            </w:pPr>
            <w:r w:rsidRPr="00B86EC1">
              <w:rPr>
                <w:color w:val="000000"/>
                <w:sz w:val="22"/>
                <w:szCs w:val="22"/>
              </w:rPr>
              <w:t>Betül Çakır</w:t>
            </w:r>
          </w:p>
        </w:tc>
        <w:tc>
          <w:tcPr>
            <w:tcW w:w="3964" w:type="dxa"/>
            <w:shd w:val="clear" w:color="auto" w:fill="auto"/>
          </w:tcPr>
          <w:p w14:paraId="3B493A27"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3E93161B" w14:textId="77777777" w:rsidTr="002D5E74">
        <w:tc>
          <w:tcPr>
            <w:tcW w:w="436" w:type="dxa"/>
            <w:shd w:val="clear" w:color="auto" w:fill="auto"/>
          </w:tcPr>
          <w:p w14:paraId="1B859C07" w14:textId="77777777" w:rsidR="00B86EC1" w:rsidRPr="00B86EC1" w:rsidRDefault="00B86EC1" w:rsidP="00B86EC1">
            <w:pPr>
              <w:rPr>
                <w:rFonts w:eastAsia="Verdana"/>
                <w:sz w:val="22"/>
                <w:szCs w:val="22"/>
              </w:rPr>
            </w:pPr>
            <w:r w:rsidRPr="00B86EC1">
              <w:rPr>
                <w:rFonts w:eastAsia="Verdana"/>
                <w:sz w:val="22"/>
                <w:szCs w:val="22"/>
              </w:rPr>
              <w:t>13</w:t>
            </w:r>
          </w:p>
        </w:tc>
        <w:tc>
          <w:tcPr>
            <w:tcW w:w="1475" w:type="dxa"/>
            <w:shd w:val="clear" w:color="auto" w:fill="auto"/>
            <w:vAlign w:val="bottom"/>
          </w:tcPr>
          <w:p w14:paraId="6FBF7B87" w14:textId="77777777" w:rsidR="00B86EC1" w:rsidRPr="00B86EC1" w:rsidRDefault="00B86EC1" w:rsidP="00B86EC1">
            <w:pPr>
              <w:rPr>
                <w:b/>
                <w:bCs/>
                <w:sz w:val="22"/>
                <w:szCs w:val="22"/>
              </w:rPr>
            </w:pPr>
            <w:r w:rsidRPr="00B86EC1">
              <w:rPr>
                <w:color w:val="000000"/>
                <w:sz w:val="22"/>
                <w:szCs w:val="22"/>
              </w:rPr>
              <w:t>22190000265</w:t>
            </w:r>
          </w:p>
        </w:tc>
        <w:tc>
          <w:tcPr>
            <w:tcW w:w="3187" w:type="dxa"/>
            <w:shd w:val="clear" w:color="auto" w:fill="auto"/>
            <w:vAlign w:val="bottom"/>
          </w:tcPr>
          <w:p w14:paraId="1FF2E9B9" w14:textId="77777777" w:rsidR="00B86EC1" w:rsidRPr="00B86EC1" w:rsidRDefault="00B86EC1" w:rsidP="00B86EC1">
            <w:pPr>
              <w:rPr>
                <w:sz w:val="22"/>
                <w:szCs w:val="22"/>
              </w:rPr>
            </w:pPr>
            <w:r w:rsidRPr="00B86EC1">
              <w:rPr>
                <w:color w:val="000000"/>
                <w:sz w:val="22"/>
                <w:szCs w:val="22"/>
              </w:rPr>
              <w:t xml:space="preserve">Cemile Büşra Demir </w:t>
            </w:r>
          </w:p>
        </w:tc>
        <w:tc>
          <w:tcPr>
            <w:tcW w:w="3964" w:type="dxa"/>
            <w:shd w:val="clear" w:color="auto" w:fill="auto"/>
          </w:tcPr>
          <w:p w14:paraId="44FD2577"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8391B1D" w14:textId="77777777" w:rsidTr="002D5E74">
        <w:tc>
          <w:tcPr>
            <w:tcW w:w="436" w:type="dxa"/>
            <w:shd w:val="clear" w:color="auto" w:fill="auto"/>
          </w:tcPr>
          <w:p w14:paraId="2BC3D56A" w14:textId="77777777" w:rsidR="00B86EC1" w:rsidRPr="00B86EC1" w:rsidRDefault="00B86EC1" w:rsidP="00B86EC1">
            <w:pPr>
              <w:rPr>
                <w:rFonts w:eastAsia="Verdana"/>
                <w:sz w:val="22"/>
                <w:szCs w:val="22"/>
              </w:rPr>
            </w:pPr>
            <w:r w:rsidRPr="00B86EC1">
              <w:rPr>
                <w:rFonts w:eastAsia="Verdana"/>
                <w:sz w:val="22"/>
                <w:szCs w:val="22"/>
              </w:rPr>
              <w:t>14</w:t>
            </w:r>
          </w:p>
        </w:tc>
        <w:tc>
          <w:tcPr>
            <w:tcW w:w="1475" w:type="dxa"/>
            <w:shd w:val="clear" w:color="auto" w:fill="auto"/>
            <w:vAlign w:val="bottom"/>
          </w:tcPr>
          <w:p w14:paraId="12DF018D" w14:textId="77777777" w:rsidR="00B86EC1" w:rsidRPr="00B86EC1" w:rsidRDefault="00B86EC1" w:rsidP="00B86EC1">
            <w:pPr>
              <w:rPr>
                <w:b/>
                <w:bCs/>
                <w:sz w:val="22"/>
                <w:szCs w:val="22"/>
              </w:rPr>
            </w:pPr>
            <w:r w:rsidRPr="00B86EC1">
              <w:rPr>
                <w:color w:val="000000"/>
                <w:sz w:val="22"/>
                <w:szCs w:val="22"/>
              </w:rPr>
              <w:t>22190000269</w:t>
            </w:r>
          </w:p>
        </w:tc>
        <w:tc>
          <w:tcPr>
            <w:tcW w:w="3187" w:type="dxa"/>
            <w:shd w:val="clear" w:color="auto" w:fill="auto"/>
            <w:vAlign w:val="bottom"/>
          </w:tcPr>
          <w:p w14:paraId="104B40FD" w14:textId="77777777" w:rsidR="00B86EC1" w:rsidRPr="00B86EC1" w:rsidRDefault="00B86EC1" w:rsidP="00B86EC1">
            <w:pPr>
              <w:rPr>
                <w:sz w:val="22"/>
                <w:szCs w:val="22"/>
              </w:rPr>
            </w:pPr>
            <w:r w:rsidRPr="00B86EC1">
              <w:rPr>
                <w:color w:val="000000"/>
                <w:sz w:val="22"/>
                <w:szCs w:val="22"/>
              </w:rPr>
              <w:t xml:space="preserve">Beyza </w:t>
            </w:r>
            <w:proofErr w:type="spellStart"/>
            <w:r w:rsidRPr="00B86EC1">
              <w:rPr>
                <w:color w:val="000000"/>
                <w:sz w:val="22"/>
                <w:szCs w:val="22"/>
              </w:rPr>
              <w:t>İlyasoğlu</w:t>
            </w:r>
            <w:proofErr w:type="spellEnd"/>
            <w:r w:rsidRPr="00B86EC1">
              <w:rPr>
                <w:color w:val="000000"/>
                <w:sz w:val="22"/>
                <w:szCs w:val="22"/>
              </w:rPr>
              <w:t xml:space="preserve"> </w:t>
            </w:r>
          </w:p>
        </w:tc>
        <w:tc>
          <w:tcPr>
            <w:tcW w:w="3964" w:type="dxa"/>
            <w:shd w:val="clear" w:color="auto" w:fill="auto"/>
          </w:tcPr>
          <w:p w14:paraId="3208D751"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96F4A67" w14:textId="77777777" w:rsidTr="002D5E74">
        <w:tc>
          <w:tcPr>
            <w:tcW w:w="436" w:type="dxa"/>
            <w:shd w:val="clear" w:color="auto" w:fill="auto"/>
          </w:tcPr>
          <w:p w14:paraId="61D1F575" w14:textId="77777777" w:rsidR="00B86EC1" w:rsidRPr="00B86EC1" w:rsidRDefault="00B86EC1" w:rsidP="00B86EC1">
            <w:pPr>
              <w:rPr>
                <w:rFonts w:eastAsia="Verdana"/>
                <w:sz w:val="22"/>
                <w:szCs w:val="22"/>
              </w:rPr>
            </w:pPr>
            <w:r w:rsidRPr="00B86EC1">
              <w:rPr>
                <w:rFonts w:eastAsia="Verdana"/>
                <w:sz w:val="22"/>
                <w:szCs w:val="22"/>
              </w:rPr>
              <w:t>15</w:t>
            </w:r>
          </w:p>
        </w:tc>
        <w:tc>
          <w:tcPr>
            <w:tcW w:w="1475" w:type="dxa"/>
            <w:shd w:val="clear" w:color="auto" w:fill="auto"/>
            <w:vAlign w:val="bottom"/>
          </w:tcPr>
          <w:p w14:paraId="4EC2861C" w14:textId="77777777" w:rsidR="00B86EC1" w:rsidRPr="00B86EC1" w:rsidRDefault="00B86EC1" w:rsidP="00B86EC1">
            <w:pPr>
              <w:rPr>
                <w:b/>
                <w:bCs/>
                <w:sz w:val="22"/>
                <w:szCs w:val="22"/>
              </w:rPr>
            </w:pPr>
            <w:r w:rsidRPr="00B86EC1">
              <w:rPr>
                <w:color w:val="000000"/>
                <w:sz w:val="22"/>
                <w:szCs w:val="22"/>
              </w:rPr>
              <w:t>22190000271</w:t>
            </w:r>
          </w:p>
        </w:tc>
        <w:tc>
          <w:tcPr>
            <w:tcW w:w="3187" w:type="dxa"/>
            <w:shd w:val="clear" w:color="auto" w:fill="auto"/>
            <w:vAlign w:val="bottom"/>
          </w:tcPr>
          <w:p w14:paraId="179FBCA3" w14:textId="77777777" w:rsidR="00B86EC1" w:rsidRPr="00B86EC1" w:rsidRDefault="00B86EC1" w:rsidP="00B86EC1">
            <w:pPr>
              <w:rPr>
                <w:sz w:val="22"/>
                <w:szCs w:val="22"/>
              </w:rPr>
            </w:pPr>
            <w:r w:rsidRPr="00B86EC1">
              <w:rPr>
                <w:color w:val="000000"/>
                <w:sz w:val="22"/>
                <w:szCs w:val="22"/>
              </w:rPr>
              <w:t xml:space="preserve">Emine Bozkurt </w:t>
            </w:r>
          </w:p>
        </w:tc>
        <w:tc>
          <w:tcPr>
            <w:tcW w:w="3964" w:type="dxa"/>
            <w:shd w:val="clear" w:color="auto" w:fill="auto"/>
          </w:tcPr>
          <w:p w14:paraId="6614723C"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0A2D4BE" w14:textId="77777777" w:rsidTr="002D5E74">
        <w:tc>
          <w:tcPr>
            <w:tcW w:w="436" w:type="dxa"/>
            <w:shd w:val="clear" w:color="auto" w:fill="auto"/>
          </w:tcPr>
          <w:p w14:paraId="7D862CC1" w14:textId="77777777" w:rsidR="00B86EC1" w:rsidRPr="00B86EC1" w:rsidRDefault="00B86EC1" w:rsidP="00B86EC1">
            <w:pPr>
              <w:rPr>
                <w:rFonts w:eastAsia="Verdana"/>
                <w:sz w:val="22"/>
                <w:szCs w:val="22"/>
              </w:rPr>
            </w:pPr>
            <w:r w:rsidRPr="00B86EC1">
              <w:rPr>
                <w:rFonts w:eastAsia="Verdana"/>
                <w:sz w:val="22"/>
                <w:szCs w:val="22"/>
              </w:rPr>
              <w:t>16</w:t>
            </w:r>
          </w:p>
        </w:tc>
        <w:tc>
          <w:tcPr>
            <w:tcW w:w="1475" w:type="dxa"/>
            <w:shd w:val="clear" w:color="auto" w:fill="auto"/>
            <w:vAlign w:val="bottom"/>
          </w:tcPr>
          <w:p w14:paraId="1F6FD210" w14:textId="77777777" w:rsidR="00B86EC1" w:rsidRPr="00B86EC1" w:rsidRDefault="00B86EC1" w:rsidP="00B86EC1">
            <w:pPr>
              <w:rPr>
                <w:b/>
                <w:bCs/>
                <w:sz w:val="22"/>
                <w:szCs w:val="22"/>
              </w:rPr>
            </w:pPr>
            <w:r w:rsidRPr="00B86EC1">
              <w:rPr>
                <w:color w:val="000000"/>
                <w:sz w:val="22"/>
                <w:szCs w:val="22"/>
              </w:rPr>
              <w:t>22190000273</w:t>
            </w:r>
          </w:p>
        </w:tc>
        <w:tc>
          <w:tcPr>
            <w:tcW w:w="3187" w:type="dxa"/>
            <w:shd w:val="clear" w:color="auto" w:fill="auto"/>
            <w:vAlign w:val="bottom"/>
          </w:tcPr>
          <w:p w14:paraId="1FDA83A9" w14:textId="77777777" w:rsidR="00B86EC1" w:rsidRPr="00B86EC1" w:rsidRDefault="00B86EC1" w:rsidP="00B86EC1">
            <w:pPr>
              <w:rPr>
                <w:sz w:val="22"/>
                <w:szCs w:val="22"/>
              </w:rPr>
            </w:pPr>
            <w:r w:rsidRPr="00B86EC1">
              <w:rPr>
                <w:color w:val="000000"/>
                <w:sz w:val="22"/>
                <w:szCs w:val="22"/>
              </w:rPr>
              <w:t xml:space="preserve">Ayşenur Karadağ </w:t>
            </w:r>
          </w:p>
        </w:tc>
        <w:tc>
          <w:tcPr>
            <w:tcW w:w="3964" w:type="dxa"/>
            <w:shd w:val="clear" w:color="auto" w:fill="auto"/>
          </w:tcPr>
          <w:p w14:paraId="1CF9A7B0"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73386125" w14:textId="77777777" w:rsidTr="002D5E74">
        <w:tc>
          <w:tcPr>
            <w:tcW w:w="436" w:type="dxa"/>
            <w:shd w:val="clear" w:color="auto" w:fill="auto"/>
          </w:tcPr>
          <w:p w14:paraId="71C853A3" w14:textId="77777777" w:rsidR="00B86EC1" w:rsidRPr="00B86EC1" w:rsidRDefault="00B86EC1" w:rsidP="00B86EC1">
            <w:pPr>
              <w:rPr>
                <w:rFonts w:eastAsia="Verdana"/>
                <w:sz w:val="22"/>
                <w:szCs w:val="22"/>
              </w:rPr>
            </w:pPr>
            <w:r w:rsidRPr="00B86EC1">
              <w:rPr>
                <w:rFonts w:eastAsia="Verdana"/>
                <w:sz w:val="22"/>
                <w:szCs w:val="22"/>
              </w:rPr>
              <w:t>17</w:t>
            </w:r>
          </w:p>
        </w:tc>
        <w:tc>
          <w:tcPr>
            <w:tcW w:w="1475" w:type="dxa"/>
            <w:shd w:val="clear" w:color="auto" w:fill="auto"/>
            <w:vAlign w:val="bottom"/>
          </w:tcPr>
          <w:p w14:paraId="2D3D9385" w14:textId="77777777" w:rsidR="00B86EC1" w:rsidRPr="00B86EC1" w:rsidRDefault="00B86EC1" w:rsidP="00B86EC1">
            <w:pPr>
              <w:rPr>
                <w:b/>
                <w:bCs/>
                <w:sz w:val="22"/>
                <w:szCs w:val="22"/>
              </w:rPr>
            </w:pPr>
            <w:r w:rsidRPr="00B86EC1">
              <w:rPr>
                <w:color w:val="000000"/>
                <w:sz w:val="22"/>
                <w:szCs w:val="22"/>
              </w:rPr>
              <w:t>22190000275</w:t>
            </w:r>
          </w:p>
        </w:tc>
        <w:tc>
          <w:tcPr>
            <w:tcW w:w="3187" w:type="dxa"/>
            <w:shd w:val="clear" w:color="auto" w:fill="auto"/>
            <w:vAlign w:val="bottom"/>
          </w:tcPr>
          <w:p w14:paraId="2E51202C" w14:textId="77777777" w:rsidR="00B86EC1" w:rsidRPr="00B86EC1" w:rsidRDefault="00B86EC1" w:rsidP="00B86EC1">
            <w:pPr>
              <w:rPr>
                <w:sz w:val="22"/>
                <w:szCs w:val="22"/>
              </w:rPr>
            </w:pPr>
            <w:r w:rsidRPr="00B86EC1">
              <w:rPr>
                <w:color w:val="000000"/>
                <w:sz w:val="22"/>
                <w:szCs w:val="22"/>
              </w:rPr>
              <w:t xml:space="preserve">Hacer Ertuğrul </w:t>
            </w:r>
          </w:p>
        </w:tc>
        <w:tc>
          <w:tcPr>
            <w:tcW w:w="3964" w:type="dxa"/>
            <w:shd w:val="clear" w:color="auto" w:fill="auto"/>
          </w:tcPr>
          <w:p w14:paraId="794BFD11"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5D472B7" w14:textId="77777777" w:rsidTr="002D5E74">
        <w:tc>
          <w:tcPr>
            <w:tcW w:w="436" w:type="dxa"/>
            <w:shd w:val="clear" w:color="auto" w:fill="auto"/>
          </w:tcPr>
          <w:p w14:paraId="54F3BEE7" w14:textId="77777777" w:rsidR="00B86EC1" w:rsidRPr="00B86EC1" w:rsidRDefault="00B86EC1" w:rsidP="00B86EC1">
            <w:pPr>
              <w:rPr>
                <w:rFonts w:eastAsia="Verdana"/>
                <w:sz w:val="22"/>
                <w:szCs w:val="22"/>
              </w:rPr>
            </w:pPr>
            <w:r w:rsidRPr="00B86EC1">
              <w:rPr>
                <w:rFonts w:eastAsia="Verdana"/>
                <w:sz w:val="22"/>
                <w:szCs w:val="22"/>
              </w:rPr>
              <w:t>18</w:t>
            </w:r>
          </w:p>
        </w:tc>
        <w:tc>
          <w:tcPr>
            <w:tcW w:w="1475" w:type="dxa"/>
            <w:shd w:val="clear" w:color="auto" w:fill="auto"/>
            <w:vAlign w:val="bottom"/>
          </w:tcPr>
          <w:p w14:paraId="25EF8481" w14:textId="77777777" w:rsidR="00B86EC1" w:rsidRPr="00B86EC1" w:rsidRDefault="00B86EC1" w:rsidP="00B86EC1">
            <w:pPr>
              <w:rPr>
                <w:b/>
                <w:bCs/>
                <w:sz w:val="22"/>
                <w:szCs w:val="22"/>
              </w:rPr>
            </w:pPr>
            <w:r w:rsidRPr="00B86EC1">
              <w:rPr>
                <w:color w:val="000000"/>
                <w:sz w:val="22"/>
                <w:szCs w:val="22"/>
              </w:rPr>
              <w:t>22190000279</w:t>
            </w:r>
          </w:p>
        </w:tc>
        <w:tc>
          <w:tcPr>
            <w:tcW w:w="3187" w:type="dxa"/>
            <w:shd w:val="clear" w:color="auto" w:fill="auto"/>
            <w:vAlign w:val="bottom"/>
          </w:tcPr>
          <w:p w14:paraId="70BB0182" w14:textId="77777777" w:rsidR="00B86EC1" w:rsidRPr="00B86EC1" w:rsidRDefault="00B86EC1" w:rsidP="00B86EC1">
            <w:pPr>
              <w:rPr>
                <w:sz w:val="22"/>
                <w:szCs w:val="22"/>
              </w:rPr>
            </w:pPr>
            <w:r w:rsidRPr="00B86EC1">
              <w:rPr>
                <w:color w:val="000000"/>
                <w:sz w:val="22"/>
                <w:szCs w:val="22"/>
              </w:rPr>
              <w:t>Emrullah Kırmızıoğlu</w:t>
            </w:r>
          </w:p>
        </w:tc>
        <w:tc>
          <w:tcPr>
            <w:tcW w:w="3964" w:type="dxa"/>
            <w:shd w:val="clear" w:color="auto" w:fill="auto"/>
          </w:tcPr>
          <w:p w14:paraId="5135BE5A"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B459824" w14:textId="77777777" w:rsidTr="002D5E74">
        <w:tc>
          <w:tcPr>
            <w:tcW w:w="436" w:type="dxa"/>
            <w:shd w:val="clear" w:color="auto" w:fill="auto"/>
          </w:tcPr>
          <w:p w14:paraId="12419F2A" w14:textId="77777777" w:rsidR="00B86EC1" w:rsidRPr="00B86EC1" w:rsidRDefault="00B86EC1" w:rsidP="00B86EC1">
            <w:pPr>
              <w:rPr>
                <w:rFonts w:eastAsia="Verdana"/>
                <w:sz w:val="22"/>
                <w:szCs w:val="22"/>
              </w:rPr>
            </w:pPr>
            <w:r w:rsidRPr="00B86EC1">
              <w:rPr>
                <w:rFonts w:eastAsia="Verdana"/>
                <w:sz w:val="22"/>
                <w:szCs w:val="22"/>
              </w:rPr>
              <w:t>19</w:t>
            </w:r>
          </w:p>
        </w:tc>
        <w:tc>
          <w:tcPr>
            <w:tcW w:w="1475" w:type="dxa"/>
            <w:shd w:val="clear" w:color="auto" w:fill="auto"/>
            <w:vAlign w:val="bottom"/>
          </w:tcPr>
          <w:p w14:paraId="7A83C913" w14:textId="77777777" w:rsidR="00B86EC1" w:rsidRPr="00B86EC1" w:rsidRDefault="00B86EC1" w:rsidP="00B86EC1">
            <w:pPr>
              <w:rPr>
                <w:b/>
                <w:bCs/>
                <w:sz w:val="22"/>
                <w:szCs w:val="22"/>
              </w:rPr>
            </w:pPr>
            <w:r w:rsidRPr="00B86EC1">
              <w:rPr>
                <w:color w:val="000000"/>
                <w:sz w:val="22"/>
                <w:szCs w:val="22"/>
              </w:rPr>
              <w:t>22190000281</w:t>
            </w:r>
          </w:p>
        </w:tc>
        <w:tc>
          <w:tcPr>
            <w:tcW w:w="3187" w:type="dxa"/>
            <w:shd w:val="clear" w:color="auto" w:fill="auto"/>
            <w:vAlign w:val="bottom"/>
          </w:tcPr>
          <w:p w14:paraId="2CC5CE4C" w14:textId="77777777" w:rsidR="00B86EC1" w:rsidRPr="00B86EC1" w:rsidRDefault="00B86EC1" w:rsidP="00B86EC1">
            <w:pPr>
              <w:rPr>
                <w:sz w:val="22"/>
                <w:szCs w:val="22"/>
              </w:rPr>
            </w:pPr>
            <w:r w:rsidRPr="00B86EC1">
              <w:rPr>
                <w:color w:val="000000"/>
                <w:sz w:val="22"/>
                <w:szCs w:val="22"/>
              </w:rPr>
              <w:t xml:space="preserve">Nazmiye Nilay Şenay </w:t>
            </w:r>
          </w:p>
        </w:tc>
        <w:tc>
          <w:tcPr>
            <w:tcW w:w="3964" w:type="dxa"/>
            <w:shd w:val="clear" w:color="auto" w:fill="auto"/>
          </w:tcPr>
          <w:p w14:paraId="3B87FEC5" w14:textId="77777777" w:rsidR="00B86EC1" w:rsidRPr="00B86EC1" w:rsidRDefault="00B86EC1" w:rsidP="00B86EC1">
            <w:pPr>
              <w:rPr>
                <w:sz w:val="22"/>
                <w:szCs w:val="22"/>
              </w:rPr>
            </w:pPr>
            <w:r w:rsidRPr="00B86EC1">
              <w:rPr>
                <w:sz w:val="22"/>
                <w:szCs w:val="22"/>
              </w:rPr>
              <w:t>Organ Nakli AUM (4. Kat)</w:t>
            </w:r>
          </w:p>
        </w:tc>
      </w:tr>
      <w:tr w:rsidR="00B86EC1" w:rsidRPr="00B86EC1" w14:paraId="1B96840D" w14:textId="77777777" w:rsidTr="002D5E74">
        <w:tc>
          <w:tcPr>
            <w:tcW w:w="436" w:type="dxa"/>
            <w:shd w:val="clear" w:color="auto" w:fill="auto"/>
          </w:tcPr>
          <w:p w14:paraId="67EA8F57" w14:textId="77777777" w:rsidR="00B86EC1" w:rsidRPr="00B86EC1" w:rsidRDefault="00B86EC1" w:rsidP="00B86EC1">
            <w:pPr>
              <w:rPr>
                <w:rFonts w:eastAsia="Verdana"/>
                <w:sz w:val="22"/>
                <w:szCs w:val="22"/>
              </w:rPr>
            </w:pPr>
            <w:r w:rsidRPr="00B86EC1">
              <w:rPr>
                <w:rFonts w:eastAsia="Verdana"/>
                <w:sz w:val="22"/>
                <w:szCs w:val="22"/>
              </w:rPr>
              <w:t>20</w:t>
            </w:r>
          </w:p>
        </w:tc>
        <w:tc>
          <w:tcPr>
            <w:tcW w:w="1475" w:type="dxa"/>
            <w:shd w:val="clear" w:color="auto" w:fill="auto"/>
            <w:vAlign w:val="bottom"/>
          </w:tcPr>
          <w:p w14:paraId="2C89FCF6" w14:textId="77777777" w:rsidR="00B86EC1" w:rsidRPr="00B86EC1" w:rsidRDefault="00B86EC1" w:rsidP="00B86EC1">
            <w:pPr>
              <w:rPr>
                <w:b/>
                <w:bCs/>
                <w:sz w:val="22"/>
                <w:szCs w:val="22"/>
              </w:rPr>
            </w:pPr>
            <w:r w:rsidRPr="00B86EC1">
              <w:rPr>
                <w:color w:val="000000"/>
                <w:sz w:val="22"/>
                <w:szCs w:val="22"/>
              </w:rPr>
              <w:t>22190000283</w:t>
            </w:r>
          </w:p>
        </w:tc>
        <w:tc>
          <w:tcPr>
            <w:tcW w:w="3187" w:type="dxa"/>
            <w:shd w:val="clear" w:color="auto" w:fill="auto"/>
            <w:vAlign w:val="bottom"/>
          </w:tcPr>
          <w:p w14:paraId="44BA229D" w14:textId="77777777" w:rsidR="00B86EC1" w:rsidRPr="00B86EC1" w:rsidRDefault="00B86EC1" w:rsidP="00B86EC1">
            <w:pPr>
              <w:rPr>
                <w:sz w:val="22"/>
                <w:szCs w:val="22"/>
              </w:rPr>
            </w:pPr>
            <w:proofErr w:type="spellStart"/>
            <w:r w:rsidRPr="00B86EC1">
              <w:rPr>
                <w:color w:val="000000"/>
                <w:sz w:val="22"/>
                <w:szCs w:val="22"/>
              </w:rPr>
              <w:t>Renas</w:t>
            </w:r>
            <w:proofErr w:type="spellEnd"/>
            <w:r w:rsidRPr="00B86EC1">
              <w:rPr>
                <w:color w:val="000000"/>
                <w:sz w:val="22"/>
                <w:szCs w:val="22"/>
              </w:rPr>
              <w:t xml:space="preserve"> Gül</w:t>
            </w:r>
          </w:p>
        </w:tc>
        <w:tc>
          <w:tcPr>
            <w:tcW w:w="3964" w:type="dxa"/>
            <w:shd w:val="clear" w:color="auto" w:fill="auto"/>
          </w:tcPr>
          <w:p w14:paraId="33CEB22F"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03D23635" w14:textId="77777777" w:rsidTr="002D5E74">
        <w:tc>
          <w:tcPr>
            <w:tcW w:w="436" w:type="dxa"/>
            <w:shd w:val="clear" w:color="auto" w:fill="auto"/>
          </w:tcPr>
          <w:p w14:paraId="7854AB6E" w14:textId="77777777" w:rsidR="00B86EC1" w:rsidRPr="00B86EC1" w:rsidRDefault="00B86EC1" w:rsidP="00B86EC1">
            <w:pPr>
              <w:rPr>
                <w:rFonts w:eastAsia="Verdana"/>
                <w:sz w:val="22"/>
                <w:szCs w:val="22"/>
              </w:rPr>
            </w:pPr>
            <w:r w:rsidRPr="00B86EC1">
              <w:rPr>
                <w:rFonts w:eastAsia="Verdana"/>
                <w:sz w:val="22"/>
                <w:szCs w:val="22"/>
              </w:rPr>
              <w:t>21</w:t>
            </w:r>
          </w:p>
        </w:tc>
        <w:tc>
          <w:tcPr>
            <w:tcW w:w="1475" w:type="dxa"/>
            <w:shd w:val="clear" w:color="auto" w:fill="auto"/>
            <w:vAlign w:val="bottom"/>
          </w:tcPr>
          <w:p w14:paraId="63418A74" w14:textId="77777777" w:rsidR="00B86EC1" w:rsidRPr="00B86EC1" w:rsidRDefault="00B86EC1" w:rsidP="00B86EC1">
            <w:pPr>
              <w:rPr>
                <w:b/>
                <w:bCs/>
                <w:sz w:val="22"/>
                <w:szCs w:val="22"/>
              </w:rPr>
            </w:pPr>
            <w:r w:rsidRPr="00B86EC1">
              <w:rPr>
                <w:color w:val="000000"/>
                <w:sz w:val="22"/>
                <w:szCs w:val="22"/>
              </w:rPr>
              <w:t>22190000285</w:t>
            </w:r>
          </w:p>
        </w:tc>
        <w:tc>
          <w:tcPr>
            <w:tcW w:w="3187" w:type="dxa"/>
            <w:shd w:val="clear" w:color="auto" w:fill="auto"/>
            <w:vAlign w:val="bottom"/>
          </w:tcPr>
          <w:p w14:paraId="646968C4" w14:textId="77777777" w:rsidR="00B86EC1" w:rsidRPr="00B86EC1" w:rsidRDefault="00B86EC1" w:rsidP="00B86EC1">
            <w:pPr>
              <w:rPr>
                <w:sz w:val="22"/>
                <w:szCs w:val="22"/>
              </w:rPr>
            </w:pPr>
            <w:r w:rsidRPr="00B86EC1">
              <w:rPr>
                <w:color w:val="000000"/>
                <w:sz w:val="22"/>
                <w:szCs w:val="22"/>
              </w:rPr>
              <w:t xml:space="preserve">Sena Nur Açkın </w:t>
            </w:r>
          </w:p>
        </w:tc>
        <w:tc>
          <w:tcPr>
            <w:tcW w:w="3964" w:type="dxa"/>
            <w:shd w:val="clear" w:color="auto" w:fill="auto"/>
          </w:tcPr>
          <w:p w14:paraId="3AE5253C"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03EC5CAB" w14:textId="77777777" w:rsidTr="002D5E74">
        <w:tc>
          <w:tcPr>
            <w:tcW w:w="436" w:type="dxa"/>
            <w:shd w:val="clear" w:color="auto" w:fill="auto"/>
          </w:tcPr>
          <w:p w14:paraId="327646B4" w14:textId="77777777" w:rsidR="00B86EC1" w:rsidRPr="00B86EC1" w:rsidRDefault="00B86EC1" w:rsidP="00B86EC1">
            <w:pPr>
              <w:rPr>
                <w:rFonts w:eastAsia="Verdana"/>
                <w:sz w:val="22"/>
                <w:szCs w:val="22"/>
              </w:rPr>
            </w:pPr>
            <w:r w:rsidRPr="00B86EC1">
              <w:rPr>
                <w:rFonts w:eastAsia="Verdana"/>
                <w:sz w:val="22"/>
                <w:szCs w:val="22"/>
              </w:rPr>
              <w:t>22</w:t>
            </w:r>
          </w:p>
        </w:tc>
        <w:tc>
          <w:tcPr>
            <w:tcW w:w="1475" w:type="dxa"/>
            <w:shd w:val="clear" w:color="auto" w:fill="auto"/>
            <w:vAlign w:val="bottom"/>
          </w:tcPr>
          <w:p w14:paraId="7E832ABF" w14:textId="77777777" w:rsidR="00B86EC1" w:rsidRPr="00B86EC1" w:rsidRDefault="00B86EC1" w:rsidP="00B86EC1">
            <w:pPr>
              <w:rPr>
                <w:b/>
                <w:bCs/>
                <w:sz w:val="22"/>
                <w:szCs w:val="22"/>
              </w:rPr>
            </w:pPr>
            <w:r w:rsidRPr="00B86EC1">
              <w:rPr>
                <w:color w:val="000000"/>
                <w:sz w:val="22"/>
                <w:szCs w:val="22"/>
              </w:rPr>
              <w:t>22190000287</w:t>
            </w:r>
          </w:p>
        </w:tc>
        <w:tc>
          <w:tcPr>
            <w:tcW w:w="3187" w:type="dxa"/>
            <w:shd w:val="clear" w:color="auto" w:fill="auto"/>
            <w:vAlign w:val="bottom"/>
          </w:tcPr>
          <w:p w14:paraId="090BECE8" w14:textId="77777777" w:rsidR="00B86EC1" w:rsidRPr="00B86EC1" w:rsidRDefault="00B86EC1" w:rsidP="00B86EC1">
            <w:pPr>
              <w:rPr>
                <w:sz w:val="22"/>
                <w:szCs w:val="22"/>
              </w:rPr>
            </w:pPr>
            <w:r w:rsidRPr="00B86EC1">
              <w:rPr>
                <w:color w:val="000000"/>
                <w:sz w:val="22"/>
                <w:szCs w:val="22"/>
              </w:rPr>
              <w:t>Fırat Koç</w:t>
            </w:r>
          </w:p>
        </w:tc>
        <w:tc>
          <w:tcPr>
            <w:tcW w:w="3964" w:type="dxa"/>
            <w:shd w:val="clear" w:color="auto" w:fill="auto"/>
          </w:tcPr>
          <w:p w14:paraId="298C3C27"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796FC77D" w14:textId="77777777" w:rsidTr="002D5E74">
        <w:tc>
          <w:tcPr>
            <w:tcW w:w="436" w:type="dxa"/>
            <w:shd w:val="clear" w:color="auto" w:fill="auto"/>
          </w:tcPr>
          <w:p w14:paraId="1DABBDF3" w14:textId="77777777" w:rsidR="00B86EC1" w:rsidRPr="00B86EC1" w:rsidRDefault="00B86EC1" w:rsidP="00B86EC1">
            <w:pPr>
              <w:rPr>
                <w:rFonts w:eastAsia="Verdana"/>
                <w:sz w:val="22"/>
                <w:szCs w:val="22"/>
              </w:rPr>
            </w:pPr>
            <w:r w:rsidRPr="00B86EC1">
              <w:rPr>
                <w:rFonts w:eastAsia="Verdana"/>
                <w:sz w:val="22"/>
                <w:szCs w:val="22"/>
              </w:rPr>
              <w:t>23</w:t>
            </w:r>
          </w:p>
        </w:tc>
        <w:tc>
          <w:tcPr>
            <w:tcW w:w="1475" w:type="dxa"/>
            <w:shd w:val="clear" w:color="auto" w:fill="auto"/>
            <w:vAlign w:val="bottom"/>
          </w:tcPr>
          <w:p w14:paraId="60A2E519" w14:textId="77777777" w:rsidR="00B86EC1" w:rsidRPr="00B86EC1" w:rsidRDefault="00B86EC1" w:rsidP="00B86EC1">
            <w:pPr>
              <w:rPr>
                <w:b/>
                <w:bCs/>
                <w:sz w:val="22"/>
                <w:szCs w:val="22"/>
              </w:rPr>
            </w:pPr>
            <w:r w:rsidRPr="00B86EC1">
              <w:rPr>
                <w:color w:val="000000"/>
                <w:sz w:val="22"/>
                <w:szCs w:val="22"/>
              </w:rPr>
              <w:t>22190000289</w:t>
            </w:r>
          </w:p>
        </w:tc>
        <w:tc>
          <w:tcPr>
            <w:tcW w:w="3187" w:type="dxa"/>
            <w:shd w:val="clear" w:color="auto" w:fill="auto"/>
            <w:vAlign w:val="bottom"/>
          </w:tcPr>
          <w:p w14:paraId="643BD768" w14:textId="77777777" w:rsidR="00B86EC1" w:rsidRPr="00B86EC1" w:rsidRDefault="00B86EC1" w:rsidP="00B86EC1">
            <w:pPr>
              <w:rPr>
                <w:sz w:val="22"/>
                <w:szCs w:val="22"/>
              </w:rPr>
            </w:pPr>
            <w:r w:rsidRPr="00B86EC1">
              <w:rPr>
                <w:color w:val="000000"/>
                <w:sz w:val="22"/>
                <w:szCs w:val="22"/>
              </w:rPr>
              <w:t xml:space="preserve">Cansu Kasap </w:t>
            </w:r>
          </w:p>
        </w:tc>
        <w:tc>
          <w:tcPr>
            <w:tcW w:w="3964" w:type="dxa"/>
            <w:shd w:val="clear" w:color="auto" w:fill="auto"/>
          </w:tcPr>
          <w:p w14:paraId="66C39D20"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0F32E7AB" w14:textId="77777777" w:rsidTr="002D5E74">
        <w:tc>
          <w:tcPr>
            <w:tcW w:w="436" w:type="dxa"/>
            <w:shd w:val="clear" w:color="auto" w:fill="auto"/>
          </w:tcPr>
          <w:p w14:paraId="5044F1B5" w14:textId="77777777" w:rsidR="00B86EC1" w:rsidRPr="00B86EC1" w:rsidRDefault="00B86EC1" w:rsidP="00B86EC1">
            <w:pPr>
              <w:rPr>
                <w:rFonts w:eastAsia="Verdana"/>
                <w:sz w:val="22"/>
                <w:szCs w:val="22"/>
              </w:rPr>
            </w:pPr>
            <w:r w:rsidRPr="00B86EC1">
              <w:rPr>
                <w:rFonts w:eastAsia="Verdana"/>
                <w:sz w:val="22"/>
                <w:szCs w:val="22"/>
              </w:rPr>
              <w:t>24</w:t>
            </w:r>
          </w:p>
        </w:tc>
        <w:tc>
          <w:tcPr>
            <w:tcW w:w="1475" w:type="dxa"/>
            <w:shd w:val="clear" w:color="auto" w:fill="auto"/>
            <w:vAlign w:val="bottom"/>
          </w:tcPr>
          <w:p w14:paraId="7FF98AC9" w14:textId="77777777" w:rsidR="00B86EC1" w:rsidRPr="00B86EC1" w:rsidRDefault="00B86EC1" w:rsidP="00B86EC1">
            <w:pPr>
              <w:rPr>
                <w:b/>
                <w:bCs/>
                <w:sz w:val="22"/>
                <w:szCs w:val="22"/>
              </w:rPr>
            </w:pPr>
            <w:r w:rsidRPr="00B86EC1">
              <w:rPr>
                <w:color w:val="000000"/>
                <w:sz w:val="22"/>
                <w:szCs w:val="22"/>
              </w:rPr>
              <w:t>22190000291</w:t>
            </w:r>
          </w:p>
        </w:tc>
        <w:tc>
          <w:tcPr>
            <w:tcW w:w="3187" w:type="dxa"/>
            <w:shd w:val="clear" w:color="auto" w:fill="auto"/>
            <w:vAlign w:val="bottom"/>
          </w:tcPr>
          <w:p w14:paraId="234E3FA7" w14:textId="77777777" w:rsidR="00B86EC1" w:rsidRPr="00B86EC1" w:rsidRDefault="00B86EC1" w:rsidP="00B86EC1">
            <w:pPr>
              <w:rPr>
                <w:sz w:val="22"/>
                <w:szCs w:val="22"/>
              </w:rPr>
            </w:pPr>
            <w:proofErr w:type="spellStart"/>
            <w:r w:rsidRPr="00B86EC1">
              <w:rPr>
                <w:color w:val="000000"/>
                <w:sz w:val="22"/>
                <w:szCs w:val="22"/>
              </w:rPr>
              <w:t>Beşşar</w:t>
            </w:r>
            <w:proofErr w:type="spellEnd"/>
            <w:r w:rsidRPr="00B86EC1">
              <w:rPr>
                <w:color w:val="000000"/>
                <w:sz w:val="22"/>
                <w:szCs w:val="22"/>
              </w:rPr>
              <w:t xml:space="preserve"> El </w:t>
            </w:r>
            <w:proofErr w:type="spellStart"/>
            <w:r w:rsidRPr="00B86EC1">
              <w:rPr>
                <w:color w:val="000000"/>
                <w:sz w:val="22"/>
                <w:szCs w:val="22"/>
              </w:rPr>
              <w:t>Avadi</w:t>
            </w:r>
            <w:proofErr w:type="spellEnd"/>
          </w:p>
        </w:tc>
        <w:tc>
          <w:tcPr>
            <w:tcW w:w="3964" w:type="dxa"/>
            <w:shd w:val="clear" w:color="auto" w:fill="auto"/>
          </w:tcPr>
          <w:p w14:paraId="0BEC9C40"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70DC6F27" w14:textId="77777777" w:rsidTr="002D5E74">
        <w:tc>
          <w:tcPr>
            <w:tcW w:w="436" w:type="dxa"/>
            <w:shd w:val="clear" w:color="auto" w:fill="auto"/>
          </w:tcPr>
          <w:p w14:paraId="2EEE493D" w14:textId="77777777" w:rsidR="00B86EC1" w:rsidRPr="00B86EC1" w:rsidRDefault="00B86EC1" w:rsidP="00B86EC1">
            <w:pPr>
              <w:rPr>
                <w:rFonts w:eastAsia="Verdana"/>
                <w:sz w:val="22"/>
                <w:szCs w:val="22"/>
              </w:rPr>
            </w:pPr>
            <w:r w:rsidRPr="00B86EC1">
              <w:rPr>
                <w:rFonts w:eastAsia="Verdana"/>
                <w:sz w:val="22"/>
                <w:szCs w:val="22"/>
              </w:rPr>
              <w:t>25</w:t>
            </w:r>
          </w:p>
        </w:tc>
        <w:tc>
          <w:tcPr>
            <w:tcW w:w="1475" w:type="dxa"/>
            <w:shd w:val="clear" w:color="auto" w:fill="auto"/>
            <w:vAlign w:val="bottom"/>
          </w:tcPr>
          <w:p w14:paraId="067C72E5" w14:textId="77777777" w:rsidR="00B86EC1" w:rsidRPr="00B86EC1" w:rsidRDefault="00B86EC1" w:rsidP="00B86EC1">
            <w:pPr>
              <w:rPr>
                <w:b/>
                <w:bCs/>
                <w:sz w:val="22"/>
                <w:szCs w:val="22"/>
              </w:rPr>
            </w:pPr>
            <w:r w:rsidRPr="00B86EC1">
              <w:rPr>
                <w:color w:val="000000"/>
                <w:sz w:val="22"/>
                <w:szCs w:val="22"/>
              </w:rPr>
              <w:t>22190000305</w:t>
            </w:r>
          </w:p>
        </w:tc>
        <w:tc>
          <w:tcPr>
            <w:tcW w:w="3187" w:type="dxa"/>
            <w:shd w:val="clear" w:color="auto" w:fill="auto"/>
            <w:vAlign w:val="bottom"/>
          </w:tcPr>
          <w:p w14:paraId="6F506479" w14:textId="77777777" w:rsidR="00B86EC1" w:rsidRPr="00B86EC1" w:rsidRDefault="00B86EC1" w:rsidP="00B86EC1">
            <w:pPr>
              <w:rPr>
                <w:sz w:val="22"/>
                <w:szCs w:val="22"/>
              </w:rPr>
            </w:pPr>
            <w:proofErr w:type="spellStart"/>
            <w:r w:rsidRPr="00B86EC1">
              <w:rPr>
                <w:color w:val="000000"/>
                <w:sz w:val="22"/>
                <w:szCs w:val="22"/>
              </w:rPr>
              <w:t>Hasibe</w:t>
            </w:r>
            <w:proofErr w:type="spellEnd"/>
            <w:r w:rsidRPr="00B86EC1">
              <w:rPr>
                <w:color w:val="000000"/>
                <w:sz w:val="22"/>
                <w:szCs w:val="22"/>
              </w:rPr>
              <w:t xml:space="preserve"> Yüce </w:t>
            </w:r>
          </w:p>
        </w:tc>
        <w:tc>
          <w:tcPr>
            <w:tcW w:w="3964" w:type="dxa"/>
            <w:shd w:val="clear" w:color="auto" w:fill="auto"/>
          </w:tcPr>
          <w:p w14:paraId="7A2B7961"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095D647" w14:textId="77777777" w:rsidTr="002D5E74">
        <w:tc>
          <w:tcPr>
            <w:tcW w:w="436" w:type="dxa"/>
            <w:shd w:val="clear" w:color="auto" w:fill="auto"/>
          </w:tcPr>
          <w:p w14:paraId="53A1212E" w14:textId="77777777" w:rsidR="00B86EC1" w:rsidRPr="00B86EC1" w:rsidRDefault="00B86EC1" w:rsidP="00B86EC1">
            <w:pPr>
              <w:rPr>
                <w:rFonts w:eastAsia="Verdana"/>
                <w:sz w:val="22"/>
                <w:szCs w:val="22"/>
              </w:rPr>
            </w:pPr>
            <w:r w:rsidRPr="00B86EC1">
              <w:rPr>
                <w:rFonts w:eastAsia="Verdana"/>
                <w:sz w:val="22"/>
                <w:szCs w:val="22"/>
              </w:rPr>
              <w:t>26</w:t>
            </w:r>
          </w:p>
        </w:tc>
        <w:tc>
          <w:tcPr>
            <w:tcW w:w="1475" w:type="dxa"/>
            <w:shd w:val="clear" w:color="auto" w:fill="auto"/>
            <w:vAlign w:val="bottom"/>
          </w:tcPr>
          <w:p w14:paraId="6782BED8" w14:textId="77777777" w:rsidR="00B86EC1" w:rsidRPr="00B86EC1" w:rsidRDefault="00B86EC1" w:rsidP="00B86EC1">
            <w:pPr>
              <w:rPr>
                <w:b/>
                <w:bCs/>
                <w:sz w:val="22"/>
                <w:szCs w:val="22"/>
              </w:rPr>
            </w:pPr>
            <w:r w:rsidRPr="00B86EC1">
              <w:rPr>
                <w:color w:val="000000"/>
                <w:sz w:val="22"/>
                <w:szCs w:val="22"/>
              </w:rPr>
              <w:t>22190000309</w:t>
            </w:r>
          </w:p>
        </w:tc>
        <w:tc>
          <w:tcPr>
            <w:tcW w:w="3187" w:type="dxa"/>
            <w:shd w:val="clear" w:color="auto" w:fill="auto"/>
            <w:vAlign w:val="bottom"/>
          </w:tcPr>
          <w:p w14:paraId="1DE05C35" w14:textId="77777777" w:rsidR="00B86EC1" w:rsidRPr="00B86EC1" w:rsidRDefault="00B86EC1" w:rsidP="00B86EC1">
            <w:pPr>
              <w:rPr>
                <w:sz w:val="22"/>
                <w:szCs w:val="22"/>
              </w:rPr>
            </w:pPr>
            <w:r w:rsidRPr="00B86EC1">
              <w:rPr>
                <w:color w:val="000000"/>
                <w:sz w:val="22"/>
                <w:szCs w:val="22"/>
              </w:rPr>
              <w:t>Semih Çelimli</w:t>
            </w:r>
          </w:p>
        </w:tc>
        <w:tc>
          <w:tcPr>
            <w:tcW w:w="3964" w:type="dxa"/>
            <w:shd w:val="clear" w:color="auto" w:fill="auto"/>
          </w:tcPr>
          <w:p w14:paraId="433E1AC5"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C810F26" w14:textId="77777777" w:rsidTr="002D5E74">
        <w:tc>
          <w:tcPr>
            <w:tcW w:w="436" w:type="dxa"/>
            <w:shd w:val="clear" w:color="auto" w:fill="auto"/>
          </w:tcPr>
          <w:p w14:paraId="4F4A2C0C" w14:textId="77777777" w:rsidR="00B86EC1" w:rsidRPr="00B86EC1" w:rsidRDefault="00B86EC1" w:rsidP="00B86EC1">
            <w:pPr>
              <w:rPr>
                <w:rFonts w:eastAsia="Verdana"/>
                <w:sz w:val="22"/>
                <w:szCs w:val="22"/>
              </w:rPr>
            </w:pPr>
            <w:r w:rsidRPr="00B86EC1">
              <w:rPr>
                <w:rFonts w:eastAsia="Verdana"/>
                <w:sz w:val="22"/>
                <w:szCs w:val="22"/>
              </w:rPr>
              <w:t>27</w:t>
            </w:r>
          </w:p>
        </w:tc>
        <w:tc>
          <w:tcPr>
            <w:tcW w:w="1475" w:type="dxa"/>
            <w:shd w:val="clear" w:color="auto" w:fill="auto"/>
            <w:vAlign w:val="bottom"/>
          </w:tcPr>
          <w:p w14:paraId="6B88A26C" w14:textId="77777777" w:rsidR="00B86EC1" w:rsidRPr="00B86EC1" w:rsidRDefault="00B86EC1" w:rsidP="00B86EC1">
            <w:pPr>
              <w:rPr>
                <w:b/>
                <w:bCs/>
                <w:sz w:val="22"/>
                <w:szCs w:val="22"/>
              </w:rPr>
            </w:pPr>
            <w:r w:rsidRPr="00B86EC1">
              <w:rPr>
                <w:color w:val="000000"/>
                <w:sz w:val="22"/>
                <w:szCs w:val="22"/>
              </w:rPr>
              <w:t>22190000313</w:t>
            </w:r>
          </w:p>
        </w:tc>
        <w:tc>
          <w:tcPr>
            <w:tcW w:w="3187" w:type="dxa"/>
            <w:shd w:val="clear" w:color="auto" w:fill="auto"/>
            <w:vAlign w:val="bottom"/>
          </w:tcPr>
          <w:p w14:paraId="73CBEFCF" w14:textId="77777777" w:rsidR="00B86EC1" w:rsidRPr="00B86EC1" w:rsidRDefault="00B86EC1" w:rsidP="00B86EC1">
            <w:pPr>
              <w:rPr>
                <w:sz w:val="22"/>
                <w:szCs w:val="22"/>
              </w:rPr>
            </w:pPr>
            <w:r w:rsidRPr="00B86EC1">
              <w:rPr>
                <w:color w:val="000000"/>
                <w:sz w:val="22"/>
                <w:szCs w:val="22"/>
              </w:rPr>
              <w:t>Sabriye NİZAM</w:t>
            </w:r>
          </w:p>
        </w:tc>
        <w:tc>
          <w:tcPr>
            <w:tcW w:w="3964" w:type="dxa"/>
            <w:shd w:val="clear" w:color="auto" w:fill="auto"/>
          </w:tcPr>
          <w:p w14:paraId="71BBCBA9"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BC15A52" w14:textId="77777777" w:rsidTr="002D5E74">
        <w:tc>
          <w:tcPr>
            <w:tcW w:w="436" w:type="dxa"/>
            <w:shd w:val="clear" w:color="auto" w:fill="auto"/>
          </w:tcPr>
          <w:p w14:paraId="0E2F0F48" w14:textId="77777777" w:rsidR="00B86EC1" w:rsidRPr="00B86EC1" w:rsidRDefault="00B86EC1" w:rsidP="00B86EC1">
            <w:pPr>
              <w:rPr>
                <w:rFonts w:eastAsia="Verdana"/>
                <w:sz w:val="22"/>
                <w:szCs w:val="22"/>
              </w:rPr>
            </w:pPr>
            <w:r w:rsidRPr="00B86EC1">
              <w:rPr>
                <w:rFonts w:eastAsia="Verdana"/>
                <w:sz w:val="22"/>
                <w:szCs w:val="22"/>
              </w:rPr>
              <w:t>28</w:t>
            </w:r>
          </w:p>
        </w:tc>
        <w:tc>
          <w:tcPr>
            <w:tcW w:w="1475" w:type="dxa"/>
            <w:shd w:val="clear" w:color="auto" w:fill="auto"/>
            <w:vAlign w:val="bottom"/>
          </w:tcPr>
          <w:p w14:paraId="3E69F4E7" w14:textId="77777777" w:rsidR="00B86EC1" w:rsidRPr="00B86EC1" w:rsidRDefault="00B86EC1" w:rsidP="00B86EC1">
            <w:pPr>
              <w:rPr>
                <w:b/>
                <w:bCs/>
                <w:sz w:val="22"/>
                <w:szCs w:val="22"/>
              </w:rPr>
            </w:pPr>
            <w:r w:rsidRPr="00B86EC1">
              <w:rPr>
                <w:color w:val="000000"/>
                <w:sz w:val="22"/>
                <w:szCs w:val="22"/>
              </w:rPr>
              <w:t>22190000317</w:t>
            </w:r>
          </w:p>
        </w:tc>
        <w:tc>
          <w:tcPr>
            <w:tcW w:w="3187" w:type="dxa"/>
            <w:shd w:val="clear" w:color="auto" w:fill="auto"/>
            <w:vAlign w:val="bottom"/>
          </w:tcPr>
          <w:p w14:paraId="01E52128" w14:textId="77777777" w:rsidR="00B86EC1" w:rsidRPr="00B86EC1" w:rsidRDefault="00B86EC1" w:rsidP="00B86EC1">
            <w:pPr>
              <w:rPr>
                <w:sz w:val="22"/>
                <w:szCs w:val="22"/>
              </w:rPr>
            </w:pPr>
            <w:proofErr w:type="gramStart"/>
            <w:r w:rsidRPr="00B86EC1">
              <w:rPr>
                <w:color w:val="000000"/>
                <w:sz w:val="22"/>
                <w:szCs w:val="22"/>
              </w:rPr>
              <w:t>Doğan  Akman</w:t>
            </w:r>
            <w:proofErr w:type="gramEnd"/>
          </w:p>
        </w:tc>
        <w:tc>
          <w:tcPr>
            <w:tcW w:w="3964" w:type="dxa"/>
            <w:shd w:val="clear" w:color="auto" w:fill="auto"/>
          </w:tcPr>
          <w:p w14:paraId="4E35A9D6"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3AE38B45" w14:textId="77777777" w:rsidTr="002D5E74">
        <w:tc>
          <w:tcPr>
            <w:tcW w:w="436" w:type="dxa"/>
            <w:shd w:val="clear" w:color="auto" w:fill="auto"/>
          </w:tcPr>
          <w:p w14:paraId="43B2FBFE" w14:textId="77777777" w:rsidR="00B86EC1" w:rsidRPr="00B86EC1" w:rsidRDefault="00B86EC1" w:rsidP="00B86EC1">
            <w:pPr>
              <w:rPr>
                <w:rFonts w:eastAsia="Verdana"/>
                <w:sz w:val="22"/>
                <w:szCs w:val="22"/>
              </w:rPr>
            </w:pPr>
            <w:r w:rsidRPr="00B86EC1">
              <w:rPr>
                <w:rFonts w:eastAsia="Verdana"/>
                <w:sz w:val="22"/>
                <w:szCs w:val="22"/>
              </w:rPr>
              <w:t>29</w:t>
            </w:r>
          </w:p>
        </w:tc>
        <w:tc>
          <w:tcPr>
            <w:tcW w:w="1475" w:type="dxa"/>
            <w:shd w:val="clear" w:color="auto" w:fill="auto"/>
            <w:vAlign w:val="bottom"/>
          </w:tcPr>
          <w:p w14:paraId="447A1105" w14:textId="77777777" w:rsidR="00B86EC1" w:rsidRPr="00B86EC1" w:rsidRDefault="00B86EC1" w:rsidP="00B86EC1">
            <w:pPr>
              <w:rPr>
                <w:b/>
                <w:bCs/>
                <w:sz w:val="22"/>
                <w:szCs w:val="22"/>
              </w:rPr>
            </w:pPr>
            <w:r w:rsidRPr="00B86EC1">
              <w:rPr>
                <w:color w:val="000000"/>
                <w:sz w:val="22"/>
                <w:szCs w:val="22"/>
              </w:rPr>
              <w:t>22190000319</w:t>
            </w:r>
          </w:p>
        </w:tc>
        <w:tc>
          <w:tcPr>
            <w:tcW w:w="3187" w:type="dxa"/>
            <w:shd w:val="clear" w:color="auto" w:fill="auto"/>
            <w:vAlign w:val="bottom"/>
          </w:tcPr>
          <w:p w14:paraId="19EBCD2D" w14:textId="77777777" w:rsidR="00B86EC1" w:rsidRPr="00B86EC1" w:rsidRDefault="00B86EC1" w:rsidP="00B86EC1">
            <w:pPr>
              <w:rPr>
                <w:sz w:val="22"/>
                <w:szCs w:val="22"/>
              </w:rPr>
            </w:pPr>
            <w:r w:rsidRPr="00B86EC1">
              <w:rPr>
                <w:color w:val="000000"/>
                <w:sz w:val="22"/>
                <w:szCs w:val="22"/>
              </w:rPr>
              <w:t>Gamze İNAL</w:t>
            </w:r>
          </w:p>
        </w:tc>
        <w:tc>
          <w:tcPr>
            <w:tcW w:w="3964" w:type="dxa"/>
            <w:shd w:val="clear" w:color="auto" w:fill="auto"/>
          </w:tcPr>
          <w:p w14:paraId="062B0175"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7AE9157E" w14:textId="77777777" w:rsidTr="002D5E74">
        <w:tc>
          <w:tcPr>
            <w:tcW w:w="436" w:type="dxa"/>
            <w:shd w:val="clear" w:color="auto" w:fill="auto"/>
          </w:tcPr>
          <w:p w14:paraId="46629E86" w14:textId="77777777" w:rsidR="00B86EC1" w:rsidRPr="00B86EC1" w:rsidRDefault="00B86EC1" w:rsidP="00B86EC1">
            <w:pPr>
              <w:rPr>
                <w:rFonts w:eastAsia="Verdana"/>
                <w:sz w:val="22"/>
                <w:szCs w:val="22"/>
              </w:rPr>
            </w:pPr>
            <w:r w:rsidRPr="00B86EC1">
              <w:rPr>
                <w:rFonts w:eastAsia="Verdana"/>
                <w:sz w:val="22"/>
                <w:szCs w:val="22"/>
              </w:rPr>
              <w:t>30</w:t>
            </w:r>
          </w:p>
        </w:tc>
        <w:tc>
          <w:tcPr>
            <w:tcW w:w="1475" w:type="dxa"/>
            <w:shd w:val="clear" w:color="auto" w:fill="auto"/>
            <w:vAlign w:val="bottom"/>
          </w:tcPr>
          <w:p w14:paraId="506846F5" w14:textId="77777777" w:rsidR="00B86EC1" w:rsidRPr="00B86EC1" w:rsidRDefault="00B86EC1" w:rsidP="00B86EC1">
            <w:pPr>
              <w:rPr>
                <w:b/>
                <w:bCs/>
                <w:sz w:val="22"/>
                <w:szCs w:val="22"/>
              </w:rPr>
            </w:pPr>
            <w:r w:rsidRPr="00B86EC1">
              <w:rPr>
                <w:color w:val="000000"/>
                <w:sz w:val="22"/>
                <w:szCs w:val="22"/>
              </w:rPr>
              <w:t>22200000001</w:t>
            </w:r>
          </w:p>
        </w:tc>
        <w:tc>
          <w:tcPr>
            <w:tcW w:w="3187" w:type="dxa"/>
            <w:shd w:val="clear" w:color="auto" w:fill="auto"/>
            <w:vAlign w:val="bottom"/>
          </w:tcPr>
          <w:p w14:paraId="4B76FB65" w14:textId="77777777" w:rsidR="00B86EC1" w:rsidRPr="00B86EC1" w:rsidRDefault="00B86EC1" w:rsidP="00B86EC1">
            <w:pPr>
              <w:rPr>
                <w:sz w:val="22"/>
                <w:szCs w:val="22"/>
              </w:rPr>
            </w:pPr>
            <w:r w:rsidRPr="00B86EC1">
              <w:rPr>
                <w:color w:val="000000"/>
                <w:sz w:val="22"/>
                <w:szCs w:val="22"/>
              </w:rPr>
              <w:t>Sinem Onbaşılar</w:t>
            </w:r>
          </w:p>
        </w:tc>
        <w:tc>
          <w:tcPr>
            <w:tcW w:w="3964" w:type="dxa"/>
            <w:shd w:val="clear" w:color="auto" w:fill="auto"/>
          </w:tcPr>
          <w:p w14:paraId="2E973C17"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51250ACF" w14:textId="77777777" w:rsidTr="002D5E74">
        <w:tc>
          <w:tcPr>
            <w:tcW w:w="436" w:type="dxa"/>
            <w:shd w:val="clear" w:color="auto" w:fill="auto"/>
          </w:tcPr>
          <w:p w14:paraId="5AEA8C7E" w14:textId="77777777" w:rsidR="00B86EC1" w:rsidRPr="00B86EC1" w:rsidRDefault="00B86EC1" w:rsidP="00B86EC1">
            <w:pPr>
              <w:rPr>
                <w:rFonts w:eastAsia="Verdana"/>
                <w:sz w:val="22"/>
                <w:szCs w:val="22"/>
              </w:rPr>
            </w:pPr>
            <w:r w:rsidRPr="00B86EC1">
              <w:rPr>
                <w:rFonts w:eastAsia="Verdana"/>
                <w:sz w:val="22"/>
                <w:szCs w:val="22"/>
              </w:rPr>
              <w:t>31</w:t>
            </w:r>
          </w:p>
        </w:tc>
        <w:tc>
          <w:tcPr>
            <w:tcW w:w="1475" w:type="dxa"/>
            <w:shd w:val="clear" w:color="auto" w:fill="auto"/>
            <w:vAlign w:val="bottom"/>
          </w:tcPr>
          <w:p w14:paraId="731C9237" w14:textId="77777777" w:rsidR="00B86EC1" w:rsidRPr="00B86EC1" w:rsidRDefault="00B86EC1" w:rsidP="00B86EC1">
            <w:pPr>
              <w:rPr>
                <w:b/>
                <w:bCs/>
                <w:sz w:val="22"/>
                <w:szCs w:val="22"/>
              </w:rPr>
            </w:pPr>
            <w:r w:rsidRPr="00B86EC1">
              <w:rPr>
                <w:color w:val="000000"/>
                <w:sz w:val="22"/>
                <w:szCs w:val="22"/>
              </w:rPr>
              <w:t>22200000005</w:t>
            </w:r>
          </w:p>
        </w:tc>
        <w:tc>
          <w:tcPr>
            <w:tcW w:w="3187" w:type="dxa"/>
            <w:shd w:val="clear" w:color="auto" w:fill="auto"/>
            <w:vAlign w:val="bottom"/>
          </w:tcPr>
          <w:p w14:paraId="2A223D05" w14:textId="77777777" w:rsidR="00B86EC1" w:rsidRPr="00B86EC1" w:rsidRDefault="00B86EC1" w:rsidP="00B86EC1">
            <w:pPr>
              <w:rPr>
                <w:sz w:val="22"/>
                <w:szCs w:val="22"/>
              </w:rPr>
            </w:pPr>
            <w:r w:rsidRPr="00B86EC1">
              <w:rPr>
                <w:color w:val="000000"/>
                <w:sz w:val="22"/>
                <w:szCs w:val="22"/>
              </w:rPr>
              <w:t xml:space="preserve">Bilge Hıdıroğlu </w:t>
            </w:r>
          </w:p>
        </w:tc>
        <w:tc>
          <w:tcPr>
            <w:tcW w:w="3964" w:type="dxa"/>
            <w:shd w:val="clear" w:color="auto" w:fill="auto"/>
          </w:tcPr>
          <w:p w14:paraId="7E8BB829"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54D23AC5" w14:textId="77777777" w:rsidTr="002D5E74">
        <w:tc>
          <w:tcPr>
            <w:tcW w:w="436" w:type="dxa"/>
            <w:shd w:val="clear" w:color="auto" w:fill="auto"/>
          </w:tcPr>
          <w:p w14:paraId="151C823D" w14:textId="77777777" w:rsidR="00B86EC1" w:rsidRPr="00B86EC1" w:rsidRDefault="00B86EC1" w:rsidP="00B86EC1">
            <w:pPr>
              <w:rPr>
                <w:rFonts w:eastAsia="Verdana"/>
                <w:sz w:val="22"/>
                <w:szCs w:val="22"/>
              </w:rPr>
            </w:pPr>
            <w:r w:rsidRPr="00B86EC1">
              <w:rPr>
                <w:rFonts w:eastAsia="Verdana"/>
                <w:sz w:val="22"/>
                <w:szCs w:val="22"/>
              </w:rPr>
              <w:t>32</w:t>
            </w:r>
          </w:p>
        </w:tc>
        <w:tc>
          <w:tcPr>
            <w:tcW w:w="1475" w:type="dxa"/>
            <w:shd w:val="clear" w:color="auto" w:fill="auto"/>
            <w:vAlign w:val="bottom"/>
          </w:tcPr>
          <w:p w14:paraId="01BD2C3D" w14:textId="77777777" w:rsidR="00B86EC1" w:rsidRPr="00B86EC1" w:rsidRDefault="00B86EC1" w:rsidP="00B86EC1">
            <w:pPr>
              <w:rPr>
                <w:b/>
                <w:bCs/>
                <w:sz w:val="22"/>
                <w:szCs w:val="22"/>
              </w:rPr>
            </w:pPr>
            <w:r w:rsidRPr="00B86EC1">
              <w:rPr>
                <w:color w:val="000000"/>
                <w:sz w:val="22"/>
                <w:szCs w:val="22"/>
              </w:rPr>
              <w:t>22200000013</w:t>
            </w:r>
          </w:p>
        </w:tc>
        <w:tc>
          <w:tcPr>
            <w:tcW w:w="3187" w:type="dxa"/>
            <w:shd w:val="clear" w:color="auto" w:fill="auto"/>
            <w:vAlign w:val="bottom"/>
          </w:tcPr>
          <w:p w14:paraId="5156DDFA" w14:textId="77777777" w:rsidR="00B86EC1" w:rsidRPr="00B86EC1" w:rsidRDefault="00B86EC1" w:rsidP="00B86EC1">
            <w:pPr>
              <w:rPr>
                <w:sz w:val="22"/>
                <w:szCs w:val="22"/>
              </w:rPr>
            </w:pPr>
            <w:r w:rsidRPr="00B86EC1">
              <w:rPr>
                <w:color w:val="000000"/>
                <w:sz w:val="22"/>
                <w:szCs w:val="22"/>
              </w:rPr>
              <w:t xml:space="preserve">Ayşe Gül Acar </w:t>
            </w:r>
          </w:p>
        </w:tc>
        <w:tc>
          <w:tcPr>
            <w:tcW w:w="3964" w:type="dxa"/>
            <w:shd w:val="clear" w:color="auto" w:fill="auto"/>
          </w:tcPr>
          <w:p w14:paraId="0C8E940C"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06F44A72" w14:textId="77777777" w:rsidTr="002D5E74">
        <w:tc>
          <w:tcPr>
            <w:tcW w:w="436" w:type="dxa"/>
            <w:shd w:val="clear" w:color="auto" w:fill="auto"/>
          </w:tcPr>
          <w:p w14:paraId="20256A11" w14:textId="77777777" w:rsidR="00B86EC1" w:rsidRPr="00B86EC1" w:rsidRDefault="00B86EC1" w:rsidP="00B86EC1">
            <w:pPr>
              <w:rPr>
                <w:rFonts w:eastAsia="Verdana"/>
                <w:sz w:val="22"/>
                <w:szCs w:val="22"/>
              </w:rPr>
            </w:pPr>
            <w:r w:rsidRPr="00B86EC1">
              <w:rPr>
                <w:rFonts w:eastAsia="Verdana"/>
                <w:sz w:val="22"/>
                <w:szCs w:val="22"/>
              </w:rPr>
              <w:t>33</w:t>
            </w:r>
          </w:p>
        </w:tc>
        <w:tc>
          <w:tcPr>
            <w:tcW w:w="1475" w:type="dxa"/>
            <w:shd w:val="clear" w:color="auto" w:fill="auto"/>
            <w:vAlign w:val="bottom"/>
          </w:tcPr>
          <w:p w14:paraId="5662C120" w14:textId="77777777" w:rsidR="00B86EC1" w:rsidRPr="00B86EC1" w:rsidRDefault="00B86EC1" w:rsidP="00B86EC1">
            <w:pPr>
              <w:rPr>
                <w:color w:val="000000"/>
                <w:sz w:val="22"/>
                <w:szCs w:val="22"/>
              </w:rPr>
            </w:pPr>
            <w:r w:rsidRPr="00B86EC1">
              <w:rPr>
                <w:color w:val="000000"/>
                <w:sz w:val="22"/>
                <w:szCs w:val="22"/>
              </w:rPr>
              <w:t>22200000017</w:t>
            </w:r>
          </w:p>
        </w:tc>
        <w:tc>
          <w:tcPr>
            <w:tcW w:w="3187" w:type="dxa"/>
            <w:shd w:val="clear" w:color="auto" w:fill="auto"/>
            <w:vAlign w:val="bottom"/>
          </w:tcPr>
          <w:p w14:paraId="2597D63F" w14:textId="77777777" w:rsidR="00B86EC1" w:rsidRPr="00B86EC1" w:rsidRDefault="00B86EC1" w:rsidP="00B86EC1">
            <w:pPr>
              <w:rPr>
                <w:sz w:val="22"/>
                <w:szCs w:val="22"/>
              </w:rPr>
            </w:pPr>
            <w:r w:rsidRPr="00B86EC1">
              <w:rPr>
                <w:color w:val="000000"/>
                <w:sz w:val="22"/>
                <w:szCs w:val="22"/>
              </w:rPr>
              <w:t xml:space="preserve">Defne Çalışkan </w:t>
            </w:r>
          </w:p>
        </w:tc>
        <w:tc>
          <w:tcPr>
            <w:tcW w:w="3964" w:type="dxa"/>
            <w:shd w:val="clear" w:color="auto" w:fill="auto"/>
          </w:tcPr>
          <w:p w14:paraId="4D02FEC3"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77102DDD" w14:textId="77777777" w:rsidTr="002D5E74">
        <w:tc>
          <w:tcPr>
            <w:tcW w:w="436" w:type="dxa"/>
            <w:shd w:val="clear" w:color="auto" w:fill="auto"/>
          </w:tcPr>
          <w:p w14:paraId="64D8B574" w14:textId="77777777" w:rsidR="00B86EC1" w:rsidRPr="00B86EC1" w:rsidRDefault="00B86EC1" w:rsidP="00B86EC1">
            <w:pPr>
              <w:rPr>
                <w:rFonts w:eastAsia="Verdana"/>
                <w:sz w:val="22"/>
                <w:szCs w:val="22"/>
              </w:rPr>
            </w:pPr>
            <w:r w:rsidRPr="00B86EC1">
              <w:rPr>
                <w:rFonts w:eastAsia="Verdana"/>
                <w:sz w:val="22"/>
                <w:szCs w:val="22"/>
              </w:rPr>
              <w:t>34</w:t>
            </w:r>
          </w:p>
        </w:tc>
        <w:tc>
          <w:tcPr>
            <w:tcW w:w="1475" w:type="dxa"/>
            <w:shd w:val="clear" w:color="auto" w:fill="auto"/>
            <w:vAlign w:val="bottom"/>
          </w:tcPr>
          <w:p w14:paraId="68B60C43" w14:textId="77777777" w:rsidR="00B86EC1" w:rsidRPr="00B86EC1" w:rsidRDefault="00B86EC1" w:rsidP="00B86EC1">
            <w:pPr>
              <w:rPr>
                <w:b/>
                <w:bCs/>
                <w:sz w:val="22"/>
                <w:szCs w:val="22"/>
              </w:rPr>
            </w:pPr>
            <w:r w:rsidRPr="00B86EC1">
              <w:rPr>
                <w:color w:val="000000"/>
                <w:sz w:val="22"/>
                <w:szCs w:val="22"/>
              </w:rPr>
              <w:t>22200000023</w:t>
            </w:r>
          </w:p>
        </w:tc>
        <w:tc>
          <w:tcPr>
            <w:tcW w:w="3187" w:type="dxa"/>
            <w:shd w:val="clear" w:color="auto" w:fill="auto"/>
            <w:vAlign w:val="bottom"/>
          </w:tcPr>
          <w:p w14:paraId="2B016079" w14:textId="77777777" w:rsidR="00B86EC1" w:rsidRPr="00B86EC1" w:rsidRDefault="00B86EC1" w:rsidP="00B86EC1">
            <w:pPr>
              <w:rPr>
                <w:sz w:val="22"/>
                <w:szCs w:val="22"/>
              </w:rPr>
            </w:pPr>
            <w:r w:rsidRPr="00B86EC1">
              <w:rPr>
                <w:color w:val="000000"/>
                <w:sz w:val="22"/>
                <w:szCs w:val="22"/>
              </w:rPr>
              <w:t xml:space="preserve">Rıdvan Kaya </w:t>
            </w:r>
          </w:p>
        </w:tc>
        <w:tc>
          <w:tcPr>
            <w:tcW w:w="3964" w:type="dxa"/>
            <w:shd w:val="clear" w:color="auto" w:fill="auto"/>
          </w:tcPr>
          <w:p w14:paraId="6EDEDEA4"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1B89153E" w14:textId="77777777" w:rsidTr="002D5E74">
        <w:tc>
          <w:tcPr>
            <w:tcW w:w="436" w:type="dxa"/>
            <w:shd w:val="clear" w:color="auto" w:fill="auto"/>
          </w:tcPr>
          <w:p w14:paraId="42BC73E4" w14:textId="77777777" w:rsidR="00B86EC1" w:rsidRPr="00B86EC1" w:rsidRDefault="00B86EC1" w:rsidP="00B86EC1">
            <w:pPr>
              <w:rPr>
                <w:rFonts w:eastAsia="Verdana"/>
                <w:sz w:val="22"/>
                <w:szCs w:val="22"/>
              </w:rPr>
            </w:pPr>
            <w:r w:rsidRPr="00B86EC1">
              <w:rPr>
                <w:rFonts w:eastAsia="Verdana"/>
                <w:sz w:val="22"/>
                <w:szCs w:val="22"/>
              </w:rPr>
              <w:t>35</w:t>
            </w:r>
          </w:p>
        </w:tc>
        <w:tc>
          <w:tcPr>
            <w:tcW w:w="1475" w:type="dxa"/>
            <w:shd w:val="clear" w:color="auto" w:fill="auto"/>
            <w:vAlign w:val="bottom"/>
          </w:tcPr>
          <w:p w14:paraId="52B6CE5D" w14:textId="77777777" w:rsidR="00B86EC1" w:rsidRPr="00B86EC1" w:rsidRDefault="00B86EC1" w:rsidP="00B86EC1">
            <w:pPr>
              <w:rPr>
                <w:b/>
                <w:bCs/>
                <w:sz w:val="22"/>
                <w:szCs w:val="22"/>
              </w:rPr>
            </w:pPr>
            <w:r w:rsidRPr="00B86EC1">
              <w:rPr>
                <w:color w:val="000000"/>
                <w:sz w:val="22"/>
                <w:szCs w:val="22"/>
              </w:rPr>
              <w:t>22200000025</w:t>
            </w:r>
          </w:p>
        </w:tc>
        <w:tc>
          <w:tcPr>
            <w:tcW w:w="3187" w:type="dxa"/>
            <w:shd w:val="clear" w:color="auto" w:fill="auto"/>
            <w:vAlign w:val="bottom"/>
          </w:tcPr>
          <w:p w14:paraId="4A17AC23" w14:textId="77777777" w:rsidR="00B86EC1" w:rsidRPr="00B86EC1" w:rsidRDefault="00B86EC1" w:rsidP="00B86EC1">
            <w:pPr>
              <w:rPr>
                <w:sz w:val="22"/>
                <w:szCs w:val="22"/>
              </w:rPr>
            </w:pPr>
            <w:r w:rsidRPr="00B86EC1">
              <w:rPr>
                <w:color w:val="000000"/>
                <w:sz w:val="22"/>
                <w:szCs w:val="22"/>
              </w:rPr>
              <w:t xml:space="preserve">Marya Ertekin </w:t>
            </w:r>
          </w:p>
        </w:tc>
        <w:tc>
          <w:tcPr>
            <w:tcW w:w="3964" w:type="dxa"/>
            <w:shd w:val="clear" w:color="auto" w:fill="auto"/>
          </w:tcPr>
          <w:p w14:paraId="09339934"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7BE94778" w14:textId="77777777" w:rsidTr="002D5E74">
        <w:tc>
          <w:tcPr>
            <w:tcW w:w="436" w:type="dxa"/>
            <w:shd w:val="clear" w:color="auto" w:fill="auto"/>
          </w:tcPr>
          <w:p w14:paraId="7500AB96" w14:textId="77777777" w:rsidR="00B86EC1" w:rsidRPr="00B86EC1" w:rsidRDefault="00B86EC1" w:rsidP="00B86EC1">
            <w:pPr>
              <w:rPr>
                <w:rFonts w:eastAsia="Verdana"/>
                <w:sz w:val="22"/>
                <w:szCs w:val="22"/>
              </w:rPr>
            </w:pPr>
            <w:r w:rsidRPr="00B86EC1">
              <w:rPr>
                <w:rFonts w:eastAsia="Verdana"/>
                <w:sz w:val="22"/>
                <w:szCs w:val="22"/>
              </w:rPr>
              <w:t>36</w:t>
            </w:r>
          </w:p>
        </w:tc>
        <w:tc>
          <w:tcPr>
            <w:tcW w:w="1475" w:type="dxa"/>
            <w:shd w:val="clear" w:color="auto" w:fill="auto"/>
            <w:vAlign w:val="bottom"/>
          </w:tcPr>
          <w:p w14:paraId="35C37EF2" w14:textId="77777777" w:rsidR="00B86EC1" w:rsidRPr="00B86EC1" w:rsidRDefault="00B86EC1" w:rsidP="00B86EC1">
            <w:pPr>
              <w:rPr>
                <w:b/>
                <w:bCs/>
                <w:sz w:val="22"/>
                <w:szCs w:val="22"/>
              </w:rPr>
            </w:pPr>
            <w:r w:rsidRPr="00B86EC1">
              <w:rPr>
                <w:color w:val="000000"/>
                <w:sz w:val="22"/>
                <w:szCs w:val="22"/>
              </w:rPr>
              <w:t>22200000039</w:t>
            </w:r>
          </w:p>
        </w:tc>
        <w:tc>
          <w:tcPr>
            <w:tcW w:w="3187" w:type="dxa"/>
            <w:shd w:val="clear" w:color="auto" w:fill="auto"/>
            <w:vAlign w:val="bottom"/>
          </w:tcPr>
          <w:p w14:paraId="27E9E1A8" w14:textId="77777777" w:rsidR="00B86EC1" w:rsidRPr="00B86EC1" w:rsidRDefault="00B86EC1" w:rsidP="00B86EC1">
            <w:pPr>
              <w:rPr>
                <w:sz w:val="22"/>
                <w:szCs w:val="22"/>
              </w:rPr>
            </w:pPr>
            <w:proofErr w:type="spellStart"/>
            <w:r w:rsidRPr="00B86EC1">
              <w:rPr>
                <w:color w:val="000000"/>
                <w:sz w:val="22"/>
                <w:szCs w:val="22"/>
              </w:rPr>
              <w:t>Gülser</w:t>
            </w:r>
            <w:proofErr w:type="spellEnd"/>
            <w:r w:rsidRPr="00B86EC1">
              <w:rPr>
                <w:color w:val="000000"/>
                <w:sz w:val="22"/>
                <w:szCs w:val="22"/>
              </w:rPr>
              <w:t xml:space="preserve"> Demir </w:t>
            </w:r>
          </w:p>
        </w:tc>
        <w:tc>
          <w:tcPr>
            <w:tcW w:w="3964" w:type="dxa"/>
            <w:shd w:val="clear" w:color="auto" w:fill="auto"/>
          </w:tcPr>
          <w:p w14:paraId="5282B868" w14:textId="77777777" w:rsidR="00B86EC1" w:rsidRPr="00B86EC1" w:rsidRDefault="00B86EC1" w:rsidP="00B86EC1">
            <w:pPr>
              <w:rPr>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61318177" w14:textId="77777777" w:rsidTr="002D5E74">
        <w:tc>
          <w:tcPr>
            <w:tcW w:w="436" w:type="dxa"/>
            <w:shd w:val="clear" w:color="auto" w:fill="auto"/>
          </w:tcPr>
          <w:p w14:paraId="3F67B0B1" w14:textId="77777777" w:rsidR="00B86EC1" w:rsidRPr="00B86EC1" w:rsidRDefault="00B86EC1" w:rsidP="00B86EC1">
            <w:pPr>
              <w:rPr>
                <w:color w:val="000000"/>
                <w:sz w:val="22"/>
                <w:szCs w:val="22"/>
              </w:rPr>
            </w:pPr>
            <w:r w:rsidRPr="00B86EC1">
              <w:rPr>
                <w:color w:val="000000"/>
                <w:sz w:val="22"/>
                <w:szCs w:val="22"/>
              </w:rPr>
              <w:t>37</w:t>
            </w:r>
          </w:p>
        </w:tc>
        <w:tc>
          <w:tcPr>
            <w:tcW w:w="1475" w:type="dxa"/>
            <w:shd w:val="clear" w:color="auto" w:fill="auto"/>
            <w:vAlign w:val="bottom"/>
          </w:tcPr>
          <w:p w14:paraId="07F257F0" w14:textId="77777777" w:rsidR="00B86EC1" w:rsidRPr="00B86EC1" w:rsidRDefault="00B86EC1" w:rsidP="00B86EC1">
            <w:pPr>
              <w:rPr>
                <w:b/>
                <w:bCs/>
                <w:color w:val="000000"/>
                <w:sz w:val="22"/>
                <w:szCs w:val="22"/>
              </w:rPr>
            </w:pPr>
            <w:r w:rsidRPr="00B86EC1">
              <w:rPr>
                <w:color w:val="000000"/>
                <w:sz w:val="22"/>
                <w:szCs w:val="22"/>
              </w:rPr>
              <w:t>22200000041</w:t>
            </w:r>
          </w:p>
        </w:tc>
        <w:tc>
          <w:tcPr>
            <w:tcW w:w="3187" w:type="dxa"/>
            <w:shd w:val="clear" w:color="auto" w:fill="auto"/>
            <w:vAlign w:val="bottom"/>
          </w:tcPr>
          <w:p w14:paraId="7724394C" w14:textId="77777777" w:rsidR="00B86EC1" w:rsidRPr="00B86EC1" w:rsidRDefault="00B86EC1" w:rsidP="00B86EC1">
            <w:pPr>
              <w:rPr>
                <w:sz w:val="22"/>
                <w:szCs w:val="22"/>
              </w:rPr>
            </w:pPr>
            <w:r w:rsidRPr="00B86EC1">
              <w:rPr>
                <w:color w:val="000000"/>
                <w:sz w:val="22"/>
                <w:szCs w:val="22"/>
              </w:rPr>
              <w:t xml:space="preserve">Onur Coşkun </w:t>
            </w:r>
          </w:p>
        </w:tc>
        <w:tc>
          <w:tcPr>
            <w:tcW w:w="3964" w:type="dxa"/>
            <w:shd w:val="clear" w:color="auto" w:fill="auto"/>
          </w:tcPr>
          <w:p w14:paraId="43B711C5"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47B528F2" w14:textId="77777777" w:rsidTr="002D5E74">
        <w:tc>
          <w:tcPr>
            <w:tcW w:w="436" w:type="dxa"/>
            <w:shd w:val="clear" w:color="auto" w:fill="auto"/>
          </w:tcPr>
          <w:p w14:paraId="43409656" w14:textId="77777777" w:rsidR="00B86EC1" w:rsidRPr="00B86EC1" w:rsidRDefault="00B86EC1" w:rsidP="00B86EC1">
            <w:pPr>
              <w:rPr>
                <w:color w:val="000000"/>
                <w:sz w:val="22"/>
                <w:szCs w:val="22"/>
              </w:rPr>
            </w:pPr>
            <w:r w:rsidRPr="00B86EC1">
              <w:rPr>
                <w:color w:val="000000"/>
                <w:sz w:val="22"/>
                <w:szCs w:val="22"/>
              </w:rPr>
              <w:t>38</w:t>
            </w:r>
          </w:p>
        </w:tc>
        <w:tc>
          <w:tcPr>
            <w:tcW w:w="1475" w:type="dxa"/>
            <w:shd w:val="clear" w:color="auto" w:fill="auto"/>
            <w:vAlign w:val="bottom"/>
          </w:tcPr>
          <w:p w14:paraId="1FD42E7F" w14:textId="77777777" w:rsidR="00B86EC1" w:rsidRPr="00B86EC1" w:rsidRDefault="00B86EC1" w:rsidP="00B86EC1">
            <w:pPr>
              <w:rPr>
                <w:b/>
                <w:bCs/>
                <w:color w:val="000000"/>
                <w:sz w:val="22"/>
                <w:szCs w:val="22"/>
              </w:rPr>
            </w:pPr>
            <w:r w:rsidRPr="00B86EC1">
              <w:rPr>
                <w:color w:val="000000"/>
                <w:sz w:val="22"/>
                <w:szCs w:val="22"/>
              </w:rPr>
              <w:t>22200000045</w:t>
            </w:r>
          </w:p>
        </w:tc>
        <w:tc>
          <w:tcPr>
            <w:tcW w:w="3187" w:type="dxa"/>
            <w:shd w:val="clear" w:color="auto" w:fill="auto"/>
            <w:vAlign w:val="bottom"/>
          </w:tcPr>
          <w:p w14:paraId="2A087C07" w14:textId="77777777" w:rsidR="00B86EC1" w:rsidRPr="00B86EC1" w:rsidRDefault="00B86EC1" w:rsidP="00B86EC1">
            <w:pPr>
              <w:rPr>
                <w:sz w:val="22"/>
                <w:szCs w:val="22"/>
              </w:rPr>
            </w:pPr>
            <w:r w:rsidRPr="00B86EC1">
              <w:rPr>
                <w:color w:val="000000"/>
                <w:sz w:val="22"/>
                <w:szCs w:val="22"/>
              </w:rPr>
              <w:t xml:space="preserve">Sümeyye Cebeci </w:t>
            </w:r>
          </w:p>
        </w:tc>
        <w:tc>
          <w:tcPr>
            <w:tcW w:w="3964" w:type="dxa"/>
            <w:shd w:val="clear" w:color="auto" w:fill="auto"/>
          </w:tcPr>
          <w:p w14:paraId="228AF3BC"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1CB3D699" w14:textId="77777777" w:rsidTr="002D5E74">
        <w:tc>
          <w:tcPr>
            <w:tcW w:w="436" w:type="dxa"/>
            <w:shd w:val="clear" w:color="auto" w:fill="auto"/>
          </w:tcPr>
          <w:p w14:paraId="0BF0A7DB" w14:textId="77777777" w:rsidR="00B86EC1" w:rsidRPr="00B86EC1" w:rsidRDefault="00B86EC1" w:rsidP="00B86EC1">
            <w:pPr>
              <w:rPr>
                <w:color w:val="000000"/>
                <w:sz w:val="22"/>
                <w:szCs w:val="22"/>
              </w:rPr>
            </w:pPr>
            <w:r w:rsidRPr="00B86EC1">
              <w:rPr>
                <w:color w:val="000000"/>
                <w:sz w:val="22"/>
                <w:szCs w:val="22"/>
              </w:rPr>
              <w:t>39</w:t>
            </w:r>
          </w:p>
        </w:tc>
        <w:tc>
          <w:tcPr>
            <w:tcW w:w="1475" w:type="dxa"/>
            <w:shd w:val="clear" w:color="auto" w:fill="auto"/>
            <w:vAlign w:val="bottom"/>
          </w:tcPr>
          <w:p w14:paraId="2A642B2A" w14:textId="77777777" w:rsidR="00B86EC1" w:rsidRPr="00B86EC1" w:rsidRDefault="00B86EC1" w:rsidP="00B86EC1">
            <w:pPr>
              <w:rPr>
                <w:b/>
                <w:bCs/>
                <w:color w:val="000000"/>
                <w:sz w:val="22"/>
                <w:szCs w:val="22"/>
              </w:rPr>
            </w:pPr>
            <w:r w:rsidRPr="00B86EC1">
              <w:rPr>
                <w:color w:val="000000"/>
                <w:sz w:val="22"/>
                <w:szCs w:val="22"/>
              </w:rPr>
              <w:t>22200000053</w:t>
            </w:r>
          </w:p>
        </w:tc>
        <w:tc>
          <w:tcPr>
            <w:tcW w:w="3187" w:type="dxa"/>
            <w:shd w:val="clear" w:color="auto" w:fill="auto"/>
            <w:vAlign w:val="bottom"/>
          </w:tcPr>
          <w:p w14:paraId="5FD8C359" w14:textId="77777777" w:rsidR="00B86EC1" w:rsidRPr="00B86EC1" w:rsidRDefault="00B86EC1" w:rsidP="00B86EC1">
            <w:pPr>
              <w:rPr>
                <w:color w:val="000000"/>
                <w:sz w:val="22"/>
                <w:szCs w:val="22"/>
              </w:rPr>
            </w:pPr>
            <w:r w:rsidRPr="00B86EC1">
              <w:rPr>
                <w:color w:val="000000"/>
                <w:sz w:val="22"/>
                <w:szCs w:val="22"/>
              </w:rPr>
              <w:t xml:space="preserve">Ceylan Demir </w:t>
            </w:r>
          </w:p>
        </w:tc>
        <w:tc>
          <w:tcPr>
            <w:tcW w:w="3964" w:type="dxa"/>
            <w:shd w:val="clear" w:color="auto" w:fill="auto"/>
          </w:tcPr>
          <w:p w14:paraId="19CB060D"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3A1F393A" w14:textId="77777777" w:rsidTr="002D5E74">
        <w:tc>
          <w:tcPr>
            <w:tcW w:w="436" w:type="dxa"/>
            <w:shd w:val="clear" w:color="auto" w:fill="auto"/>
          </w:tcPr>
          <w:p w14:paraId="3A3C7610" w14:textId="77777777" w:rsidR="00B86EC1" w:rsidRPr="00B86EC1" w:rsidRDefault="00B86EC1" w:rsidP="00B86EC1">
            <w:pPr>
              <w:rPr>
                <w:color w:val="000000"/>
                <w:sz w:val="22"/>
                <w:szCs w:val="22"/>
              </w:rPr>
            </w:pPr>
            <w:r w:rsidRPr="00B86EC1">
              <w:rPr>
                <w:color w:val="000000"/>
                <w:sz w:val="22"/>
                <w:szCs w:val="22"/>
              </w:rPr>
              <w:t>40</w:t>
            </w:r>
          </w:p>
        </w:tc>
        <w:tc>
          <w:tcPr>
            <w:tcW w:w="1475" w:type="dxa"/>
            <w:shd w:val="clear" w:color="auto" w:fill="auto"/>
            <w:vAlign w:val="bottom"/>
          </w:tcPr>
          <w:p w14:paraId="3C8A0C6B" w14:textId="77777777" w:rsidR="00B86EC1" w:rsidRPr="00B86EC1" w:rsidRDefault="00B86EC1" w:rsidP="00B86EC1">
            <w:pPr>
              <w:rPr>
                <w:color w:val="000000"/>
                <w:sz w:val="22"/>
                <w:szCs w:val="22"/>
              </w:rPr>
            </w:pPr>
            <w:r w:rsidRPr="00B86EC1">
              <w:rPr>
                <w:color w:val="000000"/>
                <w:sz w:val="22"/>
                <w:szCs w:val="22"/>
              </w:rPr>
              <w:t>22200000057</w:t>
            </w:r>
          </w:p>
        </w:tc>
        <w:tc>
          <w:tcPr>
            <w:tcW w:w="3187" w:type="dxa"/>
            <w:shd w:val="clear" w:color="auto" w:fill="auto"/>
            <w:vAlign w:val="bottom"/>
          </w:tcPr>
          <w:p w14:paraId="170B3F16" w14:textId="77777777" w:rsidR="00B86EC1" w:rsidRPr="00B86EC1" w:rsidRDefault="00B86EC1" w:rsidP="00B86EC1">
            <w:pPr>
              <w:rPr>
                <w:color w:val="000000"/>
                <w:sz w:val="22"/>
                <w:szCs w:val="22"/>
              </w:rPr>
            </w:pPr>
            <w:r w:rsidRPr="00B86EC1">
              <w:rPr>
                <w:color w:val="000000"/>
                <w:sz w:val="22"/>
                <w:szCs w:val="22"/>
              </w:rPr>
              <w:t>Melih Bayır</w:t>
            </w:r>
          </w:p>
        </w:tc>
        <w:tc>
          <w:tcPr>
            <w:tcW w:w="3964" w:type="dxa"/>
            <w:shd w:val="clear" w:color="auto" w:fill="auto"/>
          </w:tcPr>
          <w:p w14:paraId="257FFD25"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2E84DCF4" w14:textId="77777777" w:rsidTr="002D5E74">
        <w:tc>
          <w:tcPr>
            <w:tcW w:w="436" w:type="dxa"/>
            <w:shd w:val="clear" w:color="auto" w:fill="auto"/>
          </w:tcPr>
          <w:p w14:paraId="5AE3362B" w14:textId="77777777" w:rsidR="00B86EC1" w:rsidRPr="00B86EC1" w:rsidRDefault="00B86EC1" w:rsidP="00B86EC1">
            <w:pPr>
              <w:rPr>
                <w:color w:val="000000"/>
                <w:sz w:val="22"/>
                <w:szCs w:val="22"/>
              </w:rPr>
            </w:pPr>
            <w:r w:rsidRPr="00B86EC1">
              <w:rPr>
                <w:color w:val="000000"/>
                <w:sz w:val="22"/>
                <w:szCs w:val="22"/>
              </w:rPr>
              <w:t>41</w:t>
            </w:r>
          </w:p>
        </w:tc>
        <w:tc>
          <w:tcPr>
            <w:tcW w:w="1475" w:type="dxa"/>
            <w:shd w:val="clear" w:color="auto" w:fill="auto"/>
            <w:vAlign w:val="bottom"/>
          </w:tcPr>
          <w:p w14:paraId="59A1F021" w14:textId="77777777" w:rsidR="00B86EC1" w:rsidRPr="00B86EC1" w:rsidRDefault="00B86EC1" w:rsidP="00B86EC1">
            <w:pPr>
              <w:rPr>
                <w:color w:val="000000"/>
                <w:sz w:val="22"/>
                <w:szCs w:val="22"/>
              </w:rPr>
            </w:pPr>
            <w:r w:rsidRPr="00B86EC1">
              <w:rPr>
                <w:color w:val="000000"/>
                <w:sz w:val="22"/>
                <w:szCs w:val="22"/>
              </w:rPr>
              <w:t>22200000065</w:t>
            </w:r>
          </w:p>
        </w:tc>
        <w:tc>
          <w:tcPr>
            <w:tcW w:w="3187" w:type="dxa"/>
            <w:shd w:val="clear" w:color="auto" w:fill="auto"/>
            <w:vAlign w:val="bottom"/>
          </w:tcPr>
          <w:p w14:paraId="3485FA08" w14:textId="77777777" w:rsidR="00B86EC1" w:rsidRPr="00B86EC1" w:rsidRDefault="00B86EC1" w:rsidP="00B86EC1">
            <w:pPr>
              <w:rPr>
                <w:color w:val="000000"/>
                <w:sz w:val="22"/>
                <w:szCs w:val="22"/>
              </w:rPr>
            </w:pPr>
            <w:r w:rsidRPr="00B86EC1">
              <w:rPr>
                <w:color w:val="000000"/>
                <w:sz w:val="22"/>
                <w:szCs w:val="22"/>
              </w:rPr>
              <w:t xml:space="preserve">Elif Karakuş </w:t>
            </w:r>
          </w:p>
        </w:tc>
        <w:tc>
          <w:tcPr>
            <w:tcW w:w="3964" w:type="dxa"/>
            <w:shd w:val="clear" w:color="auto" w:fill="auto"/>
          </w:tcPr>
          <w:p w14:paraId="12D5C8CB"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3A1D41E0" w14:textId="77777777" w:rsidR="00B86EC1" w:rsidRPr="00B86EC1" w:rsidRDefault="00B86EC1" w:rsidP="00B86EC1">
      <w:pPr>
        <w:rPr>
          <w:b/>
          <w:bCs/>
          <w:sz w:val="22"/>
          <w:szCs w:val="22"/>
        </w:rPr>
      </w:pPr>
    </w:p>
    <w:p w14:paraId="0F7501EC" w14:textId="77777777" w:rsidR="00B86EC1" w:rsidRPr="00B86EC1" w:rsidRDefault="00B86EC1" w:rsidP="00B86EC1">
      <w:pPr>
        <w:jc w:val="both"/>
        <w:rPr>
          <w:b/>
          <w:sz w:val="22"/>
          <w:szCs w:val="22"/>
        </w:rPr>
      </w:pPr>
    </w:p>
    <w:p w14:paraId="16D78285" w14:textId="77777777" w:rsidR="00B86EC1" w:rsidRPr="00B86EC1" w:rsidRDefault="00B86EC1" w:rsidP="00B86EC1">
      <w:pPr>
        <w:jc w:val="both"/>
        <w:rPr>
          <w:b/>
          <w:sz w:val="22"/>
          <w:szCs w:val="22"/>
        </w:rPr>
      </w:pPr>
    </w:p>
    <w:p w14:paraId="64B6DC3D" w14:textId="77777777" w:rsidR="00B86EC1" w:rsidRPr="00B86EC1" w:rsidRDefault="00B86EC1" w:rsidP="00B86EC1">
      <w:pPr>
        <w:rPr>
          <w:b/>
          <w:sz w:val="22"/>
          <w:szCs w:val="22"/>
        </w:rPr>
      </w:pPr>
    </w:p>
    <w:p w14:paraId="562C0BA4" w14:textId="77777777" w:rsidR="00B86EC1" w:rsidRPr="00B86EC1" w:rsidRDefault="00B86EC1" w:rsidP="00B86EC1">
      <w:pPr>
        <w:rPr>
          <w:b/>
          <w:sz w:val="22"/>
          <w:szCs w:val="22"/>
        </w:rPr>
      </w:pPr>
    </w:p>
    <w:p w14:paraId="72C7799A" w14:textId="77777777" w:rsidR="00B86EC1" w:rsidRPr="00B86EC1" w:rsidRDefault="00B86EC1" w:rsidP="00B86EC1">
      <w:pPr>
        <w:keepNext/>
        <w:outlineLvl w:val="0"/>
        <w:rPr>
          <w:b/>
          <w:bCs/>
          <w:sz w:val="22"/>
          <w:szCs w:val="22"/>
        </w:rPr>
      </w:pPr>
    </w:p>
    <w:p w14:paraId="6990FFC8" w14:textId="77777777" w:rsidR="00B86EC1" w:rsidRPr="00B86EC1" w:rsidRDefault="00B86EC1" w:rsidP="00B86EC1">
      <w:pPr>
        <w:jc w:val="center"/>
        <w:rPr>
          <w:b/>
          <w:color w:val="000000"/>
          <w:sz w:val="22"/>
          <w:szCs w:val="22"/>
        </w:rPr>
      </w:pPr>
      <w:r w:rsidRPr="00B86EC1">
        <w:rPr>
          <w:b/>
          <w:color w:val="000000"/>
          <w:sz w:val="22"/>
          <w:szCs w:val="22"/>
        </w:rPr>
        <w:t>EGE ÜNİVERSİTESİ HEMŞİRELİK FAKÜLTESİ</w:t>
      </w:r>
    </w:p>
    <w:p w14:paraId="7AB178CA" w14:textId="77777777" w:rsidR="00B86EC1" w:rsidRPr="00B86EC1" w:rsidRDefault="00B86EC1" w:rsidP="00B86EC1">
      <w:pPr>
        <w:keepNext/>
        <w:jc w:val="center"/>
        <w:outlineLvl w:val="0"/>
        <w:rPr>
          <w:b/>
          <w:color w:val="000000"/>
          <w:sz w:val="22"/>
          <w:szCs w:val="22"/>
        </w:rPr>
      </w:pPr>
      <w:r w:rsidRPr="00B86EC1">
        <w:rPr>
          <w:b/>
          <w:color w:val="000000"/>
          <w:sz w:val="22"/>
          <w:szCs w:val="22"/>
        </w:rPr>
        <w:t>2023-2024 EĞİTİM ÖĞRETİM YILI</w:t>
      </w:r>
    </w:p>
    <w:p w14:paraId="0573D51F" w14:textId="77777777" w:rsidR="00B86EC1" w:rsidRPr="00B86EC1" w:rsidRDefault="00B86EC1" w:rsidP="00B86EC1">
      <w:pPr>
        <w:keepNext/>
        <w:jc w:val="center"/>
        <w:outlineLvl w:val="0"/>
        <w:rPr>
          <w:b/>
          <w:bCs/>
          <w:color w:val="000000"/>
          <w:sz w:val="22"/>
          <w:szCs w:val="22"/>
        </w:rPr>
      </w:pPr>
      <w:r w:rsidRPr="00B86EC1">
        <w:rPr>
          <w:b/>
          <w:bCs/>
          <w:color w:val="000000"/>
          <w:sz w:val="22"/>
          <w:szCs w:val="22"/>
        </w:rPr>
        <w:t xml:space="preserve">Cerrahi Hastalıkları Hemşireliği </w:t>
      </w:r>
      <w:proofErr w:type="spellStart"/>
      <w:r w:rsidRPr="00B86EC1">
        <w:rPr>
          <w:b/>
          <w:bCs/>
          <w:color w:val="000000"/>
          <w:sz w:val="22"/>
          <w:szCs w:val="22"/>
        </w:rPr>
        <w:t>İntörn</w:t>
      </w:r>
      <w:proofErr w:type="spellEnd"/>
      <w:r w:rsidRPr="00B86EC1">
        <w:rPr>
          <w:b/>
          <w:bCs/>
          <w:color w:val="000000"/>
          <w:sz w:val="22"/>
          <w:szCs w:val="22"/>
        </w:rPr>
        <w:t xml:space="preserve"> Dersi Uygulama Rotasyonu - Bahar Dönemi</w:t>
      </w:r>
    </w:p>
    <w:p w14:paraId="47C3C3ED" w14:textId="77777777" w:rsidR="00B86EC1" w:rsidRPr="00B86EC1" w:rsidRDefault="00B86EC1" w:rsidP="00B86EC1">
      <w:pPr>
        <w:keepNext/>
        <w:jc w:val="center"/>
        <w:outlineLvl w:val="0"/>
        <w:rPr>
          <w:b/>
          <w:bCs/>
          <w:sz w:val="22"/>
          <w:szCs w:val="22"/>
        </w:rPr>
      </w:pPr>
      <w:r w:rsidRPr="00B86EC1">
        <w:rPr>
          <w:b/>
          <w:bCs/>
          <w:color w:val="000000"/>
          <w:sz w:val="22"/>
          <w:szCs w:val="22"/>
        </w:rPr>
        <w:t>B</w:t>
      </w:r>
      <w:r w:rsidRPr="00B86EC1">
        <w:rPr>
          <w:b/>
          <w:bCs/>
          <w:color w:val="000000"/>
          <w:sz w:val="22"/>
          <w:szCs w:val="22"/>
          <w:vertAlign w:val="subscript"/>
        </w:rPr>
        <w:t xml:space="preserve">2 </w:t>
      </w:r>
      <w:r w:rsidRPr="00B86EC1">
        <w:rPr>
          <w:b/>
          <w:bCs/>
          <w:color w:val="000000"/>
          <w:sz w:val="22"/>
          <w:szCs w:val="22"/>
        </w:rPr>
        <w:t xml:space="preserve">Grubu Rotasyon Planı </w:t>
      </w:r>
      <w:r w:rsidRPr="00B86EC1">
        <w:rPr>
          <w:b/>
          <w:bCs/>
          <w:sz w:val="22"/>
          <w:szCs w:val="22"/>
        </w:rPr>
        <w:t>(05.02.2024-29.02.2024)</w:t>
      </w:r>
    </w:p>
    <w:p w14:paraId="3C4047BF" w14:textId="77777777" w:rsidR="00B86EC1" w:rsidRPr="00B86EC1" w:rsidRDefault="00B86EC1" w:rsidP="00B86EC1">
      <w:pPr>
        <w:keepNext/>
        <w:jc w:val="center"/>
        <w:outlineLvl w:val="0"/>
        <w:rPr>
          <w:b/>
          <w:bCs/>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3310D0B6" w14:textId="77777777" w:rsidTr="002D5E74">
        <w:tc>
          <w:tcPr>
            <w:tcW w:w="436" w:type="dxa"/>
            <w:shd w:val="clear" w:color="auto" w:fill="auto"/>
          </w:tcPr>
          <w:p w14:paraId="090D2C67" w14:textId="77777777" w:rsidR="00B86EC1" w:rsidRPr="00B86EC1" w:rsidRDefault="00B86EC1" w:rsidP="00B86EC1">
            <w:pPr>
              <w:rPr>
                <w:b/>
                <w:bCs/>
                <w:sz w:val="22"/>
                <w:szCs w:val="22"/>
              </w:rPr>
            </w:pPr>
          </w:p>
        </w:tc>
        <w:tc>
          <w:tcPr>
            <w:tcW w:w="1475" w:type="dxa"/>
            <w:shd w:val="clear" w:color="auto" w:fill="auto"/>
          </w:tcPr>
          <w:p w14:paraId="596D1FDE"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4A6C672F"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3BBF4041" w14:textId="77777777" w:rsidR="00B86EC1" w:rsidRPr="00B86EC1" w:rsidRDefault="00B86EC1" w:rsidP="00B86EC1">
            <w:pPr>
              <w:rPr>
                <w:b/>
                <w:bCs/>
                <w:sz w:val="22"/>
                <w:szCs w:val="22"/>
              </w:rPr>
            </w:pPr>
            <w:r w:rsidRPr="00B86EC1">
              <w:rPr>
                <w:b/>
                <w:bCs/>
                <w:sz w:val="22"/>
                <w:szCs w:val="22"/>
              </w:rPr>
              <w:t>Klinik</w:t>
            </w:r>
          </w:p>
        </w:tc>
      </w:tr>
      <w:tr w:rsidR="00230687" w:rsidRPr="00B86EC1" w14:paraId="731115D0" w14:textId="77777777" w:rsidTr="002D5E74">
        <w:tc>
          <w:tcPr>
            <w:tcW w:w="436" w:type="dxa"/>
            <w:shd w:val="clear" w:color="auto" w:fill="auto"/>
          </w:tcPr>
          <w:p w14:paraId="27239A74" w14:textId="77777777" w:rsidR="00230687" w:rsidRPr="00B86EC1" w:rsidRDefault="00230687" w:rsidP="00230687">
            <w:pPr>
              <w:rPr>
                <w:rFonts w:eastAsia="Verdana"/>
                <w:sz w:val="22"/>
                <w:szCs w:val="22"/>
              </w:rPr>
            </w:pPr>
            <w:r w:rsidRPr="00B86EC1">
              <w:rPr>
                <w:rFonts w:eastAsia="Verdana"/>
                <w:sz w:val="22"/>
                <w:szCs w:val="22"/>
              </w:rPr>
              <w:t>1</w:t>
            </w:r>
          </w:p>
        </w:tc>
        <w:tc>
          <w:tcPr>
            <w:tcW w:w="1475" w:type="dxa"/>
            <w:shd w:val="clear" w:color="auto" w:fill="auto"/>
            <w:vAlign w:val="bottom"/>
          </w:tcPr>
          <w:p w14:paraId="1BE920CB" w14:textId="7648A44A" w:rsidR="00230687" w:rsidRPr="00B86EC1" w:rsidRDefault="00230687" w:rsidP="00230687">
            <w:pPr>
              <w:rPr>
                <w:b/>
                <w:bCs/>
                <w:sz w:val="22"/>
                <w:szCs w:val="22"/>
              </w:rPr>
            </w:pPr>
            <w:r w:rsidRPr="00B86EC1">
              <w:rPr>
                <w:color w:val="000000"/>
                <w:sz w:val="22"/>
                <w:szCs w:val="22"/>
              </w:rPr>
              <w:t>22190000114</w:t>
            </w:r>
          </w:p>
        </w:tc>
        <w:tc>
          <w:tcPr>
            <w:tcW w:w="3187" w:type="dxa"/>
            <w:shd w:val="clear" w:color="auto" w:fill="auto"/>
            <w:vAlign w:val="bottom"/>
          </w:tcPr>
          <w:p w14:paraId="599BDE9E" w14:textId="5BD3B20D" w:rsidR="00230687" w:rsidRPr="00B86EC1" w:rsidRDefault="00230687" w:rsidP="00230687">
            <w:pPr>
              <w:rPr>
                <w:sz w:val="22"/>
                <w:szCs w:val="22"/>
              </w:rPr>
            </w:pPr>
            <w:r w:rsidRPr="00B86EC1">
              <w:rPr>
                <w:color w:val="000000"/>
                <w:sz w:val="22"/>
                <w:szCs w:val="22"/>
              </w:rPr>
              <w:t>Nur Hayat Çeçen</w:t>
            </w:r>
          </w:p>
        </w:tc>
        <w:tc>
          <w:tcPr>
            <w:tcW w:w="3964" w:type="dxa"/>
            <w:shd w:val="clear" w:color="auto" w:fill="auto"/>
          </w:tcPr>
          <w:p w14:paraId="4BB82931" w14:textId="636290A3" w:rsidR="00230687" w:rsidRPr="00B86EC1" w:rsidRDefault="00230687" w:rsidP="00230687">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4D7434F4" w14:textId="77777777" w:rsidTr="002D5E74">
        <w:tc>
          <w:tcPr>
            <w:tcW w:w="436" w:type="dxa"/>
            <w:shd w:val="clear" w:color="auto" w:fill="auto"/>
          </w:tcPr>
          <w:p w14:paraId="717EC4AB" w14:textId="77777777" w:rsidR="00230687" w:rsidRPr="00B86EC1" w:rsidRDefault="00230687" w:rsidP="00230687">
            <w:pPr>
              <w:rPr>
                <w:rFonts w:eastAsia="Verdana"/>
                <w:sz w:val="22"/>
                <w:szCs w:val="22"/>
              </w:rPr>
            </w:pPr>
            <w:r w:rsidRPr="00B86EC1">
              <w:rPr>
                <w:rFonts w:eastAsia="Verdana"/>
                <w:sz w:val="22"/>
                <w:szCs w:val="22"/>
              </w:rPr>
              <w:t>2</w:t>
            </w:r>
          </w:p>
        </w:tc>
        <w:tc>
          <w:tcPr>
            <w:tcW w:w="1475" w:type="dxa"/>
            <w:shd w:val="clear" w:color="auto" w:fill="auto"/>
            <w:vAlign w:val="bottom"/>
          </w:tcPr>
          <w:p w14:paraId="274BDAEB" w14:textId="575396FA" w:rsidR="00230687" w:rsidRPr="00B86EC1" w:rsidRDefault="00230687" w:rsidP="00230687">
            <w:pPr>
              <w:rPr>
                <w:b/>
                <w:bCs/>
                <w:sz w:val="22"/>
                <w:szCs w:val="22"/>
              </w:rPr>
            </w:pPr>
            <w:r w:rsidRPr="00B86EC1">
              <w:rPr>
                <w:color w:val="000000"/>
                <w:sz w:val="22"/>
                <w:szCs w:val="22"/>
              </w:rPr>
              <w:t>22190000116</w:t>
            </w:r>
          </w:p>
        </w:tc>
        <w:tc>
          <w:tcPr>
            <w:tcW w:w="3187" w:type="dxa"/>
            <w:shd w:val="clear" w:color="auto" w:fill="auto"/>
            <w:vAlign w:val="bottom"/>
          </w:tcPr>
          <w:p w14:paraId="241A3A85" w14:textId="3CD3E5E3" w:rsidR="00230687" w:rsidRPr="00B86EC1" w:rsidRDefault="00230687" w:rsidP="00230687">
            <w:pPr>
              <w:rPr>
                <w:sz w:val="22"/>
                <w:szCs w:val="22"/>
              </w:rPr>
            </w:pPr>
            <w:r w:rsidRPr="00B86EC1">
              <w:rPr>
                <w:color w:val="000000"/>
                <w:sz w:val="22"/>
                <w:szCs w:val="22"/>
              </w:rPr>
              <w:t xml:space="preserve">Nazmiye Nur </w:t>
            </w:r>
            <w:proofErr w:type="spellStart"/>
            <w:r w:rsidRPr="00B86EC1">
              <w:rPr>
                <w:color w:val="000000"/>
                <w:sz w:val="22"/>
                <w:szCs w:val="22"/>
              </w:rPr>
              <w:t>Yeşildağ</w:t>
            </w:r>
            <w:proofErr w:type="spellEnd"/>
          </w:p>
        </w:tc>
        <w:tc>
          <w:tcPr>
            <w:tcW w:w="3964" w:type="dxa"/>
            <w:shd w:val="clear" w:color="auto" w:fill="auto"/>
          </w:tcPr>
          <w:p w14:paraId="1D43CF4B" w14:textId="282712FA" w:rsidR="00230687" w:rsidRPr="00B86EC1" w:rsidRDefault="00230687" w:rsidP="00230687">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170169A6" w14:textId="77777777" w:rsidTr="002D5E74">
        <w:tc>
          <w:tcPr>
            <w:tcW w:w="436" w:type="dxa"/>
            <w:shd w:val="clear" w:color="auto" w:fill="auto"/>
          </w:tcPr>
          <w:p w14:paraId="7E206421" w14:textId="77777777" w:rsidR="00230687" w:rsidRPr="00B86EC1" w:rsidRDefault="00230687" w:rsidP="00230687">
            <w:pPr>
              <w:rPr>
                <w:rFonts w:eastAsia="Verdana"/>
                <w:sz w:val="22"/>
                <w:szCs w:val="22"/>
              </w:rPr>
            </w:pPr>
            <w:r w:rsidRPr="00B86EC1">
              <w:rPr>
                <w:rFonts w:eastAsia="Verdana"/>
                <w:sz w:val="22"/>
                <w:szCs w:val="22"/>
              </w:rPr>
              <w:t>3</w:t>
            </w:r>
          </w:p>
        </w:tc>
        <w:tc>
          <w:tcPr>
            <w:tcW w:w="1475" w:type="dxa"/>
            <w:shd w:val="clear" w:color="auto" w:fill="auto"/>
            <w:vAlign w:val="bottom"/>
          </w:tcPr>
          <w:p w14:paraId="3BAE50FB" w14:textId="7E0FCEAB" w:rsidR="00230687" w:rsidRPr="00B86EC1" w:rsidRDefault="00230687" w:rsidP="00230687">
            <w:pPr>
              <w:rPr>
                <w:b/>
                <w:bCs/>
                <w:sz w:val="22"/>
                <w:szCs w:val="22"/>
              </w:rPr>
            </w:pPr>
            <w:r w:rsidRPr="00B86EC1">
              <w:rPr>
                <w:color w:val="000000"/>
                <w:sz w:val="22"/>
                <w:szCs w:val="22"/>
              </w:rPr>
              <w:t>22190000118</w:t>
            </w:r>
          </w:p>
        </w:tc>
        <w:tc>
          <w:tcPr>
            <w:tcW w:w="3187" w:type="dxa"/>
            <w:shd w:val="clear" w:color="auto" w:fill="auto"/>
            <w:vAlign w:val="bottom"/>
          </w:tcPr>
          <w:p w14:paraId="296584ED" w14:textId="3F786BC2" w:rsidR="00230687" w:rsidRPr="00B86EC1" w:rsidRDefault="00230687" w:rsidP="00230687">
            <w:pPr>
              <w:rPr>
                <w:sz w:val="22"/>
                <w:szCs w:val="22"/>
              </w:rPr>
            </w:pPr>
            <w:r w:rsidRPr="00B86EC1">
              <w:rPr>
                <w:color w:val="000000"/>
                <w:sz w:val="22"/>
                <w:szCs w:val="22"/>
              </w:rPr>
              <w:t xml:space="preserve">Demircan Kaplan </w:t>
            </w:r>
          </w:p>
        </w:tc>
        <w:tc>
          <w:tcPr>
            <w:tcW w:w="3964" w:type="dxa"/>
            <w:shd w:val="clear" w:color="auto" w:fill="auto"/>
          </w:tcPr>
          <w:p w14:paraId="36A94679" w14:textId="09CAD236" w:rsidR="00230687" w:rsidRPr="00B86EC1" w:rsidRDefault="00230687" w:rsidP="00230687">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573DF0CB" w14:textId="77777777" w:rsidTr="002D5E74">
        <w:tc>
          <w:tcPr>
            <w:tcW w:w="436" w:type="dxa"/>
            <w:shd w:val="clear" w:color="auto" w:fill="auto"/>
          </w:tcPr>
          <w:p w14:paraId="2C3EC90B" w14:textId="77777777" w:rsidR="00230687" w:rsidRPr="00B86EC1" w:rsidRDefault="00230687" w:rsidP="00230687">
            <w:pPr>
              <w:rPr>
                <w:rFonts w:eastAsia="Verdana"/>
                <w:sz w:val="22"/>
                <w:szCs w:val="22"/>
              </w:rPr>
            </w:pPr>
            <w:r w:rsidRPr="00B86EC1">
              <w:rPr>
                <w:rFonts w:eastAsia="Verdana"/>
                <w:sz w:val="22"/>
                <w:szCs w:val="22"/>
              </w:rPr>
              <w:t>4</w:t>
            </w:r>
          </w:p>
        </w:tc>
        <w:tc>
          <w:tcPr>
            <w:tcW w:w="1475" w:type="dxa"/>
            <w:shd w:val="clear" w:color="auto" w:fill="auto"/>
            <w:vAlign w:val="bottom"/>
          </w:tcPr>
          <w:p w14:paraId="7FB36643" w14:textId="44EF2833" w:rsidR="00230687" w:rsidRPr="00B86EC1" w:rsidRDefault="00230687" w:rsidP="00230687">
            <w:pPr>
              <w:rPr>
                <w:b/>
                <w:bCs/>
                <w:sz w:val="22"/>
                <w:szCs w:val="22"/>
              </w:rPr>
            </w:pPr>
            <w:r w:rsidRPr="00B86EC1">
              <w:rPr>
                <w:color w:val="000000"/>
                <w:sz w:val="22"/>
                <w:szCs w:val="22"/>
              </w:rPr>
              <w:t>22190000120</w:t>
            </w:r>
          </w:p>
        </w:tc>
        <w:tc>
          <w:tcPr>
            <w:tcW w:w="3187" w:type="dxa"/>
            <w:shd w:val="clear" w:color="auto" w:fill="auto"/>
            <w:vAlign w:val="bottom"/>
          </w:tcPr>
          <w:p w14:paraId="20670C2E" w14:textId="25E60A6A" w:rsidR="00230687" w:rsidRPr="00B86EC1" w:rsidRDefault="00230687" w:rsidP="00230687">
            <w:pPr>
              <w:rPr>
                <w:sz w:val="22"/>
                <w:szCs w:val="22"/>
              </w:rPr>
            </w:pPr>
            <w:proofErr w:type="spellStart"/>
            <w:r w:rsidRPr="00B86EC1">
              <w:rPr>
                <w:color w:val="000000"/>
                <w:sz w:val="22"/>
                <w:szCs w:val="22"/>
              </w:rPr>
              <w:t>Sedrettin</w:t>
            </w:r>
            <w:proofErr w:type="spellEnd"/>
            <w:r w:rsidRPr="00B86EC1">
              <w:rPr>
                <w:color w:val="000000"/>
                <w:sz w:val="22"/>
                <w:szCs w:val="22"/>
              </w:rPr>
              <w:t xml:space="preserve"> Aktan </w:t>
            </w:r>
          </w:p>
        </w:tc>
        <w:tc>
          <w:tcPr>
            <w:tcW w:w="3964" w:type="dxa"/>
            <w:shd w:val="clear" w:color="auto" w:fill="auto"/>
          </w:tcPr>
          <w:p w14:paraId="2C4B13A8" w14:textId="052A4ED7" w:rsidR="00230687" w:rsidRPr="00B86EC1" w:rsidRDefault="00230687" w:rsidP="00230687">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708721F4" w14:textId="77777777" w:rsidTr="002D5E74">
        <w:tc>
          <w:tcPr>
            <w:tcW w:w="436" w:type="dxa"/>
            <w:shd w:val="clear" w:color="auto" w:fill="auto"/>
          </w:tcPr>
          <w:p w14:paraId="7E4B70A3" w14:textId="77777777" w:rsidR="00230687" w:rsidRPr="00B86EC1" w:rsidRDefault="00230687" w:rsidP="00230687">
            <w:pPr>
              <w:rPr>
                <w:rFonts w:eastAsia="Verdana"/>
                <w:sz w:val="22"/>
                <w:szCs w:val="22"/>
              </w:rPr>
            </w:pPr>
            <w:r w:rsidRPr="00B86EC1">
              <w:rPr>
                <w:rFonts w:eastAsia="Verdana"/>
                <w:sz w:val="22"/>
                <w:szCs w:val="22"/>
              </w:rPr>
              <w:t>5</w:t>
            </w:r>
          </w:p>
        </w:tc>
        <w:tc>
          <w:tcPr>
            <w:tcW w:w="1475" w:type="dxa"/>
            <w:shd w:val="clear" w:color="auto" w:fill="auto"/>
            <w:vAlign w:val="bottom"/>
          </w:tcPr>
          <w:p w14:paraId="2F2D15B3" w14:textId="431F48C6" w:rsidR="00230687" w:rsidRPr="00B86EC1" w:rsidRDefault="00230687" w:rsidP="00230687">
            <w:pPr>
              <w:rPr>
                <w:b/>
                <w:bCs/>
                <w:sz w:val="22"/>
                <w:szCs w:val="22"/>
              </w:rPr>
            </w:pPr>
            <w:r w:rsidRPr="00B86EC1">
              <w:rPr>
                <w:color w:val="000000"/>
                <w:sz w:val="22"/>
                <w:szCs w:val="22"/>
              </w:rPr>
              <w:t>22190000122</w:t>
            </w:r>
          </w:p>
        </w:tc>
        <w:tc>
          <w:tcPr>
            <w:tcW w:w="3187" w:type="dxa"/>
            <w:shd w:val="clear" w:color="auto" w:fill="auto"/>
            <w:vAlign w:val="bottom"/>
          </w:tcPr>
          <w:p w14:paraId="6FA650DC" w14:textId="2237B663" w:rsidR="00230687" w:rsidRPr="00B86EC1" w:rsidRDefault="00230687" w:rsidP="00230687">
            <w:pPr>
              <w:rPr>
                <w:sz w:val="22"/>
                <w:szCs w:val="22"/>
              </w:rPr>
            </w:pPr>
            <w:r w:rsidRPr="00B86EC1">
              <w:rPr>
                <w:color w:val="000000"/>
                <w:sz w:val="22"/>
                <w:szCs w:val="22"/>
              </w:rPr>
              <w:t xml:space="preserve">Esengül UZUNOĞLU </w:t>
            </w:r>
          </w:p>
        </w:tc>
        <w:tc>
          <w:tcPr>
            <w:tcW w:w="3964" w:type="dxa"/>
            <w:shd w:val="clear" w:color="auto" w:fill="auto"/>
          </w:tcPr>
          <w:p w14:paraId="5A790A25" w14:textId="4E5CC15D" w:rsidR="00230687" w:rsidRPr="00B86EC1" w:rsidRDefault="00230687" w:rsidP="00230687">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23743DD6" w14:textId="77777777" w:rsidTr="002D5E74">
        <w:tc>
          <w:tcPr>
            <w:tcW w:w="436" w:type="dxa"/>
            <w:shd w:val="clear" w:color="auto" w:fill="auto"/>
          </w:tcPr>
          <w:p w14:paraId="0B2E78CB" w14:textId="77777777" w:rsidR="00230687" w:rsidRPr="00B86EC1" w:rsidRDefault="00230687" w:rsidP="00230687">
            <w:pPr>
              <w:rPr>
                <w:rFonts w:eastAsia="Verdana"/>
                <w:sz w:val="22"/>
                <w:szCs w:val="22"/>
              </w:rPr>
            </w:pPr>
            <w:r w:rsidRPr="00B86EC1">
              <w:rPr>
                <w:rFonts w:eastAsia="Verdana"/>
                <w:sz w:val="22"/>
                <w:szCs w:val="22"/>
              </w:rPr>
              <w:t>6</w:t>
            </w:r>
          </w:p>
        </w:tc>
        <w:tc>
          <w:tcPr>
            <w:tcW w:w="1475" w:type="dxa"/>
            <w:shd w:val="clear" w:color="auto" w:fill="auto"/>
            <w:vAlign w:val="bottom"/>
          </w:tcPr>
          <w:p w14:paraId="10DCADA2" w14:textId="5772FEFA" w:rsidR="00230687" w:rsidRPr="00B86EC1" w:rsidRDefault="00230687" w:rsidP="00230687">
            <w:pPr>
              <w:rPr>
                <w:b/>
                <w:bCs/>
                <w:sz w:val="22"/>
                <w:szCs w:val="22"/>
              </w:rPr>
            </w:pPr>
            <w:r w:rsidRPr="00885BC9">
              <w:rPr>
                <w:color w:val="000000"/>
                <w:sz w:val="22"/>
                <w:szCs w:val="22"/>
              </w:rPr>
              <w:t>22170000307</w:t>
            </w:r>
          </w:p>
        </w:tc>
        <w:tc>
          <w:tcPr>
            <w:tcW w:w="3187" w:type="dxa"/>
            <w:shd w:val="clear" w:color="auto" w:fill="auto"/>
            <w:vAlign w:val="bottom"/>
          </w:tcPr>
          <w:p w14:paraId="7CFDE7EE" w14:textId="71AC8FC3" w:rsidR="00230687" w:rsidRPr="00B86EC1" w:rsidRDefault="00230687" w:rsidP="00230687">
            <w:pPr>
              <w:rPr>
                <w:sz w:val="22"/>
                <w:szCs w:val="22"/>
              </w:rPr>
            </w:pPr>
            <w:r w:rsidRPr="00885BC9">
              <w:rPr>
                <w:color w:val="000000"/>
                <w:sz w:val="22"/>
                <w:szCs w:val="22"/>
              </w:rPr>
              <w:t>Diren Dönmez</w:t>
            </w:r>
          </w:p>
        </w:tc>
        <w:tc>
          <w:tcPr>
            <w:tcW w:w="3964" w:type="dxa"/>
            <w:shd w:val="clear" w:color="auto" w:fill="auto"/>
          </w:tcPr>
          <w:p w14:paraId="33B78BA0" w14:textId="04142EF8" w:rsidR="00230687" w:rsidRPr="00B86EC1" w:rsidRDefault="00230687" w:rsidP="00230687">
            <w:pPr>
              <w:rPr>
                <w:b/>
                <w:bCs/>
                <w:sz w:val="22"/>
                <w:szCs w:val="22"/>
              </w:rPr>
            </w:pPr>
            <w:r w:rsidRPr="00885BC9">
              <w:rPr>
                <w:sz w:val="22"/>
                <w:szCs w:val="22"/>
              </w:rPr>
              <w:t>Beyin ve Sinir Cerrahisi AD.</w:t>
            </w:r>
          </w:p>
        </w:tc>
      </w:tr>
      <w:tr w:rsidR="00230687" w:rsidRPr="00B86EC1" w14:paraId="101AD933" w14:textId="77777777" w:rsidTr="002D5E74">
        <w:tc>
          <w:tcPr>
            <w:tcW w:w="436" w:type="dxa"/>
            <w:shd w:val="clear" w:color="auto" w:fill="auto"/>
          </w:tcPr>
          <w:p w14:paraId="26C9E618" w14:textId="2C6C012A" w:rsidR="00230687" w:rsidRPr="00B86EC1" w:rsidRDefault="00230687" w:rsidP="00230687">
            <w:pPr>
              <w:rPr>
                <w:rFonts w:eastAsia="Verdana"/>
                <w:sz w:val="22"/>
                <w:szCs w:val="22"/>
              </w:rPr>
            </w:pPr>
            <w:r w:rsidRPr="00B86EC1">
              <w:rPr>
                <w:rFonts w:eastAsia="Verdana"/>
                <w:sz w:val="22"/>
                <w:szCs w:val="22"/>
              </w:rPr>
              <w:t>7</w:t>
            </w:r>
          </w:p>
        </w:tc>
        <w:tc>
          <w:tcPr>
            <w:tcW w:w="1475" w:type="dxa"/>
            <w:shd w:val="clear" w:color="auto" w:fill="auto"/>
            <w:vAlign w:val="bottom"/>
          </w:tcPr>
          <w:p w14:paraId="2A8CDE18" w14:textId="155A8EC7" w:rsidR="00230687" w:rsidRPr="00B86EC1" w:rsidRDefault="00230687" w:rsidP="00230687">
            <w:pPr>
              <w:rPr>
                <w:color w:val="000000"/>
                <w:sz w:val="22"/>
                <w:szCs w:val="22"/>
              </w:rPr>
            </w:pPr>
            <w:r w:rsidRPr="00B86EC1">
              <w:rPr>
                <w:color w:val="000000"/>
                <w:sz w:val="22"/>
                <w:szCs w:val="22"/>
              </w:rPr>
              <w:t>22190000124</w:t>
            </w:r>
          </w:p>
        </w:tc>
        <w:tc>
          <w:tcPr>
            <w:tcW w:w="3187" w:type="dxa"/>
            <w:shd w:val="clear" w:color="auto" w:fill="auto"/>
            <w:vAlign w:val="bottom"/>
          </w:tcPr>
          <w:p w14:paraId="7930FB1C" w14:textId="4E2421FD" w:rsidR="00230687" w:rsidRPr="00B86EC1" w:rsidRDefault="00230687" w:rsidP="00230687">
            <w:pPr>
              <w:rPr>
                <w:color w:val="000000"/>
                <w:sz w:val="22"/>
                <w:szCs w:val="22"/>
              </w:rPr>
            </w:pPr>
            <w:proofErr w:type="spellStart"/>
            <w:r w:rsidRPr="00B86EC1">
              <w:rPr>
                <w:color w:val="000000"/>
                <w:sz w:val="22"/>
                <w:szCs w:val="22"/>
              </w:rPr>
              <w:t>Senanur</w:t>
            </w:r>
            <w:proofErr w:type="spellEnd"/>
            <w:r w:rsidRPr="00B86EC1">
              <w:rPr>
                <w:color w:val="000000"/>
                <w:sz w:val="22"/>
                <w:szCs w:val="22"/>
              </w:rPr>
              <w:t xml:space="preserve"> Verim </w:t>
            </w:r>
          </w:p>
        </w:tc>
        <w:tc>
          <w:tcPr>
            <w:tcW w:w="3964" w:type="dxa"/>
            <w:shd w:val="clear" w:color="auto" w:fill="auto"/>
          </w:tcPr>
          <w:p w14:paraId="671E4A72" w14:textId="5B38BB81"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7736740E" w14:textId="77777777" w:rsidTr="002D5E74">
        <w:tc>
          <w:tcPr>
            <w:tcW w:w="436" w:type="dxa"/>
            <w:shd w:val="clear" w:color="auto" w:fill="auto"/>
          </w:tcPr>
          <w:p w14:paraId="3D7503DF" w14:textId="46757CED" w:rsidR="00230687" w:rsidRPr="00B86EC1" w:rsidRDefault="00230687" w:rsidP="00230687">
            <w:pPr>
              <w:rPr>
                <w:rFonts w:eastAsia="Verdana"/>
                <w:sz w:val="22"/>
                <w:szCs w:val="22"/>
              </w:rPr>
            </w:pPr>
            <w:r w:rsidRPr="00B86EC1">
              <w:rPr>
                <w:rFonts w:eastAsia="Verdana"/>
                <w:sz w:val="22"/>
                <w:szCs w:val="22"/>
              </w:rPr>
              <w:t>8</w:t>
            </w:r>
          </w:p>
        </w:tc>
        <w:tc>
          <w:tcPr>
            <w:tcW w:w="1475" w:type="dxa"/>
            <w:shd w:val="clear" w:color="auto" w:fill="auto"/>
            <w:vAlign w:val="bottom"/>
          </w:tcPr>
          <w:p w14:paraId="4D2266A4" w14:textId="2A7E207A" w:rsidR="00230687" w:rsidRPr="00B86EC1" w:rsidRDefault="00230687" w:rsidP="00230687">
            <w:pPr>
              <w:rPr>
                <w:b/>
                <w:bCs/>
                <w:sz w:val="22"/>
                <w:szCs w:val="22"/>
              </w:rPr>
            </w:pPr>
            <w:r w:rsidRPr="00B86EC1">
              <w:rPr>
                <w:color w:val="000000"/>
                <w:sz w:val="22"/>
                <w:szCs w:val="22"/>
              </w:rPr>
              <w:t>22190000126</w:t>
            </w:r>
          </w:p>
        </w:tc>
        <w:tc>
          <w:tcPr>
            <w:tcW w:w="3187" w:type="dxa"/>
            <w:shd w:val="clear" w:color="auto" w:fill="auto"/>
            <w:vAlign w:val="bottom"/>
          </w:tcPr>
          <w:p w14:paraId="3BC8793F" w14:textId="43B0AF47" w:rsidR="00230687" w:rsidRPr="00B86EC1" w:rsidRDefault="00230687" w:rsidP="00230687">
            <w:pPr>
              <w:rPr>
                <w:sz w:val="22"/>
                <w:szCs w:val="22"/>
              </w:rPr>
            </w:pPr>
            <w:r w:rsidRPr="00B86EC1">
              <w:rPr>
                <w:color w:val="000000"/>
                <w:sz w:val="22"/>
                <w:szCs w:val="22"/>
              </w:rPr>
              <w:t xml:space="preserve">Elif Özdemir </w:t>
            </w:r>
          </w:p>
        </w:tc>
        <w:tc>
          <w:tcPr>
            <w:tcW w:w="3964" w:type="dxa"/>
            <w:shd w:val="clear" w:color="auto" w:fill="auto"/>
          </w:tcPr>
          <w:p w14:paraId="14E02D4C" w14:textId="6C411127"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68C48C82" w14:textId="77777777" w:rsidTr="002D5E74">
        <w:tc>
          <w:tcPr>
            <w:tcW w:w="436" w:type="dxa"/>
            <w:shd w:val="clear" w:color="auto" w:fill="auto"/>
          </w:tcPr>
          <w:p w14:paraId="7F0F26CE" w14:textId="244673AE" w:rsidR="00230687" w:rsidRPr="00B86EC1" w:rsidRDefault="00230687" w:rsidP="00230687">
            <w:pPr>
              <w:rPr>
                <w:rFonts w:eastAsia="Verdana"/>
                <w:sz w:val="22"/>
                <w:szCs w:val="22"/>
              </w:rPr>
            </w:pPr>
            <w:r w:rsidRPr="00B86EC1">
              <w:rPr>
                <w:rFonts w:eastAsia="Verdana"/>
                <w:sz w:val="22"/>
                <w:szCs w:val="22"/>
              </w:rPr>
              <w:t>9</w:t>
            </w:r>
          </w:p>
        </w:tc>
        <w:tc>
          <w:tcPr>
            <w:tcW w:w="1475" w:type="dxa"/>
            <w:shd w:val="clear" w:color="auto" w:fill="auto"/>
            <w:vAlign w:val="bottom"/>
          </w:tcPr>
          <w:p w14:paraId="0350B86E" w14:textId="173C079F" w:rsidR="00230687" w:rsidRPr="00B86EC1" w:rsidRDefault="00230687" w:rsidP="00230687">
            <w:pPr>
              <w:rPr>
                <w:b/>
                <w:bCs/>
                <w:sz w:val="22"/>
                <w:szCs w:val="22"/>
              </w:rPr>
            </w:pPr>
            <w:r w:rsidRPr="00B86EC1">
              <w:rPr>
                <w:color w:val="000000"/>
                <w:sz w:val="22"/>
                <w:szCs w:val="22"/>
              </w:rPr>
              <w:t>22190000128</w:t>
            </w:r>
          </w:p>
        </w:tc>
        <w:tc>
          <w:tcPr>
            <w:tcW w:w="3187" w:type="dxa"/>
            <w:shd w:val="clear" w:color="auto" w:fill="auto"/>
            <w:vAlign w:val="bottom"/>
          </w:tcPr>
          <w:p w14:paraId="4AC016B9" w14:textId="74FD1B60" w:rsidR="00230687" w:rsidRPr="00B86EC1" w:rsidRDefault="00230687" w:rsidP="00230687">
            <w:pPr>
              <w:rPr>
                <w:sz w:val="22"/>
                <w:szCs w:val="22"/>
              </w:rPr>
            </w:pPr>
            <w:r w:rsidRPr="00B86EC1">
              <w:rPr>
                <w:color w:val="000000"/>
                <w:sz w:val="22"/>
                <w:szCs w:val="22"/>
              </w:rPr>
              <w:t xml:space="preserve">Hilal KESKİN </w:t>
            </w:r>
          </w:p>
        </w:tc>
        <w:tc>
          <w:tcPr>
            <w:tcW w:w="3964" w:type="dxa"/>
            <w:shd w:val="clear" w:color="auto" w:fill="auto"/>
          </w:tcPr>
          <w:p w14:paraId="46348AFB" w14:textId="2D10300E"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091C6230" w14:textId="77777777" w:rsidTr="002D5E74">
        <w:tc>
          <w:tcPr>
            <w:tcW w:w="436" w:type="dxa"/>
            <w:shd w:val="clear" w:color="auto" w:fill="auto"/>
          </w:tcPr>
          <w:p w14:paraId="574F4273" w14:textId="3DD09D0C" w:rsidR="00230687" w:rsidRPr="00B86EC1" w:rsidRDefault="00230687" w:rsidP="00230687">
            <w:pPr>
              <w:rPr>
                <w:rFonts w:eastAsia="Verdana"/>
                <w:sz w:val="22"/>
                <w:szCs w:val="22"/>
              </w:rPr>
            </w:pPr>
            <w:r w:rsidRPr="00B86EC1">
              <w:rPr>
                <w:rFonts w:eastAsia="Verdana"/>
                <w:sz w:val="22"/>
                <w:szCs w:val="22"/>
              </w:rPr>
              <w:t>10</w:t>
            </w:r>
          </w:p>
        </w:tc>
        <w:tc>
          <w:tcPr>
            <w:tcW w:w="1475" w:type="dxa"/>
            <w:shd w:val="clear" w:color="auto" w:fill="auto"/>
            <w:vAlign w:val="bottom"/>
          </w:tcPr>
          <w:p w14:paraId="16B50CD9" w14:textId="61105E6D" w:rsidR="00230687" w:rsidRPr="00B86EC1" w:rsidRDefault="00230687" w:rsidP="00230687">
            <w:pPr>
              <w:rPr>
                <w:b/>
                <w:bCs/>
                <w:sz w:val="22"/>
                <w:szCs w:val="22"/>
              </w:rPr>
            </w:pPr>
            <w:r w:rsidRPr="00B86EC1">
              <w:rPr>
                <w:color w:val="000000"/>
                <w:sz w:val="22"/>
                <w:szCs w:val="22"/>
              </w:rPr>
              <w:t>22190000130</w:t>
            </w:r>
          </w:p>
        </w:tc>
        <w:tc>
          <w:tcPr>
            <w:tcW w:w="3187" w:type="dxa"/>
            <w:shd w:val="clear" w:color="auto" w:fill="auto"/>
            <w:vAlign w:val="bottom"/>
          </w:tcPr>
          <w:p w14:paraId="3ABA96DB" w14:textId="4C037787" w:rsidR="00230687" w:rsidRPr="00B86EC1" w:rsidRDefault="00230687" w:rsidP="00230687">
            <w:pPr>
              <w:rPr>
                <w:sz w:val="22"/>
                <w:szCs w:val="22"/>
              </w:rPr>
            </w:pPr>
            <w:r w:rsidRPr="00B86EC1">
              <w:rPr>
                <w:color w:val="000000"/>
                <w:sz w:val="22"/>
                <w:szCs w:val="22"/>
              </w:rPr>
              <w:t xml:space="preserve">Saliha Darıca </w:t>
            </w:r>
          </w:p>
        </w:tc>
        <w:tc>
          <w:tcPr>
            <w:tcW w:w="3964" w:type="dxa"/>
            <w:shd w:val="clear" w:color="auto" w:fill="auto"/>
          </w:tcPr>
          <w:p w14:paraId="233A27FA" w14:textId="3C0D6084"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0597B047" w14:textId="77777777" w:rsidTr="002D5E74">
        <w:tc>
          <w:tcPr>
            <w:tcW w:w="436" w:type="dxa"/>
            <w:shd w:val="clear" w:color="auto" w:fill="auto"/>
          </w:tcPr>
          <w:p w14:paraId="20EF800A" w14:textId="0725B01A" w:rsidR="00230687" w:rsidRPr="00B86EC1" w:rsidRDefault="00230687" w:rsidP="00230687">
            <w:pPr>
              <w:rPr>
                <w:rFonts w:eastAsia="Verdana"/>
                <w:sz w:val="22"/>
                <w:szCs w:val="22"/>
              </w:rPr>
            </w:pPr>
            <w:r w:rsidRPr="00B86EC1">
              <w:rPr>
                <w:rFonts w:eastAsia="Verdana"/>
                <w:sz w:val="22"/>
                <w:szCs w:val="22"/>
              </w:rPr>
              <w:t>11</w:t>
            </w:r>
          </w:p>
        </w:tc>
        <w:tc>
          <w:tcPr>
            <w:tcW w:w="1475" w:type="dxa"/>
            <w:shd w:val="clear" w:color="auto" w:fill="auto"/>
            <w:vAlign w:val="bottom"/>
          </w:tcPr>
          <w:p w14:paraId="1F0FC6BE" w14:textId="683C8610" w:rsidR="00230687" w:rsidRPr="00B86EC1" w:rsidRDefault="00230687" w:rsidP="00230687">
            <w:pPr>
              <w:rPr>
                <w:b/>
                <w:bCs/>
                <w:sz w:val="22"/>
                <w:szCs w:val="22"/>
              </w:rPr>
            </w:pPr>
            <w:r w:rsidRPr="00B86EC1">
              <w:rPr>
                <w:color w:val="000000"/>
                <w:sz w:val="22"/>
                <w:szCs w:val="22"/>
              </w:rPr>
              <w:t>22190000132</w:t>
            </w:r>
          </w:p>
        </w:tc>
        <w:tc>
          <w:tcPr>
            <w:tcW w:w="3187" w:type="dxa"/>
            <w:shd w:val="clear" w:color="auto" w:fill="auto"/>
            <w:vAlign w:val="bottom"/>
          </w:tcPr>
          <w:p w14:paraId="3B4828F6" w14:textId="74EFF30B" w:rsidR="00230687" w:rsidRPr="00B86EC1" w:rsidRDefault="00230687" w:rsidP="00230687">
            <w:pPr>
              <w:rPr>
                <w:sz w:val="22"/>
                <w:szCs w:val="22"/>
              </w:rPr>
            </w:pPr>
            <w:r w:rsidRPr="00B86EC1">
              <w:rPr>
                <w:color w:val="000000"/>
                <w:sz w:val="22"/>
                <w:szCs w:val="22"/>
              </w:rPr>
              <w:t xml:space="preserve">Aslı Erdoğan </w:t>
            </w:r>
          </w:p>
        </w:tc>
        <w:tc>
          <w:tcPr>
            <w:tcW w:w="3964" w:type="dxa"/>
            <w:shd w:val="clear" w:color="auto" w:fill="auto"/>
          </w:tcPr>
          <w:p w14:paraId="5A583936" w14:textId="344BE808"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4DD93810" w14:textId="77777777" w:rsidTr="002D5E74">
        <w:trPr>
          <w:trHeight w:val="63"/>
        </w:trPr>
        <w:tc>
          <w:tcPr>
            <w:tcW w:w="436" w:type="dxa"/>
            <w:shd w:val="clear" w:color="auto" w:fill="auto"/>
          </w:tcPr>
          <w:p w14:paraId="2752373C" w14:textId="4BE187A6" w:rsidR="00230687" w:rsidRPr="00B86EC1" w:rsidRDefault="00230687" w:rsidP="00230687">
            <w:pPr>
              <w:rPr>
                <w:rFonts w:eastAsia="Verdana"/>
                <w:sz w:val="22"/>
                <w:szCs w:val="22"/>
              </w:rPr>
            </w:pPr>
            <w:r w:rsidRPr="00B86EC1">
              <w:rPr>
                <w:rFonts w:eastAsia="Verdana"/>
                <w:sz w:val="22"/>
                <w:szCs w:val="22"/>
              </w:rPr>
              <w:t>12</w:t>
            </w:r>
          </w:p>
        </w:tc>
        <w:tc>
          <w:tcPr>
            <w:tcW w:w="1475" w:type="dxa"/>
            <w:shd w:val="clear" w:color="auto" w:fill="auto"/>
            <w:vAlign w:val="bottom"/>
          </w:tcPr>
          <w:p w14:paraId="181DCF6B" w14:textId="5F113845" w:rsidR="00230687" w:rsidRPr="00B86EC1" w:rsidRDefault="00230687" w:rsidP="00230687">
            <w:pPr>
              <w:rPr>
                <w:b/>
                <w:bCs/>
                <w:sz w:val="22"/>
                <w:szCs w:val="22"/>
              </w:rPr>
            </w:pPr>
            <w:r w:rsidRPr="00B86EC1">
              <w:rPr>
                <w:color w:val="000000"/>
                <w:sz w:val="22"/>
                <w:szCs w:val="22"/>
              </w:rPr>
              <w:t>22190000134</w:t>
            </w:r>
          </w:p>
        </w:tc>
        <w:tc>
          <w:tcPr>
            <w:tcW w:w="3187" w:type="dxa"/>
            <w:shd w:val="clear" w:color="auto" w:fill="auto"/>
            <w:vAlign w:val="bottom"/>
          </w:tcPr>
          <w:p w14:paraId="4AAAEE73" w14:textId="32A8A634" w:rsidR="00230687" w:rsidRPr="00B86EC1" w:rsidRDefault="00230687" w:rsidP="00230687">
            <w:pPr>
              <w:rPr>
                <w:sz w:val="22"/>
                <w:szCs w:val="22"/>
              </w:rPr>
            </w:pPr>
            <w:r w:rsidRPr="00B86EC1">
              <w:rPr>
                <w:color w:val="000000"/>
                <w:sz w:val="22"/>
                <w:szCs w:val="22"/>
              </w:rPr>
              <w:t>Beyza Altay</w:t>
            </w:r>
          </w:p>
        </w:tc>
        <w:tc>
          <w:tcPr>
            <w:tcW w:w="3964" w:type="dxa"/>
            <w:shd w:val="clear" w:color="auto" w:fill="auto"/>
          </w:tcPr>
          <w:p w14:paraId="1A8A7C8F" w14:textId="0AFCEB64" w:rsidR="00230687" w:rsidRPr="00B86EC1" w:rsidRDefault="00230687" w:rsidP="00230687">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230687" w:rsidRPr="00B86EC1" w14:paraId="229BEB5F" w14:textId="77777777" w:rsidTr="002D5E74">
        <w:tc>
          <w:tcPr>
            <w:tcW w:w="436" w:type="dxa"/>
            <w:shd w:val="clear" w:color="auto" w:fill="auto"/>
          </w:tcPr>
          <w:p w14:paraId="2148ADE8" w14:textId="261DB99B" w:rsidR="00230687" w:rsidRPr="00B86EC1" w:rsidRDefault="00230687" w:rsidP="00230687">
            <w:pPr>
              <w:rPr>
                <w:rFonts w:eastAsia="Verdana"/>
                <w:sz w:val="22"/>
                <w:szCs w:val="22"/>
              </w:rPr>
            </w:pPr>
            <w:r w:rsidRPr="00B86EC1">
              <w:rPr>
                <w:rFonts w:eastAsia="Verdana"/>
                <w:sz w:val="22"/>
                <w:szCs w:val="22"/>
              </w:rPr>
              <w:t>13</w:t>
            </w:r>
          </w:p>
        </w:tc>
        <w:tc>
          <w:tcPr>
            <w:tcW w:w="1475" w:type="dxa"/>
            <w:shd w:val="clear" w:color="auto" w:fill="auto"/>
            <w:vAlign w:val="bottom"/>
          </w:tcPr>
          <w:p w14:paraId="7C446CED" w14:textId="23DF0E48" w:rsidR="00230687" w:rsidRPr="00B86EC1" w:rsidRDefault="00230687" w:rsidP="00230687">
            <w:pPr>
              <w:rPr>
                <w:b/>
                <w:bCs/>
                <w:sz w:val="22"/>
                <w:szCs w:val="22"/>
              </w:rPr>
            </w:pPr>
            <w:r w:rsidRPr="00B86EC1">
              <w:rPr>
                <w:color w:val="000000"/>
                <w:sz w:val="22"/>
                <w:szCs w:val="22"/>
              </w:rPr>
              <w:t>22190000136</w:t>
            </w:r>
          </w:p>
        </w:tc>
        <w:tc>
          <w:tcPr>
            <w:tcW w:w="3187" w:type="dxa"/>
            <w:shd w:val="clear" w:color="auto" w:fill="auto"/>
            <w:vAlign w:val="bottom"/>
          </w:tcPr>
          <w:p w14:paraId="6813C385" w14:textId="3F33A76A" w:rsidR="00230687" w:rsidRPr="00B86EC1" w:rsidRDefault="00230687" w:rsidP="00230687">
            <w:pPr>
              <w:rPr>
                <w:sz w:val="22"/>
                <w:szCs w:val="22"/>
              </w:rPr>
            </w:pPr>
            <w:r w:rsidRPr="00B86EC1">
              <w:rPr>
                <w:color w:val="000000"/>
                <w:sz w:val="22"/>
                <w:szCs w:val="22"/>
              </w:rPr>
              <w:t>Beyza Nur Haydar</w:t>
            </w:r>
          </w:p>
        </w:tc>
        <w:tc>
          <w:tcPr>
            <w:tcW w:w="3964" w:type="dxa"/>
            <w:shd w:val="clear" w:color="auto" w:fill="auto"/>
          </w:tcPr>
          <w:p w14:paraId="5940B63B" w14:textId="3BAA5D62"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093242BA" w14:textId="77777777" w:rsidTr="002D5E74">
        <w:tc>
          <w:tcPr>
            <w:tcW w:w="436" w:type="dxa"/>
            <w:shd w:val="clear" w:color="auto" w:fill="auto"/>
          </w:tcPr>
          <w:p w14:paraId="52A1719A" w14:textId="5D664207" w:rsidR="00230687" w:rsidRPr="00B86EC1" w:rsidRDefault="00230687" w:rsidP="00230687">
            <w:pPr>
              <w:rPr>
                <w:rFonts w:eastAsia="Verdana"/>
                <w:sz w:val="22"/>
                <w:szCs w:val="22"/>
              </w:rPr>
            </w:pPr>
            <w:r w:rsidRPr="00B86EC1">
              <w:rPr>
                <w:rFonts w:eastAsia="Verdana"/>
                <w:sz w:val="22"/>
                <w:szCs w:val="22"/>
              </w:rPr>
              <w:t>14</w:t>
            </w:r>
          </w:p>
        </w:tc>
        <w:tc>
          <w:tcPr>
            <w:tcW w:w="1475" w:type="dxa"/>
            <w:shd w:val="clear" w:color="auto" w:fill="auto"/>
            <w:vAlign w:val="bottom"/>
          </w:tcPr>
          <w:p w14:paraId="169015D6" w14:textId="11CD4435" w:rsidR="00230687" w:rsidRPr="00B86EC1" w:rsidRDefault="00230687" w:rsidP="00230687">
            <w:pPr>
              <w:rPr>
                <w:b/>
                <w:bCs/>
                <w:sz w:val="22"/>
                <w:szCs w:val="22"/>
              </w:rPr>
            </w:pPr>
            <w:r w:rsidRPr="00B86EC1">
              <w:rPr>
                <w:color w:val="000000"/>
                <w:sz w:val="22"/>
                <w:szCs w:val="22"/>
              </w:rPr>
              <w:t>22190000138</w:t>
            </w:r>
          </w:p>
        </w:tc>
        <w:tc>
          <w:tcPr>
            <w:tcW w:w="3187" w:type="dxa"/>
            <w:shd w:val="clear" w:color="auto" w:fill="auto"/>
            <w:vAlign w:val="bottom"/>
          </w:tcPr>
          <w:p w14:paraId="30A27402" w14:textId="0ABE634C" w:rsidR="00230687" w:rsidRPr="00B86EC1" w:rsidRDefault="00230687" w:rsidP="00230687">
            <w:pPr>
              <w:rPr>
                <w:sz w:val="22"/>
                <w:szCs w:val="22"/>
              </w:rPr>
            </w:pPr>
            <w:r w:rsidRPr="00B86EC1">
              <w:rPr>
                <w:color w:val="000000"/>
                <w:sz w:val="22"/>
                <w:szCs w:val="22"/>
              </w:rPr>
              <w:t xml:space="preserve">Büşra Duman </w:t>
            </w:r>
          </w:p>
        </w:tc>
        <w:tc>
          <w:tcPr>
            <w:tcW w:w="3964" w:type="dxa"/>
            <w:shd w:val="clear" w:color="auto" w:fill="auto"/>
          </w:tcPr>
          <w:p w14:paraId="63492C38" w14:textId="44F41D5F"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7C1221D9" w14:textId="77777777" w:rsidTr="002D5E74">
        <w:tc>
          <w:tcPr>
            <w:tcW w:w="436" w:type="dxa"/>
            <w:shd w:val="clear" w:color="auto" w:fill="auto"/>
          </w:tcPr>
          <w:p w14:paraId="6836A000" w14:textId="36FFF4C3" w:rsidR="00230687" w:rsidRPr="00B86EC1" w:rsidRDefault="00230687" w:rsidP="00230687">
            <w:pPr>
              <w:rPr>
                <w:rFonts w:eastAsia="Verdana"/>
                <w:sz w:val="22"/>
                <w:szCs w:val="22"/>
              </w:rPr>
            </w:pPr>
            <w:r w:rsidRPr="00B86EC1">
              <w:rPr>
                <w:rFonts w:eastAsia="Verdana"/>
                <w:sz w:val="22"/>
                <w:szCs w:val="22"/>
              </w:rPr>
              <w:t>15</w:t>
            </w:r>
          </w:p>
        </w:tc>
        <w:tc>
          <w:tcPr>
            <w:tcW w:w="1475" w:type="dxa"/>
            <w:shd w:val="clear" w:color="auto" w:fill="auto"/>
            <w:vAlign w:val="bottom"/>
          </w:tcPr>
          <w:p w14:paraId="12A51651" w14:textId="64179948" w:rsidR="00230687" w:rsidRPr="00B86EC1" w:rsidRDefault="00230687" w:rsidP="00230687">
            <w:pPr>
              <w:rPr>
                <w:b/>
                <w:bCs/>
                <w:sz w:val="22"/>
                <w:szCs w:val="22"/>
              </w:rPr>
            </w:pPr>
            <w:r w:rsidRPr="00B86EC1">
              <w:rPr>
                <w:color w:val="000000"/>
                <w:sz w:val="22"/>
                <w:szCs w:val="22"/>
              </w:rPr>
              <w:t>22190000140</w:t>
            </w:r>
          </w:p>
        </w:tc>
        <w:tc>
          <w:tcPr>
            <w:tcW w:w="3187" w:type="dxa"/>
            <w:shd w:val="clear" w:color="auto" w:fill="auto"/>
            <w:vAlign w:val="bottom"/>
          </w:tcPr>
          <w:p w14:paraId="6255CDA2" w14:textId="78603BD7" w:rsidR="00230687" w:rsidRPr="00B86EC1" w:rsidRDefault="00230687" w:rsidP="00230687">
            <w:pPr>
              <w:rPr>
                <w:sz w:val="22"/>
                <w:szCs w:val="22"/>
              </w:rPr>
            </w:pPr>
            <w:r w:rsidRPr="00B86EC1">
              <w:rPr>
                <w:color w:val="000000"/>
                <w:sz w:val="22"/>
                <w:szCs w:val="22"/>
              </w:rPr>
              <w:t xml:space="preserve">Yasemin AKTÜRK </w:t>
            </w:r>
          </w:p>
        </w:tc>
        <w:tc>
          <w:tcPr>
            <w:tcW w:w="3964" w:type="dxa"/>
            <w:shd w:val="clear" w:color="auto" w:fill="auto"/>
          </w:tcPr>
          <w:p w14:paraId="10BEA023" w14:textId="1EE49B66"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6C89B804" w14:textId="77777777" w:rsidTr="002D5E74">
        <w:tc>
          <w:tcPr>
            <w:tcW w:w="436" w:type="dxa"/>
            <w:shd w:val="clear" w:color="auto" w:fill="auto"/>
          </w:tcPr>
          <w:p w14:paraId="5EA97871" w14:textId="145DBE1A" w:rsidR="00230687" w:rsidRPr="00B86EC1" w:rsidRDefault="00230687" w:rsidP="00230687">
            <w:pPr>
              <w:rPr>
                <w:rFonts w:eastAsia="Verdana"/>
                <w:sz w:val="22"/>
                <w:szCs w:val="22"/>
              </w:rPr>
            </w:pPr>
            <w:r w:rsidRPr="00B86EC1">
              <w:rPr>
                <w:rFonts w:eastAsia="Verdana"/>
                <w:sz w:val="22"/>
                <w:szCs w:val="22"/>
              </w:rPr>
              <w:t>16</w:t>
            </w:r>
          </w:p>
        </w:tc>
        <w:tc>
          <w:tcPr>
            <w:tcW w:w="1475" w:type="dxa"/>
            <w:shd w:val="clear" w:color="auto" w:fill="auto"/>
            <w:vAlign w:val="bottom"/>
          </w:tcPr>
          <w:p w14:paraId="267E7592" w14:textId="432A47EF" w:rsidR="00230687" w:rsidRPr="00B86EC1" w:rsidRDefault="00230687" w:rsidP="00230687">
            <w:pPr>
              <w:rPr>
                <w:b/>
                <w:bCs/>
                <w:sz w:val="22"/>
                <w:szCs w:val="22"/>
              </w:rPr>
            </w:pPr>
            <w:r w:rsidRPr="00B86EC1">
              <w:rPr>
                <w:color w:val="000000"/>
                <w:sz w:val="22"/>
                <w:szCs w:val="22"/>
              </w:rPr>
              <w:t>22190000142</w:t>
            </w:r>
          </w:p>
        </w:tc>
        <w:tc>
          <w:tcPr>
            <w:tcW w:w="3187" w:type="dxa"/>
            <w:shd w:val="clear" w:color="auto" w:fill="auto"/>
            <w:vAlign w:val="bottom"/>
          </w:tcPr>
          <w:p w14:paraId="5C7138CE" w14:textId="48167849" w:rsidR="00230687" w:rsidRPr="00B86EC1" w:rsidRDefault="00230687" w:rsidP="00230687">
            <w:pPr>
              <w:rPr>
                <w:sz w:val="22"/>
                <w:szCs w:val="22"/>
              </w:rPr>
            </w:pPr>
            <w:r w:rsidRPr="00B86EC1">
              <w:rPr>
                <w:color w:val="000000"/>
                <w:sz w:val="22"/>
                <w:szCs w:val="22"/>
              </w:rPr>
              <w:t>Fethi Oktay Uğurlu</w:t>
            </w:r>
          </w:p>
        </w:tc>
        <w:tc>
          <w:tcPr>
            <w:tcW w:w="3964" w:type="dxa"/>
            <w:shd w:val="clear" w:color="auto" w:fill="auto"/>
          </w:tcPr>
          <w:p w14:paraId="7E9D1DB6" w14:textId="211167E8"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46448E1C" w14:textId="77777777" w:rsidTr="002D5E74">
        <w:tc>
          <w:tcPr>
            <w:tcW w:w="436" w:type="dxa"/>
            <w:shd w:val="clear" w:color="auto" w:fill="auto"/>
          </w:tcPr>
          <w:p w14:paraId="7A6556AE" w14:textId="6B529614" w:rsidR="00230687" w:rsidRPr="00B86EC1" w:rsidRDefault="00230687" w:rsidP="00230687">
            <w:pPr>
              <w:rPr>
                <w:rFonts w:eastAsia="Verdana"/>
                <w:sz w:val="22"/>
                <w:szCs w:val="22"/>
              </w:rPr>
            </w:pPr>
            <w:r w:rsidRPr="00B86EC1">
              <w:rPr>
                <w:rFonts w:eastAsia="Verdana"/>
                <w:sz w:val="22"/>
                <w:szCs w:val="22"/>
              </w:rPr>
              <w:t>17</w:t>
            </w:r>
          </w:p>
        </w:tc>
        <w:tc>
          <w:tcPr>
            <w:tcW w:w="1475" w:type="dxa"/>
            <w:shd w:val="clear" w:color="auto" w:fill="auto"/>
            <w:vAlign w:val="bottom"/>
          </w:tcPr>
          <w:p w14:paraId="1CBB3A56" w14:textId="33CBEB86" w:rsidR="00230687" w:rsidRPr="00B86EC1" w:rsidRDefault="00230687" w:rsidP="00230687">
            <w:pPr>
              <w:rPr>
                <w:b/>
                <w:bCs/>
                <w:sz w:val="22"/>
                <w:szCs w:val="22"/>
              </w:rPr>
            </w:pPr>
            <w:r w:rsidRPr="00B86EC1">
              <w:rPr>
                <w:color w:val="000000"/>
                <w:sz w:val="22"/>
                <w:szCs w:val="22"/>
              </w:rPr>
              <w:t>22190000144</w:t>
            </w:r>
          </w:p>
        </w:tc>
        <w:tc>
          <w:tcPr>
            <w:tcW w:w="3187" w:type="dxa"/>
            <w:shd w:val="clear" w:color="auto" w:fill="auto"/>
            <w:vAlign w:val="bottom"/>
          </w:tcPr>
          <w:p w14:paraId="55B9C916" w14:textId="31174F05" w:rsidR="00230687" w:rsidRPr="00B86EC1" w:rsidRDefault="00230687" w:rsidP="00230687">
            <w:pPr>
              <w:rPr>
                <w:sz w:val="22"/>
                <w:szCs w:val="22"/>
              </w:rPr>
            </w:pPr>
            <w:r w:rsidRPr="00B86EC1">
              <w:rPr>
                <w:color w:val="000000"/>
                <w:sz w:val="22"/>
                <w:szCs w:val="22"/>
              </w:rPr>
              <w:t>Ecem Sarıca</w:t>
            </w:r>
          </w:p>
        </w:tc>
        <w:tc>
          <w:tcPr>
            <w:tcW w:w="3964" w:type="dxa"/>
            <w:shd w:val="clear" w:color="auto" w:fill="auto"/>
          </w:tcPr>
          <w:p w14:paraId="536434A5" w14:textId="663F3666"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2BAF9B48" w14:textId="77777777" w:rsidTr="002D5E74">
        <w:tc>
          <w:tcPr>
            <w:tcW w:w="436" w:type="dxa"/>
            <w:shd w:val="clear" w:color="auto" w:fill="auto"/>
          </w:tcPr>
          <w:p w14:paraId="4F0C9ECA" w14:textId="5A5464AA" w:rsidR="00230687" w:rsidRPr="00B86EC1" w:rsidRDefault="00230687" w:rsidP="00230687">
            <w:pPr>
              <w:rPr>
                <w:rFonts w:eastAsia="Verdana"/>
                <w:sz w:val="22"/>
                <w:szCs w:val="22"/>
              </w:rPr>
            </w:pPr>
            <w:r w:rsidRPr="00B86EC1">
              <w:rPr>
                <w:rFonts w:eastAsia="Verdana"/>
                <w:sz w:val="22"/>
                <w:szCs w:val="22"/>
              </w:rPr>
              <w:t>18</w:t>
            </w:r>
          </w:p>
        </w:tc>
        <w:tc>
          <w:tcPr>
            <w:tcW w:w="1475" w:type="dxa"/>
            <w:shd w:val="clear" w:color="auto" w:fill="auto"/>
            <w:vAlign w:val="bottom"/>
          </w:tcPr>
          <w:p w14:paraId="32348453" w14:textId="2216E11D" w:rsidR="00230687" w:rsidRPr="00B86EC1" w:rsidRDefault="00230687" w:rsidP="00230687">
            <w:pPr>
              <w:rPr>
                <w:b/>
                <w:bCs/>
                <w:sz w:val="22"/>
                <w:szCs w:val="22"/>
              </w:rPr>
            </w:pPr>
            <w:r w:rsidRPr="00B86EC1">
              <w:rPr>
                <w:color w:val="000000"/>
                <w:sz w:val="22"/>
                <w:szCs w:val="22"/>
              </w:rPr>
              <w:t>22190000146</w:t>
            </w:r>
          </w:p>
        </w:tc>
        <w:tc>
          <w:tcPr>
            <w:tcW w:w="3187" w:type="dxa"/>
            <w:shd w:val="clear" w:color="auto" w:fill="auto"/>
            <w:vAlign w:val="bottom"/>
          </w:tcPr>
          <w:p w14:paraId="23C52EEF" w14:textId="62C6EB40" w:rsidR="00230687" w:rsidRPr="00B86EC1" w:rsidRDefault="00230687" w:rsidP="00230687">
            <w:pPr>
              <w:rPr>
                <w:sz w:val="22"/>
                <w:szCs w:val="22"/>
              </w:rPr>
            </w:pPr>
            <w:r w:rsidRPr="00B86EC1">
              <w:rPr>
                <w:color w:val="000000"/>
                <w:sz w:val="22"/>
                <w:szCs w:val="22"/>
              </w:rPr>
              <w:t>Esma Özkan</w:t>
            </w:r>
          </w:p>
        </w:tc>
        <w:tc>
          <w:tcPr>
            <w:tcW w:w="3964" w:type="dxa"/>
            <w:shd w:val="clear" w:color="auto" w:fill="auto"/>
          </w:tcPr>
          <w:p w14:paraId="5EA644F0" w14:textId="043BEEAA" w:rsidR="00230687" w:rsidRPr="00B86EC1" w:rsidRDefault="00230687" w:rsidP="00230687">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230687" w:rsidRPr="00B86EC1" w14:paraId="64F0DFB2" w14:textId="77777777" w:rsidTr="002D5E74">
        <w:tc>
          <w:tcPr>
            <w:tcW w:w="436" w:type="dxa"/>
            <w:shd w:val="clear" w:color="auto" w:fill="auto"/>
          </w:tcPr>
          <w:p w14:paraId="0AE4E8CF" w14:textId="72A6C112" w:rsidR="00230687" w:rsidRPr="00B86EC1" w:rsidRDefault="00230687" w:rsidP="00230687">
            <w:pPr>
              <w:rPr>
                <w:rFonts w:eastAsia="Verdana"/>
                <w:sz w:val="22"/>
                <w:szCs w:val="22"/>
              </w:rPr>
            </w:pPr>
            <w:r w:rsidRPr="00B86EC1">
              <w:rPr>
                <w:rFonts w:eastAsia="Verdana"/>
                <w:sz w:val="22"/>
                <w:szCs w:val="22"/>
              </w:rPr>
              <w:t>19</w:t>
            </w:r>
          </w:p>
        </w:tc>
        <w:tc>
          <w:tcPr>
            <w:tcW w:w="1475" w:type="dxa"/>
            <w:shd w:val="clear" w:color="auto" w:fill="auto"/>
            <w:vAlign w:val="bottom"/>
          </w:tcPr>
          <w:p w14:paraId="0AC403E7" w14:textId="0A3F9F44" w:rsidR="00230687" w:rsidRPr="00B86EC1" w:rsidRDefault="00230687" w:rsidP="00230687">
            <w:pPr>
              <w:rPr>
                <w:b/>
                <w:bCs/>
                <w:sz w:val="22"/>
                <w:szCs w:val="22"/>
              </w:rPr>
            </w:pPr>
            <w:r w:rsidRPr="00B86EC1">
              <w:rPr>
                <w:color w:val="000000"/>
                <w:sz w:val="22"/>
                <w:szCs w:val="22"/>
              </w:rPr>
              <w:t>22190000150</w:t>
            </w:r>
          </w:p>
        </w:tc>
        <w:tc>
          <w:tcPr>
            <w:tcW w:w="3187" w:type="dxa"/>
            <w:shd w:val="clear" w:color="auto" w:fill="auto"/>
            <w:vAlign w:val="bottom"/>
          </w:tcPr>
          <w:p w14:paraId="1CD658F6" w14:textId="45CDAD53" w:rsidR="00230687" w:rsidRPr="00B86EC1" w:rsidRDefault="00230687" w:rsidP="00230687">
            <w:pPr>
              <w:rPr>
                <w:sz w:val="22"/>
                <w:szCs w:val="22"/>
              </w:rPr>
            </w:pPr>
            <w:r w:rsidRPr="00B86EC1">
              <w:rPr>
                <w:color w:val="000000"/>
                <w:sz w:val="22"/>
                <w:szCs w:val="22"/>
              </w:rPr>
              <w:t xml:space="preserve">Sude Karlı </w:t>
            </w:r>
          </w:p>
        </w:tc>
        <w:tc>
          <w:tcPr>
            <w:tcW w:w="3964" w:type="dxa"/>
            <w:shd w:val="clear" w:color="auto" w:fill="auto"/>
          </w:tcPr>
          <w:p w14:paraId="661F9701" w14:textId="7E7F16C6" w:rsidR="00230687" w:rsidRPr="00B86EC1" w:rsidRDefault="00230687" w:rsidP="00230687">
            <w:pPr>
              <w:rPr>
                <w:sz w:val="22"/>
                <w:szCs w:val="22"/>
              </w:rPr>
            </w:pPr>
            <w:r w:rsidRPr="00B86EC1">
              <w:rPr>
                <w:sz w:val="22"/>
                <w:szCs w:val="22"/>
              </w:rPr>
              <w:t>Organ Nakli AUM (4. Kat)</w:t>
            </w:r>
          </w:p>
        </w:tc>
      </w:tr>
      <w:tr w:rsidR="00230687" w:rsidRPr="00B86EC1" w14:paraId="5AA0C288" w14:textId="77777777" w:rsidTr="002D5E74">
        <w:tc>
          <w:tcPr>
            <w:tcW w:w="436" w:type="dxa"/>
            <w:shd w:val="clear" w:color="auto" w:fill="auto"/>
          </w:tcPr>
          <w:p w14:paraId="07C2A3CF" w14:textId="0249BE4A" w:rsidR="00230687" w:rsidRPr="00B86EC1" w:rsidRDefault="00230687" w:rsidP="00230687">
            <w:pPr>
              <w:rPr>
                <w:rFonts w:eastAsia="Verdana"/>
                <w:sz w:val="22"/>
                <w:szCs w:val="22"/>
              </w:rPr>
            </w:pPr>
            <w:r w:rsidRPr="00B86EC1">
              <w:rPr>
                <w:rFonts w:eastAsia="Verdana"/>
                <w:sz w:val="22"/>
                <w:szCs w:val="22"/>
              </w:rPr>
              <w:t>20</w:t>
            </w:r>
          </w:p>
        </w:tc>
        <w:tc>
          <w:tcPr>
            <w:tcW w:w="1475" w:type="dxa"/>
            <w:shd w:val="clear" w:color="auto" w:fill="auto"/>
            <w:vAlign w:val="bottom"/>
          </w:tcPr>
          <w:p w14:paraId="5112DE24" w14:textId="6C99B106" w:rsidR="00230687" w:rsidRPr="00B86EC1" w:rsidRDefault="00230687" w:rsidP="00230687">
            <w:pPr>
              <w:rPr>
                <w:b/>
                <w:bCs/>
                <w:sz w:val="22"/>
                <w:szCs w:val="22"/>
              </w:rPr>
            </w:pPr>
            <w:r w:rsidRPr="00B86EC1">
              <w:rPr>
                <w:color w:val="000000"/>
                <w:sz w:val="22"/>
                <w:szCs w:val="22"/>
              </w:rPr>
              <w:t>22190000154</w:t>
            </w:r>
          </w:p>
        </w:tc>
        <w:tc>
          <w:tcPr>
            <w:tcW w:w="3187" w:type="dxa"/>
            <w:shd w:val="clear" w:color="auto" w:fill="auto"/>
            <w:vAlign w:val="bottom"/>
          </w:tcPr>
          <w:p w14:paraId="5BE0EFC8" w14:textId="5F292033" w:rsidR="00230687" w:rsidRPr="00B86EC1" w:rsidRDefault="00230687" w:rsidP="00230687">
            <w:pPr>
              <w:rPr>
                <w:sz w:val="22"/>
                <w:szCs w:val="22"/>
              </w:rPr>
            </w:pPr>
            <w:proofErr w:type="spellStart"/>
            <w:r w:rsidRPr="00B86EC1">
              <w:rPr>
                <w:color w:val="000000"/>
                <w:sz w:val="22"/>
                <w:szCs w:val="22"/>
              </w:rPr>
              <w:t>Iraz</w:t>
            </w:r>
            <w:proofErr w:type="spellEnd"/>
            <w:r w:rsidRPr="00B86EC1">
              <w:rPr>
                <w:color w:val="000000"/>
                <w:sz w:val="22"/>
                <w:szCs w:val="22"/>
              </w:rPr>
              <w:t xml:space="preserve"> MÖNÜR </w:t>
            </w:r>
          </w:p>
        </w:tc>
        <w:tc>
          <w:tcPr>
            <w:tcW w:w="3964" w:type="dxa"/>
            <w:shd w:val="clear" w:color="auto" w:fill="auto"/>
          </w:tcPr>
          <w:p w14:paraId="5F5BAA4A" w14:textId="47C52975"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666B4B67" w14:textId="77777777" w:rsidTr="002D5E74">
        <w:tc>
          <w:tcPr>
            <w:tcW w:w="436" w:type="dxa"/>
            <w:shd w:val="clear" w:color="auto" w:fill="auto"/>
          </w:tcPr>
          <w:p w14:paraId="6453B997" w14:textId="6215BBFA" w:rsidR="00230687" w:rsidRPr="00B86EC1" w:rsidRDefault="00230687" w:rsidP="00230687">
            <w:pPr>
              <w:rPr>
                <w:rFonts w:eastAsia="Verdana"/>
                <w:sz w:val="22"/>
                <w:szCs w:val="22"/>
              </w:rPr>
            </w:pPr>
            <w:r w:rsidRPr="00B86EC1">
              <w:rPr>
                <w:rFonts w:eastAsia="Verdana"/>
                <w:sz w:val="22"/>
                <w:szCs w:val="22"/>
              </w:rPr>
              <w:t>21</w:t>
            </w:r>
          </w:p>
        </w:tc>
        <w:tc>
          <w:tcPr>
            <w:tcW w:w="1475" w:type="dxa"/>
            <w:shd w:val="clear" w:color="auto" w:fill="auto"/>
            <w:vAlign w:val="bottom"/>
          </w:tcPr>
          <w:p w14:paraId="7B03BC0E" w14:textId="71D43AAD" w:rsidR="00230687" w:rsidRPr="00B86EC1" w:rsidRDefault="00230687" w:rsidP="00230687">
            <w:pPr>
              <w:rPr>
                <w:b/>
                <w:bCs/>
                <w:sz w:val="22"/>
                <w:szCs w:val="22"/>
              </w:rPr>
            </w:pPr>
            <w:r w:rsidRPr="00B86EC1">
              <w:rPr>
                <w:color w:val="000000"/>
                <w:sz w:val="22"/>
                <w:szCs w:val="22"/>
              </w:rPr>
              <w:t>22190000158</w:t>
            </w:r>
          </w:p>
        </w:tc>
        <w:tc>
          <w:tcPr>
            <w:tcW w:w="3187" w:type="dxa"/>
            <w:shd w:val="clear" w:color="auto" w:fill="auto"/>
            <w:vAlign w:val="bottom"/>
          </w:tcPr>
          <w:p w14:paraId="59525BFF" w14:textId="75DC027E" w:rsidR="00230687" w:rsidRPr="00B86EC1" w:rsidRDefault="00230687" w:rsidP="00230687">
            <w:pPr>
              <w:rPr>
                <w:sz w:val="22"/>
                <w:szCs w:val="22"/>
              </w:rPr>
            </w:pPr>
            <w:r w:rsidRPr="00B86EC1">
              <w:rPr>
                <w:color w:val="000000"/>
                <w:sz w:val="22"/>
                <w:szCs w:val="22"/>
              </w:rPr>
              <w:t>Merve Gülmez</w:t>
            </w:r>
          </w:p>
        </w:tc>
        <w:tc>
          <w:tcPr>
            <w:tcW w:w="3964" w:type="dxa"/>
            <w:shd w:val="clear" w:color="auto" w:fill="auto"/>
          </w:tcPr>
          <w:p w14:paraId="47A029AA" w14:textId="1458A186"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3971502B" w14:textId="77777777" w:rsidTr="002D5E74">
        <w:tc>
          <w:tcPr>
            <w:tcW w:w="436" w:type="dxa"/>
            <w:shd w:val="clear" w:color="auto" w:fill="auto"/>
          </w:tcPr>
          <w:p w14:paraId="3D3896CB" w14:textId="76D94E45" w:rsidR="00230687" w:rsidRPr="00B86EC1" w:rsidRDefault="00230687" w:rsidP="00230687">
            <w:pPr>
              <w:rPr>
                <w:rFonts w:eastAsia="Verdana"/>
                <w:sz w:val="22"/>
                <w:szCs w:val="22"/>
              </w:rPr>
            </w:pPr>
            <w:r w:rsidRPr="00B86EC1">
              <w:rPr>
                <w:rFonts w:eastAsia="Verdana"/>
                <w:sz w:val="22"/>
                <w:szCs w:val="22"/>
              </w:rPr>
              <w:t>22</w:t>
            </w:r>
          </w:p>
        </w:tc>
        <w:tc>
          <w:tcPr>
            <w:tcW w:w="1475" w:type="dxa"/>
            <w:shd w:val="clear" w:color="auto" w:fill="auto"/>
            <w:vAlign w:val="bottom"/>
          </w:tcPr>
          <w:p w14:paraId="3EFDC48F" w14:textId="27394E00" w:rsidR="00230687" w:rsidRPr="00B86EC1" w:rsidRDefault="00230687" w:rsidP="00230687">
            <w:pPr>
              <w:rPr>
                <w:b/>
                <w:bCs/>
                <w:sz w:val="22"/>
                <w:szCs w:val="22"/>
              </w:rPr>
            </w:pPr>
            <w:r w:rsidRPr="00B86EC1">
              <w:rPr>
                <w:color w:val="000000"/>
                <w:sz w:val="22"/>
                <w:szCs w:val="22"/>
              </w:rPr>
              <w:t>22190000160</w:t>
            </w:r>
          </w:p>
        </w:tc>
        <w:tc>
          <w:tcPr>
            <w:tcW w:w="3187" w:type="dxa"/>
            <w:shd w:val="clear" w:color="auto" w:fill="auto"/>
            <w:vAlign w:val="bottom"/>
          </w:tcPr>
          <w:p w14:paraId="286A817C" w14:textId="5C7211F1" w:rsidR="00230687" w:rsidRPr="00B86EC1" w:rsidRDefault="00230687" w:rsidP="00230687">
            <w:pPr>
              <w:rPr>
                <w:sz w:val="22"/>
                <w:szCs w:val="22"/>
              </w:rPr>
            </w:pPr>
            <w:r w:rsidRPr="00B86EC1">
              <w:rPr>
                <w:color w:val="000000"/>
                <w:sz w:val="22"/>
                <w:szCs w:val="22"/>
              </w:rPr>
              <w:t>Burak Sağım</w:t>
            </w:r>
          </w:p>
        </w:tc>
        <w:tc>
          <w:tcPr>
            <w:tcW w:w="3964" w:type="dxa"/>
            <w:shd w:val="clear" w:color="auto" w:fill="auto"/>
          </w:tcPr>
          <w:p w14:paraId="18F63C3B" w14:textId="1F273061"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0E870123" w14:textId="77777777" w:rsidTr="002D5E74">
        <w:tc>
          <w:tcPr>
            <w:tcW w:w="436" w:type="dxa"/>
            <w:shd w:val="clear" w:color="auto" w:fill="auto"/>
          </w:tcPr>
          <w:p w14:paraId="4B1D45F5" w14:textId="099CA5DB" w:rsidR="00230687" w:rsidRPr="00B86EC1" w:rsidRDefault="00230687" w:rsidP="00230687">
            <w:pPr>
              <w:rPr>
                <w:rFonts w:eastAsia="Verdana"/>
                <w:sz w:val="22"/>
                <w:szCs w:val="22"/>
              </w:rPr>
            </w:pPr>
            <w:r w:rsidRPr="00B86EC1">
              <w:rPr>
                <w:rFonts w:eastAsia="Verdana"/>
                <w:sz w:val="22"/>
                <w:szCs w:val="22"/>
              </w:rPr>
              <w:t>23</w:t>
            </w:r>
          </w:p>
        </w:tc>
        <w:tc>
          <w:tcPr>
            <w:tcW w:w="1475" w:type="dxa"/>
            <w:shd w:val="clear" w:color="auto" w:fill="auto"/>
            <w:vAlign w:val="bottom"/>
          </w:tcPr>
          <w:p w14:paraId="3D1194A8" w14:textId="3D77CD4F" w:rsidR="00230687" w:rsidRPr="00B86EC1" w:rsidRDefault="00230687" w:rsidP="00230687">
            <w:pPr>
              <w:rPr>
                <w:b/>
                <w:bCs/>
                <w:sz w:val="22"/>
                <w:szCs w:val="22"/>
              </w:rPr>
            </w:pPr>
            <w:r w:rsidRPr="00B86EC1">
              <w:rPr>
                <w:color w:val="000000"/>
                <w:sz w:val="22"/>
                <w:szCs w:val="22"/>
              </w:rPr>
              <w:t>22190000162</w:t>
            </w:r>
          </w:p>
        </w:tc>
        <w:tc>
          <w:tcPr>
            <w:tcW w:w="3187" w:type="dxa"/>
            <w:shd w:val="clear" w:color="auto" w:fill="auto"/>
            <w:vAlign w:val="bottom"/>
          </w:tcPr>
          <w:p w14:paraId="6680C3E6" w14:textId="380C21E5" w:rsidR="00230687" w:rsidRPr="00B86EC1" w:rsidRDefault="00230687" w:rsidP="00230687">
            <w:pPr>
              <w:rPr>
                <w:sz w:val="22"/>
                <w:szCs w:val="22"/>
              </w:rPr>
            </w:pPr>
            <w:r w:rsidRPr="00B86EC1">
              <w:rPr>
                <w:color w:val="000000"/>
                <w:sz w:val="22"/>
                <w:szCs w:val="22"/>
              </w:rPr>
              <w:t>Cansu Çelik</w:t>
            </w:r>
          </w:p>
        </w:tc>
        <w:tc>
          <w:tcPr>
            <w:tcW w:w="3964" w:type="dxa"/>
            <w:shd w:val="clear" w:color="auto" w:fill="auto"/>
          </w:tcPr>
          <w:p w14:paraId="74E84AB5" w14:textId="447D31FF"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3F798481" w14:textId="77777777" w:rsidTr="002D5E74">
        <w:tc>
          <w:tcPr>
            <w:tcW w:w="436" w:type="dxa"/>
            <w:shd w:val="clear" w:color="auto" w:fill="auto"/>
          </w:tcPr>
          <w:p w14:paraId="6C434719" w14:textId="59936E8A" w:rsidR="00230687" w:rsidRPr="00B86EC1" w:rsidRDefault="00230687" w:rsidP="00230687">
            <w:pPr>
              <w:rPr>
                <w:rFonts w:eastAsia="Verdana"/>
                <w:sz w:val="22"/>
                <w:szCs w:val="22"/>
              </w:rPr>
            </w:pPr>
            <w:r w:rsidRPr="00B86EC1">
              <w:rPr>
                <w:rFonts w:eastAsia="Verdana"/>
                <w:sz w:val="22"/>
                <w:szCs w:val="22"/>
              </w:rPr>
              <w:t>24</w:t>
            </w:r>
          </w:p>
        </w:tc>
        <w:tc>
          <w:tcPr>
            <w:tcW w:w="1475" w:type="dxa"/>
            <w:shd w:val="clear" w:color="auto" w:fill="auto"/>
            <w:vAlign w:val="bottom"/>
          </w:tcPr>
          <w:p w14:paraId="6C0B6A70" w14:textId="11F3DB62" w:rsidR="00230687" w:rsidRPr="00B86EC1" w:rsidRDefault="00230687" w:rsidP="00230687">
            <w:pPr>
              <w:rPr>
                <w:b/>
                <w:bCs/>
                <w:sz w:val="22"/>
                <w:szCs w:val="22"/>
              </w:rPr>
            </w:pPr>
            <w:r w:rsidRPr="00B86EC1">
              <w:rPr>
                <w:color w:val="000000"/>
                <w:sz w:val="22"/>
                <w:szCs w:val="22"/>
              </w:rPr>
              <w:t>22190000164</w:t>
            </w:r>
          </w:p>
        </w:tc>
        <w:tc>
          <w:tcPr>
            <w:tcW w:w="3187" w:type="dxa"/>
            <w:shd w:val="clear" w:color="auto" w:fill="auto"/>
            <w:vAlign w:val="bottom"/>
          </w:tcPr>
          <w:p w14:paraId="0CFF3B4F" w14:textId="5333E69D" w:rsidR="00230687" w:rsidRPr="00B86EC1" w:rsidRDefault="00230687" w:rsidP="00230687">
            <w:pPr>
              <w:rPr>
                <w:sz w:val="22"/>
                <w:szCs w:val="22"/>
              </w:rPr>
            </w:pPr>
            <w:r w:rsidRPr="00B86EC1">
              <w:rPr>
                <w:color w:val="000000"/>
                <w:sz w:val="22"/>
                <w:szCs w:val="22"/>
              </w:rPr>
              <w:t>Selin Ceylan</w:t>
            </w:r>
          </w:p>
        </w:tc>
        <w:tc>
          <w:tcPr>
            <w:tcW w:w="3964" w:type="dxa"/>
            <w:shd w:val="clear" w:color="auto" w:fill="auto"/>
          </w:tcPr>
          <w:p w14:paraId="3692F97A" w14:textId="0922EEBA" w:rsidR="00230687" w:rsidRPr="00B86EC1" w:rsidRDefault="00230687" w:rsidP="00230687">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230687" w:rsidRPr="00B86EC1" w14:paraId="2755EE42" w14:textId="77777777" w:rsidTr="002D5E74">
        <w:tc>
          <w:tcPr>
            <w:tcW w:w="436" w:type="dxa"/>
            <w:shd w:val="clear" w:color="auto" w:fill="auto"/>
          </w:tcPr>
          <w:p w14:paraId="33DD11C5" w14:textId="080495E1" w:rsidR="00230687" w:rsidRPr="00B86EC1" w:rsidRDefault="00230687" w:rsidP="00230687">
            <w:pPr>
              <w:rPr>
                <w:rFonts w:eastAsia="Verdana"/>
                <w:sz w:val="22"/>
                <w:szCs w:val="22"/>
              </w:rPr>
            </w:pPr>
            <w:r w:rsidRPr="00B86EC1">
              <w:rPr>
                <w:rFonts w:eastAsia="Verdana"/>
                <w:sz w:val="22"/>
                <w:szCs w:val="22"/>
              </w:rPr>
              <w:t>25</w:t>
            </w:r>
          </w:p>
        </w:tc>
        <w:tc>
          <w:tcPr>
            <w:tcW w:w="1475" w:type="dxa"/>
            <w:shd w:val="clear" w:color="auto" w:fill="auto"/>
            <w:vAlign w:val="bottom"/>
          </w:tcPr>
          <w:p w14:paraId="42FF824A" w14:textId="1C2D194F" w:rsidR="00230687" w:rsidRPr="00B86EC1" w:rsidRDefault="00230687" w:rsidP="00230687">
            <w:pPr>
              <w:rPr>
                <w:b/>
                <w:bCs/>
                <w:sz w:val="22"/>
                <w:szCs w:val="22"/>
              </w:rPr>
            </w:pPr>
            <w:r w:rsidRPr="00B86EC1">
              <w:rPr>
                <w:color w:val="000000"/>
                <w:sz w:val="22"/>
                <w:szCs w:val="22"/>
              </w:rPr>
              <w:t>22190000170</w:t>
            </w:r>
          </w:p>
        </w:tc>
        <w:tc>
          <w:tcPr>
            <w:tcW w:w="3187" w:type="dxa"/>
            <w:shd w:val="clear" w:color="auto" w:fill="auto"/>
            <w:vAlign w:val="bottom"/>
          </w:tcPr>
          <w:p w14:paraId="5F3634E9" w14:textId="0930A6F9" w:rsidR="00230687" w:rsidRPr="00B86EC1" w:rsidRDefault="00230687" w:rsidP="00230687">
            <w:pPr>
              <w:rPr>
                <w:sz w:val="22"/>
                <w:szCs w:val="22"/>
              </w:rPr>
            </w:pPr>
            <w:r w:rsidRPr="00B86EC1">
              <w:rPr>
                <w:color w:val="000000"/>
                <w:sz w:val="22"/>
                <w:szCs w:val="22"/>
              </w:rPr>
              <w:t xml:space="preserve">Gizem </w:t>
            </w:r>
            <w:proofErr w:type="spellStart"/>
            <w:r w:rsidRPr="00B86EC1">
              <w:rPr>
                <w:color w:val="000000"/>
                <w:sz w:val="22"/>
                <w:szCs w:val="22"/>
              </w:rPr>
              <w:t>Azazi</w:t>
            </w:r>
            <w:proofErr w:type="spellEnd"/>
          </w:p>
        </w:tc>
        <w:tc>
          <w:tcPr>
            <w:tcW w:w="3964" w:type="dxa"/>
            <w:shd w:val="clear" w:color="auto" w:fill="auto"/>
          </w:tcPr>
          <w:p w14:paraId="3D98BB4B" w14:textId="2A824592"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3E64A320" w14:textId="77777777" w:rsidTr="002D5E74">
        <w:tc>
          <w:tcPr>
            <w:tcW w:w="436" w:type="dxa"/>
            <w:shd w:val="clear" w:color="auto" w:fill="auto"/>
          </w:tcPr>
          <w:p w14:paraId="26A234CB" w14:textId="32F681E0" w:rsidR="00230687" w:rsidRPr="00B86EC1" w:rsidRDefault="00230687" w:rsidP="00230687">
            <w:pPr>
              <w:rPr>
                <w:rFonts w:eastAsia="Verdana"/>
                <w:sz w:val="22"/>
                <w:szCs w:val="22"/>
              </w:rPr>
            </w:pPr>
            <w:r w:rsidRPr="00B86EC1">
              <w:rPr>
                <w:rFonts w:eastAsia="Verdana"/>
                <w:sz w:val="22"/>
                <w:szCs w:val="22"/>
              </w:rPr>
              <w:t>26</w:t>
            </w:r>
          </w:p>
        </w:tc>
        <w:tc>
          <w:tcPr>
            <w:tcW w:w="1475" w:type="dxa"/>
            <w:shd w:val="clear" w:color="auto" w:fill="auto"/>
            <w:vAlign w:val="bottom"/>
          </w:tcPr>
          <w:p w14:paraId="37D008EB" w14:textId="62B3C4D5" w:rsidR="00230687" w:rsidRPr="00B86EC1" w:rsidRDefault="00230687" w:rsidP="00230687">
            <w:pPr>
              <w:rPr>
                <w:b/>
                <w:bCs/>
                <w:sz w:val="22"/>
                <w:szCs w:val="22"/>
              </w:rPr>
            </w:pPr>
            <w:r w:rsidRPr="00B86EC1">
              <w:rPr>
                <w:color w:val="000000"/>
                <w:sz w:val="22"/>
                <w:szCs w:val="22"/>
              </w:rPr>
              <w:t>22190000172</w:t>
            </w:r>
          </w:p>
        </w:tc>
        <w:tc>
          <w:tcPr>
            <w:tcW w:w="3187" w:type="dxa"/>
            <w:shd w:val="clear" w:color="auto" w:fill="auto"/>
            <w:vAlign w:val="bottom"/>
          </w:tcPr>
          <w:p w14:paraId="42F2E98D" w14:textId="25931492" w:rsidR="00230687" w:rsidRPr="00B86EC1" w:rsidRDefault="00230687" w:rsidP="00230687">
            <w:pPr>
              <w:rPr>
                <w:sz w:val="22"/>
                <w:szCs w:val="22"/>
              </w:rPr>
            </w:pPr>
            <w:r w:rsidRPr="00B86EC1">
              <w:rPr>
                <w:color w:val="000000"/>
                <w:sz w:val="22"/>
                <w:szCs w:val="22"/>
              </w:rPr>
              <w:t>Feyzullah Kıyak</w:t>
            </w:r>
          </w:p>
        </w:tc>
        <w:tc>
          <w:tcPr>
            <w:tcW w:w="3964" w:type="dxa"/>
            <w:shd w:val="clear" w:color="auto" w:fill="auto"/>
          </w:tcPr>
          <w:p w14:paraId="7BF69951" w14:textId="1688DBD1"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4BFCFBC7" w14:textId="77777777" w:rsidTr="002D5E74">
        <w:tc>
          <w:tcPr>
            <w:tcW w:w="436" w:type="dxa"/>
            <w:shd w:val="clear" w:color="auto" w:fill="auto"/>
          </w:tcPr>
          <w:p w14:paraId="35D2CF47" w14:textId="35E13D80" w:rsidR="00230687" w:rsidRPr="00B86EC1" w:rsidRDefault="00230687" w:rsidP="00230687">
            <w:pPr>
              <w:rPr>
                <w:rFonts w:eastAsia="Verdana"/>
                <w:sz w:val="22"/>
                <w:szCs w:val="22"/>
              </w:rPr>
            </w:pPr>
            <w:r w:rsidRPr="00B86EC1">
              <w:rPr>
                <w:rFonts w:eastAsia="Verdana"/>
                <w:sz w:val="22"/>
                <w:szCs w:val="22"/>
              </w:rPr>
              <w:t>27</w:t>
            </w:r>
          </w:p>
        </w:tc>
        <w:tc>
          <w:tcPr>
            <w:tcW w:w="1475" w:type="dxa"/>
            <w:shd w:val="clear" w:color="auto" w:fill="auto"/>
            <w:vAlign w:val="bottom"/>
          </w:tcPr>
          <w:p w14:paraId="7366A9A9" w14:textId="1B658BF0" w:rsidR="00230687" w:rsidRPr="00B86EC1" w:rsidRDefault="00230687" w:rsidP="00230687">
            <w:pPr>
              <w:rPr>
                <w:b/>
                <w:bCs/>
                <w:sz w:val="22"/>
                <w:szCs w:val="22"/>
              </w:rPr>
            </w:pPr>
            <w:r w:rsidRPr="00B86EC1">
              <w:rPr>
                <w:color w:val="000000"/>
                <w:sz w:val="22"/>
                <w:szCs w:val="22"/>
              </w:rPr>
              <w:t>22190000174</w:t>
            </w:r>
          </w:p>
        </w:tc>
        <w:tc>
          <w:tcPr>
            <w:tcW w:w="3187" w:type="dxa"/>
            <w:shd w:val="clear" w:color="auto" w:fill="auto"/>
            <w:vAlign w:val="bottom"/>
          </w:tcPr>
          <w:p w14:paraId="4487B48D" w14:textId="21B633B5" w:rsidR="00230687" w:rsidRPr="00B86EC1" w:rsidRDefault="00230687" w:rsidP="00230687">
            <w:pPr>
              <w:rPr>
                <w:sz w:val="22"/>
                <w:szCs w:val="22"/>
              </w:rPr>
            </w:pPr>
            <w:proofErr w:type="spellStart"/>
            <w:r w:rsidRPr="00B86EC1">
              <w:rPr>
                <w:color w:val="000000"/>
                <w:sz w:val="22"/>
                <w:szCs w:val="22"/>
              </w:rPr>
              <w:t>Meyase</w:t>
            </w:r>
            <w:proofErr w:type="spellEnd"/>
            <w:r w:rsidRPr="00B86EC1">
              <w:rPr>
                <w:color w:val="000000"/>
                <w:sz w:val="22"/>
                <w:szCs w:val="22"/>
              </w:rPr>
              <w:t xml:space="preserve"> Koçhan</w:t>
            </w:r>
          </w:p>
        </w:tc>
        <w:tc>
          <w:tcPr>
            <w:tcW w:w="3964" w:type="dxa"/>
            <w:shd w:val="clear" w:color="auto" w:fill="auto"/>
          </w:tcPr>
          <w:p w14:paraId="25265E50" w14:textId="65EA5F19"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4E4FCF43" w14:textId="77777777" w:rsidTr="002D5E74">
        <w:tc>
          <w:tcPr>
            <w:tcW w:w="436" w:type="dxa"/>
            <w:shd w:val="clear" w:color="auto" w:fill="auto"/>
          </w:tcPr>
          <w:p w14:paraId="4353DD88" w14:textId="1D012A26" w:rsidR="00230687" w:rsidRPr="00B86EC1" w:rsidRDefault="00230687" w:rsidP="00230687">
            <w:pPr>
              <w:rPr>
                <w:rFonts w:eastAsia="Verdana"/>
                <w:sz w:val="22"/>
                <w:szCs w:val="22"/>
              </w:rPr>
            </w:pPr>
            <w:r w:rsidRPr="00B86EC1">
              <w:rPr>
                <w:rFonts w:eastAsia="Verdana"/>
                <w:sz w:val="22"/>
                <w:szCs w:val="22"/>
              </w:rPr>
              <w:t>28</w:t>
            </w:r>
          </w:p>
        </w:tc>
        <w:tc>
          <w:tcPr>
            <w:tcW w:w="1475" w:type="dxa"/>
            <w:shd w:val="clear" w:color="auto" w:fill="auto"/>
            <w:vAlign w:val="bottom"/>
          </w:tcPr>
          <w:p w14:paraId="036674E4" w14:textId="6B4F32B2" w:rsidR="00230687" w:rsidRPr="00B86EC1" w:rsidRDefault="00230687" w:rsidP="00230687">
            <w:pPr>
              <w:rPr>
                <w:b/>
                <w:bCs/>
                <w:sz w:val="22"/>
                <w:szCs w:val="22"/>
              </w:rPr>
            </w:pPr>
            <w:r w:rsidRPr="00B86EC1">
              <w:rPr>
                <w:color w:val="000000"/>
                <w:sz w:val="22"/>
                <w:szCs w:val="22"/>
              </w:rPr>
              <w:t>22190000176</w:t>
            </w:r>
          </w:p>
        </w:tc>
        <w:tc>
          <w:tcPr>
            <w:tcW w:w="3187" w:type="dxa"/>
            <w:shd w:val="clear" w:color="auto" w:fill="auto"/>
            <w:vAlign w:val="bottom"/>
          </w:tcPr>
          <w:p w14:paraId="0C9EF113" w14:textId="5858D717" w:rsidR="00230687" w:rsidRPr="00B86EC1" w:rsidRDefault="00230687" w:rsidP="00230687">
            <w:pPr>
              <w:rPr>
                <w:sz w:val="22"/>
                <w:szCs w:val="22"/>
              </w:rPr>
            </w:pPr>
            <w:proofErr w:type="spellStart"/>
            <w:r w:rsidRPr="00B86EC1">
              <w:rPr>
                <w:color w:val="000000"/>
                <w:sz w:val="22"/>
                <w:szCs w:val="22"/>
              </w:rPr>
              <w:t>Mervenur</w:t>
            </w:r>
            <w:proofErr w:type="spellEnd"/>
            <w:r w:rsidRPr="00B86EC1">
              <w:rPr>
                <w:color w:val="000000"/>
                <w:sz w:val="22"/>
                <w:szCs w:val="22"/>
              </w:rPr>
              <w:t xml:space="preserve"> Tekin</w:t>
            </w:r>
          </w:p>
        </w:tc>
        <w:tc>
          <w:tcPr>
            <w:tcW w:w="3964" w:type="dxa"/>
            <w:shd w:val="clear" w:color="auto" w:fill="auto"/>
          </w:tcPr>
          <w:p w14:paraId="489319C1" w14:textId="63407415"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299C137E" w14:textId="77777777" w:rsidTr="002D5E74">
        <w:tc>
          <w:tcPr>
            <w:tcW w:w="436" w:type="dxa"/>
            <w:shd w:val="clear" w:color="auto" w:fill="auto"/>
          </w:tcPr>
          <w:p w14:paraId="66CF287C" w14:textId="50BAB4B1" w:rsidR="00230687" w:rsidRPr="00B86EC1" w:rsidRDefault="00230687" w:rsidP="00230687">
            <w:pPr>
              <w:rPr>
                <w:rFonts w:eastAsia="Verdana"/>
                <w:sz w:val="22"/>
                <w:szCs w:val="22"/>
              </w:rPr>
            </w:pPr>
            <w:r w:rsidRPr="00B86EC1">
              <w:rPr>
                <w:rFonts w:eastAsia="Verdana"/>
                <w:sz w:val="22"/>
                <w:szCs w:val="22"/>
              </w:rPr>
              <w:t>29</w:t>
            </w:r>
          </w:p>
        </w:tc>
        <w:tc>
          <w:tcPr>
            <w:tcW w:w="1475" w:type="dxa"/>
            <w:shd w:val="clear" w:color="auto" w:fill="auto"/>
            <w:vAlign w:val="bottom"/>
          </w:tcPr>
          <w:p w14:paraId="34511382" w14:textId="3AB22498" w:rsidR="00230687" w:rsidRPr="00B86EC1" w:rsidRDefault="00230687" w:rsidP="00230687">
            <w:pPr>
              <w:rPr>
                <w:b/>
                <w:bCs/>
                <w:sz w:val="22"/>
                <w:szCs w:val="22"/>
              </w:rPr>
            </w:pPr>
            <w:r w:rsidRPr="00B86EC1">
              <w:rPr>
                <w:color w:val="000000"/>
                <w:sz w:val="22"/>
                <w:szCs w:val="22"/>
              </w:rPr>
              <w:t>22190000178</w:t>
            </w:r>
          </w:p>
        </w:tc>
        <w:tc>
          <w:tcPr>
            <w:tcW w:w="3187" w:type="dxa"/>
            <w:shd w:val="clear" w:color="auto" w:fill="auto"/>
            <w:vAlign w:val="bottom"/>
          </w:tcPr>
          <w:p w14:paraId="256642BC" w14:textId="5F32A253" w:rsidR="00230687" w:rsidRPr="00B86EC1" w:rsidRDefault="00230687" w:rsidP="00230687">
            <w:pPr>
              <w:rPr>
                <w:sz w:val="22"/>
                <w:szCs w:val="22"/>
              </w:rPr>
            </w:pPr>
            <w:r w:rsidRPr="00B86EC1">
              <w:rPr>
                <w:color w:val="000000"/>
                <w:sz w:val="22"/>
                <w:szCs w:val="22"/>
              </w:rPr>
              <w:t>Özay Kartal</w:t>
            </w:r>
          </w:p>
        </w:tc>
        <w:tc>
          <w:tcPr>
            <w:tcW w:w="3964" w:type="dxa"/>
            <w:shd w:val="clear" w:color="auto" w:fill="auto"/>
          </w:tcPr>
          <w:p w14:paraId="5F1AFE56" w14:textId="348A3274"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230687" w:rsidRPr="00B86EC1" w14:paraId="51CF77F5" w14:textId="77777777" w:rsidTr="002D5E74">
        <w:tc>
          <w:tcPr>
            <w:tcW w:w="436" w:type="dxa"/>
            <w:shd w:val="clear" w:color="auto" w:fill="auto"/>
          </w:tcPr>
          <w:p w14:paraId="63A491FA" w14:textId="25B2CFAE" w:rsidR="00230687" w:rsidRPr="00B86EC1" w:rsidRDefault="00230687" w:rsidP="00230687">
            <w:pPr>
              <w:rPr>
                <w:rFonts w:eastAsia="Verdana"/>
                <w:sz w:val="22"/>
                <w:szCs w:val="22"/>
              </w:rPr>
            </w:pPr>
            <w:r w:rsidRPr="00B86EC1">
              <w:rPr>
                <w:rFonts w:eastAsia="Verdana"/>
                <w:sz w:val="22"/>
                <w:szCs w:val="22"/>
              </w:rPr>
              <w:t>30</w:t>
            </w:r>
          </w:p>
        </w:tc>
        <w:tc>
          <w:tcPr>
            <w:tcW w:w="1475" w:type="dxa"/>
            <w:shd w:val="clear" w:color="auto" w:fill="auto"/>
            <w:vAlign w:val="bottom"/>
          </w:tcPr>
          <w:p w14:paraId="3B810F6B" w14:textId="34BE5FFD" w:rsidR="00230687" w:rsidRPr="00B86EC1" w:rsidRDefault="00230687" w:rsidP="00230687">
            <w:pPr>
              <w:rPr>
                <w:b/>
                <w:bCs/>
                <w:sz w:val="22"/>
                <w:szCs w:val="22"/>
              </w:rPr>
            </w:pPr>
            <w:r w:rsidRPr="00B86EC1">
              <w:rPr>
                <w:color w:val="000000"/>
                <w:sz w:val="22"/>
                <w:szCs w:val="22"/>
              </w:rPr>
              <w:t>22190000184</w:t>
            </w:r>
          </w:p>
        </w:tc>
        <w:tc>
          <w:tcPr>
            <w:tcW w:w="3187" w:type="dxa"/>
            <w:shd w:val="clear" w:color="auto" w:fill="auto"/>
            <w:vAlign w:val="bottom"/>
          </w:tcPr>
          <w:p w14:paraId="61394F6A" w14:textId="06752A35" w:rsidR="00230687" w:rsidRPr="00B86EC1" w:rsidRDefault="00230687" w:rsidP="00230687">
            <w:pPr>
              <w:rPr>
                <w:sz w:val="22"/>
                <w:szCs w:val="22"/>
              </w:rPr>
            </w:pPr>
            <w:proofErr w:type="spellStart"/>
            <w:r w:rsidRPr="00B86EC1">
              <w:rPr>
                <w:color w:val="000000"/>
                <w:sz w:val="22"/>
                <w:szCs w:val="22"/>
              </w:rPr>
              <w:t>Beyzanur</w:t>
            </w:r>
            <w:proofErr w:type="spellEnd"/>
            <w:r w:rsidRPr="00B86EC1">
              <w:rPr>
                <w:color w:val="000000"/>
                <w:sz w:val="22"/>
                <w:szCs w:val="22"/>
              </w:rPr>
              <w:t xml:space="preserve"> Akbaş </w:t>
            </w:r>
          </w:p>
        </w:tc>
        <w:tc>
          <w:tcPr>
            <w:tcW w:w="3964" w:type="dxa"/>
            <w:shd w:val="clear" w:color="auto" w:fill="auto"/>
          </w:tcPr>
          <w:p w14:paraId="6EA883A6" w14:textId="57E0D6B2" w:rsidR="00230687" w:rsidRPr="00B86EC1" w:rsidRDefault="00230687" w:rsidP="0023068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607B07" w:rsidRPr="00B86EC1" w14:paraId="2051393B" w14:textId="77777777" w:rsidTr="002D5E74">
        <w:tc>
          <w:tcPr>
            <w:tcW w:w="436" w:type="dxa"/>
            <w:shd w:val="clear" w:color="auto" w:fill="auto"/>
          </w:tcPr>
          <w:p w14:paraId="5D403421" w14:textId="7141E404" w:rsidR="00607B07" w:rsidRPr="00B86EC1" w:rsidRDefault="00607B07" w:rsidP="00607B07">
            <w:pPr>
              <w:rPr>
                <w:rFonts w:eastAsia="Verdana"/>
                <w:sz w:val="22"/>
                <w:szCs w:val="22"/>
              </w:rPr>
            </w:pPr>
            <w:r w:rsidRPr="00B86EC1">
              <w:rPr>
                <w:rFonts w:eastAsia="Verdana"/>
                <w:sz w:val="22"/>
                <w:szCs w:val="22"/>
              </w:rPr>
              <w:t>31</w:t>
            </w:r>
          </w:p>
        </w:tc>
        <w:tc>
          <w:tcPr>
            <w:tcW w:w="1475" w:type="dxa"/>
            <w:shd w:val="clear" w:color="auto" w:fill="auto"/>
            <w:vAlign w:val="bottom"/>
          </w:tcPr>
          <w:p w14:paraId="031CACAF" w14:textId="1474F2A5" w:rsidR="00607B07" w:rsidRPr="00B86EC1" w:rsidRDefault="00607B07" w:rsidP="00607B07">
            <w:pPr>
              <w:rPr>
                <w:color w:val="000000"/>
                <w:sz w:val="22"/>
                <w:szCs w:val="22"/>
              </w:rPr>
            </w:pPr>
            <w:r w:rsidRPr="00B86EC1">
              <w:rPr>
                <w:color w:val="000000"/>
                <w:sz w:val="22"/>
                <w:szCs w:val="22"/>
              </w:rPr>
              <w:t>22190000189</w:t>
            </w:r>
          </w:p>
        </w:tc>
        <w:tc>
          <w:tcPr>
            <w:tcW w:w="3187" w:type="dxa"/>
            <w:shd w:val="clear" w:color="auto" w:fill="auto"/>
            <w:vAlign w:val="bottom"/>
          </w:tcPr>
          <w:p w14:paraId="7E196F1E" w14:textId="2E0BF275" w:rsidR="00607B07" w:rsidRPr="00B86EC1" w:rsidRDefault="00607B07" w:rsidP="00607B07">
            <w:pPr>
              <w:rPr>
                <w:color w:val="000000"/>
                <w:sz w:val="22"/>
                <w:szCs w:val="22"/>
              </w:rPr>
            </w:pPr>
            <w:proofErr w:type="spellStart"/>
            <w:r w:rsidRPr="00B86EC1">
              <w:rPr>
                <w:color w:val="000000"/>
                <w:sz w:val="22"/>
                <w:szCs w:val="22"/>
              </w:rPr>
              <w:t>Yeşire</w:t>
            </w:r>
            <w:proofErr w:type="spellEnd"/>
            <w:r w:rsidRPr="00B86EC1">
              <w:rPr>
                <w:color w:val="000000"/>
                <w:sz w:val="22"/>
                <w:szCs w:val="22"/>
              </w:rPr>
              <w:t xml:space="preserve"> ALAN</w:t>
            </w:r>
            <w:r>
              <w:rPr>
                <w:color w:val="000000"/>
                <w:sz w:val="22"/>
                <w:szCs w:val="22"/>
              </w:rPr>
              <w:t xml:space="preserve"> </w:t>
            </w:r>
          </w:p>
        </w:tc>
        <w:tc>
          <w:tcPr>
            <w:tcW w:w="3964" w:type="dxa"/>
            <w:shd w:val="clear" w:color="auto" w:fill="auto"/>
          </w:tcPr>
          <w:p w14:paraId="30C8BEEC" w14:textId="7D257599" w:rsidR="00607B07" w:rsidRPr="00B86EC1" w:rsidRDefault="00607B07" w:rsidP="00607B07">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607B07" w:rsidRPr="00B86EC1" w14:paraId="6B937929" w14:textId="77777777" w:rsidTr="002D5E74">
        <w:tc>
          <w:tcPr>
            <w:tcW w:w="436" w:type="dxa"/>
            <w:shd w:val="clear" w:color="auto" w:fill="auto"/>
          </w:tcPr>
          <w:p w14:paraId="1F39C733" w14:textId="07D57288" w:rsidR="00607B07" w:rsidRPr="00B86EC1" w:rsidRDefault="00607B07" w:rsidP="00607B07">
            <w:pPr>
              <w:rPr>
                <w:rFonts w:eastAsia="Verdana"/>
                <w:sz w:val="22"/>
                <w:szCs w:val="22"/>
              </w:rPr>
            </w:pPr>
            <w:r w:rsidRPr="00B86EC1">
              <w:rPr>
                <w:rFonts w:eastAsia="Verdana"/>
                <w:sz w:val="22"/>
                <w:szCs w:val="22"/>
              </w:rPr>
              <w:t>32</w:t>
            </w:r>
          </w:p>
        </w:tc>
        <w:tc>
          <w:tcPr>
            <w:tcW w:w="1475" w:type="dxa"/>
            <w:shd w:val="clear" w:color="auto" w:fill="auto"/>
            <w:vAlign w:val="bottom"/>
          </w:tcPr>
          <w:p w14:paraId="069BB72A" w14:textId="67994147" w:rsidR="00607B07" w:rsidRPr="00B86EC1" w:rsidRDefault="00607B07" w:rsidP="00607B07">
            <w:pPr>
              <w:rPr>
                <w:b/>
                <w:bCs/>
                <w:sz w:val="22"/>
                <w:szCs w:val="22"/>
              </w:rPr>
            </w:pPr>
            <w:r w:rsidRPr="00B86EC1">
              <w:rPr>
                <w:color w:val="000000"/>
                <w:sz w:val="22"/>
                <w:szCs w:val="22"/>
              </w:rPr>
              <w:t>22190000186</w:t>
            </w:r>
          </w:p>
        </w:tc>
        <w:tc>
          <w:tcPr>
            <w:tcW w:w="3187" w:type="dxa"/>
            <w:shd w:val="clear" w:color="auto" w:fill="auto"/>
            <w:vAlign w:val="bottom"/>
          </w:tcPr>
          <w:p w14:paraId="1ECE6C40" w14:textId="7D6A4018" w:rsidR="00607B07" w:rsidRPr="00B86EC1" w:rsidRDefault="00607B07" w:rsidP="00607B07">
            <w:pPr>
              <w:rPr>
                <w:sz w:val="22"/>
                <w:szCs w:val="22"/>
              </w:rPr>
            </w:pPr>
            <w:proofErr w:type="spellStart"/>
            <w:r w:rsidRPr="00B86EC1">
              <w:rPr>
                <w:color w:val="000000"/>
                <w:sz w:val="22"/>
                <w:szCs w:val="22"/>
              </w:rPr>
              <w:t>Bilgenur</w:t>
            </w:r>
            <w:proofErr w:type="spellEnd"/>
            <w:r w:rsidRPr="00B86EC1">
              <w:rPr>
                <w:color w:val="000000"/>
                <w:sz w:val="22"/>
                <w:szCs w:val="22"/>
              </w:rPr>
              <w:t xml:space="preserve"> Eker</w:t>
            </w:r>
          </w:p>
        </w:tc>
        <w:tc>
          <w:tcPr>
            <w:tcW w:w="3964" w:type="dxa"/>
            <w:shd w:val="clear" w:color="auto" w:fill="auto"/>
          </w:tcPr>
          <w:p w14:paraId="701B8A3F" w14:textId="7029C9DC" w:rsidR="00607B07" w:rsidRPr="00B86EC1" w:rsidRDefault="00607B07" w:rsidP="00607B0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607B07" w:rsidRPr="00B86EC1" w14:paraId="5558BF3D" w14:textId="77777777" w:rsidTr="002D5E74">
        <w:tc>
          <w:tcPr>
            <w:tcW w:w="436" w:type="dxa"/>
            <w:shd w:val="clear" w:color="auto" w:fill="auto"/>
          </w:tcPr>
          <w:p w14:paraId="139C17DA" w14:textId="22976F4D" w:rsidR="00607B07" w:rsidRPr="00B86EC1" w:rsidRDefault="00607B07" w:rsidP="00607B07">
            <w:pPr>
              <w:rPr>
                <w:rFonts w:eastAsia="Verdana"/>
                <w:sz w:val="22"/>
                <w:szCs w:val="22"/>
              </w:rPr>
            </w:pPr>
            <w:r w:rsidRPr="00B86EC1">
              <w:rPr>
                <w:rFonts w:eastAsia="Verdana"/>
                <w:sz w:val="22"/>
                <w:szCs w:val="22"/>
              </w:rPr>
              <w:t>33</w:t>
            </w:r>
          </w:p>
        </w:tc>
        <w:tc>
          <w:tcPr>
            <w:tcW w:w="1475" w:type="dxa"/>
            <w:shd w:val="clear" w:color="auto" w:fill="auto"/>
            <w:vAlign w:val="bottom"/>
          </w:tcPr>
          <w:p w14:paraId="664BC6B5" w14:textId="0E31E18E" w:rsidR="00607B07" w:rsidRPr="00B86EC1" w:rsidRDefault="00607B07" w:rsidP="00607B07">
            <w:pPr>
              <w:rPr>
                <w:b/>
                <w:bCs/>
                <w:sz w:val="22"/>
                <w:szCs w:val="22"/>
              </w:rPr>
            </w:pPr>
            <w:r w:rsidRPr="00B86EC1">
              <w:rPr>
                <w:color w:val="000000"/>
                <w:sz w:val="22"/>
                <w:szCs w:val="22"/>
              </w:rPr>
              <w:t>22190000190</w:t>
            </w:r>
          </w:p>
        </w:tc>
        <w:tc>
          <w:tcPr>
            <w:tcW w:w="3187" w:type="dxa"/>
            <w:shd w:val="clear" w:color="auto" w:fill="auto"/>
            <w:vAlign w:val="bottom"/>
          </w:tcPr>
          <w:p w14:paraId="0412F6A8" w14:textId="2AA6B5F7" w:rsidR="00607B07" w:rsidRPr="00B86EC1" w:rsidRDefault="00607B07" w:rsidP="00607B07">
            <w:pPr>
              <w:rPr>
                <w:sz w:val="22"/>
                <w:szCs w:val="22"/>
              </w:rPr>
            </w:pPr>
            <w:proofErr w:type="spellStart"/>
            <w:r w:rsidRPr="00B86EC1">
              <w:rPr>
                <w:color w:val="000000"/>
                <w:sz w:val="22"/>
                <w:szCs w:val="22"/>
              </w:rPr>
              <w:t>Dilanur</w:t>
            </w:r>
            <w:proofErr w:type="spellEnd"/>
            <w:r w:rsidRPr="00B86EC1">
              <w:rPr>
                <w:color w:val="000000"/>
                <w:sz w:val="22"/>
                <w:szCs w:val="22"/>
              </w:rPr>
              <w:t xml:space="preserve"> Temiz </w:t>
            </w:r>
          </w:p>
        </w:tc>
        <w:tc>
          <w:tcPr>
            <w:tcW w:w="3964" w:type="dxa"/>
            <w:shd w:val="clear" w:color="auto" w:fill="auto"/>
          </w:tcPr>
          <w:p w14:paraId="668D49E5" w14:textId="589F931B" w:rsidR="00607B07" w:rsidRPr="00B86EC1" w:rsidRDefault="00607B07" w:rsidP="00607B0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607B07" w:rsidRPr="00B86EC1" w14:paraId="1843DA6C" w14:textId="77777777" w:rsidTr="002D5E74">
        <w:tc>
          <w:tcPr>
            <w:tcW w:w="436" w:type="dxa"/>
            <w:shd w:val="clear" w:color="auto" w:fill="auto"/>
          </w:tcPr>
          <w:p w14:paraId="48AD7A53" w14:textId="269590AD" w:rsidR="00607B07" w:rsidRPr="00B86EC1" w:rsidRDefault="00607B07" w:rsidP="00607B07">
            <w:pPr>
              <w:rPr>
                <w:rFonts w:eastAsia="Verdana"/>
                <w:sz w:val="22"/>
                <w:szCs w:val="22"/>
              </w:rPr>
            </w:pPr>
            <w:r w:rsidRPr="00B86EC1">
              <w:rPr>
                <w:rFonts w:eastAsia="Verdana"/>
                <w:sz w:val="22"/>
                <w:szCs w:val="22"/>
              </w:rPr>
              <w:t>34</w:t>
            </w:r>
          </w:p>
        </w:tc>
        <w:tc>
          <w:tcPr>
            <w:tcW w:w="1475" w:type="dxa"/>
            <w:shd w:val="clear" w:color="auto" w:fill="auto"/>
            <w:vAlign w:val="bottom"/>
          </w:tcPr>
          <w:p w14:paraId="423AA2F6" w14:textId="7CDB4C7F" w:rsidR="00607B07" w:rsidRPr="00B86EC1" w:rsidRDefault="00607B07" w:rsidP="00607B07">
            <w:pPr>
              <w:rPr>
                <w:b/>
                <w:bCs/>
                <w:sz w:val="22"/>
                <w:szCs w:val="22"/>
              </w:rPr>
            </w:pPr>
            <w:r w:rsidRPr="00B86EC1">
              <w:rPr>
                <w:color w:val="000000"/>
                <w:sz w:val="22"/>
                <w:szCs w:val="22"/>
              </w:rPr>
              <w:t>22190000196</w:t>
            </w:r>
          </w:p>
        </w:tc>
        <w:tc>
          <w:tcPr>
            <w:tcW w:w="3187" w:type="dxa"/>
            <w:shd w:val="clear" w:color="auto" w:fill="auto"/>
            <w:vAlign w:val="bottom"/>
          </w:tcPr>
          <w:p w14:paraId="5E8A84EB" w14:textId="04128E3D" w:rsidR="00607B07" w:rsidRPr="00B86EC1" w:rsidRDefault="00607B07" w:rsidP="00607B07">
            <w:pPr>
              <w:rPr>
                <w:sz w:val="22"/>
                <w:szCs w:val="22"/>
              </w:rPr>
            </w:pPr>
            <w:r w:rsidRPr="00B86EC1">
              <w:rPr>
                <w:color w:val="000000"/>
                <w:sz w:val="22"/>
                <w:szCs w:val="22"/>
              </w:rPr>
              <w:t>Derya Akay</w:t>
            </w:r>
          </w:p>
        </w:tc>
        <w:tc>
          <w:tcPr>
            <w:tcW w:w="3964" w:type="dxa"/>
            <w:shd w:val="clear" w:color="auto" w:fill="auto"/>
          </w:tcPr>
          <w:p w14:paraId="031A0524" w14:textId="56E7756D" w:rsidR="00607B07" w:rsidRPr="00B86EC1" w:rsidRDefault="00607B07" w:rsidP="00607B0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607B07" w:rsidRPr="00B86EC1" w14:paraId="30A3AC8C" w14:textId="77777777" w:rsidTr="002D5E74">
        <w:tc>
          <w:tcPr>
            <w:tcW w:w="436" w:type="dxa"/>
            <w:shd w:val="clear" w:color="auto" w:fill="auto"/>
          </w:tcPr>
          <w:p w14:paraId="7E1F1861" w14:textId="52DBFD0F" w:rsidR="00607B07" w:rsidRPr="00B86EC1" w:rsidRDefault="00607B07" w:rsidP="00607B07">
            <w:pPr>
              <w:rPr>
                <w:rFonts w:eastAsia="Verdana"/>
                <w:sz w:val="22"/>
                <w:szCs w:val="22"/>
              </w:rPr>
            </w:pPr>
            <w:r w:rsidRPr="00B86EC1">
              <w:rPr>
                <w:rFonts w:eastAsia="Verdana"/>
                <w:sz w:val="22"/>
                <w:szCs w:val="22"/>
              </w:rPr>
              <w:t>35</w:t>
            </w:r>
          </w:p>
        </w:tc>
        <w:tc>
          <w:tcPr>
            <w:tcW w:w="1475" w:type="dxa"/>
            <w:shd w:val="clear" w:color="auto" w:fill="auto"/>
            <w:vAlign w:val="bottom"/>
          </w:tcPr>
          <w:p w14:paraId="09F74C75" w14:textId="0890CA71" w:rsidR="00607B07" w:rsidRPr="00B86EC1" w:rsidRDefault="00607B07" w:rsidP="00607B07">
            <w:pPr>
              <w:rPr>
                <w:color w:val="000000"/>
                <w:sz w:val="22"/>
                <w:szCs w:val="22"/>
              </w:rPr>
            </w:pPr>
            <w:r w:rsidRPr="00B86EC1">
              <w:rPr>
                <w:color w:val="000000"/>
                <w:sz w:val="22"/>
                <w:szCs w:val="22"/>
              </w:rPr>
              <w:t>22190000198</w:t>
            </w:r>
          </w:p>
        </w:tc>
        <w:tc>
          <w:tcPr>
            <w:tcW w:w="3187" w:type="dxa"/>
            <w:shd w:val="clear" w:color="auto" w:fill="auto"/>
            <w:vAlign w:val="bottom"/>
          </w:tcPr>
          <w:p w14:paraId="6F3CEADC" w14:textId="35B2FD7C" w:rsidR="00607B07" w:rsidRPr="00B86EC1" w:rsidRDefault="00607B07" w:rsidP="00607B07">
            <w:pPr>
              <w:rPr>
                <w:sz w:val="22"/>
                <w:szCs w:val="22"/>
              </w:rPr>
            </w:pPr>
            <w:r w:rsidRPr="00B86EC1">
              <w:rPr>
                <w:color w:val="000000"/>
                <w:sz w:val="22"/>
                <w:szCs w:val="22"/>
              </w:rPr>
              <w:t xml:space="preserve">Emre </w:t>
            </w:r>
            <w:proofErr w:type="spellStart"/>
            <w:r w:rsidRPr="00B86EC1">
              <w:rPr>
                <w:color w:val="000000"/>
                <w:sz w:val="22"/>
                <w:szCs w:val="22"/>
              </w:rPr>
              <w:t>Altuner</w:t>
            </w:r>
            <w:proofErr w:type="spellEnd"/>
            <w:r w:rsidRPr="00B86EC1">
              <w:rPr>
                <w:color w:val="000000"/>
                <w:sz w:val="22"/>
                <w:szCs w:val="22"/>
              </w:rPr>
              <w:t xml:space="preserve"> </w:t>
            </w:r>
          </w:p>
        </w:tc>
        <w:tc>
          <w:tcPr>
            <w:tcW w:w="3964" w:type="dxa"/>
            <w:shd w:val="clear" w:color="auto" w:fill="auto"/>
          </w:tcPr>
          <w:p w14:paraId="0F0AE945" w14:textId="2EB34CDF" w:rsidR="00607B07" w:rsidRPr="00B86EC1" w:rsidRDefault="00607B07" w:rsidP="00607B0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607B07" w:rsidRPr="00B86EC1" w14:paraId="654F186E" w14:textId="77777777" w:rsidTr="002D5E74">
        <w:tc>
          <w:tcPr>
            <w:tcW w:w="436" w:type="dxa"/>
            <w:shd w:val="clear" w:color="auto" w:fill="auto"/>
          </w:tcPr>
          <w:p w14:paraId="121F3E58" w14:textId="5C881BD6" w:rsidR="00607B07" w:rsidRPr="00B86EC1" w:rsidRDefault="00607B07" w:rsidP="00607B07">
            <w:pPr>
              <w:rPr>
                <w:rFonts w:eastAsia="Verdana"/>
                <w:sz w:val="22"/>
                <w:szCs w:val="22"/>
              </w:rPr>
            </w:pPr>
            <w:r w:rsidRPr="00B86EC1">
              <w:rPr>
                <w:rFonts w:eastAsia="Verdana"/>
                <w:sz w:val="22"/>
                <w:szCs w:val="22"/>
              </w:rPr>
              <w:t>36</w:t>
            </w:r>
          </w:p>
        </w:tc>
        <w:tc>
          <w:tcPr>
            <w:tcW w:w="1475" w:type="dxa"/>
            <w:shd w:val="clear" w:color="auto" w:fill="auto"/>
            <w:vAlign w:val="bottom"/>
          </w:tcPr>
          <w:p w14:paraId="53A77462" w14:textId="2F98E426" w:rsidR="00607B07" w:rsidRPr="00B86EC1" w:rsidRDefault="00607B07" w:rsidP="00607B07">
            <w:pPr>
              <w:rPr>
                <w:b/>
                <w:bCs/>
                <w:sz w:val="22"/>
                <w:szCs w:val="22"/>
              </w:rPr>
            </w:pPr>
            <w:r w:rsidRPr="00B86EC1">
              <w:rPr>
                <w:color w:val="000000"/>
                <w:sz w:val="22"/>
                <w:szCs w:val="22"/>
              </w:rPr>
              <w:t>22190000200</w:t>
            </w:r>
          </w:p>
        </w:tc>
        <w:tc>
          <w:tcPr>
            <w:tcW w:w="3187" w:type="dxa"/>
            <w:shd w:val="clear" w:color="auto" w:fill="auto"/>
            <w:vAlign w:val="bottom"/>
          </w:tcPr>
          <w:p w14:paraId="5A28B934" w14:textId="1775572E" w:rsidR="00607B07" w:rsidRPr="00B86EC1" w:rsidRDefault="00607B07" w:rsidP="00607B07">
            <w:pPr>
              <w:rPr>
                <w:sz w:val="22"/>
                <w:szCs w:val="22"/>
              </w:rPr>
            </w:pPr>
            <w:proofErr w:type="spellStart"/>
            <w:r w:rsidRPr="00B86EC1">
              <w:rPr>
                <w:color w:val="000000"/>
                <w:sz w:val="22"/>
                <w:szCs w:val="22"/>
              </w:rPr>
              <w:t>Beyda</w:t>
            </w:r>
            <w:proofErr w:type="spellEnd"/>
            <w:r w:rsidRPr="00B86EC1">
              <w:rPr>
                <w:color w:val="000000"/>
                <w:sz w:val="22"/>
                <w:szCs w:val="22"/>
              </w:rPr>
              <w:t xml:space="preserve"> Nur Demir</w:t>
            </w:r>
          </w:p>
        </w:tc>
        <w:tc>
          <w:tcPr>
            <w:tcW w:w="3964" w:type="dxa"/>
            <w:shd w:val="clear" w:color="auto" w:fill="auto"/>
          </w:tcPr>
          <w:p w14:paraId="6755E56B" w14:textId="0B9E3D3B" w:rsidR="00607B07" w:rsidRPr="00B86EC1" w:rsidRDefault="00607B07" w:rsidP="00607B07">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607B07" w:rsidRPr="00B86EC1" w14:paraId="26E9539B" w14:textId="77777777" w:rsidTr="002D5E74">
        <w:tc>
          <w:tcPr>
            <w:tcW w:w="436" w:type="dxa"/>
            <w:shd w:val="clear" w:color="auto" w:fill="auto"/>
          </w:tcPr>
          <w:p w14:paraId="266916A5" w14:textId="6CA0D674" w:rsidR="00607B07" w:rsidRPr="00B86EC1" w:rsidRDefault="00607B07" w:rsidP="00607B07">
            <w:pPr>
              <w:rPr>
                <w:rFonts w:eastAsia="Verdana"/>
                <w:sz w:val="22"/>
                <w:szCs w:val="22"/>
              </w:rPr>
            </w:pPr>
            <w:r w:rsidRPr="00B86EC1">
              <w:rPr>
                <w:color w:val="000000"/>
                <w:sz w:val="22"/>
                <w:szCs w:val="22"/>
              </w:rPr>
              <w:t>37</w:t>
            </w:r>
          </w:p>
        </w:tc>
        <w:tc>
          <w:tcPr>
            <w:tcW w:w="1475" w:type="dxa"/>
            <w:shd w:val="clear" w:color="auto" w:fill="auto"/>
            <w:vAlign w:val="bottom"/>
          </w:tcPr>
          <w:p w14:paraId="289673E3" w14:textId="509FB8C7" w:rsidR="00607B07" w:rsidRPr="00B86EC1" w:rsidRDefault="00607B07" w:rsidP="00607B07">
            <w:pPr>
              <w:rPr>
                <w:b/>
                <w:bCs/>
                <w:sz w:val="22"/>
                <w:szCs w:val="22"/>
              </w:rPr>
            </w:pPr>
            <w:r w:rsidRPr="00B86EC1">
              <w:rPr>
                <w:color w:val="000000"/>
                <w:sz w:val="22"/>
                <w:szCs w:val="22"/>
              </w:rPr>
              <w:t>22190000204</w:t>
            </w:r>
          </w:p>
        </w:tc>
        <w:tc>
          <w:tcPr>
            <w:tcW w:w="3187" w:type="dxa"/>
            <w:shd w:val="clear" w:color="auto" w:fill="auto"/>
            <w:vAlign w:val="bottom"/>
          </w:tcPr>
          <w:p w14:paraId="2EE88AEE" w14:textId="1A809AEA" w:rsidR="00607B07" w:rsidRPr="00B86EC1" w:rsidRDefault="00607B07" w:rsidP="00607B07">
            <w:pPr>
              <w:rPr>
                <w:sz w:val="22"/>
                <w:szCs w:val="22"/>
              </w:rPr>
            </w:pPr>
            <w:r w:rsidRPr="00B86EC1">
              <w:rPr>
                <w:color w:val="000000"/>
                <w:sz w:val="22"/>
                <w:szCs w:val="22"/>
              </w:rPr>
              <w:t xml:space="preserve">Melike Arıkan </w:t>
            </w:r>
          </w:p>
        </w:tc>
        <w:tc>
          <w:tcPr>
            <w:tcW w:w="3964" w:type="dxa"/>
            <w:shd w:val="clear" w:color="auto" w:fill="auto"/>
          </w:tcPr>
          <w:p w14:paraId="2A26A088" w14:textId="52C3B6B5" w:rsidR="00607B07" w:rsidRPr="00B86EC1" w:rsidRDefault="00607B07" w:rsidP="00607B07">
            <w:pPr>
              <w:rPr>
                <w:sz w:val="22"/>
                <w:szCs w:val="22"/>
              </w:rPr>
            </w:pPr>
            <w:r w:rsidRPr="00B86EC1">
              <w:rPr>
                <w:color w:val="000000"/>
                <w:sz w:val="22"/>
                <w:szCs w:val="22"/>
              </w:rPr>
              <w:t>Üroloji</w:t>
            </w:r>
            <w:r w:rsidRPr="00B86EC1">
              <w:rPr>
                <w:color w:val="000000"/>
                <w:spacing w:val="-3"/>
                <w:sz w:val="22"/>
                <w:szCs w:val="22"/>
              </w:rPr>
              <w:t xml:space="preserve"> </w:t>
            </w:r>
            <w:r w:rsidRPr="00B86EC1">
              <w:rPr>
                <w:color w:val="000000"/>
                <w:sz w:val="22"/>
                <w:szCs w:val="22"/>
              </w:rPr>
              <w:t>AD.</w:t>
            </w:r>
          </w:p>
        </w:tc>
      </w:tr>
      <w:tr w:rsidR="00607B07" w:rsidRPr="00B86EC1" w14:paraId="6D7B09DF" w14:textId="77777777" w:rsidTr="002D5E74">
        <w:tc>
          <w:tcPr>
            <w:tcW w:w="436" w:type="dxa"/>
            <w:shd w:val="clear" w:color="auto" w:fill="auto"/>
          </w:tcPr>
          <w:p w14:paraId="60391EC0" w14:textId="715007B0" w:rsidR="00607B07" w:rsidRPr="00B86EC1" w:rsidRDefault="00607B07" w:rsidP="00607B07">
            <w:pPr>
              <w:rPr>
                <w:rFonts w:eastAsia="Verdana"/>
                <w:sz w:val="22"/>
                <w:szCs w:val="22"/>
              </w:rPr>
            </w:pPr>
            <w:r w:rsidRPr="00B86EC1">
              <w:rPr>
                <w:color w:val="000000"/>
                <w:sz w:val="22"/>
                <w:szCs w:val="22"/>
              </w:rPr>
              <w:t>38</w:t>
            </w:r>
          </w:p>
        </w:tc>
        <w:tc>
          <w:tcPr>
            <w:tcW w:w="1475" w:type="dxa"/>
            <w:shd w:val="clear" w:color="auto" w:fill="auto"/>
            <w:vAlign w:val="bottom"/>
          </w:tcPr>
          <w:p w14:paraId="0A5D837F" w14:textId="39452455" w:rsidR="00607B07" w:rsidRPr="00B86EC1" w:rsidRDefault="00607B07" w:rsidP="00607B07">
            <w:pPr>
              <w:rPr>
                <w:b/>
                <w:bCs/>
                <w:sz w:val="22"/>
                <w:szCs w:val="22"/>
              </w:rPr>
            </w:pPr>
            <w:r w:rsidRPr="00B86EC1">
              <w:rPr>
                <w:color w:val="000000"/>
                <w:sz w:val="22"/>
                <w:szCs w:val="22"/>
              </w:rPr>
              <w:t>22190000206</w:t>
            </w:r>
          </w:p>
        </w:tc>
        <w:tc>
          <w:tcPr>
            <w:tcW w:w="3187" w:type="dxa"/>
            <w:shd w:val="clear" w:color="auto" w:fill="auto"/>
            <w:vAlign w:val="bottom"/>
          </w:tcPr>
          <w:p w14:paraId="408A4726" w14:textId="2C8F9DE8" w:rsidR="00607B07" w:rsidRPr="00B86EC1" w:rsidRDefault="00607B07" w:rsidP="00607B07">
            <w:pPr>
              <w:rPr>
                <w:sz w:val="22"/>
                <w:szCs w:val="22"/>
              </w:rPr>
            </w:pPr>
            <w:r w:rsidRPr="00B86EC1">
              <w:rPr>
                <w:color w:val="000000"/>
                <w:sz w:val="22"/>
                <w:szCs w:val="22"/>
              </w:rPr>
              <w:t>Ömer Faruk Doğan</w:t>
            </w:r>
          </w:p>
        </w:tc>
        <w:tc>
          <w:tcPr>
            <w:tcW w:w="3964" w:type="dxa"/>
            <w:shd w:val="clear" w:color="auto" w:fill="auto"/>
          </w:tcPr>
          <w:p w14:paraId="13D8567F" w14:textId="1CA99CA2" w:rsidR="00607B07" w:rsidRPr="00B86EC1" w:rsidRDefault="00607B07" w:rsidP="00607B07">
            <w:pPr>
              <w:rPr>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607B07" w:rsidRPr="00B86EC1" w14:paraId="6F355E53" w14:textId="77777777" w:rsidTr="002D5E74">
        <w:tc>
          <w:tcPr>
            <w:tcW w:w="436" w:type="dxa"/>
            <w:shd w:val="clear" w:color="auto" w:fill="auto"/>
          </w:tcPr>
          <w:p w14:paraId="243691A5" w14:textId="2643EC31" w:rsidR="00607B07" w:rsidRPr="00B86EC1" w:rsidRDefault="00607B07" w:rsidP="00607B07">
            <w:pPr>
              <w:rPr>
                <w:color w:val="000000"/>
                <w:sz w:val="22"/>
                <w:szCs w:val="22"/>
              </w:rPr>
            </w:pPr>
            <w:r w:rsidRPr="00B86EC1">
              <w:rPr>
                <w:color w:val="000000"/>
                <w:sz w:val="22"/>
                <w:szCs w:val="22"/>
              </w:rPr>
              <w:t>39</w:t>
            </w:r>
          </w:p>
        </w:tc>
        <w:tc>
          <w:tcPr>
            <w:tcW w:w="1475" w:type="dxa"/>
            <w:shd w:val="clear" w:color="auto" w:fill="auto"/>
            <w:vAlign w:val="bottom"/>
          </w:tcPr>
          <w:p w14:paraId="5C7E347E" w14:textId="31EAB40A" w:rsidR="00607B07" w:rsidRPr="00B86EC1" w:rsidRDefault="00607B07" w:rsidP="00607B07">
            <w:pPr>
              <w:rPr>
                <w:b/>
                <w:bCs/>
                <w:color w:val="000000"/>
                <w:sz w:val="22"/>
                <w:szCs w:val="22"/>
              </w:rPr>
            </w:pPr>
            <w:r w:rsidRPr="00B86EC1">
              <w:rPr>
                <w:color w:val="000000"/>
                <w:sz w:val="22"/>
                <w:szCs w:val="22"/>
              </w:rPr>
              <w:t>22190000208</w:t>
            </w:r>
          </w:p>
        </w:tc>
        <w:tc>
          <w:tcPr>
            <w:tcW w:w="3187" w:type="dxa"/>
            <w:shd w:val="clear" w:color="auto" w:fill="auto"/>
            <w:vAlign w:val="bottom"/>
          </w:tcPr>
          <w:p w14:paraId="70B09F89" w14:textId="1409BE86" w:rsidR="00607B07" w:rsidRPr="00B86EC1" w:rsidRDefault="00607B07" w:rsidP="00607B07">
            <w:pPr>
              <w:rPr>
                <w:sz w:val="22"/>
                <w:szCs w:val="22"/>
              </w:rPr>
            </w:pPr>
            <w:r w:rsidRPr="00B86EC1">
              <w:rPr>
                <w:color w:val="000000"/>
                <w:sz w:val="22"/>
                <w:szCs w:val="22"/>
              </w:rPr>
              <w:t xml:space="preserve">Zülal </w:t>
            </w:r>
            <w:proofErr w:type="spellStart"/>
            <w:r w:rsidRPr="00B86EC1">
              <w:rPr>
                <w:color w:val="000000"/>
                <w:sz w:val="22"/>
                <w:szCs w:val="22"/>
              </w:rPr>
              <w:t>Ağbaba</w:t>
            </w:r>
            <w:proofErr w:type="spellEnd"/>
            <w:r w:rsidRPr="00B86EC1">
              <w:rPr>
                <w:color w:val="000000"/>
                <w:sz w:val="22"/>
                <w:szCs w:val="22"/>
              </w:rPr>
              <w:t xml:space="preserve"> </w:t>
            </w:r>
          </w:p>
        </w:tc>
        <w:tc>
          <w:tcPr>
            <w:tcW w:w="3964" w:type="dxa"/>
            <w:shd w:val="clear" w:color="auto" w:fill="auto"/>
          </w:tcPr>
          <w:p w14:paraId="42E53BD6" w14:textId="54DEDAD1" w:rsidR="00607B07" w:rsidRPr="00B86EC1" w:rsidRDefault="00607B07" w:rsidP="00607B0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607B07" w:rsidRPr="00B86EC1" w14:paraId="78CBB84E" w14:textId="77777777" w:rsidTr="002D5E74">
        <w:tc>
          <w:tcPr>
            <w:tcW w:w="436" w:type="dxa"/>
            <w:shd w:val="clear" w:color="auto" w:fill="auto"/>
          </w:tcPr>
          <w:p w14:paraId="6D709155" w14:textId="16C8D404" w:rsidR="00607B07" w:rsidRPr="00B86EC1" w:rsidRDefault="00607B07" w:rsidP="00607B07">
            <w:pPr>
              <w:rPr>
                <w:color w:val="000000"/>
                <w:sz w:val="22"/>
                <w:szCs w:val="22"/>
              </w:rPr>
            </w:pPr>
            <w:r w:rsidRPr="00B86EC1">
              <w:rPr>
                <w:color w:val="000000"/>
                <w:sz w:val="22"/>
                <w:szCs w:val="22"/>
              </w:rPr>
              <w:t>40</w:t>
            </w:r>
          </w:p>
        </w:tc>
        <w:tc>
          <w:tcPr>
            <w:tcW w:w="1475" w:type="dxa"/>
            <w:shd w:val="clear" w:color="auto" w:fill="auto"/>
            <w:vAlign w:val="bottom"/>
          </w:tcPr>
          <w:p w14:paraId="12845B66" w14:textId="047D705A" w:rsidR="00607B07" w:rsidRPr="00B86EC1" w:rsidRDefault="00607B07" w:rsidP="00607B07">
            <w:pPr>
              <w:rPr>
                <w:b/>
                <w:bCs/>
                <w:color w:val="000000"/>
                <w:sz w:val="22"/>
                <w:szCs w:val="22"/>
              </w:rPr>
            </w:pPr>
            <w:r w:rsidRPr="00B86EC1">
              <w:rPr>
                <w:color w:val="000000"/>
                <w:sz w:val="22"/>
                <w:szCs w:val="22"/>
              </w:rPr>
              <w:t>22190000210</w:t>
            </w:r>
          </w:p>
        </w:tc>
        <w:tc>
          <w:tcPr>
            <w:tcW w:w="3187" w:type="dxa"/>
            <w:shd w:val="clear" w:color="auto" w:fill="auto"/>
            <w:vAlign w:val="bottom"/>
          </w:tcPr>
          <w:p w14:paraId="7AB312B8" w14:textId="5B4BD9CD" w:rsidR="00607B07" w:rsidRPr="00B86EC1" w:rsidRDefault="00607B07" w:rsidP="00607B07">
            <w:pPr>
              <w:rPr>
                <w:sz w:val="22"/>
                <w:szCs w:val="22"/>
              </w:rPr>
            </w:pPr>
            <w:r w:rsidRPr="00B86EC1">
              <w:rPr>
                <w:color w:val="000000"/>
                <w:sz w:val="22"/>
                <w:szCs w:val="22"/>
              </w:rPr>
              <w:t xml:space="preserve">Serhat Şah </w:t>
            </w:r>
          </w:p>
        </w:tc>
        <w:tc>
          <w:tcPr>
            <w:tcW w:w="3964" w:type="dxa"/>
            <w:shd w:val="clear" w:color="auto" w:fill="auto"/>
          </w:tcPr>
          <w:p w14:paraId="42E225AA" w14:textId="07EF74A7" w:rsidR="00607B07" w:rsidRPr="00B86EC1" w:rsidRDefault="00607B07" w:rsidP="00607B0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607B07" w:rsidRPr="00B86EC1" w14:paraId="74751678" w14:textId="77777777" w:rsidTr="002D5E74">
        <w:tc>
          <w:tcPr>
            <w:tcW w:w="436" w:type="dxa"/>
            <w:shd w:val="clear" w:color="auto" w:fill="auto"/>
          </w:tcPr>
          <w:p w14:paraId="3A6A8877" w14:textId="317A6A7B" w:rsidR="00607B07" w:rsidRPr="00B86EC1" w:rsidRDefault="00607B07" w:rsidP="00607B07">
            <w:pPr>
              <w:rPr>
                <w:color w:val="000000"/>
                <w:sz w:val="22"/>
                <w:szCs w:val="22"/>
              </w:rPr>
            </w:pPr>
            <w:r w:rsidRPr="00B86EC1">
              <w:rPr>
                <w:color w:val="000000"/>
                <w:sz w:val="22"/>
                <w:szCs w:val="22"/>
              </w:rPr>
              <w:t>41</w:t>
            </w:r>
          </w:p>
        </w:tc>
        <w:tc>
          <w:tcPr>
            <w:tcW w:w="1475" w:type="dxa"/>
            <w:shd w:val="clear" w:color="auto" w:fill="auto"/>
            <w:vAlign w:val="bottom"/>
          </w:tcPr>
          <w:p w14:paraId="24020816" w14:textId="085AE2B8" w:rsidR="00607B07" w:rsidRPr="00B86EC1" w:rsidRDefault="00607B07" w:rsidP="00607B07">
            <w:pPr>
              <w:rPr>
                <w:b/>
                <w:bCs/>
                <w:color w:val="000000"/>
                <w:sz w:val="22"/>
                <w:szCs w:val="22"/>
              </w:rPr>
            </w:pPr>
            <w:r w:rsidRPr="00B86EC1">
              <w:rPr>
                <w:color w:val="000000"/>
                <w:sz w:val="22"/>
                <w:szCs w:val="22"/>
              </w:rPr>
              <w:t>22190000214</w:t>
            </w:r>
          </w:p>
        </w:tc>
        <w:tc>
          <w:tcPr>
            <w:tcW w:w="3187" w:type="dxa"/>
            <w:shd w:val="clear" w:color="auto" w:fill="auto"/>
            <w:vAlign w:val="bottom"/>
          </w:tcPr>
          <w:p w14:paraId="7CFCF913" w14:textId="21B85B3A" w:rsidR="00607B07" w:rsidRPr="00B86EC1" w:rsidRDefault="00607B07" w:rsidP="00607B07">
            <w:pPr>
              <w:rPr>
                <w:color w:val="000000"/>
                <w:sz w:val="22"/>
                <w:szCs w:val="22"/>
              </w:rPr>
            </w:pPr>
            <w:r w:rsidRPr="00B86EC1">
              <w:rPr>
                <w:color w:val="000000"/>
                <w:sz w:val="22"/>
                <w:szCs w:val="22"/>
              </w:rPr>
              <w:t>Elif Demirbaş</w:t>
            </w:r>
          </w:p>
        </w:tc>
        <w:tc>
          <w:tcPr>
            <w:tcW w:w="3964" w:type="dxa"/>
            <w:shd w:val="clear" w:color="auto" w:fill="auto"/>
          </w:tcPr>
          <w:p w14:paraId="0FEC39E1" w14:textId="38908441" w:rsidR="00607B07" w:rsidRPr="00B86EC1" w:rsidRDefault="00607B07" w:rsidP="00607B0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607B07" w:rsidRPr="00B86EC1" w14:paraId="49E73216" w14:textId="77777777" w:rsidTr="002D5E74">
        <w:tc>
          <w:tcPr>
            <w:tcW w:w="436" w:type="dxa"/>
            <w:shd w:val="clear" w:color="auto" w:fill="auto"/>
          </w:tcPr>
          <w:p w14:paraId="4AEC0077" w14:textId="4053C008" w:rsidR="00607B07" w:rsidRPr="00B86EC1" w:rsidRDefault="00607B07" w:rsidP="00607B07">
            <w:pPr>
              <w:rPr>
                <w:color w:val="000000"/>
                <w:sz w:val="22"/>
                <w:szCs w:val="22"/>
              </w:rPr>
            </w:pPr>
            <w:r w:rsidRPr="00B86EC1">
              <w:rPr>
                <w:color w:val="000000"/>
                <w:sz w:val="22"/>
                <w:szCs w:val="22"/>
              </w:rPr>
              <w:t>42</w:t>
            </w:r>
          </w:p>
        </w:tc>
        <w:tc>
          <w:tcPr>
            <w:tcW w:w="1475" w:type="dxa"/>
            <w:shd w:val="clear" w:color="auto" w:fill="auto"/>
            <w:vAlign w:val="bottom"/>
          </w:tcPr>
          <w:p w14:paraId="5ADAAD45" w14:textId="1B2E96B2" w:rsidR="00607B07" w:rsidRPr="00B86EC1" w:rsidRDefault="00607B07" w:rsidP="00607B07">
            <w:pPr>
              <w:rPr>
                <w:color w:val="000000"/>
                <w:sz w:val="22"/>
                <w:szCs w:val="22"/>
              </w:rPr>
            </w:pPr>
            <w:r w:rsidRPr="00B86EC1">
              <w:rPr>
                <w:color w:val="000000"/>
                <w:sz w:val="22"/>
                <w:szCs w:val="22"/>
              </w:rPr>
              <w:t>22190000216</w:t>
            </w:r>
          </w:p>
        </w:tc>
        <w:tc>
          <w:tcPr>
            <w:tcW w:w="3187" w:type="dxa"/>
            <w:shd w:val="clear" w:color="auto" w:fill="auto"/>
            <w:vAlign w:val="bottom"/>
          </w:tcPr>
          <w:p w14:paraId="12361A51" w14:textId="6557DF69" w:rsidR="00607B07" w:rsidRPr="00B86EC1" w:rsidRDefault="00607B07" w:rsidP="00607B07">
            <w:pPr>
              <w:rPr>
                <w:color w:val="000000"/>
                <w:sz w:val="22"/>
                <w:szCs w:val="22"/>
              </w:rPr>
            </w:pPr>
            <w:r w:rsidRPr="00B86EC1">
              <w:rPr>
                <w:color w:val="000000"/>
                <w:sz w:val="22"/>
                <w:szCs w:val="22"/>
              </w:rPr>
              <w:t>Rabia Duymaz</w:t>
            </w:r>
          </w:p>
        </w:tc>
        <w:tc>
          <w:tcPr>
            <w:tcW w:w="3964" w:type="dxa"/>
            <w:shd w:val="clear" w:color="auto" w:fill="auto"/>
          </w:tcPr>
          <w:p w14:paraId="409C5EA2" w14:textId="7722BA8C" w:rsidR="00607B07" w:rsidRPr="00B86EC1" w:rsidRDefault="00607B07" w:rsidP="00607B0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607B07" w:rsidRPr="00B86EC1" w14:paraId="57D68398" w14:textId="77777777" w:rsidTr="002D5E74">
        <w:tc>
          <w:tcPr>
            <w:tcW w:w="436" w:type="dxa"/>
            <w:shd w:val="clear" w:color="auto" w:fill="auto"/>
          </w:tcPr>
          <w:p w14:paraId="4579498A" w14:textId="1D9B9565" w:rsidR="00607B07" w:rsidRPr="00B86EC1" w:rsidRDefault="00607B07" w:rsidP="00607B07">
            <w:pPr>
              <w:rPr>
                <w:color w:val="000000"/>
                <w:sz w:val="22"/>
                <w:szCs w:val="22"/>
              </w:rPr>
            </w:pPr>
            <w:r>
              <w:rPr>
                <w:color w:val="000000"/>
                <w:sz w:val="22"/>
                <w:szCs w:val="22"/>
              </w:rPr>
              <w:t>43</w:t>
            </w:r>
          </w:p>
        </w:tc>
        <w:tc>
          <w:tcPr>
            <w:tcW w:w="1475" w:type="dxa"/>
            <w:shd w:val="clear" w:color="auto" w:fill="auto"/>
            <w:vAlign w:val="bottom"/>
          </w:tcPr>
          <w:p w14:paraId="5906FAEA" w14:textId="0A5B9349" w:rsidR="00607B07" w:rsidRPr="00B86EC1" w:rsidRDefault="00607B07" w:rsidP="00607B07">
            <w:pPr>
              <w:rPr>
                <w:color w:val="000000"/>
                <w:sz w:val="22"/>
                <w:szCs w:val="22"/>
              </w:rPr>
            </w:pPr>
            <w:r w:rsidRPr="00B86EC1">
              <w:rPr>
                <w:color w:val="000000"/>
                <w:sz w:val="22"/>
                <w:szCs w:val="22"/>
              </w:rPr>
              <w:t>22190000220</w:t>
            </w:r>
          </w:p>
        </w:tc>
        <w:tc>
          <w:tcPr>
            <w:tcW w:w="3187" w:type="dxa"/>
            <w:shd w:val="clear" w:color="auto" w:fill="auto"/>
            <w:vAlign w:val="bottom"/>
          </w:tcPr>
          <w:p w14:paraId="7BD4BD4B" w14:textId="762E05E6" w:rsidR="00607B07" w:rsidRPr="00B86EC1" w:rsidRDefault="00607B07" w:rsidP="00607B07">
            <w:pPr>
              <w:rPr>
                <w:color w:val="000000"/>
                <w:sz w:val="22"/>
                <w:szCs w:val="22"/>
              </w:rPr>
            </w:pPr>
            <w:r w:rsidRPr="00B86EC1">
              <w:rPr>
                <w:color w:val="000000"/>
                <w:sz w:val="22"/>
                <w:szCs w:val="22"/>
              </w:rPr>
              <w:t>Melisa Kör</w:t>
            </w:r>
          </w:p>
        </w:tc>
        <w:tc>
          <w:tcPr>
            <w:tcW w:w="3964" w:type="dxa"/>
            <w:shd w:val="clear" w:color="auto" w:fill="auto"/>
          </w:tcPr>
          <w:p w14:paraId="2B6EE1BB" w14:textId="5EA5331A" w:rsidR="00607B07" w:rsidRPr="00B86EC1" w:rsidRDefault="00607B07" w:rsidP="00607B07">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4ECB03AF" w14:textId="77777777" w:rsidR="00B86EC1" w:rsidRPr="00B86EC1" w:rsidRDefault="00B86EC1" w:rsidP="00B86EC1">
      <w:pPr>
        <w:rPr>
          <w:b/>
          <w:sz w:val="22"/>
          <w:szCs w:val="22"/>
        </w:rPr>
      </w:pPr>
    </w:p>
    <w:p w14:paraId="5D592D7C" w14:textId="77777777" w:rsidR="00B86EC1" w:rsidRPr="00B86EC1" w:rsidRDefault="00B86EC1" w:rsidP="00B86EC1">
      <w:pPr>
        <w:jc w:val="center"/>
        <w:rPr>
          <w:b/>
          <w:sz w:val="22"/>
          <w:szCs w:val="22"/>
        </w:rPr>
      </w:pPr>
    </w:p>
    <w:p w14:paraId="4132D0E1" w14:textId="77777777" w:rsidR="00B86EC1" w:rsidRPr="00B86EC1" w:rsidRDefault="00B86EC1" w:rsidP="00B86EC1">
      <w:pPr>
        <w:jc w:val="center"/>
        <w:rPr>
          <w:b/>
          <w:sz w:val="22"/>
          <w:szCs w:val="22"/>
        </w:rPr>
      </w:pPr>
    </w:p>
    <w:p w14:paraId="5584119E" w14:textId="77777777" w:rsidR="00B86EC1" w:rsidRPr="00B86EC1" w:rsidRDefault="00B86EC1" w:rsidP="00B86EC1">
      <w:pPr>
        <w:jc w:val="center"/>
        <w:rPr>
          <w:b/>
          <w:color w:val="000000"/>
          <w:sz w:val="22"/>
          <w:szCs w:val="22"/>
        </w:rPr>
      </w:pPr>
      <w:r w:rsidRPr="00B86EC1">
        <w:rPr>
          <w:b/>
          <w:sz w:val="22"/>
          <w:szCs w:val="22"/>
        </w:rPr>
        <w:t xml:space="preserve">EGE </w:t>
      </w:r>
      <w:r w:rsidRPr="00B86EC1">
        <w:rPr>
          <w:b/>
          <w:color w:val="000000"/>
          <w:sz w:val="22"/>
          <w:szCs w:val="22"/>
        </w:rPr>
        <w:t>ÜNİVERSİTESİ HEMŞİRELİK FAKÜLTESİ</w:t>
      </w:r>
    </w:p>
    <w:p w14:paraId="46A4B7FC" w14:textId="77777777" w:rsidR="00B86EC1" w:rsidRPr="00B86EC1" w:rsidRDefault="00B86EC1" w:rsidP="00B86EC1">
      <w:pPr>
        <w:keepNext/>
        <w:jc w:val="center"/>
        <w:outlineLvl w:val="0"/>
        <w:rPr>
          <w:b/>
          <w:color w:val="000000"/>
          <w:sz w:val="22"/>
          <w:szCs w:val="22"/>
        </w:rPr>
      </w:pPr>
      <w:r w:rsidRPr="00B86EC1">
        <w:rPr>
          <w:b/>
          <w:color w:val="000000"/>
          <w:sz w:val="22"/>
          <w:szCs w:val="22"/>
        </w:rPr>
        <w:t>2023-2024 EĞİTİM ÖĞRETİM YILI</w:t>
      </w:r>
    </w:p>
    <w:p w14:paraId="3833135E" w14:textId="77777777" w:rsidR="00B86EC1" w:rsidRPr="00B86EC1" w:rsidRDefault="00B86EC1" w:rsidP="00B86EC1">
      <w:pPr>
        <w:keepNext/>
        <w:jc w:val="center"/>
        <w:outlineLvl w:val="0"/>
        <w:rPr>
          <w:b/>
          <w:bCs/>
          <w:color w:val="000000"/>
          <w:sz w:val="22"/>
          <w:szCs w:val="22"/>
        </w:rPr>
      </w:pPr>
      <w:r w:rsidRPr="00B86EC1">
        <w:rPr>
          <w:b/>
          <w:bCs/>
          <w:color w:val="000000"/>
          <w:sz w:val="22"/>
          <w:szCs w:val="22"/>
        </w:rPr>
        <w:t xml:space="preserve">Cerrahi Hastalıkları Hemşireliği </w:t>
      </w:r>
      <w:proofErr w:type="spellStart"/>
      <w:r w:rsidRPr="00B86EC1">
        <w:rPr>
          <w:b/>
          <w:bCs/>
          <w:color w:val="000000"/>
          <w:sz w:val="22"/>
          <w:szCs w:val="22"/>
        </w:rPr>
        <w:t>İntörn</w:t>
      </w:r>
      <w:proofErr w:type="spellEnd"/>
      <w:r w:rsidRPr="00B86EC1">
        <w:rPr>
          <w:b/>
          <w:bCs/>
          <w:color w:val="000000"/>
          <w:sz w:val="22"/>
          <w:szCs w:val="22"/>
        </w:rPr>
        <w:t xml:space="preserve"> Dersi Uygulama Rotasyonu - Bahar Dönemi</w:t>
      </w:r>
    </w:p>
    <w:p w14:paraId="1A7AC84E" w14:textId="77777777" w:rsidR="00B86EC1" w:rsidRPr="00B86EC1" w:rsidRDefault="00B86EC1" w:rsidP="00B86EC1">
      <w:pPr>
        <w:jc w:val="center"/>
        <w:rPr>
          <w:b/>
          <w:bCs/>
          <w:sz w:val="22"/>
          <w:szCs w:val="22"/>
        </w:rPr>
      </w:pPr>
      <w:r w:rsidRPr="00B86EC1">
        <w:rPr>
          <w:b/>
          <w:bCs/>
          <w:color w:val="000000"/>
          <w:sz w:val="22"/>
          <w:szCs w:val="22"/>
        </w:rPr>
        <w:t>B</w:t>
      </w:r>
      <w:r w:rsidRPr="00B86EC1">
        <w:rPr>
          <w:b/>
          <w:bCs/>
          <w:color w:val="000000"/>
          <w:sz w:val="22"/>
          <w:szCs w:val="22"/>
          <w:vertAlign w:val="subscript"/>
        </w:rPr>
        <w:t xml:space="preserve">1 </w:t>
      </w:r>
      <w:r w:rsidRPr="00B86EC1">
        <w:rPr>
          <w:b/>
          <w:bCs/>
          <w:color w:val="000000"/>
          <w:sz w:val="22"/>
          <w:szCs w:val="22"/>
        </w:rPr>
        <w:t xml:space="preserve">Grubu Rotasyon </w:t>
      </w:r>
      <w:r w:rsidRPr="00B86EC1">
        <w:rPr>
          <w:b/>
          <w:bCs/>
          <w:sz w:val="22"/>
          <w:szCs w:val="22"/>
        </w:rPr>
        <w:t>Planı (04.03.2024-28.03.2024)</w:t>
      </w:r>
    </w:p>
    <w:p w14:paraId="736312ED" w14:textId="77777777" w:rsidR="00B86EC1" w:rsidRPr="00B86EC1" w:rsidRDefault="00B86EC1" w:rsidP="00B86EC1">
      <w:pPr>
        <w:jc w:val="center"/>
        <w:rPr>
          <w:b/>
          <w:bCs/>
          <w:sz w:val="22"/>
          <w:szCs w:val="22"/>
        </w:rPr>
      </w:pPr>
    </w:p>
    <w:p w14:paraId="3ADA0FF3" w14:textId="77777777" w:rsidR="00B86EC1" w:rsidRPr="00B86EC1" w:rsidRDefault="00B86EC1" w:rsidP="00B86EC1">
      <w:pPr>
        <w:rPr>
          <w:b/>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007C55C1" w14:textId="77777777" w:rsidTr="002D5E74">
        <w:tc>
          <w:tcPr>
            <w:tcW w:w="436" w:type="dxa"/>
            <w:shd w:val="clear" w:color="auto" w:fill="auto"/>
          </w:tcPr>
          <w:p w14:paraId="5AA2AEDF" w14:textId="77777777" w:rsidR="00B86EC1" w:rsidRPr="00B86EC1" w:rsidRDefault="00B86EC1" w:rsidP="00B86EC1">
            <w:pPr>
              <w:rPr>
                <w:b/>
                <w:bCs/>
                <w:sz w:val="22"/>
                <w:szCs w:val="22"/>
              </w:rPr>
            </w:pPr>
          </w:p>
        </w:tc>
        <w:tc>
          <w:tcPr>
            <w:tcW w:w="1475" w:type="dxa"/>
            <w:shd w:val="clear" w:color="auto" w:fill="auto"/>
          </w:tcPr>
          <w:p w14:paraId="2E1B99CC"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73E7F974"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2559C8E2" w14:textId="77777777" w:rsidR="00B86EC1" w:rsidRPr="00B86EC1" w:rsidRDefault="00B86EC1" w:rsidP="00B86EC1">
            <w:pPr>
              <w:rPr>
                <w:b/>
                <w:bCs/>
                <w:sz w:val="22"/>
                <w:szCs w:val="22"/>
              </w:rPr>
            </w:pPr>
            <w:r w:rsidRPr="00B86EC1">
              <w:rPr>
                <w:b/>
                <w:bCs/>
                <w:sz w:val="22"/>
                <w:szCs w:val="22"/>
              </w:rPr>
              <w:t>Klinik</w:t>
            </w:r>
          </w:p>
        </w:tc>
      </w:tr>
      <w:tr w:rsidR="00B86EC1" w:rsidRPr="00B86EC1" w14:paraId="7F85811C" w14:textId="77777777" w:rsidTr="002D5E74">
        <w:tc>
          <w:tcPr>
            <w:tcW w:w="436" w:type="dxa"/>
            <w:shd w:val="clear" w:color="auto" w:fill="auto"/>
          </w:tcPr>
          <w:p w14:paraId="3CF283D0"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shd w:val="clear" w:color="auto" w:fill="auto"/>
            <w:vAlign w:val="bottom"/>
          </w:tcPr>
          <w:p w14:paraId="3EB78CF8" w14:textId="77777777" w:rsidR="00B86EC1" w:rsidRPr="00B86EC1" w:rsidRDefault="00B86EC1" w:rsidP="00B86EC1">
            <w:pPr>
              <w:rPr>
                <w:b/>
                <w:bCs/>
                <w:sz w:val="22"/>
                <w:szCs w:val="22"/>
              </w:rPr>
            </w:pPr>
            <w:r w:rsidRPr="00B86EC1">
              <w:rPr>
                <w:color w:val="000000"/>
                <w:sz w:val="22"/>
                <w:szCs w:val="22"/>
              </w:rPr>
              <w:t>22190000004</w:t>
            </w:r>
          </w:p>
        </w:tc>
        <w:tc>
          <w:tcPr>
            <w:tcW w:w="3187" w:type="dxa"/>
            <w:shd w:val="clear" w:color="auto" w:fill="auto"/>
            <w:vAlign w:val="bottom"/>
          </w:tcPr>
          <w:p w14:paraId="22A7D332" w14:textId="77777777" w:rsidR="00B86EC1" w:rsidRPr="00B86EC1" w:rsidRDefault="00B86EC1" w:rsidP="00B86EC1">
            <w:pPr>
              <w:rPr>
                <w:sz w:val="22"/>
                <w:szCs w:val="22"/>
              </w:rPr>
            </w:pPr>
            <w:r w:rsidRPr="00B86EC1">
              <w:rPr>
                <w:color w:val="000000"/>
                <w:sz w:val="22"/>
                <w:szCs w:val="22"/>
              </w:rPr>
              <w:t xml:space="preserve">Ozan Hanoğlu </w:t>
            </w:r>
          </w:p>
        </w:tc>
        <w:tc>
          <w:tcPr>
            <w:tcW w:w="3964" w:type="dxa"/>
            <w:shd w:val="clear" w:color="auto" w:fill="auto"/>
          </w:tcPr>
          <w:p w14:paraId="1B5DFB7C"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C85D83A" w14:textId="77777777" w:rsidTr="002D5E74">
        <w:tc>
          <w:tcPr>
            <w:tcW w:w="436" w:type="dxa"/>
            <w:shd w:val="clear" w:color="auto" w:fill="auto"/>
          </w:tcPr>
          <w:p w14:paraId="3FB710CC"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shd w:val="clear" w:color="auto" w:fill="auto"/>
            <w:vAlign w:val="bottom"/>
          </w:tcPr>
          <w:p w14:paraId="6D0C453D" w14:textId="77777777" w:rsidR="00B86EC1" w:rsidRPr="00B86EC1" w:rsidRDefault="00B86EC1" w:rsidP="00B86EC1">
            <w:pPr>
              <w:rPr>
                <w:b/>
                <w:bCs/>
                <w:sz w:val="22"/>
                <w:szCs w:val="22"/>
              </w:rPr>
            </w:pPr>
            <w:r w:rsidRPr="00B86EC1">
              <w:rPr>
                <w:color w:val="000000"/>
                <w:sz w:val="22"/>
                <w:szCs w:val="22"/>
              </w:rPr>
              <w:t>22190000006</w:t>
            </w:r>
          </w:p>
        </w:tc>
        <w:tc>
          <w:tcPr>
            <w:tcW w:w="3187" w:type="dxa"/>
            <w:shd w:val="clear" w:color="auto" w:fill="auto"/>
            <w:vAlign w:val="bottom"/>
          </w:tcPr>
          <w:p w14:paraId="0AC91AEB" w14:textId="77777777" w:rsidR="00B86EC1" w:rsidRPr="00B86EC1" w:rsidRDefault="00B86EC1" w:rsidP="00B86EC1">
            <w:pPr>
              <w:rPr>
                <w:sz w:val="22"/>
                <w:szCs w:val="22"/>
              </w:rPr>
            </w:pPr>
            <w:r w:rsidRPr="00B86EC1">
              <w:rPr>
                <w:color w:val="000000"/>
                <w:sz w:val="22"/>
                <w:szCs w:val="22"/>
              </w:rPr>
              <w:t>Cansu Özçelik</w:t>
            </w:r>
          </w:p>
        </w:tc>
        <w:tc>
          <w:tcPr>
            <w:tcW w:w="3964" w:type="dxa"/>
            <w:shd w:val="clear" w:color="auto" w:fill="auto"/>
          </w:tcPr>
          <w:p w14:paraId="601A504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0419FB0" w14:textId="77777777" w:rsidTr="002D5E74">
        <w:tc>
          <w:tcPr>
            <w:tcW w:w="436" w:type="dxa"/>
            <w:shd w:val="clear" w:color="auto" w:fill="auto"/>
          </w:tcPr>
          <w:p w14:paraId="65C52A9F"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shd w:val="clear" w:color="auto" w:fill="auto"/>
            <w:vAlign w:val="bottom"/>
          </w:tcPr>
          <w:p w14:paraId="5800F1D9" w14:textId="77777777" w:rsidR="00B86EC1" w:rsidRPr="00B86EC1" w:rsidRDefault="00B86EC1" w:rsidP="00B86EC1">
            <w:pPr>
              <w:rPr>
                <w:b/>
                <w:bCs/>
                <w:sz w:val="22"/>
                <w:szCs w:val="22"/>
              </w:rPr>
            </w:pPr>
            <w:r w:rsidRPr="00B86EC1">
              <w:rPr>
                <w:color w:val="000000"/>
                <w:sz w:val="22"/>
                <w:szCs w:val="22"/>
              </w:rPr>
              <w:t>22190000008</w:t>
            </w:r>
          </w:p>
        </w:tc>
        <w:tc>
          <w:tcPr>
            <w:tcW w:w="3187" w:type="dxa"/>
            <w:shd w:val="clear" w:color="auto" w:fill="auto"/>
            <w:vAlign w:val="bottom"/>
          </w:tcPr>
          <w:p w14:paraId="374AF4BD" w14:textId="77777777" w:rsidR="00B86EC1" w:rsidRPr="00B86EC1" w:rsidRDefault="00B86EC1" w:rsidP="00B86EC1">
            <w:pPr>
              <w:rPr>
                <w:sz w:val="22"/>
                <w:szCs w:val="22"/>
              </w:rPr>
            </w:pPr>
            <w:r w:rsidRPr="00B86EC1">
              <w:rPr>
                <w:color w:val="000000"/>
                <w:sz w:val="22"/>
                <w:szCs w:val="22"/>
              </w:rPr>
              <w:t xml:space="preserve">Furkan Çakır </w:t>
            </w:r>
          </w:p>
        </w:tc>
        <w:tc>
          <w:tcPr>
            <w:tcW w:w="3964" w:type="dxa"/>
            <w:shd w:val="clear" w:color="auto" w:fill="auto"/>
          </w:tcPr>
          <w:p w14:paraId="519BC78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E3B3214" w14:textId="77777777" w:rsidTr="002D5E74">
        <w:tc>
          <w:tcPr>
            <w:tcW w:w="436" w:type="dxa"/>
            <w:shd w:val="clear" w:color="auto" w:fill="auto"/>
          </w:tcPr>
          <w:p w14:paraId="50981E7E"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shd w:val="clear" w:color="auto" w:fill="auto"/>
            <w:vAlign w:val="bottom"/>
          </w:tcPr>
          <w:p w14:paraId="76D6B5C4" w14:textId="77777777" w:rsidR="00B86EC1" w:rsidRPr="00B86EC1" w:rsidRDefault="00B86EC1" w:rsidP="00B86EC1">
            <w:pPr>
              <w:rPr>
                <w:b/>
                <w:bCs/>
                <w:sz w:val="22"/>
                <w:szCs w:val="22"/>
              </w:rPr>
            </w:pPr>
            <w:r w:rsidRPr="00B86EC1">
              <w:rPr>
                <w:color w:val="000000"/>
                <w:sz w:val="22"/>
                <w:szCs w:val="22"/>
              </w:rPr>
              <w:t>22190000010</w:t>
            </w:r>
          </w:p>
        </w:tc>
        <w:tc>
          <w:tcPr>
            <w:tcW w:w="3187" w:type="dxa"/>
            <w:shd w:val="clear" w:color="auto" w:fill="auto"/>
            <w:vAlign w:val="bottom"/>
          </w:tcPr>
          <w:p w14:paraId="260812EC" w14:textId="77777777" w:rsidR="00B86EC1" w:rsidRPr="00B86EC1" w:rsidRDefault="00B86EC1" w:rsidP="00B86EC1">
            <w:pPr>
              <w:rPr>
                <w:sz w:val="22"/>
                <w:szCs w:val="22"/>
              </w:rPr>
            </w:pPr>
            <w:r w:rsidRPr="00B86EC1">
              <w:rPr>
                <w:color w:val="000000"/>
                <w:sz w:val="22"/>
                <w:szCs w:val="22"/>
              </w:rPr>
              <w:t xml:space="preserve">Buse </w:t>
            </w:r>
            <w:proofErr w:type="spellStart"/>
            <w:r w:rsidRPr="00B86EC1">
              <w:rPr>
                <w:color w:val="000000"/>
                <w:sz w:val="22"/>
                <w:szCs w:val="22"/>
              </w:rPr>
              <w:t>Sevimgül</w:t>
            </w:r>
            <w:proofErr w:type="spellEnd"/>
            <w:r w:rsidRPr="00B86EC1">
              <w:rPr>
                <w:color w:val="000000"/>
                <w:sz w:val="22"/>
                <w:szCs w:val="22"/>
              </w:rPr>
              <w:t xml:space="preserve"> </w:t>
            </w:r>
          </w:p>
        </w:tc>
        <w:tc>
          <w:tcPr>
            <w:tcW w:w="3964" w:type="dxa"/>
            <w:shd w:val="clear" w:color="auto" w:fill="auto"/>
          </w:tcPr>
          <w:p w14:paraId="1ECA9ECF"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AAA17F0" w14:textId="77777777" w:rsidTr="002D5E74">
        <w:tc>
          <w:tcPr>
            <w:tcW w:w="436" w:type="dxa"/>
            <w:shd w:val="clear" w:color="auto" w:fill="auto"/>
          </w:tcPr>
          <w:p w14:paraId="1FFD2307"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shd w:val="clear" w:color="auto" w:fill="auto"/>
            <w:vAlign w:val="bottom"/>
          </w:tcPr>
          <w:p w14:paraId="4D357D63" w14:textId="77777777" w:rsidR="00B86EC1" w:rsidRPr="00B86EC1" w:rsidRDefault="00B86EC1" w:rsidP="00B86EC1">
            <w:pPr>
              <w:rPr>
                <w:b/>
                <w:bCs/>
                <w:sz w:val="22"/>
                <w:szCs w:val="22"/>
              </w:rPr>
            </w:pPr>
            <w:r w:rsidRPr="00B86EC1">
              <w:rPr>
                <w:color w:val="000000"/>
                <w:sz w:val="22"/>
                <w:szCs w:val="22"/>
              </w:rPr>
              <w:t>22190000012</w:t>
            </w:r>
          </w:p>
        </w:tc>
        <w:tc>
          <w:tcPr>
            <w:tcW w:w="3187" w:type="dxa"/>
            <w:shd w:val="clear" w:color="auto" w:fill="auto"/>
            <w:vAlign w:val="bottom"/>
          </w:tcPr>
          <w:p w14:paraId="18182180" w14:textId="77777777" w:rsidR="00B86EC1" w:rsidRPr="00B86EC1" w:rsidRDefault="00B86EC1" w:rsidP="00B86EC1">
            <w:pPr>
              <w:rPr>
                <w:sz w:val="22"/>
                <w:szCs w:val="22"/>
              </w:rPr>
            </w:pPr>
            <w:r w:rsidRPr="00B86EC1">
              <w:rPr>
                <w:color w:val="000000"/>
                <w:sz w:val="22"/>
                <w:szCs w:val="22"/>
              </w:rPr>
              <w:t xml:space="preserve">Gizem Nur </w:t>
            </w:r>
            <w:proofErr w:type="spellStart"/>
            <w:r w:rsidRPr="00B86EC1">
              <w:rPr>
                <w:color w:val="000000"/>
                <w:sz w:val="22"/>
                <w:szCs w:val="22"/>
              </w:rPr>
              <w:t>Erdoğmuş</w:t>
            </w:r>
            <w:proofErr w:type="spellEnd"/>
            <w:r w:rsidRPr="00B86EC1">
              <w:rPr>
                <w:color w:val="000000"/>
                <w:sz w:val="22"/>
                <w:szCs w:val="22"/>
              </w:rPr>
              <w:t xml:space="preserve"> </w:t>
            </w:r>
          </w:p>
        </w:tc>
        <w:tc>
          <w:tcPr>
            <w:tcW w:w="3964" w:type="dxa"/>
            <w:shd w:val="clear" w:color="auto" w:fill="auto"/>
          </w:tcPr>
          <w:p w14:paraId="70C9D981"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24CFAC1" w14:textId="77777777" w:rsidTr="002D5E74">
        <w:tc>
          <w:tcPr>
            <w:tcW w:w="436" w:type="dxa"/>
            <w:shd w:val="clear" w:color="auto" w:fill="auto"/>
          </w:tcPr>
          <w:p w14:paraId="3A64FF38"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shd w:val="clear" w:color="auto" w:fill="auto"/>
            <w:vAlign w:val="bottom"/>
          </w:tcPr>
          <w:p w14:paraId="4F9FE78D" w14:textId="77777777" w:rsidR="00B86EC1" w:rsidRPr="00B86EC1" w:rsidRDefault="00B86EC1" w:rsidP="00B86EC1">
            <w:pPr>
              <w:rPr>
                <w:b/>
                <w:bCs/>
                <w:sz w:val="22"/>
                <w:szCs w:val="22"/>
              </w:rPr>
            </w:pPr>
            <w:r w:rsidRPr="00B86EC1">
              <w:rPr>
                <w:color w:val="000000"/>
                <w:sz w:val="22"/>
                <w:szCs w:val="22"/>
              </w:rPr>
              <w:t>22190000014</w:t>
            </w:r>
          </w:p>
        </w:tc>
        <w:tc>
          <w:tcPr>
            <w:tcW w:w="3187" w:type="dxa"/>
            <w:shd w:val="clear" w:color="auto" w:fill="auto"/>
            <w:vAlign w:val="bottom"/>
          </w:tcPr>
          <w:p w14:paraId="4482EEC1" w14:textId="77777777" w:rsidR="00B86EC1" w:rsidRPr="00B86EC1" w:rsidRDefault="00B86EC1" w:rsidP="00B86EC1">
            <w:pPr>
              <w:rPr>
                <w:sz w:val="22"/>
                <w:szCs w:val="22"/>
              </w:rPr>
            </w:pPr>
            <w:proofErr w:type="spellStart"/>
            <w:r w:rsidRPr="00B86EC1">
              <w:rPr>
                <w:color w:val="000000"/>
                <w:sz w:val="22"/>
                <w:szCs w:val="22"/>
              </w:rPr>
              <w:t>Rumeysa</w:t>
            </w:r>
            <w:proofErr w:type="spellEnd"/>
            <w:r w:rsidRPr="00B86EC1">
              <w:rPr>
                <w:color w:val="000000"/>
                <w:sz w:val="22"/>
                <w:szCs w:val="22"/>
              </w:rPr>
              <w:t xml:space="preserve"> Aksakal</w:t>
            </w:r>
          </w:p>
        </w:tc>
        <w:tc>
          <w:tcPr>
            <w:tcW w:w="3964" w:type="dxa"/>
            <w:shd w:val="clear" w:color="auto" w:fill="auto"/>
          </w:tcPr>
          <w:p w14:paraId="6E0E367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7F672F2A" w14:textId="77777777" w:rsidTr="002D5E74">
        <w:tc>
          <w:tcPr>
            <w:tcW w:w="436" w:type="dxa"/>
            <w:shd w:val="clear" w:color="auto" w:fill="auto"/>
          </w:tcPr>
          <w:p w14:paraId="4E3C9182" w14:textId="77777777" w:rsidR="00B86EC1" w:rsidRPr="00B86EC1" w:rsidRDefault="00B86EC1" w:rsidP="00B86EC1">
            <w:pPr>
              <w:rPr>
                <w:rFonts w:eastAsia="Verdana"/>
                <w:sz w:val="22"/>
                <w:szCs w:val="22"/>
              </w:rPr>
            </w:pPr>
            <w:r w:rsidRPr="00B86EC1">
              <w:rPr>
                <w:rFonts w:eastAsia="Verdana"/>
                <w:sz w:val="22"/>
                <w:szCs w:val="22"/>
              </w:rPr>
              <w:t>7</w:t>
            </w:r>
          </w:p>
        </w:tc>
        <w:tc>
          <w:tcPr>
            <w:tcW w:w="1475" w:type="dxa"/>
            <w:shd w:val="clear" w:color="auto" w:fill="auto"/>
            <w:vAlign w:val="bottom"/>
          </w:tcPr>
          <w:p w14:paraId="04A70870" w14:textId="77777777" w:rsidR="00B86EC1" w:rsidRPr="00B86EC1" w:rsidRDefault="00B86EC1" w:rsidP="00B86EC1">
            <w:pPr>
              <w:rPr>
                <w:b/>
                <w:bCs/>
                <w:sz w:val="22"/>
                <w:szCs w:val="22"/>
              </w:rPr>
            </w:pPr>
            <w:r w:rsidRPr="00B86EC1">
              <w:rPr>
                <w:color w:val="000000"/>
                <w:sz w:val="22"/>
                <w:szCs w:val="22"/>
              </w:rPr>
              <w:t>22190000020</w:t>
            </w:r>
          </w:p>
        </w:tc>
        <w:tc>
          <w:tcPr>
            <w:tcW w:w="3187" w:type="dxa"/>
            <w:shd w:val="clear" w:color="auto" w:fill="auto"/>
            <w:vAlign w:val="bottom"/>
          </w:tcPr>
          <w:p w14:paraId="16FB6CDC" w14:textId="77777777" w:rsidR="00B86EC1" w:rsidRPr="00B86EC1" w:rsidRDefault="00B86EC1" w:rsidP="00B86EC1">
            <w:pPr>
              <w:rPr>
                <w:sz w:val="22"/>
                <w:szCs w:val="22"/>
              </w:rPr>
            </w:pPr>
            <w:r w:rsidRPr="00B86EC1">
              <w:rPr>
                <w:color w:val="000000"/>
                <w:sz w:val="22"/>
                <w:szCs w:val="22"/>
              </w:rPr>
              <w:t xml:space="preserve">Fatma Türkmen </w:t>
            </w:r>
          </w:p>
        </w:tc>
        <w:tc>
          <w:tcPr>
            <w:tcW w:w="3964" w:type="dxa"/>
            <w:shd w:val="clear" w:color="auto" w:fill="auto"/>
          </w:tcPr>
          <w:p w14:paraId="468BE1EE"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2292B5EF" w14:textId="77777777" w:rsidTr="002D5E74">
        <w:tc>
          <w:tcPr>
            <w:tcW w:w="436" w:type="dxa"/>
            <w:shd w:val="clear" w:color="auto" w:fill="auto"/>
          </w:tcPr>
          <w:p w14:paraId="348957F1" w14:textId="77777777" w:rsidR="00B86EC1" w:rsidRPr="00B86EC1" w:rsidRDefault="00B86EC1" w:rsidP="00B86EC1">
            <w:pPr>
              <w:rPr>
                <w:rFonts w:eastAsia="Verdana"/>
                <w:sz w:val="22"/>
                <w:szCs w:val="22"/>
              </w:rPr>
            </w:pPr>
            <w:r w:rsidRPr="00B86EC1">
              <w:rPr>
                <w:rFonts w:eastAsia="Verdana"/>
                <w:sz w:val="22"/>
                <w:szCs w:val="22"/>
              </w:rPr>
              <w:t>8</w:t>
            </w:r>
          </w:p>
        </w:tc>
        <w:tc>
          <w:tcPr>
            <w:tcW w:w="1475" w:type="dxa"/>
            <w:shd w:val="clear" w:color="auto" w:fill="auto"/>
            <w:vAlign w:val="bottom"/>
          </w:tcPr>
          <w:p w14:paraId="13FF91CB" w14:textId="77777777" w:rsidR="00B86EC1" w:rsidRPr="00B86EC1" w:rsidRDefault="00B86EC1" w:rsidP="00B86EC1">
            <w:pPr>
              <w:rPr>
                <w:b/>
                <w:bCs/>
                <w:sz w:val="22"/>
                <w:szCs w:val="22"/>
              </w:rPr>
            </w:pPr>
            <w:r w:rsidRPr="00B86EC1">
              <w:rPr>
                <w:color w:val="000000"/>
                <w:sz w:val="22"/>
                <w:szCs w:val="22"/>
              </w:rPr>
              <w:t>22190000022</w:t>
            </w:r>
          </w:p>
        </w:tc>
        <w:tc>
          <w:tcPr>
            <w:tcW w:w="3187" w:type="dxa"/>
            <w:shd w:val="clear" w:color="auto" w:fill="auto"/>
            <w:vAlign w:val="bottom"/>
          </w:tcPr>
          <w:p w14:paraId="4E88D909" w14:textId="77777777" w:rsidR="00B86EC1" w:rsidRPr="00B86EC1" w:rsidRDefault="00B86EC1" w:rsidP="00B86EC1">
            <w:pPr>
              <w:rPr>
                <w:sz w:val="22"/>
                <w:szCs w:val="22"/>
              </w:rPr>
            </w:pPr>
            <w:r w:rsidRPr="00B86EC1">
              <w:rPr>
                <w:color w:val="000000"/>
                <w:sz w:val="22"/>
                <w:szCs w:val="22"/>
              </w:rPr>
              <w:t xml:space="preserve">Bahar Meşe </w:t>
            </w:r>
          </w:p>
        </w:tc>
        <w:tc>
          <w:tcPr>
            <w:tcW w:w="3964" w:type="dxa"/>
            <w:shd w:val="clear" w:color="auto" w:fill="auto"/>
          </w:tcPr>
          <w:p w14:paraId="72FB0243"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3FB3DAB7" w14:textId="77777777" w:rsidTr="002D5E74">
        <w:tc>
          <w:tcPr>
            <w:tcW w:w="436" w:type="dxa"/>
            <w:shd w:val="clear" w:color="auto" w:fill="auto"/>
          </w:tcPr>
          <w:p w14:paraId="715A5362" w14:textId="77777777" w:rsidR="00B86EC1" w:rsidRPr="00B86EC1" w:rsidRDefault="00B86EC1" w:rsidP="00B86EC1">
            <w:pPr>
              <w:rPr>
                <w:rFonts w:eastAsia="Verdana"/>
                <w:sz w:val="22"/>
                <w:szCs w:val="22"/>
              </w:rPr>
            </w:pPr>
            <w:r w:rsidRPr="00B86EC1">
              <w:rPr>
                <w:rFonts w:eastAsia="Verdana"/>
                <w:sz w:val="22"/>
                <w:szCs w:val="22"/>
              </w:rPr>
              <w:t>9</w:t>
            </w:r>
          </w:p>
        </w:tc>
        <w:tc>
          <w:tcPr>
            <w:tcW w:w="1475" w:type="dxa"/>
            <w:shd w:val="clear" w:color="auto" w:fill="auto"/>
            <w:vAlign w:val="bottom"/>
          </w:tcPr>
          <w:p w14:paraId="313DD455" w14:textId="77777777" w:rsidR="00B86EC1" w:rsidRPr="00B86EC1" w:rsidRDefault="00B86EC1" w:rsidP="00B86EC1">
            <w:pPr>
              <w:rPr>
                <w:b/>
                <w:bCs/>
                <w:sz w:val="22"/>
                <w:szCs w:val="22"/>
              </w:rPr>
            </w:pPr>
            <w:r w:rsidRPr="00B86EC1">
              <w:rPr>
                <w:color w:val="000000"/>
                <w:sz w:val="22"/>
                <w:szCs w:val="22"/>
              </w:rPr>
              <w:t>22190000026</w:t>
            </w:r>
          </w:p>
        </w:tc>
        <w:tc>
          <w:tcPr>
            <w:tcW w:w="3187" w:type="dxa"/>
            <w:shd w:val="clear" w:color="auto" w:fill="auto"/>
            <w:vAlign w:val="bottom"/>
          </w:tcPr>
          <w:p w14:paraId="2C0792ED" w14:textId="77777777" w:rsidR="00B86EC1" w:rsidRPr="00B86EC1" w:rsidRDefault="00B86EC1" w:rsidP="00B86EC1">
            <w:pPr>
              <w:rPr>
                <w:sz w:val="22"/>
                <w:szCs w:val="22"/>
              </w:rPr>
            </w:pPr>
            <w:proofErr w:type="spellStart"/>
            <w:r w:rsidRPr="00B86EC1">
              <w:rPr>
                <w:color w:val="000000"/>
                <w:sz w:val="22"/>
                <w:szCs w:val="22"/>
              </w:rPr>
              <w:t>Hasine</w:t>
            </w:r>
            <w:proofErr w:type="spellEnd"/>
            <w:r w:rsidRPr="00B86EC1">
              <w:rPr>
                <w:color w:val="000000"/>
                <w:sz w:val="22"/>
                <w:szCs w:val="22"/>
              </w:rPr>
              <w:t xml:space="preserve"> Kılıç </w:t>
            </w:r>
          </w:p>
        </w:tc>
        <w:tc>
          <w:tcPr>
            <w:tcW w:w="3964" w:type="dxa"/>
            <w:shd w:val="clear" w:color="auto" w:fill="auto"/>
          </w:tcPr>
          <w:p w14:paraId="399C63F7"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1336D064" w14:textId="77777777" w:rsidTr="002D5E74">
        <w:tc>
          <w:tcPr>
            <w:tcW w:w="436" w:type="dxa"/>
            <w:shd w:val="clear" w:color="auto" w:fill="auto"/>
          </w:tcPr>
          <w:p w14:paraId="71DA6C1A" w14:textId="77777777" w:rsidR="00B86EC1" w:rsidRPr="00B86EC1" w:rsidRDefault="00B86EC1" w:rsidP="00B86EC1">
            <w:pPr>
              <w:rPr>
                <w:rFonts w:eastAsia="Verdana"/>
                <w:sz w:val="22"/>
                <w:szCs w:val="22"/>
              </w:rPr>
            </w:pPr>
            <w:r w:rsidRPr="00B86EC1">
              <w:rPr>
                <w:rFonts w:eastAsia="Verdana"/>
                <w:sz w:val="22"/>
                <w:szCs w:val="22"/>
              </w:rPr>
              <w:t>10</w:t>
            </w:r>
          </w:p>
        </w:tc>
        <w:tc>
          <w:tcPr>
            <w:tcW w:w="1475" w:type="dxa"/>
            <w:shd w:val="clear" w:color="auto" w:fill="auto"/>
            <w:vAlign w:val="bottom"/>
          </w:tcPr>
          <w:p w14:paraId="6372288A" w14:textId="77777777" w:rsidR="00B86EC1" w:rsidRPr="00B86EC1" w:rsidRDefault="00B86EC1" w:rsidP="00B86EC1">
            <w:pPr>
              <w:rPr>
                <w:b/>
                <w:bCs/>
                <w:sz w:val="22"/>
                <w:szCs w:val="22"/>
              </w:rPr>
            </w:pPr>
            <w:r w:rsidRPr="00B86EC1">
              <w:rPr>
                <w:color w:val="000000"/>
                <w:sz w:val="22"/>
                <w:szCs w:val="22"/>
              </w:rPr>
              <w:t>22190000028</w:t>
            </w:r>
          </w:p>
        </w:tc>
        <w:tc>
          <w:tcPr>
            <w:tcW w:w="3187" w:type="dxa"/>
            <w:shd w:val="clear" w:color="auto" w:fill="auto"/>
            <w:vAlign w:val="bottom"/>
          </w:tcPr>
          <w:p w14:paraId="2D8A2328" w14:textId="77777777" w:rsidR="00B86EC1" w:rsidRPr="00B86EC1" w:rsidRDefault="00B86EC1" w:rsidP="00B86EC1">
            <w:pPr>
              <w:rPr>
                <w:sz w:val="22"/>
                <w:szCs w:val="22"/>
              </w:rPr>
            </w:pPr>
            <w:r w:rsidRPr="00B86EC1">
              <w:rPr>
                <w:color w:val="000000"/>
                <w:sz w:val="22"/>
                <w:szCs w:val="22"/>
              </w:rPr>
              <w:t xml:space="preserve">Fatih </w:t>
            </w:r>
            <w:proofErr w:type="spellStart"/>
            <w:r w:rsidRPr="00B86EC1">
              <w:rPr>
                <w:color w:val="000000"/>
                <w:sz w:val="22"/>
                <w:szCs w:val="22"/>
              </w:rPr>
              <w:t>Karaköse</w:t>
            </w:r>
            <w:proofErr w:type="spellEnd"/>
          </w:p>
        </w:tc>
        <w:tc>
          <w:tcPr>
            <w:tcW w:w="3964" w:type="dxa"/>
            <w:shd w:val="clear" w:color="auto" w:fill="auto"/>
          </w:tcPr>
          <w:p w14:paraId="27737406"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1E5E4026" w14:textId="77777777" w:rsidTr="002D5E74">
        <w:trPr>
          <w:trHeight w:val="63"/>
        </w:trPr>
        <w:tc>
          <w:tcPr>
            <w:tcW w:w="436" w:type="dxa"/>
            <w:shd w:val="clear" w:color="auto" w:fill="auto"/>
          </w:tcPr>
          <w:p w14:paraId="38E5475F" w14:textId="77777777" w:rsidR="00B86EC1" w:rsidRPr="00B86EC1" w:rsidRDefault="00B86EC1" w:rsidP="00B86EC1">
            <w:pPr>
              <w:rPr>
                <w:rFonts w:eastAsia="Verdana"/>
                <w:sz w:val="22"/>
                <w:szCs w:val="22"/>
              </w:rPr>
            </w:pPr>
            <w:r w:rsidRPr="00B86EC1">
              <w:rPr>
                <w:rFonts w:eastAsia="Verdana"/>
                <w:sz w:val="22"/>
                <w:szCs w:val="22"/>
              </w:rPr>
              <w:t>11</w:t>
            </w:r>
          </w:p>
        </w:tc>
        <w:tc>
          <w:tcPr>
            <w:tcW w:w="1475" w:type="dxa"/>
            <w:shd w:val="clear" w:color="auto" w:fill="auto"/>
            <w:vAlign w:val="bottom"/>
          </w:tcPr>
          <w:p w14:paraId="4EEFE672" w14:textId="77777777" w:rsidR="00B86EC1" w:rsidRPr="00B86EC1" w:rsidRDefault="00B86EC1" w:rsidP="00B86EC1">
            <w:pPr>
              <w:rPr>
                <w:b/>
                <w:bCs/>
                <w:sz w:val="22"/>
                <w:szCs w:val="22"/>
              </w:rPr>
            </w:pPr>
            <w:r w:rsidRPr="00B86EC1">
              <w:rPr>
                <w:color w:val="000000"/>
                <w:sz w:val="22"/>
                <w:szCs w:val="22"/>
              </w:rPr>
              <w:t>22190000030</w:t>
            </w:r>
          </w:p>
        </w:tc>
        <w:tc>
          <w:tcPr>
            <w:tcW w:w="3187" w:type="dxa"/>
            <w:shd w:val="clear" w:color="auto" w:fill="auto"/>
            <w:vAlign w:val="bottom"/>
          </w:tcPr>
          <w:p w14:paraId="64688292" w14:textId="77777777" w:rsidR="00B86EC1" w:rsidRPr="00B86EC1" w:rsidRDefault="00B86EC1" w:rsidP="00B86EC1">
            <w:pPr>
              <w:rPr>
                <w:sz w:val="22"/>
                <w:szCs w:val="22"/>
              </w:rPr>
            </w:pPr>
            <w:r w:rsidRPr="00B86EC1">
              <w:rPr>
                <w:color w:val="000000"/>
                <w:sz w:val="22"/>
                <w:szCs w:val="22"/>
              </w:rPr>
              <w:t xml:space="preserve">Ayşe Kübra Birgül </w:t>
            </w:r>
          </w:p>
        </w:tc>
        <w:tc>
          <w:tcPr>
            <w:tcW w:w="3964" w:type="dxa"/>
            <w:shd w:val="clear" w:color="auto" w:fill="auto"/>
          </w:tcPr>
          <w:p w14:paraId="18660F1B"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30027848" w14:textId="77777777" w:rsidTr="002D5E74">
        <w:tc>
          <w:tcPr>
            <w:tcW w:w="436" w:type="dxa"/>
            <w:shd w:val="clear" w:color="auto" w:fill="auto"/>
          </w:tcPr>
          <w:p w14:paraId="20CFB445" w14:textId="77777777" w:rsidR="00B86EC1" w:rsidRPr="00B86EC1" w:rsidRDefault="00B86EC1" w:rsidP="00B86EC1">
            <w:pPr>
              <w:rPr>
                <w:rFonts w:eastAsia="Verdana"/>
                <w:sz w:val="22"/>
                <w:szCs w:val="22"/>
              </w:rPr>
            </w:pPr>
            <w:r w:rsidRPr="00B86EC1">
              <w:rPr>
                <w:rFonts w:eastAsia="Verdana"/>
                <w:sz w:val="22"/>
                <w:szCs w:val="22"/>
              </w:rPr>
              <w:t>12</w:t>
            </w:r>
          </w:p>
        </w:tc>
        <w:tc>
          <w:tcPr>
            <w:tcW w:w="1475" w:type="dxa"/>
            <w:shd w:val="clear" w:color="auto" w:fill="auto"/>
            <w:vAlign w:val="bottom"/>
          </w:tcPr>
          <w:p w14:paraId="5B4372F6" w14:textId="77777777" w:rsidR="00B86EC1" w:rsidRPr="00B86EC1" w:rsidRDefault="00B86EC1" w:rsidP="00B86EC1">
            <w:pPr>
              <w:rPr>
                <w:b/>
                <w:bCs/>
                <w:sz w:val="22"/>
                <w:szCs w:val="22"/>
              </w:rPr>
            </w:pPr>
            <w:r w:rsidRPr="00B86EC1">
              <w:rPr>
                <w:color w:val="000000"/>
                <w:sz w:val="22"/>
                <w:szCs w:val="22"/>
              </w:rPr>
              <w:t>22190000032</w:t>
            </w:r>
          </w:p>
        </w:tc>
        <w:tc>
          <w:tcPr>
            <w:tcW w:w="3187" w:type="dxa"/>
            <w:shd w:val="clear" w:color="auto" w:fill="auto"/>
            <w:vAlign w:val="bottom"/>
          </w:tcPr>
          <w:p w14:paraId="459E348A" w14:textId="77777777" w:rsidR="00B86EC1" w:rsidRPr="00B86EC1" w:rsidRDefault="00B86EC1" w:rsidP="00B86EC1">
            <w:pPr>
              <w:rPr>
                <w:sz w:val="22"/>
                <w:szCs w:val="22"/>
              </w:rPr>
            </w:pPr>
            <w:r w:rsidRPr="00B86EC1">
              <w:rPr>
                <w:color w:val="000000"/>
                <w:sz w:val="22"/>
                <w:szCs w:val="22"/>
              </w:rPr>
              <w:t>Aysun Akdoğan</w:t>
            </w:r>
          </w:p>
        </w:tc>
        <w:tc>
          <w:tcPr>
            <w:tcW w:w="3964" w:type="dxa"/>
            <w:shd w:val="clear" w:color="auto" w:fill="auto"/>
          </w:tcPr>
          <w:p w14:paraId="61525E8F"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197487FE" w14:textId="77777777" w:rsidTr="002D5E74">
        <w:tc>
          <w:tcPr>
            <w:tcW w:w="436" w:type="dxa"/>
            <w:shd w:val="clear" w:color="auto" w:fill="auto"/>
          </w:tcPr>
          <w:p w14:paraId="69CD1DF2" w14:textId="77777777" w:rsidR="00B86EC1" w:rsidRPr="00B86EC1" w:rsidRDefault="00B86EC1" w:rsidP="00B86EC1">
            <w:pPr>
              <w:rPr>
                <w:rFonts w:eastAsia="Verdana"/>
                <w:sz w:val="22"/>
                <w:szCs w:val="22"/>
              </w:rPr>
            </w:pPr>
            <w:r w:rsidRPr="00B86EC1">
              <w:rPr>
                <w:rFonts w:eastAsia="Verdana"/>
                <w:sz w:val="22"/>
                <w:szCs w:val="22"/>
              </w:rPr>
              <w:t>13</w:t>
            </w:r>
          </w:p>
        </w:tc>
        <w:tc>
          <w:tcPr>
            <w:tcW w:w="1475" w:type="dxa"/>
            <w:shd w:val="clear" w:color="auto" w:fill="auto"/>
            <w:vAlign w:val="bottom"/>
          </w:tcPr>
          <w:p w14:paraId="7D02CB2A" w14:textId="77777777" w:rsidR="00B86EC1" w:rsidRPr="00B86EC1" w:rsidRDefault="00B86EC1" w:rsidP="00B86EC1">
            <w:pPr>
              <w:rPr>
                <w:b/>
                <w:bCs/>
                <w:sz w:val="22"/>
                <w:szCs w:val="22"/>
              </w:rPr>
            </w:pPr>
            <w:r w:rsidRPr="00B86EC1">
              <w:rPr>
                <w:color w:val="000000"/>
                <w:sz w:val="22"/>
                <w:szCs w:val="22"/>
              </w:rPr>
              <w:t>22190000034</w:t>
            </w:r>
          </w:p>
        </w:tc>
        <w:tc>
          <w:tcPr>
            <w:tcW w:w="3187" w:type="dxa"/>
            <w:shd w:val="clear" w:color="auto" w:fill="auto"/>
            <w:vAlign w:val="bottom"/>
          </w:tcPr>
          <w:p w14:paraId="6F390CEE" w14:textId="77777777" w:rsidR="00B86EC1" w:rsidRPr="00B86EC1" w:rsidRDefault="00B86EC1" w:rsidP="00B86EC1">
            <w:pPr>
              <w:rPr>
                <w:sz w:val="22"/>
                <w:szCs w:val="22"/>
              </w:rPr>
            </w:pPr>
            <w:r w:rsidRPr="00B86EC1">
              <w:rPr>
                <w:color w:val="000000"/>
                <w:sz w:val="22"/>
                <w:szCs w:val="22"/>
              </w:rPr>
              <w:t xml:space="preserve">Nur Seda Yalçınkaya </w:t>
            </w:r>
          </w:p>
        </w:tc>
        <w:tc>
          <w:tcPr>
            <w:tcW w:w="3964" w:type="dxa"/>
            <w:shd w:val="clear" w:color="auto" w:fill="auto"/>
          </w:tcPr>
          <w:p w14:paraId="7AB1FE45"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0E4D7D3" w14:textId="77777777" w:rsidTr="002D5E74">
        <w:tc>
          <w:tcPr>
            <w:tcW w:w="436" w:type="dxa"/>
            <w:shd w:val="clear" w:color="auto" w:fill="auto"/>
          </w:tcPr>
          <w:p w14:paraId="2691D68B" w14:textId="77777777" w:rsidR="00B86EC1" w:rsidRPr="00B86EC1" w:rsidRDefault="00B86EC1" w:rsidP="00B86EC1">
            <w:pPr>
              <w:rPr>
                <w:rFonts w:eastAsia="Verdana"/>
                <w:sz w:val="22"/>
                <w:szCs w:val="22"/>
              </w:rPr>
            </w:pPr>
            <w:r w:rsidRPr="00B86EC1">
              <w:rPr>
                <w:rFonts w:eastAsia="Verdana"/>
                <w:sz w:val="22"/>
                <w:szCs w:val="22"/>
              </w:rPr>
              <w:t>14</w:t>
            </w:r>
          </w:p>
        </w:tc>
        <w:tc>
          <w:tcPr>
            <w:tcW w:w="1475" w:type="dxa"/>
            <w:shd w:val="clear" w:color="auto" w:fill="auto"/>
            <w:vAlign w:val="bottom"/>
          </w:tcPr>
          <w:p w14:paraId="43E05FF9" w14:textId="77777777" w:rsidR="00B86EC1" w:rsidRPr="00B86EC1" w:rsidRDefault="00B86EC1" w:rsidP="00B86EC1">
            <w:pPr>
              <w:rPr>
                <w:b/>
                <w:bCs/>
                <w:sz w:val="22"/>
                <w:szCs w:val="22"/>
              </w:rPr>
            </w:pPr>
            <w:r w:rsidRPr="00B86EC1">
              <w:rPr>
                <w:color w:val="000000"/>
                <w:sz w:val="22"/>
                <w:szCs w:val="22"/>
              </w:rPr>
              <w:t>22190000036</w:t>
            </w:r>
          </w:p>
        </w:tc>
        <w:tc>
          <w:tcPr>
            <w:tcW w:w="3187" w:type="dxa"/>
            <w:shd w:val="clear" w:color="auto" w:fill="auto"/>
            <w:vAlign w:val="bottom"/>
          </w:tcPr>
          <w:p w14:paraId="11CEA642" w14:textId="77777777" w:rsidR="00B86EC1" w:rsidRPr="00B86EC1" w:rsidRDefault="00B86EC1" w:rsidP="00B86EC1">
            <w:pPr>
              <w:rPr>
                <w:sz w:val="22"/>
                <w:szCs w:val="22"/>
              </w:rPr>
            </w:pPr>
            <w:r w:rsidRPr="00B86EC1">
              <w:rPr>
                <w:color w:val="000000"/>
                <w:sz w:val="22"/>
                <w:szCs w:val="22"/>
              </w:rPr>
              <w:t xml:space="preserve">Deniz Yıldız </w:t>
            </w:r>
          </w:p>
        </w:tc>
        <w:tc>
          <w:tcPr>
            <w:tcW w:w="3964" w:type="dxa"/>
            <w:shd w:val="clear" w:color="auto" w:fill="auto"/>
          </w:tcPr>
          <w:p w14:paraId="3FCCDA70"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99D59DE" w14:textId="77777777" w:rsidTr="002D5E74">
        <w:tc>
          <w:tcPr>
            <w:tcW w:w="436" w:type="dxa"/>
            <w:shd w:val="clear" w:color="auto" w:fill="auto"/>
          </w:tcPr>
          <w:p w14:paraId="56388B06" w14:textId="77777777" w:rsidR="00B86EC1" w:rsidRPr="00B86EC1" w:rsidRDefault="00B86EC1" w:rsidP="00B86EC1">
            <w:pPr>
              <w:rPr>
                <w:rFonts w:eastAsia="Verdana"/>
                <w:sz w:val="22"/>
                <w:szCs w:val="22"/>
              </w:rPr>
            </w:pPr>
            <w:r w:rsidRPr="00B86EC1">
              <w:rPr>
                <w:rFonts w:eastAsia="Verdana"/>
                <w:sz w:val="22"/>
                <w:szCs w:val="22"/>
              </w:rPr>
              <w:t>15</w:t>
            </w:r>
          </w:p>
        </w:tc>
        <w:tc>
          <w:tcPr>
            <w:tcW w:w="1475" w:type="dxa"/>
            <w:shd w:val="clear" w:color="auto" w:fill="auto"/>
            <w:vAlign w:val="bottom"/>
          </w:tcPr>
          <w:p w14:paraId="523A490F" w14:textId="77777777" w:rsidR="00B86EC1" w:rsidRPr="00B86EC1" w:rsidRDefault="00B86EC1" w:rsidP="00B86EC1">
            <w:pPr>
              <w:rPr>
                <w:b/>
                <w:bCs/>
                <w:sz w:val="22"/>
                <w:szCs w:val="22"/>
              </w:rPr>
            </w:pPr>
            <w:r w:rsidRPr="00B86EC1">
              <w:rPr>
                <w:color w:val="000000"/>
                <w:sz w:val="22"/>
                <w:szCs w:val="22"/>
              </w:rPr>
              <w:t>22190000038</w:t>
            </w:r>
          </w:p>
        </w:tc>
        <w:tc>
          <w:tcPr>
            <w:tcW w:w="3187" w:type="dxa"/>
            <w:shd w:val="clear" w:color="auto" w:fill="auto"/>
            <w:vAlign w:val="bottom"/>
          </w:tcPr>
          <w:p w14:paraId="2111A329" w14:textId="77777777" w:rsidR="00B86EC1" w:rsidRPr="00B86EC1" w:rsidRDefault="00B86EC1" w:rsidP="00B86EC1">
            <w:pPr>
              <w:rPr>
                <w:sz w:val="22"/>
                <w:szCs w:val="22"/>
              </w:rPr>
            </w:pPr>
            <w:proofErr w:type="spellStart"/>
            <w:r w:rsidRPr="00B86EC1">
              <w:rPr>
                <w:color w:val="000000"/>
                <w:sz w:val="22"/>
                <w:szCs w:val="22"/>
              </w:rPr>
              <w:t>Şemsihan</w:t>
            </w:r>
            <w:proofErr w:type="spellEnd"/>
            <w:r w:rsidRPr="00B86EC1">
              <w:rPr>
                <w:color w:val="000000"/>
                <w:sz w:val="22"/>
                <w:szCs w:val="22"/>
              </w:rPr>
              <w:t xml:space="preserve"> Korkut </w:t>
            </w:r>
          </w:p>
        </w:tc>
        <w:tc>
          <w:tcPr>
            <w:tcW w:w="3964" w:type="dxa"/>
            <w:shd w:val="clear" w:color="auto" w:fill="auto"/>
          </w:tcPr>
          <w:p w14:paraId="3CAD2626"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E35E77B" w14:textId="77777777" w:rsidTr="002D5E74">
        <w:tc>
          <w:tcPr>
            <w:tcW w:w="436" w:type="dxa"/>
            <w:shd w:val="clear" w:color="auto" w:fill="auto"/>
          </w:tcPr>
          <w:p w14:paraId="048D803B" w14:textId="77777777" w:rsidR="00B86EC1" w:rsidRPr="00B86EC1" w:rsidRDefault="00B86EC1" w:rsidP="00B86EC1">
            <w:pPr>
              <w:rPr>
                <w:rFonts w:eastAsia="Verdana"/>
                <w:sz w:val="22"/>
                <w:szCs w:val="22"/>
              </w:rPr>
            </w:pPr>
            <w:r w:rsidRPr="00B86EC1">
              <w:rPr>
                <w:rFonts w:eastAsia="Verdana"/>
                <w:sz w:val="22"/>
                <w:szCs w:val="22"/>
              </w:rPr>
              <w:t>16</w:t>
            </w:r>
          </w:p>
        </w:tc>
        <w:tc>
          <w:tcPr>
            <w:tcW w:w="1475" w:type="dxa"/>
            <w:shd w:val="clear" w:color="auto" w:fill="auto"/>
            <w:vAlign w:val="bottom"/>
          </w:tcPr>
          <w:p w14:paraId="437CFE19" w14:textId="77777777" w:rsidR="00B86EC1" w:rsidRPr="00B86EC1" w:rsidRDefault="00B86EC1" w:rsidP="00B86EC1">
            <w:pPr>
              <w:rPr>
                <w:b/>
                <w:bCs/>
                <w:sz w:val="22"/>
                <w:szCs w:val="22"/>
              </w:rPr>
            </w:pPr>
            <w:r w:rsidRPr="00B86EC1">
              <w:rPr>
                <w:color w:val="000000"/>
                <w:sz w:val="22"/>
                <w:szCs w:val="22"/>
              </w:rPr>
              <w:t>22190000040</w:t>
            </w:r>
          </w:p>
        </w:tc>
        <w:tc>
          <w:tcPr>
            <w:tcW w:w="3187" w:type="dxa"/>
            <w:shd w:val="clear" w:color="auto" w:fill="auto"/>
            <w:vAlign w:val="bottom"/>
          </w:tcPr>
          <w:p w14:paraId="2D2CD46F" w14:textId="77777777" w:rsidR="00B86EC1" w:rsidRPr="00B86EC1" w:rsidRDefault="00B86EC1" w:rsidP="00B86EC1">
            <w:pPr>
              <w:rPr>
                <w:sz w:val="22"/>
                <w:szCs w:val="22"/>
              </w:rPr>
            </w:pPr>
            <w:r w:rsidRPr="00B86EC1">
              <w:rPr>
                <w:color w:val="000000"/>
                <w:sz w:val="22"/>
                <w:szCs w:val="22"/>
              </w:rPr>
              <w:t xml:space="preserve">Cennet Boz </w:t>
            </w:r>
          </w:p>
        </w:tc>
        <w:tc>
          <w:tcPr>
            <w:tcW w:w="3964" w:type="dxa"/>
            <w:shd w:val="clear" w:color="auto" w:fill="auto"/>
          </w:tcPr>
          <w:p w14:paraId="2BDE6783"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CD6B99C" w14:textId="77777777" w:rsidTr="002D5E74">
        <w:tc>
          <w:tcPr>
            <w:tcW w:w="436" w:type="dxa"/>
            <w:shd w:val="clear" w:color="auto" w:fill="auto"/>
          </w:tcPr>
          <w:p w14:paraId="44FE19D2" w14:textId="77777777" w:rsidR="00B86EC1" w:rsidRPr="00B86EC1" w:rsidRDefault="00B86EC1" w:rsidP="00B86EC1">
            <w:pPr>
              <w:rPr>
                <w:rFonts w:eastAsia="Verdana"/>
                <w:sz w:val="22"/>
                <w:szCs w:val="22"/>
              </w:rPr>
            </w:pPr>
            <w:r w:rsidRPr="00B86EC1">
              <w:rPr>
                <w:rFonts w:eastAsia="Verdana"/>
                <w:sz w:val="22"/>
                <w:szCs w:val="22"/>
              </w:rPr>
              <w:t>17</w:t>
            </w:r>
          </w:p>
        </w:tc>
        <w:tc>
          <w:tcPr>
            <w:tcW w:w="1475" w:type="dxa"/>
            <w:shd w:val="clear" w:color="auto" w:fill="auto"/>
            <w:vAlign w:val="bottom"/>
          </w:tcPr>
          <w:p w14:paraId="633179B5" w14:textId="77777777" w:rsidR="00B86EC1" w:rsidRPr="00B86EC1" w:rsidRDefault="00B86EC1" w:rsidP="00B86EC1">
            <w:pPr>
              <w:rPr>
                <w:b/>
                <w:bCs/>
                <w:sz w:val="22"/>
                <w:szCs w:val="22"/>
              </w:rPr>
            </w:pPr>
            <w:r w:rsidRPr="00B86EC1">
              <w:rPr>
                <w:color w:val="000000"/>
                <w:sz w:val="22"/>
                <w:szCs w:val="22"/>
              </w:rPr>
              <w:t>22190000042</w:t>
            </w:r>
          </w:p>
        </w:tc>
        <w:tc>
          <w:tcPr>
            <w:tcW w:w="3187" w:type="dxa"/>
            <w:shd w:val="clear" w:color="auto" w:fill="auto"/>
            <w:vAlign w:val="bottom"/>
          </w:tcPr>
          <w:p w14:paraId="7C170E95" w14:textId="77777777" w:rsidR="00B86EC1" w:rsidRPr="00B86EC1" w:rsidRDefault="00B86EC1" w:rsidP="00B86EC1">
            <w:pPr>
              <w:rPr>
                <w:sz w:val="22"/>
                <w:szCs w:val="22"/>
              </w:rPr>
            </w:pPr>
            <w:r w:rsidRPr="00B86EC1">
              <w:rPr>
                <w:color w:val="000000"/>
                <w:sz w:val="22"/>
                <w:szCs w:val="22"/>
              </w:rPr>
              <w:t xml:space="preserve">Nesrin </w:t>
            </w:r>
            <w:proofErr w:type="spellStart"/>
            <w:r w:rsidRPr="00B86EC1">
              <w:rPr>
                <w:color w:val="000000"/>
                <w:sz w:val="22"/>
                <w:szCs w:val="22"/>
              </w:rPr>
              <w:t>Kılınç</w:t>
            </w:r>
            <w:proofErr w:type="spellEnd"/>
            <w:r w:rsidRPr="00B86EC1">
              <w:rPr>
                <w:color w:val="000000"/>
                <w:sz w:val="22"/>
                <w:szCs w:val="22"/>
              </w:rPr>
              <w:t xml:space="preserve"> </w:t>
            </w:r>
          </w:p>
        </w:tc>
        <w:tc>
          <w:tcPr>
            <w:tcW w:w="3964" w:type="dxa"/>
            <w:shd w:val="clear" w:color="auto" w:fill="auto"/>
          </w:tcPr>
          <w:p w14:paraId="1B9777AC"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944C2D7" w14:textId="77777777" w:rsidTr="002D5E74">
        <w:tc>
          <w:tcPr>
            <w:tcW w:w="436" w:type="dxa"/>
            <w:shd w:val="clear" w:color="auto" w:fill="auto"/>
          </w:tcPr>
          <w:p w14:paraId="749B4B05" w14:textId="77777777" w:rsidR="00B86EC1" w:rsidRPr="00B86EC1" w:rsidRDefault="00B86EC1" w:rsidP="00B86EC1">
            <w:pPr>
              <w:rPr>
                <w:rFonts w:eastAsia="Verdana"/>
                <w:sz w:val="22"/>
                <w:szCs w:val="22"/>
              </w:rPr>
            </w:pPr>
            <w:r w:rsidRPr="00B86EC1">
              <w:rPr>
                <w:rFonts w:eastAsia="Verdana"/>
                <w:sz w:val="22"/>
                <w:szCs w:val="22"/>
              </w:rPr>
              <w:t>18</w:t>
            </w:r>
          </w:p>
        </w:tc>
        <w:tc>
          <w:tcPr>
            <w:tcW w:w="1475" w:type="dxa"/>
            <w:shd w:val="clear" w:color="auto" w:fill="auto"/>
            <w:vAlign w:val="bottom"/>
          </w:tcPr>
          <w:p w14:paraId="0499E53F" w14:textId="77777777" w:rsidR="00B86EC1" w:rsidRPr="00B86EC1" w:rsidRDefault="00B86EC1" w:rsidP="00B86EC1">
            <w:pPr>
              <w:rPr>
                <w:b/>
                <w:bCs/>
                <w:sz w:val="22"/>
                <w:szCs w:val="22"/>
              </w:rPr>
            </w:pPr>
            <w:r w:rsidRPr="00B86EC1">
              <w:rPr>
                <w:color w:val="000000"/>
                <w:sz w:val="22"/>
                <w:szCs w:val="22"/>
              </w:rPr>
              <w:t>22190000044</w:t>
            </w:r>
          </w:p>
        </w:tc>
        <w:tc>
          <w:tcPr>
            <w:tcW w:w="3187" w:type="dxa"/>
            <w:shd w:val="clear" w:color="auto" w:fill="auto"/>
            <w:vAlign w:val="bottom"/>
          </w:tcPr>
          <w:p w14:paraId="1EFC610E" w14:textId="77777777" w:rsidR="00B86EC1" w:rsidRPr="00B86EC1" w:rsidRDefault="00B86EC1" w:rsidP="00B86EC1">
            <w:pPr>
              <w:rPr>
                <w:sz w:val="22"/>
                <w:szCs w:val="22"/>
              </w:rPr>
            </w:pPr>
            <w:r w:rsidRPr="00B86EC1">
              <w:rPr>
                <w:color w:val="000000"/>
                <w:sz w:val="22"/>
                <w:szCs w:val="22"/>
              </w:rPr>
              <w:t xml:space="preserve">Naile Erbaş </w:t>
            </w:r>
          </w:p>
        </w:tc>
        <w:tc>
          <w:tcPr>
            <w:tcW w:w="3964" w:type="dxa"/>
            <w:shd w:val="clear" w:color="auto" w:fill="auto"/>
          </w:tcPr>
          <w:p w14:paraId="53240E48"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3125BA" w:rsidRPr="00B86EC1" w14:paraId="421FE651" w14:textId="77777777" w:rsidTr="002D5E74">
        <w:tc>
          <w:tcPr>
            <w:tcW w:w="436" w:type="dxa"/>
            <w:shd w:val="clear" w:color="auto" w:fill="auto"/>
          </w:tcPr>
          <w:p w14:paraId="797D9E34" w14:textId="401F7F04" w:rsidR="003125BA" w:rsidRPr="00B86EC1" w:rsidRDefault="003125BA" w:rsidP="003125BA">
            <w:pPr>
              <w:rPr>
                <w:rFonts w:eastAsia="Verdana"/>
                <w:sz w:val="22"/>
                <w:szCs w:val="22"/>
              </w:rPr>
            </w:pPr>
            <w:r w:rsidRPr="00B86EC1">
              <w:rPr>
                <w:rFonts w:eastAsia="Verdana"/>
                <w:sz w:val="22"/>
                <w:szCs w:val="22"/>
              </w:rPr>
              <w:t>19</w:t>
            </w:r>
          </w:p>
        </w:tc>
        <w:tc>
          <w:tcPr>
            <w:tcW w:w="1475" w:type="dxa"/>
            <w:shd w:val="clear" w:color="auto" w:fill="auto"/>
            <w:vAlign w:val="bottom"/>
          </w:tcPr>
          <w:p w14:paraId="632B3549" w14:textId="60EFE8A8" w:rsidR="003125BA" w:rsidRPr="00B86EC1" w:rsidRDefault="003125BA" w:rsidP="003125BA">
            <w:pPr>
              <w:rPr>
                <w:color w:val="000000"/>
                <w:sz w:val="22"/>
                <w:szCs w:val="22"/>
              </w:rPr>
            </w:pPr>
            <w:r>
              <w:rPr>
                <w:color w:val="000000"/>
                <w:sz w:val="22"/>
                <w:szCs w:val="22"/>
              </w:rPr>
              <w:t>22200000172</w:t>
            </w:r>
          </w:p>
        </w:tc>
        <w:tc>
          <w:tcPr>
            <w:tcW w:w="3187" w:type="dxa"/>
            <w:shd w:val="clear" w:color="auto" w:fill="auto"/>
            <w:vAlign w:val="bottom"/>
          </w:tcPr>
          <w:p w14:paraId="0BA8303A" w14:textId="4BE5FE46" w:rsidR="003125BA" w:rsidRPr="00B86EC1" w:rsidRDefault="003125BA" w:rsidP="003125BA">
            <w:pPr>
              <w:rPr>
                <w:color w:val="000000"/>
                <w:sz w:val="22"/>
                <w:szCs w:val="22"/>
              </w:rPr>
            </w:pPr>
            <w:r>
              <w:rPr>
                <w:color w:val="000000"/>
                <w:sz w:val="22"/>
                <w:szCs w:val="22"/>
              </w:rPr>
              <w:t>Emir Koşucu</w:t>
            </w:r>
          </w:p>
        </w:tc>
        <w:tc>
          <w:tcPr>
            <w:tcW w:w="3964" w:type="dxa"/>
            <w:shd w:val="clear" w:color="auto" w:fill="auto"/>
          </w:tcPr>
          <w:p w14:paraId="4E4EDA77" w14:textId="4EFDD898" w:rsidR="003125BA" w:rsidRPr="00B86EC1" w:rsidRDefault="003125BA" w:rsidP="003125BA">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3125BA" w:rsidRPr="00B86EC1" w14:paraId="1408410B" w14:textId="77777777" w:rsidTr="002D5E74">
        <w:tc>
          <w:tcPr>
            <w:tcW w:w="436" w:type="dxa"/>
            <w:shd w:val="clear" w:color="auto" w:fill="auto"/>
          </w:tcPr>
          <w:p w14:paraId="4DF36E0C" w14:textId="135895B2" w:rsidR="003125BA" w:rsidRPr="00B86EC1" w:rsidRDefault="003125BA" w:rsidP="003125BA">
            <w:pPr>
              <w:rPr>
                <w:rFonts w:eastAsia="Verdana"/>
                <w:sz w:val="22"/>
                <w:szCs w:val="22"/>
              </w:rPr>
            </w:pPr>
            <w:r w:rsidRPr="00B86EC1">
              <w:rPr>
                <w:rFonts w:eastAsia="Verdana"/>
                <w:sz w:val="22"/>
                <w:szCs w:val="22"/>
              </w:rPr>
              <w:t>20</w:t>
            </w:r>
          </w:p>
        </w:tc>
        <w:tc>
          <w:tcPr>
            <w:tcW w:w="1475" w:type="dxa"/>
            <w:shd w:val="clear" w:color="auto" w:fill="auto"/>
            <w:vAlign w:val="bottom"/>
          </w:tcPr>
          <w:p w14:paraId="0ED1A831" w14:textId="77777777" w:rsidR="003125BA" w:rsidRPr="00B86EC1" w:rsidRDefault="003125BA" w:rsidP="003125BA">
            <w:pPr>
              <w:rPr>
                <w:b/>
                <w:bCs/>
                <w:sz w:val="22"/>
                <w:szCs w:val="22"/>
              </w:rPr>
            </w:pPr>
            <w:r w:rsidRPr="00B86EC1">
              <w:rPr>
                <w:color w:val="000000"/>
                <w:sz w:val="22"/>
                <w:szCs w:val="22"/>
              </w:rPr>
              <w:t>22190000048</w:t>
            </w:r>
          </w:p>
        </w:tc>
        <w:tc>
          <w:tcPr>
            <w:tcW w:w="3187" w:type="dxa"/>
            <w:shd w:val="clear" w:color="auto" w:fill="auto"/>
            <w:vAlign w:val="bottom"/>
          </w:tcPr>
          <w:p w14:paraId="1C2E0D82" w14:textId="77777777" w:rsidR="003125BA" w:rsidRPr="00B86EC1" w:rsidRDefault="003125BA" w:rsidP="003125BA">
            <w:pPr>
              <w:rPr>
                <w:sz w:val="22"/>
                <w:szCs w:val="22"/>
              </w:rPr>
            </w:pPr>
            <w:r w:rsidRPr="00B86EC1">
              <w:rPr>
                <w:color w:val="000000"/>
                <w:sz w:val="22"/>
                <w:szCs w:val="22"/>
              </w:rPr>
              <w:t xml:space="preserve">Dilara Sayın </w:t>
            </w:r>
          </w:p>
        </w:tc>
        <w:tc>
          <w:tcPr>
            <w:tcW w:w="3964" w:type="dxa"/>
            <w:shd w:val="clear" w:color="auto" w:fill="auto"/>
          </w:tcPr>
          <w:p w14:paraId="2DC9066D" w14:textId="77777777" w:rsidR="003125BA" w:rsidRPr="00B86EC1" w:rsidRDefault="003125BA" w:rsidP="003125BA">
            <w:pPr>
              <w:rPr>
                <w:sz w:val="22"/>
                <w:szCs w:val="22"/>
              </w:rPr>
            </w:pPr>
            <w:r w:rsidRPr="00B86EC1">
              <w:rPr>
                <w:sz w:val="22"/>
                <w:szCs w:val="22"/>
              </w:rPr>
              <w:t>Organ Nakli AUM (4. Kat)</w:t>
            </w:r>
          </w:p>
        </w:tc>
      </w:tr>
      <w:tr w:rsidR="003125BA" w:rsidRPr="00B86EC1" w14:paraId="5073A827" w14:textId="77777777" w:rsidTr="002D5E74">
        <w:tc>
          <w:tcPr>
            <w:tcW w:w="436" w:type="dxa"/>
            <w:shd w:val="clear" w:color="auto" w:fill="auto"/>
          </w:tcPr>
          <w:p w14:paraId="1BB3F460" w14:textId="48738DF4" w:rsidR="003125BA" w:rsidRPr="00B86EC1" w:rsidRDefault="003125BA" w:rsidP="003125BA">
            <w:pPr>
              <w:rPr>
                <w:rFonts w:eastAsia="Verdana"/>
                <w:sz w:val="22"/>
                <w:szCs w:val="22"/>
              </w:rPr>
            </w:pPr>
            <w:r w:rsidRPr="00B86EC1">
              <w:rPr>
                <w:rFonts w:eastAsia="Verdana"/>
                <w:sz w:val="22"/>
                <w:szCs w:val="22"/>
              </w:rPr>
              <w:t>21</w:t>
            </w:r>
          </w:p>
        </w:tc>
        <w:tc>
          <w:tcPr>
            <w:tcW w:w="1475" w:type="dxa"/>
            <w:shd w:val="clear" w:color="auto" w:fill="auto"/>
            <w:vAlign w:val="bottom"/>
          </w:tcPr>
          <w:p w14:paraId="61B2D540" w14:textId="77777777" w:rsidR="003125BA" w:rsidRPr="00B86EC1" w:rsidRDefault="003125BA" w:rsidP="003125BA">
            <w:pPr>
              <w:rPr>
                <w:b/>
                <w:bCs/>
                <w:sz w:val="22"/>
                <w:szCs w:val="22"/>
              </w:rPr>
            </w:pPr>
            <w:r w:rsidRPr="00B86EC1">
              <w:rPr>
                <w:color w:val="000000"/>
                <w:sz w:val="22"/>
                <w:szCs w:val="22"/>
              </w:rPr>
              <w:t>22190000054</w:t>
            </w:r>
          </w:p>
        </w:tc>
        <w:tc>
          <w:tcPr>
            <w:tcW w:w="3187" w:type="dxa"/>
            <w:shd w:val="clear" w:color="auto" w:fill="auto"/>
            <w:vAlign w:val="bottom"/>
          </w:tcPr>
          <w:p w14:paraId="24ABD1F1" w14:textId="77777777" w:rsidR="003125BA" w:rsidRPr="00B86EC1" w:rsidRDefault="003125BA" w:rsidP="003125BA">
            <w:pPr>
              <w:rPr>
                <w:sz w:val="22"/>
                <w:szCs w:val="22"/>
              </w:rPr>
            </w:pPr>
            <w:r w:rsidRPr="00B86EC1">
              <w:rPr>
                <w:color w:val="000000"/>
                <w:sz w:val="22"/>
                <w:szCs w:val="22"/>
              </w:rPr>
              <w:t xml:space="preserve">Melike </w:t>
            </w:r>
            <w:proofErr w:type="spellStart"/>
            <w:r w:rsidRPr="00B86EC1">
              <w:rPr>
                <w:color w:val="000000"/>
                <w:sz w:val="22"/>
                <w:szCs w:val="22"/>
              </w:rPr>
              <w:t>Sarıekiz</w:t>
            </w:r>
            <w:proofErr w:type="spellEnd"/>
            <w:r w:rsidRPr="00B86EC1">
              <w:rPr>
                <w:color w:val="000000"/>
                <w:sz w:val="22"/>
                <w:szCs w:val="22"/>
              </w:rPr>
              <w:t xml:space="preserve"> </w:t>
            </w:r>
          </w:p>
        </w:tc>
        <w:tc>
          <w:tcPr>
            <w:tcW w:w="3964" w:type="dxa"/>
            <w:shd w:val="clear" w:color="auto" w:fill="auto"/>
          </w:tcPr>
          <w:p w14:paraId="6EA1CE49" w14:textId="77777777" w:rsidR="003125BA" w:rsidRPr="00B86EC1" w:rsidRDefault="003125BA" w:rsidP="003125BA">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3125BA" w:rsidRPr="00B86EC1" w14:paraId="0EEA286E" w14:textId="77777777" w:rsidTr="002D5E74">
        <w:tc>
          <w:tcPr>
            <w:tcW w:w="436" w:type="dxa"/>
            <w:shd w:val="clear" w:color="auto" w:fill="auto"/>
          </w:tcPr>
          <w:p w14:paraId="0006ADB9" w14:textId="14199DA3" w:rsidR="003125BA" w:rsidRPr="00B86EC1" w:rsidRDefault="003125BA" w:rsidP="003125BA">
            <w:pPr>
              <w:rPr>
                <w:rFonts w:eastAsia="Verdana"/>
                <w:sz w:val="22"/>
                <w:szCs w:val="22"/>
              </w:rPr>
            </w:pPr>
            <w:r w:rsidRPr="00B86EC1">
              <w:rPr>
                <w:rFonts w:eastAsia="Verdana"/>
                <w:sz w:val="22"/>
                <w:szCs w:val="22"/>
              </w:rPr>
              <w:t>22</w:t>
            </w:r>
          </w:p>
        </w:tc>
        <w:tc>
          <w:tcPr>
            <w:tcW w:w="1475" w:type="dxa"/>
            <w:shd w:val="clear" w:color="auto" w:fill="auto"/>
            <w:vAlign w:val="bottom"/>
          </w:tcPr>
          <w:p w14:paraId="1B43459C" w14:textId="77777777" w:rsidR="003125BA" w:rsidRPr="00B86EC1" w:rsidRDefault="003125BA" w:rsidP="003125BA">
            <w:pPr>
              <w:rPr>
                <w:b/>
                <w:bCs/>
                <w:sz w:val="22"/>
                <w:szCs w:val="22"/>
              </w:rPr>
            </w:pPr>
            <w:r w:rsidRPr="00B86EC1">
              <w:rPr>
                <w:color w:val="000000"/>
                <w:sz w:val="22"/>
                <w:szCs w:val="22"/>
              </w:rPr>
              <w:t>22190000056</w:t>
            </w:r>
          </w:p>
        </w:tc>
        <w:tc>
          <w:tcPr>
            <w:tcW w:w="3187" w:type="dxa"/>
            <w:shd w:val="clear" w:color="auto" w:fill="auto"/>
            <w:vAlign w:val="bottom"/>
          </w:tcPr>
          <w:p w14:paraId="7ED23C60" w14:textId="77777777" w:rsidR="003125BA" w:rsidRPr="00B86EC1" w:rsidRDefault="003125BA" w:rsidP="003125BA">
            <w:pPr>
              <w:rPr>
                <w:sz w:val="22"/>
                <w:szCs w:val="22"/>
              </w:rPr>
            </w:pPr>
            <w:r w:rsidRPr="00B86EC1">
              <w:rPr>
                <w:color w:val="000000"/>
                <w:sz w:val="22"/>
                <w:szCs w:val="22"/>
              </w:rPr>
              <w:t xml:space="preserve">Zeynep Uğur </w:t>
            </w:r>
          </w:p>
        </w:tc>
        <w:tc>
          <w:tcPr>
            <w:tcW w:w="3964" w:type="dxa"/>
            <w:shd w:val="clear" w:color="auto" w:fill="auto"/>
          </w:tcPr>
          <w:p w14:paraId="62631A05" w14:textId="77777777" w:rsidR="003125BA" w:rsidRPr="00B86EC1" w:rsidRDefault="003125BA" w:rsidP="003125BA">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3125BA" w:rsidRPr="00B86EC1" w14:paraId="3A2C7B9C" w14:textId="77777777" w:rsidTr="002D5E74">
        <w:tc>
          <w:tcPr>
            <w:tcW w:w="436" w:type="dxa"/>
            <w:shd w:val="clear" w:color="auto" w:fill="auto"/>
          </w:tcPr>
          <w:p w14:paraId="481DCC0B" w14:textId="35C14172" w:rsidR="003125BA" w:rsidRPr="00B86EC1" w:rsidRDefault="003125BA" w:rsidP="003125BA">
            <w:pPr>
              <w:rPr>
                <w:rFonts w:eastAsia="Verdana"/>
                <w:sz w:val="22"/>
                <w:szCs w:val="22"/>
              </w:rPr>
            </w:pPr>
            <w:r w:rsidRPr="00B86EC1">
              <w:rPr>
                <w:rFonts w:eastAsia="Verdana"/>
                <w:sz w:val="22"/>
                <w:szCs w:val="22"/>
              </w:rPr>
              <w:t>23</w:t>
            </w:r>
          </w:p>
        </w:tc>
        <w:tc>
          <w:tcPr>
            <w:tcW w:w="1475" w:type="dxa"/>
            <w:shd w:val="clear" w:color="auto" w:fill="auto"/>
            <w:vAlign w:val="bottom"/>
          </w:tcPr>
          <w:p w14:paraId="3A2991CC" w14:textId="77777777" w:rsidR="003125BA" w:rsidRPr="00B86EC1" w:rsidRDefault="003125BA" w:rsidP="003125BA">
            <w:pPr>
              <w:rPr>
                <w:b/>
                <w:bCs/>
                <w:sz w:val="22"/>
                <w:szCs w:val="22"/>
              </w:rPr>
            </w:pPr>
            <w:r w:rsidRPr="00B86EC1">
              <w:rPr>
                <w:color w:val="000000"/>
                <w:sz w:val="22"/>
                <w:szCs w:val="22"/>
              </w:rPr>
              <w:t>22190000064</w:t>
            </w:r>
          </w:p>
        </w:tc>
        <w:tc>
          <w:tcPr>
            <w:tcW w:w="3187" w:type="dxa"/>
            <w:shd w:val="clear" w:color="auto" w:fill="auto"/>
            <w:vAlign w:val="bottom"/>
          </w:tcPr>
          <w:p w14:paraId="67CB03BE" w14:textId="77777777" w:rsidR="003125BA" w:rsidRPr="00B86EC1" w:rsidRDefault="003125BA" w:rsidP="003125BA">
            <w:pPr>
              <w:rPr>
                <w:sz w:val="22"/>
                <w:szCs w:val="22"/>
              </w:rPr>
            </w:pPr>
            <w:r w:rsidRPr="00B86EC1">
              <w:rPr>
                <w:color w:val="000000"/>
                <w:sz w:val="22"/>
                <w:szCs w:val="22"/>
              </w:rPr>
              <w:t>Furkan Koç</w:t>
            </w:r>
          </w:p>
        </w:tc>
        <w:tc>
          <w:tcPr>
            <w:tcW w:w="3964" w:type="dxa"/>
            <w:shd w:val="clear" w:color="auto" w:fill="auto"/>
          </w:tcPr>
          <w:p w14:paraId="725B788C" w14:textId="77777777" w:rsidR="003125BA" w:rsidRPr="00B86EC1" w:rsidRDefault="003125BA" w:rsidP="003125BA">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3125BA" w:rsidRPr="00B86EC1" w14:paraId="01B9BBD8" w14:textId="77777777" w:rsidTr="002D5E74">
        <w:tc>
          <w:tcPr>
            <w:tcW w:w="436" w:type="dxa"/>
            <w:shd w:val="clear" w:color="auto" w:fill="auto"/>
          </w:tcPr>
          <w:p w14:paraId="578EE71D" w14:textId="51F873FA" w:rsidR="003125BA" w:rsidRPr="00B86EC1" w:rsidRDefault="003125BA" w:rsidP="003125BA">
            <w:pPr>
              <w:rPr>
                <w:rFonts w:eastAsia="Verdana"/>
                <w:sz w:val="22"/>
                <w:szCs w:val="22"/>
              </w:rPr>
            </w:pPr>
            <w:r w:rsidRPr="00B86EC1">
              <w:rPr>
                <w:rFonts w:eastAsia="Verdana"/>
                <w:sz w:val="22"/>
                <w:szCs w:val="22"/>
              </w:rPr>
              <w:t>24</w:t>
            </w:r>
          </w:p>
        </w:tc>
        <w:tc>
          <w:tcPr>
            <w:tcW w:w="1475" w:type="dxa"/>
            <w:shd w:val="clear" w:color="auto" w:fill="auto"/>
            <w:vAlign w:val="bottom"/>
          </w:tcPr>
          <w:p w14:paraId="20451C67" w14:textId="77777777" w:rsidR="003125BA" w:rsidRPr="00B86EC1" w:rsidRDefault="003125BA" w:rsidP="003125BA">
            <w:pPr>
              <w:rPr>
                <w:b/>
                <w:bCs/>
                <w:sz w:val="22"/>
                <w:szCs w:val="22"/>
              </w:rPr>
            </w:pPr>
            <w:r w:rsidRPr="00B86EC1">
              <w:rPr>
                <w:color w:val="000000"/>
                <w:sz w:val="22"/>
                <w:szCs w:val="22"/>
              </w:rPr>
              <w:t>22190000066</w:t>
            </w:r>
          </w:p>
        </w:tc>
        <w:tc>
          <w:tcPr>
            <w:tcW w:w="3187" w:type="dxa"/>
            <w:shd w:val="clear" w:color="auto" w:fill="auto"/>
            <w:vAlign w:val="bottom"/>
          </w:tcPr>
          <w:p w14:paraId="165F5F3B" w14:textId="77777777" w:rsidR="003125BA" w:rsidRPr="00B86EC1" w:rsidRDefault="003125BA" w:rsidP="003125BA">
            <w:pPr>
              <w:rPr>
                <w:sz w:val="22"/>
                <w:szCs w:val="22"/>
              </w:rPr>
            </w:pPr>
            <w:r w:rsidRPr="00B86EC1">
              <w:rPr>
                <w:color w:val="000000"/>
                <w:sz w:val="22"/>
                <w:szCs w:val="22"/>
              </w:rPr>
              <w:t>Yıldız Aksoy</w:t>
            </w:r>
          </w:p>
        </w:tc>
        <w:tc>
          <w:tcPr>
            <w:tcW w:w="3964" w:type="dxa"/>
            <w:shd w:val="clear" w:color="auto" w:fill="auto"/>
          </w:tcPr>
          <w:p w14:paraId="63D51CAB" w14:textId="77777777" w:rsidR="003125BA" w:rsidRPr="00B86EC1" w:rsidRDefault="003125BA" w:rsidP="003125BA">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3125BA" w:rsidRPr="00B86EC1" w14:paraId="62648F02" w14:textId="77777777" w:rsidTr="002D5E74">
        <w:tc>
          <w:tcPr>
            <w:tcW w:w="436" w:type="dxa"/>
            <w:shd w:val="clear" w:color="auto" w:fill="auto"/>
          </w:tcPr>
          <w:p w14:paraId="4D67FA46" w14:textId="43861530" w:rsidR="003125BA" w:rsidRPr="00B86EC1" w:rsidRDefault="003125BA" w:rsidP="003125BA">
            <w:pPr>
              <w:rPr>
                <w:rFonts w:eastAsia="Verdana"/>
                <w:sz w:val="22"/>
                <w:szCs w:val="22"/>
              </w:rPr>
            </w:pPr>
            <w:r w:rsidRPr="00B86EC1">
              <w:rPr>
                <w:rFonts w:eastAsia="Verdana"/>
                <w:sz w:val="22"/>
                <w:szCs w:val="22"/>
              </w:rPr>
              <w:t>25</w:t>
            </w:r>
          </w:p>
        </w:tc>
        <w:tc>
          <w:tcPr>
            <w:tcW w:w="1475" w:type="dxa"/>
            <w:shd w:val="clear" w:color="auto" w:fill="auto"/>
            <w:vAlign w:val="bottom"/>
          </w:tcPr>
          <w:p w14:paraId="28F9411A" w14:textId="77777777" w:rsidR="003125BA" w:rsidRPr="00B86EC1" w:rsidRDefault="003125BA" w:rsidP="003125BA">
            <w:pPr>
              <w:rPr>
                <w:b/>
                <w:bCs/>
                <w:sz w:val="22"/>
                <w:szCs w:val="22"/>
              </w:rPr>
            </w:pPr>
            <w:r w:rsidRPr="00B86EC1">
              <w:rPr>
                <w:color w:val="000000"/>
                <w:sz w:val="22"/>
                <w:szCs w:val="22"/>
              </w:rPr>
              <w:t>22190000068</w:t>
            </w:r>
          </w:p>
        </w:tc>
        <w:tc>
          <w:tcPr>
            <w:tcW w:w="3187" w:type="dxa"/>
            <w:shd w:val="clear" w:color="auto" w:fill="auto"/>
            <w:vAlign w:val="bottom"/>
          </w:tcPr>
          <w:p w14:paraId="7D433B9D" w14:textId="77777777" w:rsidR="003125BA" w:rsidRPr="00B86EC1" w:rsidRDefault="003125BA" w:rsidP="003125BA">
            <w:pPr>
              <w:rPr>
                <w:sz w:val="22"/>
                <w:szCs w:val="22"/>
              </w:rPr>
            </w:pPr>
            <w:r w:rsidRPr="00B86EC1">
              <w:rPr>
                <w:color w:val="000000"/>
                <w:sz w:val="22"/>
                <w:szCs w:val="22"/>
              </w:rPr>
              <w:t>Selma İFLAZOĞLU</w:t>
            </w:r>
          </w:p>
        </w:tc>
        <w:tc>
          <w:tcPr>
            <w:tcW w:w="3964" w:type="dxa"/>
            <w:shd w:val="clear" w:color="auto" w:fill="auto"/>
          </w:tcPr>
          <w:p w14:paraId="1752E695" w14:textId="77777777" w:rsidR="003125BA" w:rsidRPr="00B86EC1" w:rsidRDefault="003125BA" w:rsidP="003125BA">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3125BA" w:rsidRPr="00B86EC1" w14:paraId="798B49BB" w14:textId="77777777" w:rsidTr="002D5E74">
        <w:tc>
          <w:tcPr>
            <w:tcW w:w="436" w:type="dxa"/>
            <w:shd w:val="clear" w:color="auto" w:fill="auto"/>
          </w:tcPr>
          <w:p w14:paraId="46CF385C" w14:textId="09E7A456" w:rsidR="003125BA" w:rsidRPr="00B86EC1" w:rsidRDefault="003125BA" w:rsidP="003125BA">
            <w:pPr>
              <w:rPr>
                <w:rFonts w:eastAsia="Verdana"/>
                <w:sz w:val="22"/>
                <w:szCs w:val="22"/>
              </w:rPr>
            </w:pPr>
            <w:r w:rsidRPr="00B86EC1">
              <w:rPr>
                <w:rFonts w:eastAsia="Verdana"/>
                <w:sz w:val="22"/>
                <w:szCs w:val="22"/>
              </w:rPr>
              <w:t>26</w:t>
            </w:r>
          </w:p>
        </w:tc>
        <w:tc>
          <w:tcPr>
            <w:tcW w:w="1475" w:type="dxa"/>
            <w:shd w:val="clear" w:color="auto" w:fill="auto"/>
            <w:vAlign w:val="bottom"/>
          </w:tcPr>
          <w:p w14:paraId="16B20C33" w14:textId="77777777" w:rsidR="003125BA" w:rsidRPr="00B86EC1" w:rsidRDefault="003125BA" w:rsidP="003125BA">
            <w:pPr>
              <w:rPr>
                <w:b/>
                <w:bCs/>
                <w:sz w:val="22"/>
                <w:szCs w:val="22"/>
              </w:rPr>
            </w:pPr>
            <w:r w:rsidRPr="00B86EC1">
              <w:rPr>
                <w:color w:val="000000"/>
                <w:sz w:val="22"/>
                <w:szCs w:val="22"/>
              </w:rPr>
              <w:t>22190000070</w:t>
            </w:r>
          </w:p>
        </w:tc>
        <w:tc>
          <w:tcPr>
            <w:tcW w:w="3187" w:type="dxa"/>
            <w:shd w:val="clear" w:color="auto" w:fill="auto"/>
            <w:vAlign w:val="bottom"/>
          </w:tcPr>
          <w:p w14:paraId="478AADC9" w14:textId="77777777" w:rsidR="003125BA" w:rsidRPr="00B86EC1" w:rsidRDefault="003125BA" w:rsidP="003125BA">
            <w:pPr>
              <w:rPr>
                <w:sz w:val="22"/>
                <w:szCs w:val="22"/>
              </w:rPr>
            </w:pPr>
            <w:r w:rsidRPr="00B86EC1">
              <w:rPr>
                <w:color w:val="000000"/>
                <w:sz w:val="22"/>
                <w:szCs w:val="22"/>
              </w:rPr>
              <w:t xml:space="preserve">Tuğçe ATIGAN </w:t>
            </w:r>
          </w:p>
        </w:tc>
        <w:tc>
          <w:tcPr>
            <w:tcW w:w="3964" w:type="dxa"/>
            <w:shd w:val="clear" w:color="auto" w:fill="auto"/>
          </w:tcPr>
          <w:p w14:paraId="2E39C6C5" w14:textId="77777777" w:rsidR="003125BA" w:rsidRPr="00B86EC1" w:rsidRDefault="003125BA" w:rsidP="003125BA">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3125BA" w:rsidRPr="00B86EC1" w14:paraId="4ADAE9F7" w14:textId="77777777" w:rsidTr="002D5E74">
        <w:tc>
          <w:tcPr>
            <w:tcW w:w="436" w:type="dxa"/>
            <w:shd w:val="clear" w:color="auto" w:fill="auto"/>
          </w:tcPr>
          <w:p w14:paraId="6F9886CA" w14:textId="16983F2D" w:rsidR="003125BA" w:rsidRPr="00B86EC1" w:rsidRDefault="003125BA" w:rsidP="003125BA">
            <w:pPr>
              <w:rPr>
                <w:rFonts w:eastAsia="Verdana"/>
                <w:sz w:val="22"/>
                <w:szCs w:val="22"/>
              </w:rPr>
            </w:pPr>
            <w:r w:rsidRPr="00B86EC1">
              <w:rPr>
                <w:rFonts w:eastAsia="Verdana"/>
                <w:sz w:val="22"/>
                <w:szCs w:val="22"/>
              </w:rPr>
              <w:t>27</w:t>
            </w:r>
          </w:p>
        </w:tc>
        <w:tc>
          <w:tcPr>
            <w:tcW w:w="1475" w:type="dxa"/>
            <w:shd w:val="clear" w:color="auto" w:fill="auto"/>
            <w:vAlign w:val="bottom"/>
          </w:tcPr>
          <w:p w14:paraId="4977D6F6" w14:textId="77777777" w:rsidR="003125BA" w:rsidRPr="00B86EC1" w:rsidRDefault="003125BA" w:rsidP="003125BA">
            <w:pPr>
              <w:rPr>
                <w:b/>
                <w:bCs/>
                <w:sz w:val="22"/>
                <w:szCs w:val="22"/>
              </w:rPr>
            </w:pPr>
            <w:r w:rsidRPr="00B86EC1">
              <w:rPr>
                <w:color w:val="000000"/>
                <w:sz w:val="22"/>
                <w:szCs w:val="22"/>
              </w:rPr>
              <w:t>22190000074</w:t>
            </w:r>
          </w:p>
        </w:tc>
        <w:tc>
          <w:tcPr>
            <w:tcW w:w="3187" w:type="dxa"/>
            <w:shd w:val="clear" w:color="auto" w:fill="auto"/>
            <w:vAlign w:val="bottom"/>
          </w:tcPr>
          <w:p w14:paraId="157E84A5" w14:textId="77777777" w:rsidR="003125BA" w:rsidRPr="00B86EC1" w:rsidRDefault="003125BA" w:rsidP="003125BA">
            <w:pPr>
              <w:rPr>
                <w:sz w:val="22"/>
                <w:szCs w:val="22"/>
              </w:rPr>
            </w:pPr>
            <w:r w:rsidRPr="00B86EC1">
              <w:rPr>
                <w:color w:val="000000"/>
                <w:sz w:val="22"/>
                <w:szCs w:val="22"/>
              </w:rPr>
              <w:t>Aslı Kaya</w:t>
            </w:r>
          </w:p>
        </w:tc>
        <w:tc>
          <w:tcPr>
            <w:tcW w:w="3964" w:type="dxa"/>
            <w:shd w:val="clear" w:color="auto" w:fill="auto"/>
          </w:tcPr>
          <w:p w14:paraId="31B36949" w14:textId="77777777" w:rsidR="003125BA" w:rsidRPr="00B86EC1" w:rsidRDefault="003125BA" w:rsidP="003125BA">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3125BA" w:rsidRPr="00B86EC1" w14:paraId="21984BEB" w14:textId="77777777" w:rsidTr="002D5E74">
        <w:tc>
          <w:tcPr>
            <w:tcW w:w="436" w:type="dxa"/>
            <w:shd w:val="clear" w:color="auto" w:fill="auto"/>
          </w:tcPr>
          <w:p w14:paraId="4B4E7768" w14:textId="69BC6335" w:rsidR="003125BA" w:rsidRPr="00B86EC1" w:rsidRDefault="003125BA" w:rsidP="003125BA">
            <w:pPr>
              <w:rPr>
                <w:rFonts w:eastAsia="Verdana"/>
                <w:sz w:val="22"/>
                <w:szCs w:val="22"/>
              </w:rPr>
            </w:pPr>
            <w:r w:rsidRPr="00B86EC1">
              <w:rPr>
                <w:rFonts w:eastAsia="Verdana"/>
                <w:sz w:val="22"/>
                <w:szCs w:val="22"/>
              </w:rPr>
              <w:t>28</w:t>
            </w:r>
          </w:p>
        </w:tc>
        <w:tc>
          <w:tcPr>
            <w:tcW w:w="1475" w:type="dxa"/>
            <w:shd w:val="clear" w:color="auto" w:fill="auto"/>
            <w:vAlign w:val="bottom"/>
          </w:tcPr>
          <w:p w14:paraId="1C479FFC" w14:textId="77777777" w:rsidR="003125BA" w:rsidRPr="00B86EC1" w:rsidRDefault="003125BA" w:rsidP="003125BA">
            <w:pPr>
              <w:rPr>
                <w:b/>
                <w:bCs/>
                <w:sz w:val="22"/>
                <w:szCs w:val="22"/>
              </w:rPr>
            </w:pPr>
            <w:r w:rsidRPr="00B86EC1">
              <w:rPr>
                <w:color w:val="000000"/>
                <w:sz w:val="22"/>
                <w:szCs w:val="22"/>
              </w:rPr>
              <w:t>22190000076</w:t>
            </w:r>
          </w:p>
        </w:tc>
        <w:tc>
          <w:tcPr>
            <w:tcW w:w="3187" w:type="dxa"/>
            <w:shd w:val="clear" w:color="auto" w:fill="auto"/>
            <w:vAlign w:val="bottom"/>
          </w:tcPr>
          <w:p w14:paraId="02D139CD" w14:textId="77777777" w:rsidR="003125BA" w:rsidRPr="00B86EC1" w:rsidRDefault="003125BA" w:rsidP="003125BA">
            <w:pPr>
              <w:rPr>
                <w:sz w:val="22"/>
                <w:szCs w:val="22"/>
              </w:rPr>
            </w:pPr>
            <w:r w:rsidRPr="00B86EC1">
              <w:rPr>
                <w:color w:val="000000"/>
                <w:sz w:val="22"/>
                <w:szCs w:val="22"/>
              </w:rPr>
              <w:t xml:space="preserve">Merve Özdemir </w:t>
            </w:r>
          </w:p>
        </w:tc>
        <w:tc>
          <w:tcPr>
            <w:tcW w:w="3964" w:type="dxa"/>
            <w:shd w:val="clear" w:color="auto" w:fill="auto"/>
          </w:tcPr>
          <w:p w14:paraId="2FA32A3E" w14:textId="77777777" w:rsidR="003125BA" w:rsidRPr="00B86EC1" w:rsidRDefault="003125BA" w:rsidP="003125BA">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3125BA" w:rsidRPr="00B86EC1" w14:paraId="30B5097D" w14:textId="77777777" w:rsidTr="002D5E74">
        <w:tc>
          <w:tcPr>
            <w:tcW w:w="436" w:type="dxa"/>
            <w:shd w:val="clear" w:color="auto" w:fill="auto"/>
          </w:tcPr>
          <w:p w14:paraId="6AA5341C" w14:textId="7B36DB7E" w:rsidR="003125BA" w:rsidRPr="00B86EC1" w:rsidRDefault="003125BA" w:rsidP="003125BA">
            <w:pPr>
              <w:rPr>
                <w:rFonts w:eastAsia="Verdana"/>
                <w:sz w:val="22"/>
                <w:szCs w:val="22"/>
              </w:rPr>
            </w:pPr>
            <w:r w:rsidRPr="00B86EC1">
              <w:rPr>
                <w:rFonts w:eastAsia="Verdana"/>
                <w:sz w:val="22"/>
                <w:szCs w:val="22"/>
              </w:rPr>
              <w:t>29</w:t>
            </w:r>
          </w:p>
        </w:tc>
        <w:tc>
          <w:tcPr>
            <w:tcW w:w="1475" w:type="dxa"/>
            <w:shd w:val="clear" w:color="auto" w:fill="auto"/>
            <w:vAlign w:val="bottom"/>
          </w:tcPr>
          <w:p w14:paraId="5ECD09C9" w14:textId="77777777" w:rsidR="003125BA" w:rsidRPr="00B86EC1" w:rsidRDefault="003125BA" w:rsidP="003125BA">
            <w:pPr>
              <w:rPr>
                <w:b/>
                <w:bCs/>
                <w:sz w:val="22"/>
                <w:szCs w:val="22"/>
              </w:rPr>
            </w:pPr>
            <w:r w:rsidRPr="00B86EC1">
              <w:rPr>
                <w:color w:val="000000"/>
                <w:sz w:val="22"/>
                <w:szCs w:val="22"/>
              </w:rPr>
              <w:t>22190000078</w:t>
            </w:r>
          </w:p>
        </w:tc>
        <w:tc>
          <w:tcPr>
            <w:tcW w:w="3187" w:type="dxa"/>
            <w:shd w:val="clear" w:color="auto" w:fill="auto"/>
            <w:vAlign w:val="bottom"/>
          </w:tcPr>
          <w:p w14:paraId="7AFD4845" w14:textId="77777777" w:rsidR="003125BA" w:rsidRPr="00B86EC1" w:rsidRDefault="003125BA" w:rsidP="003125BA">
            <w:pPr>
              <w:rPr>
                <w:sz w:val="22"/>
                <w:szCs w:val="22"/>
              </w:rPr>
            </w:pPr>
            <w:r w:rsidRPr="00B86EC1">
              <w:rPr>
                <w:color w:val="000000"/>
                <w:sz w:val="22"/>
                <w:szCs w:val="22"/>
              </w:rPr>
              <w:t>Fatih Melih Karaca</w:t>
            </w:r>
          </w:p>
        </w:tc>
        <w:tc>
          <w:tcPr>
            <w:tcW w:w="3964" w:type="dxa"/>
            <w:shd w:val="clear" w:color="auto" w:fill="auto"/>
          </w:tcPr>
          <w:p w14:paraId="61CA809E" w14:textId="77777777" w:rsidR="003125BA" w:rsidRPr="00B86EC1" w:rsidRDefault="003125BA" w:rsidP="003125BA">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3125BA" w:rsidRPr="00B86EC1" w14:paraId="4AB64BBF" w14:textId="77777777" w:rsidTr="002D5E74">
        <w:tc>
          <w:tcPr>
            <w:tcW w:w="436" w:type="dxa"/>
            <w:shd w:val="clear" w:color="auto" w:fill="auto"/>
          </w:tcPr>
          <w:p w14:paraId="2C39BCF4" w14:textId="028F588E" w:rsidR="003125BA" w:rsidRPr="00B86EC1" w:rsidRDefault="003125BA" w:rsidP="003125BA">
            <w:pPr>
              <w:rPr>
                <w:rFonts w:eastAsia="Verdana"/>
                <w:sz w:val="22"/>
                <w:szCs w:val="22"/>
              </w:rPr>
            </w:pPr>
            <w:r w:rsidRPr="00B86EC1">
              <w:rPr>
                <w:rFonts w:eastAsia="Verdana"/>
                <w:sz w:val="22"/>
                <w:szCs w:val="22"/>
              </w:rPr>
              <w:t>30</w:t>
            </w:r>
          </w:p>
        </w:tc>
        <w:tc>
          <w:tcPr>
            <w:tcW w:w="1475" w:type="dxa"/>
            <w:shd w:val="clear" w:color="auto" w:fill="auto"/>
            <w:vAlign w:val="bottom"/>
          </w:tcPr>
          <w:p w14:paraId="3E12AD7D" w14:textId="77777777" w:rsidR="003125BA" w:rsidRPr="00B86EC1" w:rsidRDefault="003125BA" w:rsidP="003125BA">
            <w:pPr>
              <w:rPr>
                <w:b/>
                <w:bCs/>
                <w:sz w:val="22"/>
                <w:szCs w:val="22"/>
              </w:rPr>
            </w:pPr>
            <w:r w:rsidRPr="00B86EC1">
              <w:rPr>
                <w:color w:val="000000"/>
                <w:sz w:val="22"/>
                <w:szCs w:val="22"/>
              </w:rPr>
              <w:t>22190000082</w:t>
            </w:r>
          </w:p>
        </w:tc>
        <w:tc>
          <w:tcPr>
            <w:tcW w:w="3187" w:type="dxa"/>
            <w:shd w:val="clear" w:color="auto" w:fill="auto"/>
            <w:vAlign w:val="bottom"/>
          </w:tcPr>
          <w:p w14:paraId="6D966DDF" w14:textId="77777777" w:rsidR="003125BA" w:rsidRPr="00B86EC1" w:rsidRDefault="003125BA" w:rsidP="003125BA">
            <w:pPr>
              <w:rPr>
                <w:sz w:val="22"/>
                <w:szCs w:val="22"/>
              </w:rPr>
            </w:pPr>
            <w:proofErr w:type="spellStart"/>
            <w:r w:rsidRPr="00B86EC1">
              <w:rPr>
                <w:color w:val="000000"/>
                <w:sz w:val="22"/>
                <w:szCs w:val="22"/>
              </w:rPr>
              <w:t>Beritan</w:t>
            </w:r>
            <w:proofErr w:type="spellEnd"/>
            <w:r w:rsidRPr="00B86EC1">
              <w:rPr>
                <w:color w:val="000000"/>
                <w:sz w:val="22"/>
                <w:szCs w:val="22"/>
              </w:rPr>
              <w:t xml:space="preserve"> </w:t>
            </w:r>
            <w:proofErr w:type="spellStart"/>
            <w:r w:rsidRPr="00B86EC1">
              <w:rPr>
                <w:color w:val="000000"/>
                <w:sz w:val="22"/>
                <w:szCs w:val="22"/>
              </w:rPr>
              <w:t>İhtiyatoğlu</w:t>
            </w:r>
            <w:proofErr w:type="spellEnd"/>
            <w:r w:rsidRPr="00B86EC1">
              <w:rPr>
                <w:color w:val="000000"/>
                <w:sz w:val="22"/>
                <w:szCs w:val="22"/>
              </w:rPr>
              <w:t xml:space="preserve"> </w:t>
            </w:r>
          </w:p>
        </w:tc>
        <w:tc>
          <w:tcPr>
            <w:tcW w:w="3964" w:type="dxa"/>
            <w:shd w:val="clear" w:color="auto" w:fill="auto"/>
          </w:tcPr>
          <w:p w14:paraId="3F01FF92" w14:textId="77777777" w:rsidR="003125BA" w:rsidRPr="00B86EC1" w:rsidRDefault="003125BA" w:rsidP="003125BA">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3125BA" w:rsidRPr="00B86EC1" w14:paraId="7464DAF2" w14:textId="77777777" w:rsidTr="002D5E74">
        <w:tc>
          <w:tcPr>
            <w:tcW w:w="436" w:type="dxa"/>
            <w:shd w:val="clear" w:color="auto" w:fill="auto"/>
          </w:tcPr>
          <w:p w14:paraId="4E84B1B5" w14:textId="5044E2BA" w:rsidR="003125BA" w:rsidRPr="00B86EC1" w:rsidRDefault="003125BA" w:rsidP="003125BA">
            <w:pPr>
              <w:rPr>
                <w:rFonts w:eastAsia="Verdana"/>
                <w:sz w:val="22"/>
                <w:szCs w:val="22"/>
              </w:rPr>
            </w:pPr>
            <w:r w:rsidRPr="00B86EC1">
              <w:rPr>
                <w:rFonts w:eastAsia="Verdana"/>
                <w:sz w:val="22"/>
                <w:szCs w:val="22"/>
              </w:rPr>
              <w:t>31</w:t>
            </w:r>
          </w:p>
        </w:tc>
        <w:tc>
          <w:tcPr>
            <w:tcW w:w="1475" w:type="dxa"/>
            <w:shd w:val="clear" w:color="auto" w:fill="auto"/>
            <w:vAlign w:val="bottom"/>
          </w:tcPr>
          <w:p w14:paraId="53A245FE" w14:textId="77777777" w:rsidR="003125BA" w:rsidRPr="00B86EC1" w:rsidRDefault="003125BA" w:rsidP="003125BA">
            <w:pPr>
              <w:rPr>
                <w:b/>
                <w:bCs/>
                <w:sz w:val="22"/>
                <w:szCs w:val="22"/>
              </w:rPr>
            </w:pPr>
            <w:r w:rsidRPr="00B86EC1">
              <w:rPr>
                <w:color w:val="000000"/>
                <w:sz w:val="22"/>
                <w:szCs w:val="22"/>
              </w:rPr>
              <w:t>22190000084</w:t>
            </w:r>
          </w:p>
        </w:tc>
        <w:tc>
          <w:tcPr>
            <w:tcW w:w="3187" w:type="dxa"/>
            <w:shd w:val="clear" w:color="auto" w:fill="auto"/>
            <w:vAlign w:val="bottom"/>
          </w:tcPr>
          <w:p w14:paraId="136407EE" w14:textId="77777777" w:rsidR="003125BA" w:rsidRPr="00B86EC1" w:rsidRDefault="003125BA" w:rsidP="003125BA">
            <w:pPr>
              <w:rPr>
                <w:sz w:val="22"/>
                <w:szCs w:val="22"/>
              </w:rPr>
            </w:pPr>
            <w:r w:rsidRPr="00B86EC1">
              <w:rPr>
                <w:color w:val="000000"/>
                <w:sz w:val="22"/>
                <w:szCs w:val="22"/>
              </w:rPr>
              <w:t>Mübarek Kul</w:t>
            </w:r>
          </w:p>
        </w:tc>
        <w:tc>
          <w:tcPr>
            <w:tcW w:w="3964" w:type="dxa"/>
            <w:shd w:val="clear" w:color="auto" w:fill="auto"/>
          </w:tcPr>
          <w:p w14:paraId="7F90E317" w14:textId="77777777" w:rsidR="003125BA" w:rsidRPr="00B86EC1" w:rsidRDefault="003125BA" w:rsidP="003125BA">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3125BA" w:rsidRPr="00B86EC1" w14:paraId="25E68BD7" w14:textId="77777777" w:rsidTr="002D5E74">
        <w:tc>
          <w:tcPr>
            <w:tcW w:w="436" w:type="dxa"/>
            <w:shd w:val="clear" w:color="auto" w:fill="auto"/>
          </w:tcPr>
          <w:p w14:paraId="5C305DD7" w14:textId="7DBADAAD" w:rsidR="003125BA" w:rsidRPr="00B86EC1" w:rsidRDefault="003125BA" w:rsidP="003125BA">
            <w:pPr>
              <w:rPr>
                <w:rFonts w:eastAsia="Verdana"/>
                <w:sz w:val="22"/>
                <w:szCs w:val="22"/>
              </w:rPr>
            </w:pPr>
            <w:r w:rsidRPr="00B86EC1">
              <w:rPr>
                <w:rFonts w:eastAsia="Verdana"/>
                <w:sz w:val="22"/>
                <w:szCs w:val="22"/>
              </w:rPr>
              <w:t>32</w:t>
            </w:r>
          </w:p>
        </w:tc>
        <w:tc>
          <w:tcPr>
            <w:tcW w:w="1475" w:type="dxa"/>
            <w:shd w:val="clear" w:color="auto" w:fill="auto"/>
            <w:vAlign w:val="bottom"/>
          </w:tcPr>
          <w:p w14:paraId="468CD88C" w14:textId="77777777" w:rsidR="003125BA" w:rsidRPr="00B86EC1" w:rsidRDefault="003125BA" w:rsidP="003125BA">
            <w:pPr>
              <w:rPr>
                <w:b/>
                <w:bCs/>
                <w:sz w:val="22"/>
                <w:szCs w:val="22"/>
              </w:rPr>
            </w:pPr>
            <w:r w:rsidRPr="00B86EC1">
              <w:rPr>
                <w:color w:val="000000"/>
                <w:sz w:val="22"/>
                <w:szCs w:val="22"/>
              </w:rPr>
              <w:t>22190000086</w:t>
            </w:r>
          </w:p>
        </w:tc>
        <w:tc>
          <w:tcPr>
            <w:tcW w:w="3187" w:type="dxa"/>
            <w:shd w:val="clear" w:color="auto" w:fill="auto"/>
            <w:vAlign w:val="bottom"/>
          </w:tcPr>
          <w:p w14:paraId="245C4BBA" w14:textId="77777777" w:rsidR="003125BA" w:rsidRPr="00B86EC1" w:rsidRDefault="003125BA" w:rsidP="003125BA">
            <w:pPr>
              <w:rPr>
                <w:sz w:val="22"/>
                <w:szCs w:val="22"/>
              </w:rPr>
            </w:pPr>
            <w:r w:rsidRPr="00B86EC1">
              <w:rPr>
                <w:color w:val="000000"/>
                <w:sz w:val="22"/>
                <w:szCs w:val="22"/>
              </w:rPr>
              <w:t xml:space="preserve">Damla Tarhan </w:t>
            </w:r>
          </w:p>
        </w:tc>
        <w:tc>
          <w:tcPr>
            <w:tcW w:w="3964" w:type="dxa"/>
            <w:shd w:val="clear" w:color="auto" w:fill="auto"/>
          </w:tcPr>
          <w:p w14:paraId="03D1E262" w14:textId="77777777" w:rsidR="003125BA" w:rsidRPr="00B86EC1" w:rsidRDefault="003125BA" w:rsidP="003125BA">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3125BA" w:rsidRPr="00B86EC1" w14:paraId="05E1ED18" w14:textId="77777777" w:rsidTr="002D5E74">
        <w:tc>
          <w:tcPr>
            <w:tcW w:w="436" w:type="dxa"/>
            <w:shd w:val="clear" w:color="auto" w:fill="auto"/>
          </w:tcPr>
          <w:p w14:paraId="188F8077" w14:textId="04641F47" w:rsidR="003125BA" w:rsidRPr="00B86EC1" w:rsidRDefault="003125BA" w:rsidP="003125BA">
            <w:pPr>
              <w:rPr>
                <w:rFonts w:eastAsia="Verdana"/>
                <w:sz w:val="22"/>
                <w:szCs w:val="22"/>
              </w:rPr>
            </w:pPr>
            <w:r w:rsidRPr="00B86EC1">
              <w:rPr>
                <w:rFonts w:eastAsia="Verdana"/>
                <w:sz w:val="22"/>
                <w:szCs w:val="22"/>
              </w:rPr>
              <w:t>33</w:t>
            </w:r>
          </w:p>
        </w:tc>
        <w:tc>
          <w:tcPr>
            <w:tcW w:w="1475" w:type="dxa"/>
            <w:shd w:val="clear" w:color="auto" w:fill="auto"/>
            <w:vAlign w:val="bottom"/>
          </w:tcPr>
          <w:p w14:paraId="54400209" w14:textId="77777777" w:rsidR="003125BA" w:rsidRPr="00B86EC1" w:rsidRDefault="003125BA" w:rsidP="003125BA">
            <w:pPr>
              <w:rPr>
                <w:b/>
                <w:bCs/>
                <w:sz w:val="22"/>
                <w:szCs w:val="22"/>
              </w:rPr>
            </w:pPr>
            <w:r w:rsidRPr="00B86EC1">
              <w:rPr>
                <w:color w:val="000000"/>
                <w:sz w:val="22"/>
                <w:szCs w:val="22"/>
              </w:rPr>
              <w:t>22190000088</w:t>
            </w:r>
          </w:p>
        </w:tc>
        <w:tc>
          <w:tcPr>
            <w:tcW w:w="3187" w:type="dxa"/>
            <w:shd w:val="clear" w:color="auto" w:fill="auto"/>
            <w:vAlign w:val="bottom"/>
          </w:tcPr>
          <w:p w14:paraId="369B04F0" w14:textId="77777777" w:rsidR="003125BA" w:rsidRPr="00B86EC1" w:rsidRDefault="003125BA" w:rsidP="003125BA">
            <w:pPr>
              <w:rPr>
                <w:sz w:val="22"/>
                <w:szCs w:val="22"/>
              </w:rPr>
            </w:pPr>
            <w:r w:rsidRPr="00B86EC1">
              <w:rPr>
                <w:color w:val="000000"/>
                <w:sz w:val="22"/>
                <w:szCs w:val="22"/>
              </w:rPr>
              <w:t>Yağmur Dağ</w:t>
            </w:r>
          </w:p>
        </w:tc>
        <w:tc>
          <w:tcPr>
            <w:tcW w:w="3964" w:type="dxa"/>
            <w:shd w:val="clear" w:color="auto" w:fill="auto"/>
          </w:tcPr>
          <w:p w14:paraId="741933B7" w14:textId="77777777" w:rsidR="003125BA" w:rsidRPr="00B86EC1" w:rsidRDefault="003125BA" w:rsidP="003125BA">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3125BA" w:rsidRPr="00B86EC1" w14:paraId="71EAE99E" w14:textId="77777777" w:rsidTr="002D5E74">
        <w:tc>
          <w:tcPr>
            <w:tcW w:w="436" w:type="dxa"/>
            <w:shd w:val="clear" w:color="auto" w:fill="auto"/>
          </w:tcPr>
          <w:p w14:paraId="47515DB4" w14:textId="1010A729" w:rsidR="003125BA" w:rsidRPr="00B86EC1" w:rsidRDefault="003125BA" w:rsidP="003125BA">
            <w:pPr>
              <w:rPr>
                <w:rFonts w:eastAsia="Verdana"/>
                <w:sz w:val="22"/>
                <w:szCs w:val="22"/>
              </w:rPr>
            </w:pPr>
            <w:r w:rsidRPr="00B86EC1">
              <w:rPr>
                <w:rFonts w:eastAsia="Verdana"/>
                <w:sz w:val="22"/>
                <w:szCs w:val="22"/>
              </w:rPr>
              <w:t>34</w:t>
            </w:r>
          </w:p>
        </w:tc>
        <w:tc>
          <w:tcPr>
            <w:tcW w:w="1475" w:type="dxa"/>
            <w:shd w:val="clear" w:color="auto" w:fill="auto"/>
            <w:vAlign w:val="bottom"/>
          </w:tcPr>
          <w:p w14:paraId="17848DC5" w14:textId="77777777" w:rsidR="003125BA" w:rsidRPr="00B86EC1" w:rsidRDefault="003125BA" w:rsidP="003125BA">
            <w:pPr>
              <w:rPr>
                <w:color w:val="000000"/>
                <w:sz w:val="22"/>
                <w:szCs w:val="22"/>
              </w:rPr>
            </w:pPr>
            <w:r w:rsidRPr="00B86EC1">
              <w:rPr>
                <w:color w:val="000000"/>
                <w:sz w:val="22"/>
                <w:szCs w:val="22"/>
              </w:rPr>
              <w:t>22190000090</w:t>
            </w:r>
          </w:p>
        </w:tc>
        <w:tc>
          <w:tcPr>
            <w:tcW w:w="3187" w:type="dxa"/>
            <w:shd w:val="clear" w:color="auto" w:fill="auto"/>
            <w:vAlign w:val="bottom"/>
          </w:tcPr>
          <w:p w14:paraId="533F8E11" w14:textId="77777777" w:rsidR="003125BA" w:rsidRPr="00B86EC1" w:rsidRDefault="003125BA" w:rsidP="003125BA">
            <w:pPr>
              <w:rPr>
                <w:sz w:val="22"/>
                <w:szCs w:val="22"/>
              </w:rPr>
            </w:pPr>
            <w:r w:rsidRPr="00B86EC1">
              <w:rPr>
                <w:color w:val="000000"/>
                <w:sz w:val="22"/>
                <w:szCs w:val="22"/>
              </w:rPr>
              <w:t>Ela Nur Aydemir</w:t>
            </w:r>
          </w:p>
        </w:tc>
        <w:tc>
          <w:tcPr>
            <w:tcW w:w="3964" w:type="dxa"/>
            <w:shd w:val="clear" w:color="auto" w:fill="auto"/>
          </w:tcPr>
          <w:p w14:paraId="4839F14D" w14:textId="77777777" w:rsidR="003125BA" w:rsidRPr="00B86EC1" w:rsidRDefault="003125BA" w:rsidP="003125BA">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3125BA" w:rsidRPr="00B86EC1" w14:paraId="3A552EF4" w14:textId="77777777" w:rsidTr="002D5E74">
        <w:tc>
          <w:tcPr>
            <w:tcW w:w="436" w:type="dxa"/>
            <w:shd w:val="clear" w:color="auto" w:fill="auto"/>
          </w:tcPr>
          <w:p w14:paraId="5C1139A6" w14:textId="69E9847E" w:rsidR="003125BA" w:rsidRPr="00B86EC1" w:rsidRDefault="003125BA" w:rsidP="003125BA">
            <w:pPr>
              <w:rPr>
                <w:rFonts w:eastAsia="Verdana"/>
                <w:sz w:val="22"/>
                <w:szCs w:val="22"/>
              </w:rPr>
            </w:pPr>
            <w:r w:rsidRPr="00B86EC1">
              <w:rPr>
                <w:rFonts w:eastAsia="Verdana"/>
                <w:sz w:val="22"/>
                <w:szCs w:val="22"/>
              </w:rPr>
              <w:t>35</w:t>
            </w:r>
          </w:p>
        </w:tc>
        <w:tc>
          <w:tcPr>
            <w:tcW w:w="1475" w:type="dxa"/>
            <w:shd w:val="clear" w:color="auto" w:fill="auto"/>
            <w:vAlign w:val="bottom"/>
          </w:tcPr>
          <w:p w14:paraId="1BDD7AD6" w14:textId="77777777" w:rsidR="003125BA" w:rsidRPr="00B86EC1" w:rsidRDefault="003125BA" w:rsidP="003125BA">
            <w:pPr>
              <w:rPr>
                <w:b/>
                <w:bCs/>
                <w:sz w:val="22"/>
                <w:szCs w:val="22"/>
              </w:rPr>
            </w:pPr>
            <w:r w:rsidRPr="00B86EC1">
              <w:rPr>
                <w:color w:val="000000"/>
                <w:sz w:val="22"/>
                <w:szCs w:val="22"/>
              </w:rPr>
              <w:t>22190000092</w:t>
            </w:r>
          </w:p>
        </w:tc>
        <w:tc>
          <w:tcPr>
            <w:tcW w:w="3187" w:type="dxa"/>
            <w:shd w:val="clear" w:color="auto" w:fill="auto"/>
            <w:vAlign w:val="bottom"/>
          </w:tcPr>
          <w:p w14:paraId="1ABE1BF1" w14:textId="77777777" w:rsidR="003125BA" w:rsidRPr="00B86EC1" w:rsidRDefault="003125BA" w:rsidP="003125BA">
            <w:pPr>
              <w:rPr>
                <w:sz w:val="22"/>
                <w:szCs w:val="22"/>
              </w:rPr>
            </w:pPr>
            <w:r w:rsidRPr="00B86EC1">
              <w:rPr>
                <w:color w:val="000000"/>
                <w:sz w:val="22"/>
                <w:szCs w:val="22"/>
              </w:rPr>
              <w:t xml:space="preserve">İlayda BEYAZ </w:t>
            </w:r>
          </w:p>
        </w:tc>
        <w:tc>
          <w:tcPr>
            <w:tcW w:w="3964" w:type="dxa"/>
            <w:shd w:val="clear" w:color="auto" w:fill="auto"/>
          </w:tcPr>
          <w:p w14:paraId="0A42A8DF" w14:textId="77777777" w:rsidR="003125BA" w:rsidRPr="00B86EC1" w:rsidRDefault="003125BA" w:rsidP="003125BA">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3125BA" w:rsidRPr="00B86EC1" w14:paraId="1E1ABEF0" w14:textId="77777777" w:rsidTr="002D5E74">
        <w:tc>
          <w:tcPr>
            <w:tcW w:w="436" w:type="dxa"/>
            <w:shd w:val="clear" w:color="auto" w:fill="auto"/>
          </w:tcPr>
          <w:p w14:paraId="70F72C77" w14:textId="3E8CC33E" w:rsidR="003125BA" w:rsidRPr="00B86EC1" w:rsidRDefault="003125BA" w:rsidP="003125BA">
            <w:pPr>
              <w:rPr>
                <w:rFonts w:eastAsia="Verdana"/>
                <w:sz w:val="22"/>
                <w:szCs w:val="22"/>
              </w:rPr>
            </w:pPr>
            <w:r w:rsidRPr="00B86EC1">
              <w:rPr>
                <w:rFonts w:eastAsia="Verdana"/>
                <w:sz w:val="22"/>
                <w:szCs w:val="22"/>
              </w:rPr>
              <w:t>36</w:t>
            </w:r>
          </w:p>
        </w:tc>
        <w:tc>
          <w:tcPr>
            <w:tcW w:w="1475" w:type="dxa"/>
            <w:shd w:val="clear" w:color="auto" w:fill="auto"/>
            <w:vAlign w:val="bottom"/>
          </w:tcPr>
          <w:p w14:paraId="5571CBAA" w14:textId="77777777" w:rsidR="003125BA" w:rsidRPr="00B86EC1" w:rsidRDefault="003125BA" w:rsidP="003125BA">
            <w:pPr>
              <w:rPr>
                <w:b/>
                <w:bCs/>
                <w:sz w:val="22"/>
                <w:szCs w:val="22"/>
              </w:rPr>
            </w:pPr>
            <w:r w:rsidRPr="00B86EC1">
              <w:rPr>
                <w:color w:val="000000"/>
                <w:sz w:val="22"/>
                <w:szCs w:val="22"/>
              </w:rPr>
              <w:t>22190000094</w:t>
            </w:r>
          </w:p>
        </w:tc>
        <w:tc>
          <w:tcPr>
            <w:tcW w:w="3187" w:type="dxa"/>
            <w:shd w:val="clear" w:color="auto" w:fill="auto"/>
            <w:vAlign w:val="bottom"/>
          </w:tcPr>
          <w:p w14:paraId="099F0B1C" w14:textId="77777777" w:rsidR="003125BA" w:rsidRPr="00B86EC1" w:rsidRDefault="003125BA" w:rsidP="003125BA">
            <w:pPr>
              <w:rPr>
                <w:sz w:val="22"/>
                <w:szCs w:val="22"/>
              </w:rPr>
            </w:pPr>
            <w:r w:rsidRPr="00B86EC1">
              <w:rPr>
                <w:color w:val="000000"/>
                <w:sz w:val="22"/>
                <w:szCs w:val="22"/>
              </w:rPr>
              <w:t xml:space="preserve">Sedef </w:t>
            </w:r>
            <w:proofErr w:type="spellStart"/>
            <w:r w:rsidRPr="00B86EC1">
              <w:rPr>
                <w:color w:val="000000"/>
                <w:sz w:val="22"/>
                <w:szCs w:val="22"/>
              </w:rPr>
              <w:t>Altundal</w:t>
            </w:r>
            <w:proofErr w:type="spellEnd"/>
            <w:r w:rsidRPr="00B86EC1">
              <w:rPr>
                <w:color w:val="000000"/>
                <w:sz w:val="22"/>
                <w:szCs w:val="22"/>
              </w:rPr>
              <w:t xml:space="preserve"> </w:t>
            </w:r>
          </w:p>
        </w:tc>
        <w:tc>
          <w:tcPr>
            <w:tcW w:w="3964" w:type="dxa"/>
            <w:shd w:val="clear" w:color="auto" w:fill="auto"/>
          </w:tcPr>
          <w:p w14:paraId="3579D630" w14:textId="77777777" w:rsidR="003125BA" w:rsidRPr="00B86EC1" w:rsidRDefault="003125BA" w:rsidP="003125BA">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3125BA" w:rsidRPr="00B86EC1" w14:paraId="398CD6F2" w14:textId="77777777" w:rsidTr="002D5E74">
        <w:tc>
          <w:tcPr>
            <w:tcW w:w="436" w:type="dxa"/>
            <w:shd w:val="clear" w:color="auto" w:fill="auto"/>
          </w:tcPr>
          <w:p w14:paraId="031BCC51" w14:textId="392B09D3" w:rsidR="003125BA" w:rsidRPr="00B86EC1" w:rsidRDefault="003125BA" w:rsidP="003125BA">
            <w:pPr>
              <w:rPr>
                <w:rFonts w:eastAsia="Verdana"/>
                <w:sz w:val="22"/>
                <w:szCs w:val="22"/>
              </w:rPr>
            </w:pPr>
            <w:r w:rsidRPr="00B86EC1">
              <w:rPr>
                <w:color w:val="000000"/>
                <w:sz w:val="22"/>
                <w:szCs w:val="22"/>
              </w:rPr>
              <w:t>37</w:t>
            </w:r>
          </w:p>
        </w:tc>
        <w:tc>
          <w:tcPr>
            <w:tcW w:w="1475" w:type="dxa"/>
            <w:shd w:val="clear" w:color="auto" w:fill="auto"/>
            <w:vAlign w:val="bottom"/>
          </w:tcPr>
          <w:p w14:paraId="5C79EBB5" w14:textId="77777777" w:rsidR="003125BA" w:rsidRPr="00B86EC1" w:rsidRDefault="003125BA" w:rsidP="003125BA">
            <w:pPr>
              <w:rPr>
                <w:b/>
                <w:bCs/>
                <w:sz w:val="22"/>
                <w:szCs w:val="22"/>
              </w:rPr>
            </w:pPr>
            <w:r w:rsidRPr="00B86EC1">
              <w:rPr>
                <w:color w:val="000000"/>
                <w:sz w:val="22"/>
                <w:szCs w:val="22"/>
              </w:rPr>
              <w:t>22190000096</w:t>
            </w:r>
          </w:p>
        </w:tc>
        <w:tc>
          <w:tcPr>
            <w:tcW w:w="3187" w:type="dxa"/>
            <w:shd w:val="clear" w:color="auto" w:fill="auto"/>
            <w:vAlign w:val="bottom"/>
          </w:tcPr>
          <w:p w14:paraId="4C546602" w14:textId="77777777" w:rsidR="003125BA" w:rsidRPr="00B86EC1" w:rsidRDefault="003125BA" w:rsidP="003125BA">
            <w:pPr>
              <w:rPr>
                <w:sz w:val="22"/>
                <w:szCs w:val="22"/>
              </w:rPr>
            </w:pPr>
            <w:r w:rsidRPr="00B86EC1">
              <w:rPr>
                <w:color w:val="000000"/>
                <w:sz w:val="22"/>
                <w:szCs w:val="22"/>
              </w:rPr>
              <w:t xml:space="preserve">Tuğçe </w:t>
            </w:r>
            <w:proofErr w:type="spellStart"/>
            <w:r w:rsidRPr="00B86EC1">
              <w:rPr>
                <w:color w:val="000000"/>
                <w:sz w:val="22"/>
                <w:szCs w:val="22"/>
              </w:rPr>
              <w:t>Aslanbayrak</w:t>
            </w:r>
            <w:proofErr w:type="spellEnd"/>
            <w:r w:rsidRPr="00B86EC1">
              <w:rPr>
                <w:color w:val="000000"/>
                <w:sz w:val="22"/>
                <w:szCs w:val="22"/>
              </w:rPr>
              <w:t xml:space="preserve"> </w:t>
            </w:r>
          </w:p>
        </w:tc>
        <w:tc>
          <w:tcPr>
            <w:tcW w:w="3964" w:type="dxa"/>
            <w:shd w:val="clear" w:color="auto" w:fill="auto"/>
          </w:tcPr>
          <w:p w14:paraId="5CDA30BE" w14:textId="77777777" w:rsidR="003125BA" w:rsidRPr="00B86EC1" w:rsidRDefault="003125BA" w:rsidP="003125BA">
            <w:pPr>
              <w:rPr>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3125BA" w:rsidRPr="00B86EC1" w14:paraId="4C511C6B" w14:textId="77777777" w:rsidTr="002D5E74">
        <w:tc>
          <w:tcPr>
            <w:tcW w:w="436" w:type="dxa"/>
            <w:shd w:val="clear" w:color="auto" w:fill="auto"/>
          </w:tcPr>
          <w:p w14:paraId="6B1EC74C" w14:textId="4324B77F" w:rsidR="003125BA" w:rsidRPr="00B86EC1" w:rsidRDefault="003125BA" w:rsidP="003125BA">
            <w:pPr>
              <w:rPr>
                <w:color w:val="000000"/>
                <w:sz w:val="22"/>
                <w:szCs w:val="22"/>
              </w:rPr>
            </w:pPr>
            <w:r w:rsidRPr="00B86EC1">
              <w:rPr>
                <w:color w:val="000000"/>
                <w:sz w:val="22"/>
                <w:szCs w:val="22"/>
              </w:rPr>
              <w:t>38</w:t>
            </w:r>
          </w:p>
        </w:tc>
        <w:tc>
          <w:tcPr>
            <w:tcW w:w="1475" w:type="dxa"/>
            <w:shd w:val="clear" w:color="auto" w:fill="auto"/>
            <w:vAlign w:val="bottom"/>
          </w:tcPr>
          <w:p w14:paraId="16D09018" w14:textId="77777777" w:rsidR="003125BA" w:rsidRPr="00B86EC1" w:rsidRDefault="003125BA" w:rsidP="003125BA">
            <w:pPr>
              <w:rPr>
                <w:b/>
                <w:bCs/>
                <w:color w:val="000000"/>
                <w:sz w:val="22"/>
                <w:szCs w:val="22"/>
              </w:rPr>
            </w:pPr>
            <w:r w:rsidRPr="00B86EC1">
              <w:rPr>
                <w:color w:val="000000"/>
                <w:sz w:val="22"/>
                <w:szCs w:val="22"/>
              </w:rPr>
              <w:t>22190000102</w:t>
            </w:r>
          </w:p>
        </w:tc>
        <w:tc>
          <w:tcPr>
            <w:tcW w:w="3187" w:type="dxa"/>
            <w:shd w:val="clear" w:color="auto" w:fill="auto"/>
            <w:vAlign w:val="bottom"/>
          </w:tcPr>
          <w:p w14:paraId="5A34A855" w14:textId="77777777" w:rsidR="003125BA" w:rsidRPr="00B86EC1" w:rsidRDefault="003125BA" w:rsidP="003125BA">
            <w:pPr>
              <w:rPr>
                <w:sz w:val="22"/>
                <w:szCs w:val="22"/>
              </w:rPr>
            </w:pPr>
            <w:r w:rsidRPr="00B86EC1">
              <w:rPr>
                <w:color w:val="000000"/>
                <w:sz w:val="22"/>
                <w:szCs w:val="22"/>
              </w:rPr>
              <w:t>Esra Kaleli</w:t>
            </w:r>
          </w:p>
        </w:tc>
        <w:tc>
          <w:tcPr>
            <w:tcW w:w="3964" w:type="dxa"/>
            <w:shd w:val="clear" w:color="auto" w:fill="auto"/>
          </w:tcPr>
          <w:p w14:paraId="312AA6E3" w14:textId="77777777" w:rsidR="003125BA" w:rsidRPr="00B86EC1" w:rsidRDefault="003125BA" w:rsidP="003125BA">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3125BA" w:rsidRPr="00B86EC1" w14:paraId="175FD90E" w14:textId="77777777" w:rsidTr="002D5E74">
        <w:tc>
          <w:tcPr>
            <w:tcW w:w="436" w:type="dxa"/>
            <w:shd w:val="clear" w:color="auto" w:fill="auto"/>
          </w:tcPr>
          <w:p w14:paraId="5EBC196C" w14:textId="72A066CA" w:rsidR="003125BA" w:rsidRPr="00B86EC1" w:rsidRDefault="003125BA" w:rsidP="003125BA">
            <w:pPr>
              <w:rPr>
                <w:color w:val="000000"/>
                <w:sz w:val="22"/>
                <w:szCs w:val="22"/>
              </w:rPr>
            </w:pPr>
            <w:r w:rsidRPr="00B86EC1">
              <w:rPr>
                <w:color w:val="000000"/>
                <w:sz w:val="22"/>
                <w:szCs w:val="22"/>
              </w:rPr>
              <w:t>39</w:t>
            </w:r>
          </w:p>
        </w:tc>
        <w:tc>
          <w:tcPr>
            <w:tcW w:w="1475" w:type="dxa"/>
            <w:shd w:val="clear" w:color="auto" w:fill="auto"/>
            <w:vAlign w:val="bottom"/>
          </w:tcPr>
          <w:p w14:paraId="71283B4B" w14:textId="77777777" w:rsidR="003125BA" w:rsidRPr="00B86EC1" w:rsidRDefault="003125BA" w:rsidP="003125BA">
            <w:pPr>
              <w:rPr>
                <w:b/>
                <w:bCs/>
                <w:color w:val="000000"/>
                <w:sz w:val="22"/>
                <w:szCs w:val="22"/>
              </w:rPr>
            </w:pPr>
            <w:r w:rsidRPr="00B86EC1">
              <w:rPr>
                <w:color w:val="000000"/>
                <w:sz w:val="22"/>
                <w:szCs w:val="22"/>
              </w:rPr>
              <w:t>22190000104</w:t>
            </w:r>
          </w:p>
        </w:tc>
        <w:tc>
          <w:tcPr>
            <w:tcW w:w="3187" w:type="dxa"/>
            <w:shd w:val="clear" w:color="auto" w:fill="auto"/>
            <w:vAlign w:val="bottom"/>
          </w:tcPr>
          <w:p w14:paraId="2F779E23" w14:textId="77777777" w:rsidR="003125BA" w:rsidRPr="00B86EC1" w:rsidRDefault="003125BA" w:rsidP="003125BA">
            <w:pPr>
              <w:rPr>
                <w:sz w:val="22"/>
                <w:szCs w:val="22"/>
              </w:rPr>
            </w:pPr>
            <w:r w:rsidRPr="00B86EC1">
              <w:rPr>
                <w:color w:val="000000"/>
                <w:sz w:val="22"/>
                <w:szCs w:val="22"/>
              </w:rPr>
              <w:t>Seray Ayvalı</w:t>
            </w:r>
          </w:p>
        </w:tc>
        <w:tc>
          <w:tcPr>
            <w:tcW w:w="3964" w:type="dxa"/>
            <w:shd w:val="clear" w:color="auto" w:fill="auto"/>
          </w:tcPr>
          <w:p w14:paraId="1AFA8227" w14:textId="77777777" w:rsidR="003125BA" w:rsidRPr="00B86EC1" w:rsidRDefault="003125BA" w:rsidP="003125BA">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3125BA" w:rsidRPr="00B86EC1" w14:paraId="50C6CB87" w14:textId="77777777" w:rsidTr="002D5E74">
        <w:tc>
          <w:tcPr>
            <w:tcW w:w="436" w:type="dxa"/>
            <w:shd w:val="clear" w:color="auto" w:fill="auto"/>
          </w:tcPr>
          <w:p w14:paraId="53169B1E" w14:textId="0E94438E" w:rsidR="003125BA" w:rsidRPr="00B86EC1" w:rsidRDefault="003125BA" w:rsidP="003125BA">
            <w:pPr>
              <w:rPr>
                <w:color w:val="000000"/>
                <w:sz w:val="22"/>
                <w:szCs w:val="22"/>
              </w:rPr>
            </w:pPr>
            <w:r w:rsidRPr="00B86EC1">
              <w:rPr>
                <w:color w:val="000000"/>
                <w:sz w:val="22"/>
                <w:szCs w:val="22"/>
              </w:rPr>
              <w:t>40</w:t>
            </w:r>
          </w:p>
        </w:tc>
        <w:tc>
          <w:tcPr>
            <w:tcW w:w="1475" w:type="dxa"/>
            <w:shd w:val="clear" w:color="auto" w:fill="auto"/>
            <w:vAlign w:val="bottom"/>
          </w:tcPr>
          <w:p w14:paraId="2549AE1C" w14:textId="77777777" w:rsidR="003125BA" w:rsidRPr="00B86EC1" w:rsidRDefault="003125BA" w:rsidP="003125BA">
            <w:pPr>
              <w:rPr>
                <w:b/>
                <w:bCs/>
                <w:color w:val="000000"/>
                <w:sz w:val="22"/>
                <w:szCs w:val="22"/>
              </w:rPr>
            </w:pPr>
            <w:r w:rsidRPr="00B86EC1">
              <w:rPr>
                <w:color w:val="000000"/>
                <w:sz w:val="22"/>
                <w:szCs w:val="22"/>
              </w:rPr>
              <w:t>22190000108</w:t>
            </w:r>
          </w:p>
        </w:tc>
        <w:tc>
          <w:tcPr>
            <w:tcW w:w="3187" w:type="dxa"/>
            <w:shd w:val="clear" w:color="auto" w:fill="auto"/>
            <w:vAlign w:val="bottom"/>
          </w:tcPr>
          <w:p w14:paraId="16A92458" w14:textId="77777777" w:rsidR="003125BA" w:rsidRPr="00B86EC1" w:rsidRDefault="003125BA" w:rsidP="003125BA">
            <w:pPr>
              <w:rPr>
                <w:color w:val="000000"/>
                <w:sz w:val="22"/>
                <w:szCs w:val="22"/>
              </w:rPr>
            </w:pPr>
            <w:r w:rsidRPr="00B86EC1">
              <w:rPr>
                <w:color w:val="000000"/>
                <w:sz w:val="22"/>
                <w:szCs w:val="22"/>
              </w:rPr>
              <w:t xml:space="preserve">Melek </w:t>
            </w:r>
            <w:proofErr w:type="spellStart"/>
            <w:r w:rsidRPr="00B86EC1">
              <w:rPr>
                <w:color w:val="000000"/>
                <w:sz w:val="22"/>
                <w:szCs w:val="22"/>
              </w:rPr>
              <w:t>Ecinaz</w:t>
            </w:r>
            <w:proofErr w:type="spellEnd"/>
            <w:r w:rsidRPr="00B86EC1">
              <w:rPr>
                <w:color w:val="000000"/>
                <w:sz w:val="22"/>
                <w:szCs w:val="22"/>
              </w:rPr>
              <w:t xml:space="preserve"> </w:t>
            </w:r>
          </w:p>
        </w:tc>
        <w:tc>
          <w:tcPr>
            <w:tcW w:w="3964" w:type="dxa"/>
            <w:shd w:val="clear" w:color="auto" w:fill="auto"/>
          </w:tcPr>
          <w:p w14:paraId="71E3F1F9" w14:textId="77777777" w:rsidR="003125BA" w:rsidRPr="00B86EC1" w:rsidRDefault="003125BA" w:rsidP="003125BA">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3125BA" w:rsidRPr="00B86EC1" w14:paraId="5812F579" w14:textId="77777777" w:rsidTr="002D5E74">
        <w:tc>
          <w:tcPr>
            <w:tcW w:w="436" w:type="dxa"/>
            <w:shd w:val="clear" w:color="auto" w:fill="auto"/>
          </w:tcPr>
          <w:p w14:paraId="757ACD6F" w14:textId="68F04EEA" w:rsidR="003125BA" w:rsidRPr="00B86EC1" w:rsidRDefault="003125BA" w:rsidP="003125BA">
            <w:pPr>
              <w:rPr>
                <w:color w:val="000000"/>
                <w:sz w:val="22"/>
                <w:szCs w:val="22"/>
              </w:rPr>
            </w:pPr>
            <w:r w:rsidRPr="00B86EC1">
              <w:rPr>
                <w:color w:val="000000"/>
                <w:sz w:val="22"/>
                <w:szCs w:val="22"/>
              </w:rPr>
              <w:t>41</w:t>
            </w:r>
          </w:p>
        </w:tc>
        <w:tc>
          <w:tcPr>
            <w:tcW w:w="1475" w:type="dxa"/>
            <w:shd w:val="clear" w:color="auto" w:fill="auto"/>
            <w:vAlign w:val="bottom"/>
          </w:tcPr>
          <w:p w14:paraId="032821E6" w14:textId="77777777" w:rsidR="003125BA" w:rsidRPr="00B86EC1" w:rsidRDefault="003125BA" w:rsidP="003125BA">
            <w:pPr>
              <w:rPr>
                <w:color w:val="000000"/>
                <w:sz w:val="22"/>
                <w:szCs w:val="22"/>
              </w:rPr>
            </w:pPr>
            <w:r w:rsidRPr="00B86EC1">
              <w:rPr>
                <w:color w:val="000000"/>
                <w:sz w:val="22"/>
                <w:szCs w:val="22"/>
              </w:rPr>
              <w:t>22190000110</w:t>
            </w:r>
          </w:p>
        </w:tc>
        <w:tc>
          <w:tcPr>
            <w:tcW w:w="3187" w:type="dxa"/>
            <w:shd w:val="clear" w:color="auto" w:fill="auto"/>
            <w:vAlign w:val="bottom"/>
          </w:tcPr>
          <w:p w14:paraId="35A930B9" w14:textId="77777777" w:rsidR="003125BA" w:rsidRPr="00B86EC1" w:rsidRDefault="003125BA" w:rsidP="003125BA">
            <w:pPr>
              <w:rPr>
                <w:color w:val="000000"/>
                <w:sz w:val="22"/>
                <w:szCs w:val="22"/>
              </w:rPr>
            </w:pPr>
            <w:r w:rsidRPr="00B86EC1">
              <w:rPr>
                <w:color w:val="000000"/>
                <w:sz w:val="22"/>
                <w:szCs w:val="22"/>
              </w:rPr>
              <w:t>İbrahim Yaşar</w:t>
            </w:r>
          </w:p>
        </w:tc>
        <w:tc>
          <w:tcPr>
            <w:tcW w:w="3964" w:type="dxa"/>
            <w:shd w:val="clear" w:color="auto" w:fill="auto"/>
          </w:tcPr>
          <w:p w14:paraId="36BEFD94" w14:textId="77777777" w:rsidR="003125BA" w:rsidRPr="00B86EC1" w:rsidRDefault="003125BA" w:rsidP="003125BA">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3125BA" w:rsidRPr="00B86EC1" w14:paraId="15E79C6D" w14:textId="77777777" w:rsidTr="002D5E74">
        <w:tc>
          <w:tcPr>
            <w:tcW w:w="436" w:type="dxa"/>
            <w:shd w:val="clear" w:color="auto" w:fill="auto"/>
          </w:tcPr>
          <w:p w14:paraId="6A601392" w14:textId="7B5F244E" w:rsidR="003125BA" w:rsidRPr="00B86EC1" w:rsidRDefault="00607B07" w:rsidP="003125BA">
            <w:pPr>
              <w:rPr>
                <w:color w:val="000000"/>
                <w:sz w:val="22"/>
                <w:szCs w:val="22"/>
              </w:rPr>
            </w:pPr>
            <w:r>
              <w:rPr>
                <w:rFonts w:eastAsia="Verdana"/>
                <w:sz w:val="22"/>
                <w:szCs w:val="22"/>
              </w:rPr>
              <w:t>4</w:t>
            </w:r>
            <w:r w:rsidR="003125BA">
              <w:rPr>
                <w:rFonts w:eastAsia="Verdana"/>
                <w:sz w:val="22"/>
                <w:szCs w:val="22"/>
              </w:rPr>
              <w:t>2</w:t>
            </w:r>
          </w:p>
        </w:tc>
        <w:tc>
          <w:tcPr>
            <w:tcW w:w="1475" w:type="dxa"/>
            <w:shd w:val="clear" w:color="auto" w:fill="auto"/>
            <w:vAlign w:val="bottom"/>
          </w:tcPr>
          <w:p w14:paraId="02DBC878" w14:textId="77777777" w:rsidR="003125BA" w:rsidRPr="00B86EC1" w:rsidRDefault="003125BA" w:rsidP="003125BA">
            <w:pPr>
              <w:rPr>
                <w:color w:val="000000"/>
                <w:sz w:val="22"/>
                <w:szCs w:val="22"/>
              </w:rPr>
            </w:pPr>
            <w:r w:rsidRPr="00B86EC1">
              <w:rPr>
                <w:color w:val="000000"/>
                <w:sz w:val="22"/>
                <w:szCs w:val="22"/>
              </w:rPr>
              <w:t>22190000112</w:t>
            </w:r>
          </w:p>
        </w:tc>
        <w:tc>
          <w:tcPr>
            <w:tcW w:w="3187" w:type="dxa"/>
            <w:shd w:val="clear" w:color="auto" w:fill="auto"/>
            <w:vAlign w:val="bottom"/>
          </w:tcPr>
          <w:p w14:paraId="44A663CF" w14:textId="77777777" w:rsidR="003125BA" w:rsidRPr="00B86EC1" w:rsidRDefault="003125BA" w:rsidP="003125BA">
            <w:pPr>
              <w:rPr>
                <w:color w:val="000000"/>
                <w:sz w:val="22"/>
                <w:szCs w:val="22"/>
              </w:rPr>
            </w:pPr>
            <w:r w:rsidRPr="00B86EC1">
              <w:rPr>
                <w:color w:val="000000"/>
                <w:sz w:val="22"/>
                <w:szCs w:val="22"/>
              </w:rPr>
              <w:t xml:space="preserve">Fatma Gül Aksakal </w:t>
            </w:r>
          </w:p>
        </w:tc>
        <w:tc>
          <w:tcPr>
            <w:tcW w:w="3964" w:type="dxa"/>
            <w:shd w:val="clear" w:color="auto" w:fill="auto"/>
          </w:tcPr>
          <w:p w14:paraId="3E4FC93A" w14:textId="77777777" w:rsidR="003125BA" w:rsidRPr="00B86EC1" w:rsidRDefault="003125BA" w:rsidP="003125BA">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7168B9B7" w14:textId="77777777" w:rsidR="00B86EC1" w:rsidRPr="00B86EC1" w:rsidRDefault="00B86EC1" w:rsidP="00B86EC1">
      <w:pPr>
        <w:rPr>
          <w:b/>
          <w:sz w:val="22"/>
          <w:szCs w:val="22"/>
        </w:rPr>
      </w:pPr>
    </w:p>
    <w:p w14:paraId="59A9A38E" w14:textId="77777777" w:rsidR="00B86EC1" w:rsidRPr="00B86EC1" w:rsidRDefault="00B86EC1" w:rsidP="00B86EC1">
      <w:pPr>
        <w:rPr>
          <w:b/>
          <w:color w:val="FF0000"/>
          <w:sz w:val="22"/>
          <w:szCs w:val="22"/>
        </w:rPr>
      </w:pPr>
    </w:p>
    <w:p w14:paraId="5BF46503" w14:textId="77777777" w:rsidR="00B86EC1" w:rsidRPr="00B86EC1" w:rsidRDefault="00B86EC1" w:rsidP="00B86EC1">
      <w:pPr>
        <w:jc w:val="center"/>
        <w:rPr>
          <w:b/>
          <w:sz w:val="22"/>
          <w:szCs w:val="22"/>
        </w:rPr>
      </w:pPr>
    </w:p>
    <w:p w14:paraId="49D4098B" w14:textId="77777777" w:rsidR="00B86EC1" w:rsidRPr="00B86EC1" w:rsidRDefault="00B86EC1" w:rsidP="00B86EC1">
      <w:pPr>
        <w:jc w:val="center"/>
        <w:rPr>
          <w:b/>
          <w:sz w:val="22"/>
          <w:szCs w:val="22"/>
        </w:rPr>
      </w:pPr>
    </w:p>
    <w:p w14:paraId="667EF116" w14:textId="77777777" w:rsidR="00B86EC1" w:rsidRPr="00B86EC1" w:rsidRDefault="00B86EC1" w:rsidP="00B86EC1">
      <w:pPr>
        <w:jc w:val="center"/>
        <w:rPr>
          <w:b/>
          <w:sz w:val="22"/>
          <w:szCs w:val="22"/>
        </w:rPr>
      </w:pPr>
      <w:r w:rsidRPr="00B86EC1">
        <w:rPr>
          <w:b/>
          <w:sz w:val="22"/>
          <w:szCs w:val="22"/>
        </w:rPr>
        <w:t>EGE ÜNİVERSİTESİ HEMŞİRELİK FAKÜLTESİ</w:t>
      </w:r>
    </w:p>
    <w:p w14:paraId="2EF3BFCC" w14:textId="77777777" w:rsidR="00B86EC1" w:rsidRPr="00B86EC1" w:rsidRDefault="00B86EC1" w:rsidP="00B86EC1">
      <w:pPr>
        <w:keepNext/>
        <w:jc w:val="center"/>
        <w:outlineLvl w:val="0"/>
        <w:rPr>
          <w:b/>
          <w:sz w:val="22"/>
          <w:szCs w:val="22"/>
        </w:rPr>
      </w:pPr>
      <w:r w:rsidRPr="00B86EC1">
        <w:rPr>
          <w:b/>
          <w:sz w:val="22"/>
          <w:szCs w:val="22"/>
        </w:rPr>
        <w:t>2023-2024 EĞİTİM ÖĞRETİM YILI</w:t>
      </w:r>
    </w:p>
    <w:p w14:paraId="5811B0AD" w14:textId="77777777" w:rsidR="00B86EC1" w:rsidRPr="00B86EC1" w:rsidRDefault="00B86EC1" w:rsidP="00B86EC1">
      <w:pPr>
        <w:keepNext/>
        <w:jc w:val="center"/>
        <w:outlineLvl w:val="0"/>
        <w:rPr>
          <w:b/>
          <w:bCs/>
          <w:sz w:val="22"/>
          <w:szCs w:val="22"/>
        </w:rPr>
      </w:pPr>
      <w:r w:rsidRPr="00B86EC1">
        <w:rPr>
          <w:b/>
          <w:bCs/>
          <w:sz w:val="22"/>
          <w:szCs w:val="22"/>
        </w:rPr>
        <w:t xml:space="preserve">Cerrahi Hastalıkları Hemşireliği </w:t>
      </w:r>
      <w:proofErr w:type="spellStart"/>
      <w:r w:rsidRPr="00B86EC1">
        <w:rPr>
          <w:b/>
          <w:bCs/>
          <w:sz w:val="22"/>
          <w:szCs w:val="22"/>
        </w:rPr>
        <w:t>İntörn</w:t>
      </w:r>
      <w:proofErr w:type="spellEnd"/>
      <w:r w:rsidRPr="00B86EC1">
        <w:rPr>
          <w:b/>
          <w:bCs/>
          <w:sz w:val="22"/>
          <w:szCs w:val="22"/>
        </w:rPr>
        <w:t xml:space="preserve"> Dersi Uygulama Rotasyonu - Bahar Dönemi</w:t>
      </w:r>
    </w:p>
    <w:p w14:paraId="39B3C633" w14:textId="77777777" w:rsidR="00B86EC1" w:rsidRPr="00B86EC1" w:rsidRDefault="00B86EC1" w:rsidP="00B86EC1">
      <w:pPr>
        <w:jc w:val="center"/>
        <w:rPr>
          <w:b/>
          <w:bCs/>
          <w:sz w:val="22"/>
          <w:szCs w:val="22"/>
        </w:rPr>
      </w:pPr>
      <w:r w:rsidRPr="00B86EC1">
        <w:rPr>
          <w:b/>
          <w:bCs/>
          <w:sz w:val="22"/>
          <w:szCs w:val="22"/>
        </w:rPr>
        <w:t>B</w:t>
      </w:r>
      <w:r w:rsidRPr="00B86EC1">
        <w:rPr>
          <w:b/>
          <w:bCs/>
          <w:sz w:val="22"/>
          <w:szCs w:val="22"/>
          <w:vertAlign w:val="subscript"/>
        </w:rPr>
        <w:t xml:space="preserve">4 </w:t>
      </w:r>
      <w:r w:rsidRPr="00B86EC1">
        <w:rPr>
          <w:b/>
          <w:bCs/>
          <w:sz w:val="22"/>
          <w:szCs w:val="22"/>
        </w:rPr>
        <w:t>Grubu Rotasyon Planı (01.04.2024-02.05.2024)</w:t>
      </w:r>
    </w:p>
    <w:p w14:paraId="40C754D7" w14:textId="77777777" w:rsidR="00B86EC1" w:rsidRPr="00B86EC1" w:rsidRDefault="00B86EC1" w:rsidP="00B86EC1">
      <w:pPr>
        <w:jc w:val="center"/>
        <w:rPr>
          <w:b/>
          <w:bCs/>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02063F69" w14:textId="77777777" w:rsidTr="002D5E74">
        <w:tc>
          <w:tcPr>
            <w:tcW w:w="436" w:type="dxa"/>
            <w:shd w:val="clear" w:color="auto" w:fill="auto"/>
          </w:tcPr>
          <w:p w14:paraId="3A0E8C6E" w14:textId="77777777" w:rsidR="00B86EC1" w:rsidRPr="00B86EC1" w:rsidRDefault="00B86EC1" w:rsidP="00B86EC1">
            <w:pPr>
              <w:rPr>
                <w:b/>
                <w:bCs/>
                <w:sz w:val="22"/>
                <w:szCs w:val="22"/>
              </w:rPr>
            </w:pPr>
          </w:p>
        </w:tc>
        <w:tc>
          <w:tcPr>
            <w:tcW w:w="1475" w:type="dxa"/>
            <w:shd w:val="clear" w:color="auto" w:fill="auto"/>
          </w:tcPr>
          <w:p w14:paraId="5B2E2702"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149B69C5"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29356F94" w14:textId="77777777" w:rsidR="00B86EC1" w:rsidRPr="00B86EC1" w:rsidRDefault="00B86EC1" w:rsidP="00B86EC1">
            <w:pPr>
              <w:rPr>
                <w:b/>
                <w:bCs/>
                <w:sz w:val="22"/>
                <w:szCs w:val="22"/>
              </w:rPr>
            </w:pPr>
            <w:r w:rsidRPr="00B86EC1">
              <w:rPr>
                <w:b/>
                <w:bCs/>
                <w:sz w:val="22"/>
                <w:szCs w:val="22"/>
              </w:rPr>
              <w:t>Klinik</w:t>
            </w:r>
          </w:p>
        </w:tc>
      </w:tr>
      <w:tr w:rsidR="00B86EC1" w:rsidRPr="00B86EC1" w14:paraId="6D91C7E5" w14:textId="77777777" w:rsidTr="002D5E74">
        <w:tc>
          <w:tcPr>
            <w:tcW w:w="436" w:type="dxa"/>
            <w:shd w:val="clear" w:color="auto" w:fill="auto"/>
          </w:tcPr>
          <w:p w14:paraId="44BB4CED"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shd w:val="clear" w:color="auto" w:fill="auto"/>
            <w:vAlign w:val="bottom"/>
          </w:tcPr>
          <w:p w14:paraId="6082F943" w14:textId="77777777" w:rsidR="00B86EC1" w:rsidRPr="00B86EC1" w:rsidRDefault="00B86EC1" w:rsidP="00B86EC1">
            <w:pPr>
              <w:rPr>
                <w:b/>
                <w:bCs/>
                <w:sz w:val="22"/>
                <w:szCs w:val="22"/>
              </w:rPr>
            </w:pPr>
            <w:r w:rsidRPr="00B86EC1">
              <w:rPr>
                <w:color w:val="000000"/>
                <w:sz w:val="22"/>
                <w:szCs w:val="22"/>
              </w:rPr>
              <w:t>22190000328</w:t>
            </w:r>
          </w:p>
        </w:tc>
        <w:tc>
          <w:tcPr>
            <w:tcW w:w="3187" w:type="dxa"/>
            <w:shd w:val="clear" w:color="auto" w:fill="auto"/>
            <w:vAlign w:val="bottom"/>
          </w:tcPr>
          <w:p w14:paraId="1BA17607" w14:textId="77777777" w:rsidR="00B86EC1" w:rsidRPr="00B86EC1" w:rsidRDefault="00B86EC1" w:rsidP="00B86EC1">
            <w:pPr>
              <w:rPr>
                <w:sz w:val="22"/>
                <w:szCs w:val="22"/>
              </w:rPr>
            </w:pPr>
            <w:r w:rsidRPr="00B86EC1">
              <w:rPr>
                <w:color w:val="000000"/>
                <w:sz w:val="22"/>
                <w:szCs w:val="22"/>
              </w:rPr>
              <w:t xml:space="preserve">Tuğba Nalbant </w:t>
            </w:r>
          </w:p>
        </w:tc>
        <w:tc>
          <w:tcPr>
            <w:tcW w:w="3964" w:type="dxa"/>
            <w:shd w:val="clear" w:color="auto" w:fill="auto"/>
          </w:tcPr>
          <w:p w14:paraId="1C39B998"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3910FC7" w14:textId="77777777" w:rsidTr="002D5E74">
        <w:tc>
          <w:tcPr>
            <w:tcW w:w="436" w:type="dxa"/>
            <w:shd w:val="clear" w:color="auto" w:fill="auto"/>
          </w:tcPr>
          <w:p w14:paraId="0CAE8791"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shd w:val="clear" w:color="auto" w:fill="auto"/>
            <w:vAlign w:val="bottom"/>
          </w:tcPr>
          <w:p w14:paraId="1E938465" w14:textId="77777777" w:rsidR="00B86EC1" w:rsidRPr="00B86EC1" w:rsidRDefault="00B86EC1" w:rsidP="00B86EC1">
            <w:pPr>
              <w:rPr>
                <w:b/>
                <w:bCs/>
                <w:sz w:val="22"/>
                <w:szCs w:val="22"/>
              </w:rPr>
            </w:pPr>
            <w:r w:rsidRPr="00B86EC1">
              <w:rPr>
                <w:color w:val="000000"/>
                <w:sz w:val="22"/>
                <w:szCs w:val="22"/>
              </w:rPr>
              <w:t>22200000002</w:t>
            </w:r>
          </w:p>
        </w:tc>
        <w:tc>
          <w:tcPr>
            <w:tcW w:w="3187" w:type="dxa"/>
            <w:shd w:val="clear" w:color="auto" w:fill="auto"/>
            <w:vAlign w:val="bottom"/>
          </w:tcPr>
          <w:p w14:paraId="1C4ACB72" w14:textId="77777777" w:rsidR="00B86EC1" w:rsidRPr="00B86EC1" w:rsidRDefault="00B86EC1" w:rsidP="00B86EC1">
            <w:pPr>
              <w:rPr>
                <w:sz w:val="22"/>
                <w:szCs w:val="22"/>
              </w:rPr>
            </w:pPr>
            <w:r w:rsidRPr="00B86EC1">
              <w:rPr>
                <w:color w:val="000000"/>
                <w:sz w:val="22"/>
                <w:szCs w:val="22"/>
              </w:rPr>
              <w:t xml:space="preserve">Hanife Kaptan </w:t>
            </w:r>
          </w:p>
        </w:tc>
        <w:tc>
          <w:tcPr>
            <w:tcW w:w="3964" w:type="dxa"/>
            <w:shd w:val="clear" w:color="auto" w:fill="auto"/>
          </w:tcPr>
          <w:p w14:paraId="7C6B8317"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242325D" w14:textId="77777777" w:rsidTr="002D5E74">
        <w:tc>
          <w:tcPr>
            <w:tcW w:w="436" w:type="dxa"/>
            <w:shd w:val="clear" w:color="auto" w:fill="auto"/>
          </w:tcPr>
          <w:p w14:paraId="2F171A0A"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shd w:val="clear" w:color="auto" w:fill="auto"/>
            <w:vAlign w:val="bottom"/>
          </w:tcPr>
          <w:p w14:paraId="244EB5D2" w14:textId="77777777" w:rsidR="00B86EC1" w:rsidRPr="00B86EC1" w:rsidRDefault="00B86EC1" w:rsidP="00B86EC1">
            <w:pPr>
              <w:rPr>
                <w:b/>
                <w:bCs/>
                <w:sz w:val="22"/>
                <w:szCs w:val="22"/>
              </w:rPr>
            </w:pPr>
            <w:r w:rsidRPr="00B86EC1">
              <w:rPr>
                <w:color w:val="000000"/>
                <w:sz w:val="22"/>
                <w:szCs w:val="22"/>
              </w:rPr>
              <w:t>22200000006</w:t>
            </w:r>
          </w:p>
        </w:tc>
        <w:tc>
          <w:tcPr>
            <w:tcW w:w="3187" w:type="dxa"/>
            <w:shd w:val="clear" w:color="auto" w:fill="auto"/>
            <w:vAlign w:val="bottom"/>
          </w:tcPr>
          <w:p w14:paraId="7AA1F800" w14:textId="77777777" w:rsidR="00B86EC1" w:rsidRPr="00B86EC1" w:rsidRDefault="00B86EC1" w:rsidP="00B86EC1">
            <w:pPr>
              <w:rPr>
                <w:sz w:val="22"/>
                <w:szCs w:val="22"/>
              </w:rPr>
            </w:pPr>
            <w:r w:rsidRPr="00B86EC1">
              <w:rPr>
                <w:color w:val="000000"/>
                <w:sz w:val="22"/>
                <w:szCs w:val="22"/>
              </w:rPr>
              <w:t xml:space="preserve">Yakup </w:t>
            </w:r>
            <w:proofErr w:type="spellStart"/>
            <w:r w:rsidRPr="00B86EC1">
              <w:rPr>
                <w:color w:val="000000"/>
                <w:sz w:val="22"/>
                <w:szCs w:val="22"/>
              </w:rPr>
              <w:t>Kılınç</w:t>
            </w:r>
            <w:proofErr w:type="spellEnd"/>
            <w:r w:rsidRPr="00B86EC1">
              <w:rPr>
                <w:color w:val="000000"/>
                <w:sz w:val="22"/>
                <w:szCs w:val="22"/>
              </w:rPr>
              <w:t xml:space="preserve"> </w:t>
            </w:r>
          </w:p>
        </w:tc>
        <w:tc>
          <w:tcPr>
            <w:tcW w:w="3964" w:type="dxa"/>
            <w:shd w:val="clear" w:color="auto" w:fill="auto"/>
          </w:tcPr>
          <w:p w14:paraId="32B4197A"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431A436" w14:textId="77777777" w:rsidTr="002D5E74">
        <w:tc>
          <w:tcPr>
            <w:tcW w:w="436" w:type="dxa"/>
            <w:shd w:val="clear" w:color="auto" w:fill="auto"/>
          </w:tcPr>
          <w:p w14:paraId="0092F9D9"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shd w:val="clear" w:color="auto" w:fill="auto"/>
            <w:vAlign w:val="bottom"/>
          </w:tcPr>
          <w:p w14:paraId="2187A811" w14:textId="77777777" w:rsidR="00B86EC1" w:rsidRPr="00B86EC1" w:rsidRDefault="00B86EC1" w:rsidP="00B86EC1">
            <w:pPr>
              <w:rPr>
                <w:b/>
                <w:bCs/>
                <w:sz w:val="22"/>
                <w:szCs w:val="22"/>
              </w:rPr>
            </w:pPr>
            <w:r w:rsidRPr="00B86EC1">
              <w:rPr>
                <w:color w:val="000000"/>
                <w:sz w:val="22"/>
                <w:szCs w:val="22"/>
              </w:rPr>
              <w:t>22200000012</w:t>
            </w:r>
          </w:p>
        </w:tc>
        <w:tc>
          <w:tcPr>
            <w:tcW w:w="3187" w:type="dxa"/>
            <w:shd w:val="clear" w:color="auto" w:fill="auto"/>
            <w:vAlign w:val="bottom"/>
          </w:tcPr>
          <w:p w14:paraId="6C474A6C" w14:textId="77777777" w:rsidR="00B86EC1" w:rsidRPr="00B86EC1" w:rsidRDefault="00B86EC1" w:rsidP="00B86EC1">
            <w:pPr>
              <w:rPr>
                <w:sz w:val="22"/>
                <w:szCs w:val="22"/>
              </w:rPr>
            </w:pPr>
            <w:r w:rsidRPr="00B86EC1">
              <w:rPr>
                <w:color w:val="000000"/>
                <w:sz w:val="22"/>
                <w:szCs w:val="22"/>
              </w:rPr>
              <w:t>Dilan Sarı</w:t>
            </w:r>
          </w:p>
        </w:tc>
        <w:tc>
          <w:tcPr>
            <w:tcW w:w="3964" w:type="dxa"/>
            <w:shd w:val="clear" w:color="auto" w:fill="auto"/>
          </w:tcPr>
          <w:p w14:paraId="05FF0A0F"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0343154" w14:textId="77777777" w:rsidTr="002D5E74">
        <w:tc>
          <w:tcPr>
            <w:tcW w:w="436" w:type="dxa"/>
            <w:shd w:val="clear" w:color="auto" w:fill="auto"/>
          </w:tcPr>
          <w:p w14:paraId="1F757F64"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shd w:val="clear" w:color="auto" w:fill="auto"/>
            <w:vAlign w:val="bottom"/>
          </w:tcPr>
          <w:p w14:paraId="79A4D5A6" w14:textId="77777777" w:rsidR="00B86EC1" w:rsidRPr="00B86EC1" w:rsidRDefault="00B86EC1" w:rsidP="00B86EC1">
            <w:pPr>
              <w:rPr>
                <w:b/>
                <w:bCs/>
                <w:sz w:val="22"/>
                <w:szCs w:val="22"/>
              </w:rPr>
            </w:pPr>
            <w:r w:rsidRPr="00B86EC1">
              <w:rPr>
                <w:color w:val="000000"/>
                <w:sz w:val="22"/>
                <w:szCs w:val="22"/>
              </w:rPr>
              <w:t>22200000020</w:t>
            </w:r>
          </w:p>
        </w:tc>
        <w:tc>
          <w:tcPr>
            <w:tcW w:w="3187" w:type="dxa"/>
            <w:shd w:val="clear" w:color="auto" w:fill="auto"/>
            <w:vAlign w:val="bottom"/>
          </w:tcPr>
          <w:p w14:paraId="43A53598" w14:textId="77777777" w:rsidR="00B86EC1" w:rsidRPr="00B86EC1" w:rsidRDefault="00B86EC1" w:rsidP="00B86EC1">
            <w:pPr>
              <w:rPr>
                <w:sz w:val="22"/>
                <w:szCs w:val="22"/>
              </w:rPr>
            </w:pPr>
            <w:r w:rsidRPr="00B86EC1">
              <w:rPr>
                <w:color w:val="000000"/>
                <w:sz w:val="22"/>
                <w:szCs w:val="22"/>
              </w:rPr>
              <w:t>Ayşe Emek</w:t>
            </w:r>
          </w:p>
        </w:tc>
        <w:tc>
          <w:tcPr>
            <w:tcW w:w="3964" w:type="dxa"/>
            <w:shd w:val="clear" w:color="auto" w:fill="auto"/>
          </w:tcPr>
          <w:p w14:paraId="3405DE76"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9F9444C" w14:textId="77777777" w:rsidTr="002D5E74">
        <w:tc>
          <w:tcPr>
            <w:tcW w:w="436" w:type="dxa"/>
            <w:shd w:val="clear" w:color="auto" w:fill="auto"/>
          </w:tcPr>
          <w:p w14:paraId="4D5542E6"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shd w:val="clear" w:color="auto" w:fill="auto"/>
            <w:vAlign w:val="bottom"/>
          </w:tcPr>
          <w:p w14:paraId="5AF45429" w14:textId="77777777" w:rsidR="00B86EC1" w:rsidRPr="00B86EC1" w:rsidRDefault="00B86EC1" w:rsidP="00B86EC1">
            <w:pPr>
              <w:rPr>
                <w:b/>
                <w:bCs/>
                <w:sz w:val="22"/>
                <w:szCs w:val="22"/>
              </w:rPr>
            </w:pPr>
            <w:r w:rsidRPr="00B86EC1">
              <w:rPr>
                <w:color w:val="000000"/>
                <w:sz w:val="22"/>
                <w:szCs w:val="22"/>
              </w:rPr>
              <w:t>22200000022</w:t>
            </w:r>
          </w:p>
        </w:tc>
        <w:tc>
          <w:tcPr>
            <w:tcW w:w="3187" w:type="dxa"/>
            <w:shd w:val="clear" w:color="auto" w:fill="auto"/>
            <w:vAlign w:val="bottom"/>
          </w:tcPr>
          <w:p w14:paraId="6A4D843B" w14:textId="77777777" w:rsidR="00B86EC1" w:rsidRPr="00B86EC1" w:rsidRDefault="00B86EC1" w:rsidP="00B86EC1">
            <w:pPr>
              <w:rPr>
                <w:sz w:val="22"/>
                <w:szCs w:val="22"/>
              </w:rPr>
            </w:pPr>
            <w:r w:rsidRPr="00B86EC1">
              <w:rPr>
                <w:color w:val="000000"/>
                <w:sz w:val="22"/>
                <w:szCs w:val="22"/>
              </w:rPr>
              <w:t xml:space="preserve">Musa Onar </w:t>
            </w:r>
          </w:p>
        </w:tc>
        <w:tc>
          <w:tcPr>
            <w:tcW w:w="3964" w:type="dxa"/>
            <w:shd w:val="clear" w:color="auto" w:fill="auto"/>
          </w:tcPr>
          <w:p w14:paraId="3AD6B562"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54E32D1B" w14:textId="77777777" w:rsidTr="002D5E74">
        <w:tc>
          <w:tcPr>
            <w:tcW w:w="436" w:type="dxa"/>
            <w:shd w:val="clear" w:color="auto" w:fill="auto"/>
          </w:tcPr>
          <w:p w14:paraId="4ABDED54" w14:textId="77777777" w:rsidR="00B86EC1" w:rsidRPr="00B86EC1" w:rsidRDefault="00B86EC1" w:rsidP="00B86EC1">
            <w:pPr>
              <w:rPr>
                <w:rFonts w:eastAsia="Verdana"/>
                <w:sz w:val="22"/>
                <w:szCs w:val="22"/>
              </w:rPr>
            </w:pPr>
            <w:r w:rsidRPr="00B86EC1">
              <w:rPr>
                <w:rFonts w:eastAsia="Verdana"/>
                <w:sz w:val="22"/>
                <w:szCs w:val="22"/>
              </w:rPr>
              <w:t>7</w:t>
            </w:r>
          </w:p>
        </w:tc>
        <w:tc>
          <w:tcPr>
            <w:tcW w:w="1475" w:type="dxa"/>
            <w:shd w:val="clear" w:color="auto" w:fill="auto"/>
            <w:vAlign w:val="bottom"/>
          </w:tcPr>
          <w:p w14:paraId="7346818F" w14:textId="77777777" w:rsidR="00B86EC1" w:rsidRPr="00B86EC1" w:rsidRDefault="00B86EC1" w:rsidP="00B86EC1">
            <w:pPr>
              <w:rPr>
                <w:b/>
                <w:bCs/>
                <w:sz w:val="22"/>
                <w:szCs w:val="22"/>
              </w:rPr>
            </w:pPr>
            <w:r w:rsidRPr="00B86EC1">
              <w:rPr>
                <w:color w:val="000000"/>
                <w:sz w:val="22"/>
                <w:szCs w:val="22"/>
              </w:rPr>
              <w:t>22200000028</w:t>
            </w:r>
          </w:p>
        </w:tc>
        <w:tc>
          <w:tcPr>
            <w:tcW w:w="3187" w:type="dxa"/>
            <w:shd w:val="clear" w:color="auto" w:fill="auto"/>
            <w:vAlign w:val="bottom"/>
          </w:tcPr>
          <w:p w14:paraId="72E5472D" w14:textId="77777777" w:rsidR="00B86EC1" w:rsidRPr="00B86EC1" w:rsidRDefault="00B86EC1" w:rsidP="00B86EC1">
            <w:pPr>
              <w:rPr>
                <w:sz w:val="22"/>
                <w:szCs w:val="22"/>
              </w:rPr>
            </w:pPr>
            <w:r w:rsidRPr="00B86EC1">
              <w:rPr>
                <w:color w:val="000000"/>
                <w:sz w:val="22"/>
                <w:szCs w:val="22"/>
              </w:rPr>
              <w:t>Meryem Bozdemir</w:t>
            </w:r>
          </w:p>
        </w:tc>
        <w:tc>
          <w:tcPr>
            <w:tcW w:w="3964" w:type="dxa"/>
            <w:shd w:val="clear" w:color="auto" w:fill="auto"/>
          </w:tcPr>
          <w:p w14:paraId="60E88FD8"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0FC156E6" w14:textId="77777777" w:rsidTr="002D5E74">
        <w:tc>
          <w:tcPr>
            <w:tcW w:w="436" w:type="dxa"/>
            <w:shd w:val="clear" w:color="auto" w:fill="auto"/>
          </w:tcPr>
          <w:p w14:paraId="2A464445" w14:textId="77777777" w:rsidR="00B86EC1" w:rsidRPr="00B86EC1" w:rsidRDefault="00B86EC1" w:rsidP="00B86EC1">
            <w:pPr>
              <w:rPr>
                <w:rFonts w:eastAsia="Verdana"/>
                <w:sz w:val="22"/>
                <w:szCs w:val="22"/>
              </w:rPr>
            </w:pPr>
            <w:r w:rsidRPr="00B86EC1">
              <w:rPr>
                <w:rFonts w:eastAsia="Verdana"/>
                <w:sz w:val="22"/>
                <w:szCs w:val="22"/>
              </w:rPr>
              <w:t>8</w:t>
            </w:r>
          </w:p>
        </w:tc>
        <w:tc>
          <w:tcPr>
            <w:tcW w:w="1475" w:type="dxa"/>
            <w:shd w:val="clear" w:color="auto" w:fill="auto"/>
            <w:vAlign w:val="bottom"/>
          </w:tcPr>
          <w:p w14:paraId="64B5CE46" w14:textId="77777777" w:rsidR="00B86EC1" w:rsidRPr="00B86EC1" w:rsidRDefault="00B86EC1" w:rsidP="00B86EC1">
            <w:pPr>
              <w:rPr>
                <w:b/>
                <w:bCs/>
                <w:sz w:val="22"/>
                <w:szCs w:val="22"/>
              </w:rPr>
            </w:pPr>
            <w:r w:rsidRPr="00B86EC1">
              <w:rPr>
                <w:color w:val="000000"/>
                <w:sz w:val="22"/>
                <w:szCs w:val="22"/>
              </w:rPr>
              <w:t>22200000036</w:t>
            </w:r>
          </w:p>
        </w:tc>
        <w:tc>
          <w:tcPr>
            <w:tcW w:w="3187" w:type="dxa"/>
            <w:shd w:val="clear" w:color="auto" w:fill="auto"/>
            <w:vAlign w:val="bottom"/>
          </w:tcPr>
          <w:p w14:paraId="2DB75103" w14:textId="77777777" w:rsidR="00B86EC1" w:rsidRPr="00B86EC1" w:rsidRDefault="00B86EC1" w:rsidP="00B86EC1">
            <w:pPr>
              <w:rPr>
                <w:sz w:val="22"/>
                <w:szCs w:val="22"/>
              </w:rPr>
            </w:pPr>
            <w:r w:rsidRPr="00B86EC1">
              <w:rPr>
                <w:color w:val="000000"/>
                <w:sz w:val="22"/>
                <w:szCs w:val="22"/>
              </w:rPr>
              <w:t>Mazlum Yanık</w:t>
            </w:r>
          </w:p>
        </w:tc>
        <w:tc>
          <w:tcPr>
            <w:tcW w:w="3964" w:type="dxa"/>
            <w:shd w:val="clear" w:color="auto" w:fill="auto"/>
          </w:tcPr>
          <w:p w14:paraId="6CABA40C"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39E61220" w14:textId="77777777" w:rsidTr="002D5E74">
        <w:tc>
          <w:tcPr>
            <w:tcW w:w="436" w:type="dxa"/>
            <w:shd w:val="clear" w:color="auto" w:fill="auto"/>
          </w:tcPr>
          <w:p w14:paraId="072F76D2" w14:textId="77777777" w:rsidR="00B86EC1" w:rsidRPr="00B86EC1" w:rsidRDefault="00B86EC1" w:rsidP="00B86EC1">
            <w:pPr>
              <w:rPr>
                <w:rFonts w:eastAsia="Verdana"/>
                <w:sz w:val="22"/>
                <w:szCs w:val="22"/>
              </w:rPr>
            </w:pPr>
            <w:r w:rsidRPr="00B86EC1">
              <w:rPr>
                <w:rFonts w:eastAsia="Verdana"/>
                <w:sz w:val="22"/>
                <w:szCs w:val="22"/>
              </w:rPr>
              <w:t>9</w:t>
            </w:r>
          </w:p>
        </w:tc>
        <w:tc>
          <w:tcPr>
            <w:tcW w:w="1475" w:type="dxa"/>
            <w:shd w:val="clear" w:color="auto" w:fill="auto"/>
            <w:vAlign w:val="bottom"/>
          </w:tcPr>
          <w:p w14:paraId="42EE11C8" w14:textId="77777777" w:rsidR="00B86EC1" w:rsidRPr="00B86EC1" w:rsidRDefault="00B86EC1" w:rsidP="00B86EC1">
            <w:pPr>
              <w:rPr>
                <w:b/>
                <w:bCs/>
                <w:sz w:val="22"/>
                <w:szCs w:val="22"/>
              </w:rPr>
            </w:pPr>
            <w:r w:rsidRPr="00B86EC1">
              <w:rPr>
                <w:color w:val="000000"/>
                <w:sz w:val="22"/>
                <w:szCs w:val="22"/>
              </w:rPr>
              <w:t>22200000042</w:t>
            </w:r>
          </w:p>
        </w:tc>
        <w:tc>
          <w:tcPr>
            <w:tcW w:w="3187" w:type="dxa"/>
            <w:shd w:val="clear" w:color="auto" w:fill="auto"/>
            <w:vAlign w:val="bottom"/>
          </w:tcPr>
          <w:p w14:paraId="422D080A" w14:textId="77777777" w:rsidR="00B86EC1" w:rsidRPr="00B86EC1" w:rsidRDefault="00B86EC1" w:rsidP="00B86EC1">
            <w:pPr>
              <w:rPr>
                <w:sz w:val="22"/>
                <w:szCs w:val="22"/>
              </w:rPr>
            </w:pPr>
            <w:r w:rsidRPr="00B86EC1">
              <w:rPr>
                <w:color w:val="000000"/>
                <w:sz w:val="22"/>
                <w:szCs w:val="22"/>
              </w:rPr>
              <w:t>Gizem Rahime Marangoz</w:t>
            </w:r>
          </w:p>
        </w:tc>
        <w:tc>
          <w:tcPr>
            <w:tcW w:w="3964" w:type="dxa"/>
            <w:shd w:val="clear" w:color="auto" w:fill="auto"/>
          </w:tcPr>
          <w:p w14:paraId="549A2E11"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2DF4550F" w14:textId="77777777" w:rsidTr="002D5E74">
        <w:tc>
          <w:tcPr>
            <w:tcW w:w="436" w:type="dxa"/>
            <w:shd w:val="clear" w:color="auto" w:fill="auto"/>
          </w:tcPr>
          <w:p w14:paraId="4A522832" w14:textId="77777777" w:rsidR="00B86EC1" w:rsidRPr="00B86EC1" w:rsidRDefault="00B86EC1" w:rsidP="00B86EC1">
            <w:pPr>
              <w:rPr>
                <w:rFonts w:eastAsia="Verdana"/>
                <w:sz w:val="22"/>
                <w:szCs w:val="22"/>
              </w:rPr>
            </w:pPr>
            <w:r w:rsidRPr="00B86EC1">
              <w:rPr>
                <w:rFonts w:eastAsia="Verdana"/>
                <w:sz w:val="22"/>
                <w:szCs w:val="22"/>
              </w:rPr>
              <w:t>10</w:t>
            </w:r>
          </w:p>
        </w:tc>
        <w:tc>
          <w:tcPr>
            <w:tcW w:w="1475" w:type="dxa"/>
            <w:shd w:val="clear" w:color="auto" w:fill="auto"/>
            <w:vAlign w:val="bottom"/>
          </w:tcPr>
          <w:p w14:paraId="4CDCE672" w14:textId="77777777" w:rsidR="00B86EC1" w:rsidRPr="00B86EC1" w:rsidRDefault="00B86EC1" w:rsidP="00B86EC1">
            <w:pPr>
              <w:rPr>
                <w:b/>
                <w:bCs/>
                <w:sz w:val="22"/>
                <w:szCs w:val="22"/>
              </w:rPr>
            </w:pPr>
            <w:r w:rsidRPr="00B86EC1">
              <w:rPr>
                <w:color w:val="000000"/>
                <w:sz w:val="22"/>
                <w:szCs w:val="22"/>
              </w:rPr>
              <w:t>22200000052</w:t>
            </w:r>
          </w:p>
        </w:tc>
        <w:tc>
          <w:tcPr>
            <w:tcW w:w="3187" w:type="dxa"/>
            <w:shd w:val="clear" w:color="auto" w:fill="auto"/>
            <w:vAlign w:val="bottom"/>
          </w:tcPr>
          <w:p w14:paraId="51818CEA" w14:textId="77777777" w:rsidR="00B86EC1" w:rsidRPr="00B86EC1" w:rsidRDefault="00B86EC1" w:rsidP="00B86EC1">
            <w:pPr>
              <w:rPr>
                <w:sz w:val="22"/>
                <w:szCs w:val="22"/>
              </w:rPr>
            </w:pPr>
            <w:r w:rsidRPr="00B86EC1">
              <w:rPr>
                <w:color w:val="000000"/>
                <w:sz w:val="22"/>
                <w:szCs w:val="22"/>
              </w:rPr>
              <w:t>Pınar Ecem Doğru</w:t>
            </w:r>
          </w:p>
        </w:tc>
        <w:tc>
          <w:tcPr>
            <w:tcW w:w="3964" w:type="dxa"/>
            <w:shd w:val="clear" w:color="auto" w:fill="auto"/>
          </w:tcPr>
          <w:p w14:paraId="7207BD41"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5DC45E67" w14:textId="77777777" w:rsidTr="002D5E74">
        <w:trPr>
          <w:trHeight w:val="63"/>
        </w:trPr>
        <w:tc>
          <w:tcPr>
            <w:tcW w:w="436" w:type="dxa"/>
            <w:shd w:val="clear" w:color="auto" w:fill="auto"/>
          </w:tcPr>
          <w:p w14:paraId="116FF067" w14:textId="77777777" w:rsidR="00B86EC1" w:rsidRPr="00B86EC1" w:rsidRDefault="00B86EC1" w:rsidP="00B86EC1">
            <w:pPr>
              <w:rPr>
                <w:rFonts w:eastAsia="Verdana"/>
                <w:sz w:val="22"/>
                <w:szCs w:val="22"/>
              </w:rPr>
            </w:pPr>
            <w:r w:rsidRPr="00B86EC1">
              <w:rPr>
                <w:rFonts w:eastAsia="Verdana"/>
                <w:sz w:val="22"/>
                <w:szCs w:val="22"/>
              </w:rPr>
              <w:t>11</w:t>
            </w:r>
          </w:p>
        </w:tc>
        <w:tc>
          <w:tcPr>
            <w:tcW w:w="1475" w:type="dxa"/>
            <w:shd w:val="clear" w:color="auto" w:fill="auto"/>
            <w:vAlign w:val="bottom"/>
          </w:tcPr>
          <w:p w14:paraId="0E664BA1" w14:textId="77777777" w:rsidR="00B86EC1" w:rsidRPr="00B86EC1" w:rsidRDefault="00B86EC1" w:rsidP="00B86EC1">
            <w:pPr>
              <w:rPr>
                <w:b/>
                <w:bCs/>
                <w:sz w:val="22"/>
                <w:szCs w:val="22"/>
              </w:rPr>
            </w:pPr>
            <w:r w:rsidRPr="00B86EC1">
              <w:rPr>
                <w:color w:val="000000"/>
                <w:sz w:val="22"/>
                <w:szCs w:val="22"/>
              </w:rPr>
              <w:t>22200000054</w:t>
            </w:r>
          </w:p>
        </w:tc>
        <w:tc>
          <w:tcPr>
            <w:tcW w:w="3187" w:type="dxa"/>
            <w:shd w:val="clear" w:color="auto" w:fill="auto"/>
            <w:vAlign w:val="bottom"/>
          </w:tcPr>
          <w:p w14:paraId="05701969" w14:textId="77777777" w:rsidR="00B86EC1" w:rsidRPr="00B86EC1" w:rsidRDefault="00B86EC1" w:rsidP="00B86EC1">
            <w:pPr>
              <w:rPr>
                <w:sz w:val="22"/>
                <w:szCs w:val="22"/>
              </w:rPr>
            </w:pPr>
            <w:r w:rsidRPr="00B86EC1">
              <w:rPr>
                <w:color w:val="000000"/>
                <w:sz w:val="22"/>
                <w:szCs w:val="22"/>
              </w:rPr>
              <w:t>Yağmur Kurt Demirtaş</w:t>
            </w:r>
          </w:p>
        </w:tc>
        <w:tc>
          <w:tcPr>
            <w:tcW w:w="3964" w:type="dxa"/>
            <w:shd w:val="clear" w:color="auto" w:fill="auto"/>
          </w:tcPr>
          <w:p w14:paraId="388B9448"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23C00C0E" w14:textId="77777777" w:rsidTr="002D5E74">
        <w:tc>
          <w:tcPr>
            <w:tcW w:w="436" w:type="dxa"/>
            <w:shd w:val="clear" w:color="auto" w:fill="auto"/>
          </w:tcPr>
          <w:p w14:paraId="516683DD" w14:textId="77777777" w:rsidR="00B86EC1" w:rsidRPr="00B86EC1" w:rsidRDefault="00B86EC1" w:rsidP="00B86EC1">
            <w:pPr>
              <w:rPr>
                <w:rFonts w:eastAsia="Verdana"/>
                <w:sz w:val="22"/>
                <w:szCs w:val="22"/>
              </w:rPr>
            </w:pPr>
            <w:r w:rsidRPr="00B86EC1">
              <w:rPr>
                <w:rFonts w:eastAsia="Verdana"/>
                <w:sz w:val="22"/>
                <w:szCs w:val="22"/>
              </w:rPr>
              <w:t>12</w:t>
            </w:r>
          </w:p>
        </w:tc>
        <w:tc>
          <w:tcPr>
            <w:tcW w:w="1475" w:type="dxa"/>
            <w:shd w:val="clear" w:color="auto" w:fill="auto"/>
            <w:vAlign w:val="bottom"/>
          </w:tcPr>
          <w:p w14:paraId="64DD8515" w14:textId="77777777" w:rsidR="00B86EC1" w:rsidRPr="00B86EC1" w:rsidRDefault="00B86EC1" w:rsidP="00B86EC1">
            <w:pPr>
              <w:rPr>
                <w:b/>
                <w:bCs/>
                <w:sz w:val="22"/>
                <w:szCs w:val="22"/>
              </w:rPr>
            </w:pPr>
            <w:r w:rsidRPr="00B86EC1">
              <w:rPr>
                <w:color w:val="000000"/>
                <w:sz w:val="22"/>
                <w:szCs w:val="22"/>
              </w:rPr>
              <w:t>22200000066</w:t>
            </w:r>
          </w:p>
        </w:tc>
        <w:tc>
          <w:tcPr>
            <w:tcW w:w="3187" w:type="dxa"/>
            <w:shd w:val="clear" w:color="auto" w:fill="auto"/>
            <w:vAlign w:val="bottom"/>
          </w:tcPr>
          <w:p w14:paraId="214761A1" w14:textId="77777777" w:rsidR="00B86EC1" w:rsidRPr="00B86EC1" w:rsidRDefault="00B86EC1" w:rsidP="00B86EC1">
            <w:pPr>
              <w:rPr>
                <w:sz w:val="22"/>
                <w:szCs w:val="22"/>
              </w:rPr>
            </w:pPr>
            <w:r w:rsidRPr="00B86EC1">
              <w:rPr>
                <w:color w:val="000000"/>
                <w:sz w:val="22"/>
                <w:szCs w:val="22"/>
              </w:rPr>
              <w:t xml:space="preserve">Ahsen Nur Çaça </w:t>
            </w:r>
          </w:p>
        </w:tc>
        <w:tc>
          <w:tcPr>
            <w:tcW w:w="3964" w:type="dxa"/>
            <w:shd w:val="clear" w:color="auto" w:fill="auto"/>
          </w:tcPr>
          <w:p w14:paraId="4A791FA6"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2FA75E96" w14:textId="77777777" w:rsidTr="002D5E74">
        <w:tc>
          <w:tcPr>
            <w:tcW w:w="436" w:type="dxa"/>
            <w:shd w:val="clear" w:color="auto" w:fill="auto"/>
          </w:tcPr>
          <w:p w14:paraId="199B4C61" w14:textId="77777777" w:rsidR="00B86EC1" w:rsidRPr="00B86EC1" w:rsidRDefault="00B86EC1" w:rsidP="00B86EC1">
            <w:pPr>
              <w:rPr>
                <w:rFonts w:eastAsia="Verdana"/>
                <w:sz w:val="22"/>
                <w:szCs w:val="22"/>
              </w:rPr>
            </w:pPr>
            <w:r w:rsidRPr="00B86EC1">
              <w:rPr>
                <w:rFonts w:eastAsia="Verdana"/>
                <w:sz w:val="22"/>
                <w:szCs w:val="22"/>
              </w:rPr>
              <w:t>13</w:t>
            </w:r>
          </w:p>
        </w:tc>
        <w:tc>
          <w:tcPr>
            <w:tcW w:w="1475" w:type="dxa"/>
            <w:shd w:val="clear" w:color="auto" w:fill="auto"/>
            <w:vAlign w:val="bottom"/>
          </w:tcPr>
          <w:p w14:paraId="75CDF02A" w14:textId="77777777" w:rsidR="00B86EC1" w:rsidRPr="00B86EC1" w:rsidRDefault="00B86EC1" w:rsidP="00B86EC1">
            <w:pPr>
              <w:rPr>
                <w:b/>
                <w:bCs/>
                <w:sz w:val="22"/>
                <w:szCs w:val="22"/>
              </w:rPr>
            </w:pPr>
            <w:r w:rsidRPr="00B86EC1">
              <w:rPr>
                <w:color w:val="000000"/>
                <w:sz w:val="22"/>
                <w:szCs w:val="22"/>
              </w:rPr>
              <w:t>22200000068</w:t>
            </w:r>
          </w:p>
        </w:tc>
        <w:tc>
          <w:tcPr>
            <w:tcW w:w="3187" w:type="dxa"/>
            <w:shd w:val="clear" w:color="auto" w:fill="auto"/>
            <w:vAlign w:val="bottom"/>
          </w:tcPr>
          <w:p w14:paraId="78836DAC" w14:textId="77777777" w:rsidR="00B86EC1" w:rsidRPr="00B86EC1" w:rsidRDefault="00B86EC1" w:rsidP="00B86EC1">
            <w:pPr>
              <w:rPr>
                <w:sz w:val="22"/>
                <w:szCs w:val="22"/>
              </w:rPr>
            </w:pPr>
            <w:r w:rsidRPr="00B86EC1">
              <w:rPr>
                <w:color w:val="000000"/>
                <w:sz w:val="22"/>
                <w:szCs w:val="22"/>
              </w:rPr>
              <w:t xml:space="preserve">Özcan </w:t>
            </w:r>
            <w:proofErr w:type="spellStart"/>
            <w:r w:rsidRPr="00B86EC1">
              <w:rPr>
                <w:color w:val="000000"/>
                <w:sz w:val="22"/>
                <w:szCs w:val="22"/>
              </w:rPr>
              <w:t>Özcan</w:t>
            </w:r>
            <w:proofErr w:type="spellEnd"/>
          </w:p>
        </w:tc>
        <w:tc>
          <w:tcPr>
            <w:tcW w:w="3964" w:type="dxa"/>
            <w:shd w:val="clear" w:color="auto" w:fill="auto"/>
          </w:tcPr>
          <w:p w14:paraId="65134768"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109714C" w14:textId="77777777" w:rsidTr="002D5E74">
        <w:tc>
          <w:tcPr>
            <w:tcW w:w="436" w:type="dxa"/>
            <w:shd w:val="clear" w:color="auto" w:fill="auto"/>
          </w:tcPr>
          <w:p w14:paraId="42E4795B" w14:textId="77777777" w:rsidR="00B86EC1" w:rsidRPr="00B86EC1" w:rsidRDefault="00B86EC1" w:rsidP="00B86EC1">
            <w:pPr>
              <w:rPr>
                <w:rFonts w:eastAsia="Verdana"/>
                <w:sz w:val="22"/>
                <w:szCs w:val="22"/>
              </w:rPr>
            </w:pPr>
            <w:r w:rsidRPr="00B86EC1">
              <w:rPr>
                <w:rFonts w:eastAsia="Verdana"/>
                <w:sz w:val="22"/>
                <w:szCs w:val="22"/>
              </w:rPr>
              <w:t>14</w:t>
            </w:r>
          </w:p>
        </w:tc>
        <w:tc>
          <w:tcPr>
            <w:tcW w:w="1475" w:type="dxa"/>
            <w:shd w:val="clear" w:color="auto" w:fill="auto"/>
            <w:vAlign w:val="bottom"/>
          </w:tcPr>
          <w:p w14:paraId="5210823B" w14:textId="77777777" w:rsidR="00B86EC1" w:rsidRPr="00B86EC1" w:rsidRDefault="00B86EC1" w:rsidP="00B86EC1">
            <w:pPr>
              <w:rPr>
                <w:b/>
                <w:bCs/>
                <w:sz w:val="22"/>
                <w:szCs w:val="22"/>
              </w:rPr>
            </w:pPr>
            <w:r w:rsidRPr="00B86EC1">
              <w:rPr>
                <w:color w:val="000000"/>
                <w:sz w:val="22"/>
                <w:szCs w:val="22"/>
              </w:rPr>
              <w:t>22200000094</w:t>
            </w:r>
          </w:p>
        </w:tc>
        <w:tc>
          <w:tcPr>
            <w:tcW w:w="3187" w:type="dxa"/>
            <w:shd w:val="clear" w:color="auto" w:fill="auto"/>
            <w:vAlign w:val="bottom"/>
          </w:tcPr>
          <w:p w14:paraId="5E60FA08" w14:textId="77777777" w:rsidR="00B86EC1" w:rsidRPr="00B86EC1" w:rsidRDefault="00B86EC1" w:rsidP="00B86EC1">
            <w:pPr>
              <w:rPr>
                <w:sz w:val="22"/>
                <w:szCs w:val="22"/>
              </w:rPr>
            </w:pPr>
            <w:r w:rsidRPr="00B86EC1">
              <w:rPr>
                <w:color w:val="000000"/>
                <w:sz w:val="22"/>
                <w:szCs w:val="22"/>
              </w:rPr>
              <w:t xml:space="preserve">Hacer Sezgin </w:t>
            </w:r>
          </w:p>
        </w:tc>
        <w:tc>
          <w:tcPr>
            <w:tcW w:w="3964" w:type="dxa"/>
            <w:shd w:val="clear" w:color="auto" w:fill="auto"/>
          </w:tcPr>
          <w:p w14:paraId="4964F4A0"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C8E2600" w14:textId="77777777" w:rsidTr="002D5E74">
        <w:tc>
          <w:tcPr>
            <w:tcW w:w="436" w:type="dxa"/>
            <w:shd w:val="clear" w:color="auto" w:fill="auto"/>
          </w:tcPr>
          <w:p w14:paraId="224C3BEA" w14:textId="77777777" w:rsidR="00B86EC1" w:rsidRPr="00B86EC1" w:rsidRDefault="00B86EC1" w:rsidP="00B86EC1">
            <w:pPr>
              <w:rPr>
                <w:rFonts w:eastAsia="Verdana"/>
                <w:sz w:val="22"/>
                <w:szCs w:val="22"/>
              </w:rPr>
            </w:pPr>
            <w:r w:rsidRPr="00B86EC1">
              <w:rPr>
                <w:rFonts w:eastAsia="Verdana"/>
                <w:sz w:val="22"/>
                <w:szCs w:val="22"/>
              </w:rPr>
              <w:t>15</w:t>
            </w:r>
          </w:p>
        </w:tc>
        <w:tc>
          <w:tcPr>
            <w:tcW w:w="1475" w:type="dxa"/>
            <w:shd w:val="clear" w:color="auto" w:fill="auto"/>
            <w:vAlign w:val="bottom"/>
          </w:tcPr>
          <w:p w14:paraId="61A34889" w14:textId="77777777" w:rsidR="00B86EC1" w:rsidRPr="00B86EC1" w:rsidRDefault="00B86EC1" w:rsidP="00B86EC1">
            <w:pPr>
              <w:rPr>
                <w:b/>
                <w:bCs/>
                <w:sz w:val="22"/>
                <w:szCs w:val="22"/>
              </w:rPr>
            </w:pPr>
            <w:r w:rsidRPr="00B86EC1">
              <w:rPr>
                <w:color w:val="000000"/>
                <w:sz w:val="22"/>
                <w:szCs w:val="22"/>
              </w:rPr>
              <w:t>22200000098</w:t>
            </w:r>
          </w:p>
        </w:tc>
        <w:tc>
          <w:tcPr>
            <w:tcW w:w="3187" w:type="dxa"/>
            <w:shd w:val="clear" w:color="auto" w:fill="auto"/>
            <w:vAlign w:val="bottom"/>
          </w:tcPr>
          <w:p w14:paraId="5022A961" w14:textId="77777777" w:rsidR="00B86EC1" w:rsidRPr="00B86EC1" w:rsidRDefault="00B86EC1" w:rsidP="00B86EC1">
            <w:pPr>
              <w:rPr>
                <w:sz w:val="22"/>
                <w:szCs w:val="22"/>
              </w:rPr>
            </w:pPr>
            <w:r w:rsidRPr="00B86EC1">
              <w:rPr>
                <w:color w:val="000000"/>
                <w:sz w:val="22"/>
                <w:szCs w:val="22"/>
              </w:rPr>
              <w:t xml:space="preserve">Mürşide Pınar Zengin </w:t>
            </w:r>
          </w:p>
        </w:tc>
        <w:tc>
          <w:tcPr>
            <w:tcW w:w="3964" w:type="dxa"/>
            <w:shd w:val="clear" w:color="auto" w:fill="auto"/>
          </w:tcPr>
          <w:p w14:paraId="5CC8C082"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13302AD" w14:textId="77777777" w:rsidTr="002D5E74">
        <w:tc>
          <w:tcPr>
            <w:tcW w:w="436" w:type="dxa"/>
            <w:shd w:val="clear" w:color="auto" w:fill="auto"/>
          </w:tcPr>
          <w:p w14:paraId="1454A19F" w14:textId="77777777" w:rsidR="00B86EC1" w:rsidRPr="00B86EC1" w:rsidRDefault="00B86EC1" w:rsidP="00B86EC1">
            <w:pPr>
              <w:rPr>
                <w:rFonts w:eastAsia="Verdana"/>
                <w:sz w:val="22"/>
                <w:szCs w:val="22"/>
              </w:rPr>
            </w:pPr>
            <w:r w:rsidRPr="00B86EC1">
              <w:rPr>
                <w:rFonts w:eastAsia="Verdana"/>
                <w:sz w:val="22"/>
                <w:szCs w:val="22"/>
              </w:rPr>
              <w:t>16</w:t>
            </w:r>
          </w:p>
        </w:tc>
        <w:tc>
          <w:tcPr>
            <w:tcW w:w="1475" w:type="dxa"/>
            <w:shd w:val="clear" w:color="auto" w:fill="auto"/>
            <w:vAlign w:val="bottom"/>
          </w:tcPr>
          <w:p w14:paraId="0DC91F84" w14:textId="77777777" w:rsidR="00B86EC1" w:rsidRPr="00B86EC1" w:rsidRDefault="00B86EC1" w:rsidP="00B86EC1">
            <w:pPr>
              <w:rPr>
                <w:b/>
                <w:bCs/>
                <w:sz w:val="22"/>
                <w:szCs w:val="22"/>
              </w:rPr>
            </w:pPr>
            <w:r w:rsidRPr="00B86EC1">
              <w:rPr>
                <w:color w:val="000000"/>
                <w:sz w:val="22"/>
                <w:szCs w:val="22"/>
              </w:rPr>
              <w:t>22200000106</w:t>
            </w:r>
          </w:p>
        </w:tc>
        <w:tc>
          <w:tcPr>
            <w:tcW w:w="3187" w:type="dxa"/>
            <w:shd w:val="clear" w:color="auto" w:fill="auto"/>
            <w:vAlign w:val="bottom"/>
          </w:tcPr>
          <w:p w14:paraId="77CABAC1" w14:textId="77777777" w:rsidR="00B86EC1" w:rsidRPr="00B86EC1" w:rsidRDefault="00B86EC1" w:rsidP="00B86EC1">
            <w:pPr>
              <w:rPr>
                <w:sz w:val="22"/>
                <w:szCs w:val="22"/>
              </w:rPr>
            </w:pPr>
            <w:r w:rsidRPr="00B86EC1">
              <w:rPr>
                <w:color w:val="000000"/>
                <w:sz w:val="22"/>
                <w:szCs w:val="22"/>
              </w:rPr>
              <w:t xml:space="preserve">Bahar Kaya </w:t>
            </w:r>
          </w:p>
        </w:tc>
        <w:tc>
          <w:tcPr>
            <w:tcW w:w="3964" w:type="dxa"/>
            <w:shd w:val="clear" w:color="auto" w:fill="auto"/>
          </w:tcPr>
          <w:p w14:paraId="376B79F8"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7DC1A7D7" w14:textId="77777777" w:rsidTr="002D5E74">
        <w:tc>
          <w:tcPr>
            <w:tcW w:w="436" w:type="dxa"/>
            <w:shd w:val="clear" w:color="auto" w:fill="auto"/>
          </w:tcPr>
          <w:p w14:paraId="0CFA69B0" w14:textId="77777777" w:rsidR="00B86EC1" w:rsidRPr="00B86EC1" w:rsidRDefault="00B86EC1" w:rsidP="00B86EC1">
            <w:pPr>
              <w:rPr>
                <w:rFonts w:eastAsia="Verdana"/>
                <w:sz w:val="22"/>
                <w:szCs w:val="22"/>
              </w:rPr>
            </w:pPr>
            <w:r w:rsidRPr="00B86EC1">
              <w:rPr>
                <w:rFonts w:eastAsia="Verdana"/>
                <w:sz w:val="22"/>
                <w:szCs w:val="22"/>
              </w:rPr>
              <w:t>17</w:t>
            </w:r>
          </w:p>
        </w:tc>
        <w:tc>
          <w:tcPr>
            <w:tcW w:w="1475" w:type="dxa"/>
            <w:shd w:val="clear" w:color="auto" w:fill="auto"/>
            <w:vAlign w:val="bottom"/>
          </w:tcPr>
          <w:p w14:paraId="7DB5394F" w14:textId="77777777" w:rsidR="00B86EC1" w:rsidRPr="00B86EC1" w:rsidRDefault="00B86EC1" w:rsidP="00B86EC1">
            <w:pPr>
              <w:rPr>
                <w:b/>
                <w:bCs/>
                <w:sz w:val="22"/>
                <w:szCs w:val="22"/>
              </w:rPr>
            </w:pPr>
            <w:r w:rsidRPr="00B86EC1">
              <w:rPr>
                <w:color w:val="000000"/>
                <w:sz w:val="22"/>
                <w:szCs w:val="22"/>
              </w:rPr>
              <w:t>22200000108</w:t>
            </w:r>
          </w:p>
        </w:tc>
        <w:tc>
          <w:tcPr>
            <w:tcW w:w="3187" w:type="dxa"/>
            <w:shd w:val="clear" w:color="auto" w:fill="auto"/>
            <w:vAlign w:val="bottom"/>
          </w:tcPr>
          <w:p w14:paraId="2C648AA1" w14:textId="77777777" w:rsidR="00B86EC1" w:rsidRPr="00B86EC1" w:rsidRDefault="00B86EC1" w:rsidP="00B86EC1">
            <w:pPr>
              <w:rPr>
                <w:sz w:val="22"/>
                <w:szCs w:val="22"/>
              </w:rPr>
            </w:pPr>
            <w:r w:rsidRPr="00B86EC1">
              <w:rPr>
                <w:color w:val="000000"/>
                <w:sz w:val="22"/>
                <w:szCs w:val="22"/>
              </w:rPr>
              <w:t xml:space="preserve">Şule Gülsün Kaçar </w:t>
            </w:r>
          </w:p>
        </w:tc>
        <w:tc>
          <w:tcPr>
            <w:tcW w:w="3964" w:type="dxa"/>
            <w:shd w:val="clear" w:color="auto" w:fill="auto"/>
          </w:tcPr>
          <w:p w14:paraId="282710F1"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754750A3" w14:textId="77777777" w:rsidTr="002D5E74">
        <w:tc>
          <w:tcPr>
            <w:tcW w:w="436" w:type="dxa"/>
            <w:shd w:val="clear" w:color="auto" w:fill="auto"/>
          </w:tcPr>
          <w:p w14:paraId="0950EF73" w14:textId="77777777" w:rsidR="00B86EC1" w:rsidRPr="00B86EC1" w:rsidRDefault="00B86EC1" w:rsidP="00B86EC1">
            <w:pPr>
              <w:rPr>
                <w:rFonts w:eastAsia="Verdana"/>
                <w:sz w:val="22"/>
                <w:szCs w:val="22"/>
              </w:rPr>
            </w:pPr>
            <w:r w:rsidRPr="00B86EC1">
              <w:rPr>
                <w:rFonts w:eastAsia="Verdana"/>
                <w:sz w:val="22"/>
                <w:szCs w:val="22"/>
              </w:rPr>
              <w:t>18</w:t>
            </w:r>
          </w:p>
        </w:tc>
        <w:tc>
          <w:tcPr>
            <w:tcW w:w="1475" w:type="dxa"/>
            <w:shd w:val="clear" w:color="auto" w:fill="auto"/>
            <w:vAlign w:val="bottom"/>
          </w:tcPr>
          <w:p w14:paraId="00FECA80" w14:textId="77777777" w:rsidR="00B86EC1" w:rsidRPr="00B86EC1" w:rsidRDefault="00B86EC1" w:rsidP="00B86EC1">
            <w:pPr>
              <w:rPr>
                <w:b/>
                <w:bCs/>
                <w:sz w:val="22"/>
                <w:szCs w:val="22"/>
              </w:rPr>
            </w:pPr>
            <w:r w:rsidRPr="00B86EC1">
              <w:rPr>
                <w:color w:val="000000"/>
                <w:sz w:val="22"/>
                <w:szCs w:val="22"/>
              </w:rPr>
              <w:t>22200000126</w:t>
            </w:r>
          </w:p>
        </w:tc>
        <w:tc>
          <w:tcPr>
            <w:tcW w:w="3187" w:type="dxa"/>
            <w:shd w:val="clear" w:color="auto" w:fill="auto"/>
            <w:vAlign w:val="bottom"/>
          </w:tcPr>
          <w:p w14:paraId="49AB3B0F" w14:textId="77777777" w:rsidR="00B86EC1" w:rsidRPr="00B86EC1" w:rsidRDefault="00B86EC1" w:rsidP="00B86EC1">
            <w:pPr>
              <w:rPr>
                <w:sz w:val="22"/>
                <w:szCs w:val="22"/>
              </w:rPr>
            </w:pPr>
            <w:r w:rsidRPr="00B86EC1">
              <w:rPr>
                <w:color w:val="000000"/>
                <w:sz w:val="22"/>
                <w:szCs w:val="22"/>
              </w:rPr>
              <w:t xml:space="preserve">Sıla </w:t>
            </w:r>
            <w:proofErr w:type="spellStart"/>
            <w:r w:rsidRPr="00B86EC1">
              <w:rPr>
                <w:color w:val="000000"/>
                <w:sz w:val="22"/>
                <w:szCs w:val="22"/>
              </w:rPr>
              <w:t>Öziş</w:t>
            </w:r>
            <w:proofErr w:type="spellEnd"/>
            <w:r w:rsidRPr="00B86EC1">
              <w:rPr>
                <w:color w:val="000000"/>
                <w:sz w:val="22"/>
                <w:szCs w:val="22"/>
              </w:rPr>
              <w:t xml:space="preserve"> </w:t>
            </w:r>
          </w:p>
        </w:tc>
        <w:tc>
          <w:tcPr>
            <w:tcW w:w="3964" w:type="dxa"/>
            <w:shd w:val="clear" w:color="auto" w:fill="auto"/>
          </w:tcPr>
          <w:p w14:paraId="49058EE2"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D69E1E6" w14:textId="77777777" w:rsidTr="002D5E74">
        <w:tc>
          <w:tcPr>
            <w:tcW w:w="436" w:type="dxa"/>
            <w:shd w:val="clear" w:color="auto" w:fill="auto"/>
          </w:tcPr>
          <w:p w14:paraId="4BED6391" w14:textId="77777777" w:rsidR="00B86EC1" w:rsidRPr="00B86EC1" w:rsidRDefault="00B86EC1" w:rsidP="00B86EC1">
            <w:pPr>
              <w:rPr>
                <w:rFonts w:eastAsia="Verdana"/>
                <w:sz w:val="22"/>
                <w:szCs w:val="22"/>
              </w:rPr>
            </w:pPr>
            <w:r w:rsidRPr="00B86EC1">
              <w:rPr>
                <w:rFonts w:eastAsia="Verdana"/>
                <w:sz w:val="22"/>
                <w:szCs w:val="22"/>
              </w:rPr>
              <w:t>19</w:t>
            </w:r>
          </w:p>
        </w:tc>
        <w:tc>
          <w:tcPr>
            <w:tcW w:w="1475" w:type="dxa"/>
            <w:shd w:val="clear" w:color="auto" w:fill="auto"/>
            <w:vAlign w:val="bottom"/>
          </w:tcPr>
          <w:p w14:paraId="6D11904F" w14:textId="77777777" w:rsidR="00B86EC1" w:rsidRPr="00B86EC1" w:rsidRDefault="00B86EC1" w:rsidP="00B86EC1">
            <w:pPr>
              <w:rPr>
                <w:b/>
                <w:bCs/>
                <w:sz w:val="22"/>
                <w:szCs w:val="22"/>
              </w:rPr>
            </w:pPr>
            <w:r w:rsidRPr="00B86EC1">
              <w:rPr>
                <w:color w:val="000000"/>
                <w:sz w:val="22"/>
                <w:szCs w:val="22"/>
              </w:rPr>
              <w:t>22200000166</w:t>
            </w:r>
          </w:p>
        </w:tc>
        <w:tc>
          <w:tcPr>
            <w:tcW w:w="3187" w:type="dxa"/>
            <w:shd w:val="clear" w:color="auto" w:fill="auto"/>
            <w:vAlign w:val="bottom"/>
          </w:tcPr>
          <w:p w14:paraId="55DA1059" w14:textId="77777777" w:rsidR="00B86EC1" w:rsidRPr="00B86EC1" w:rsidRDefault="00B86EC1" w:rsidP="00B86EC1">
            <w:pPr>
              <w:rPr>
                <w:sz w:val="22"/>
                <w:szCs w:val="22"/>
              </w:rPr>
            </w:pPr>
            <w:r w:rsidRPr="00B86EC1">
              <w:rPr>
                <w:color w:val="000000"/>
                <w:sz w:val="22"/>
                <w:szCs w:val="22"/>
              </w:rPr>
              <w:t xml:space="preserve">Miray Özak </w:t>
            </w:r>
          </w:p>
        </w:tc>
        <w:tc>
          <w:tcPr>
            <w:tcW w:w="3964" w:type="dxa"/>
            <w:shd w:val="clear" w:color="auto" w:fill="auto"/>
          </w:tcPr>
          <w:p w14:paraId="29B204AB" w14:textId="77777777" w:rsidR="00B86EC1" w:rsidRPr="00B86EC1" w:rsidRDefault="00B86EC1" w:rsidP="00B86EC1">
            <w:pPr>
              <w:rPr>
                <w:sz w:val="22"/>
                <w:szCs w:val="22"/>
              </w:rPr>
            </w:pPr>
            <w:r w:rsidRPr="00B86EC1">
              <w:rPr>
                <w:sz w:val="22"/>
                <w:szCs w:val="22"/>
              </w:rPr>
              <w:t>Organ Nakli AUM (4. Kat)</w:t>
            </w:r>
          </w:p>
        </w:tc>
      </w:tr>
      <w:tr w:rsidR="00B86EC1" w:rsidRPr="00B86EC1" w14:paraId="5E11D5CF" w14:textId="77777777" w:rsidTr="002D5E74">
        <w:tc>
          <w:tcPr>
            <w:tcW w:w="436" w:type="dxa"/>
            <w:shd w:val="clear" w:color="auto" w:fill="auto"/>
          </w:tcPr>
          <w:p w14:paraId="520BFCDC" w14:textId="77777777" w:rsidR="00B86EC1" w:rsidRPr="00B86EC1" w:rsidRDefault="00B86EC1" w:rsidP="00B86EC1">
            <w:pPr>
              <w:rPr>
                <w:rFonts w:eastAsia="Verdana"/>
                <w:sz w:val="22"/>
                <w:szCs w:val="22"/>
              </w:rPr>
            </w:pPr>
            <w:r w:rsidRPr="00B86EC1">
              <w:rPr>
                <w:rFonts w:eastAsia="Verdana"/>
                <w:sz w:val="22"/>
                <w:szCs w:val="22"/>
              </w:rPr>
              <w:t>20</w:t>
            </w:r>
          </w:p>
        </w:tc>
        <w:tc>
          <w:tcPr>
            <w:tcW w:w="1475" w:type="dxa"/>
            <w:shd w:val="clear" w:color="auto" w:fill="auto"/>
            <w:vAlign w:val="bottom"/>
          </w:tcPr>
          <w:p w14:paraId="30F068A0" w14:textId="77777777" w:rsidR="00B86EC1" w:rsidRPr="00B86EC1" w:rsidRDefault="00B86EC1" w:rsidP="00B86EC1">
            <w:pPr>
              <w:rPr>
                <w:b/>
                <w:bCs/>
                <w:sz w:val="22"/>
                <w:szCs w:val="22"/>
              </w:rPr>
            </w:pPr>
            <w:r w:rsidRPr="00B86EC1">
              <w:rPr>
                <w:color w:val="000000"/>
                <w:sz w:val="22"/>
                <w:szCs w:val="22"/>
              </w:rPr>
              <w:t>22200000186</w:t>
            </w:r>
          </w:p>
        </w:tc>
        <w:tc>
          <w:tcPr>
            <w:tcW w:w="3187" w:type="dxa"/>
            <w:shd w:val="clear" w:color="auto" w:fill="auto"/>
            <w:vAlign w:val="bottom"/>
          </w:tcPr>
          <w:p w14:paraId="11EAA0C3" w14:textId="77777777" w:rsidR="00B86EC1" w:rsidRPr="00B86EC1" w:rsidRDefault="00B86EC1" w:rsidP="00B86EC1">
            <w:pPr>
              <w:rPr>
                <w:sz w:val="22"/>
                <w:szCs w:val="22"/>
              </w:rPr>
            </w:pPr>
            <w:r w:rsidRPr="00B86EC1">
              <w:rPr>
                <w:color w:val="000000"/>
                <w:sz w:val="22"/>
                <w:szCs w:val="22"/>
              </w:rPr>
              <w:t xml:space="preserve">Gülistan Barak </w:t>
            </w:r>
          </w:p>
        </w:tc>
        <w:tc>
          <w:tcPr>
            <w:tcW w:w="3964" w:type="dxa"/>
            <w:shd w:val="clear" w:color="auto" w:fill="auto"/>
          </w:tcPr>
          <w:p w14:paraId="71261C1F"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0D5F2410" w14:textId="77777777" w:rsidTr="002D5E74">
        <w:tc>
          <w:tcPr>
            <w:tcW w:w="436" w:type="dxa"/>
            <w:shd w:val="clear" w:color="auto" w:fill="auto"/>
          </w:tcPr>
          <w:p w14:paraId="6D444C79" w14:textId="77777777" w:rsidR="00B86EC1" w:rsidRPr="00B86EC1" w:rsidRDefault="00B86EC1" w:rsidP="00B86EC1">
            <w:pPr>
              <w:rPr>
                <w:rFonts w:eastAsia="Verdana"/>
                <w:sz w:val="22"/>
                <w:szCs w:val="22"/>
              </w:rPr>
            </w:pPr>
            <w:r w:rsidRPr="00B86EC1">
              <w:rPr>
                <w:rFonts w:eastAsia="Verdana"/>
                <w:sz w:val="22"/>
                <w:szCs w:val="22"/>
              </w:rPr>
              <w:t>21</w:t>
            </w:r>
          </w:p>
        </w:tc>
        <w:tc>
          <w:tcPr>
            <w:tcW w:w="1475" w:type="dxa"/>
            <w:shd w:val="clear" w:color="auto" w:fill="auto"/>
            <w:vAlign w:val="bottom"/>
          </w:tcPr>
          <w:p w14:paraId="7036BBD5" w14:textId="77777777" w:rsidR="00B86EC1" w:rsidRPr="00B86EC1" w:rsidRDefault="00B86EC1" w:rsidP="00B86EC1">
            <w:pPr>
              <w:rPr>
                <w:b/>
                <w:bCs/>
                <w:sz w:val="22"/>
                <w:szCs w:val="22"/>
              </w:rPr>
            </w:pPr>
            <w:r w:rsidRPr="00B86EC1">
              <w:rPr>
                <w:color w:val="000000"/>
                <w:sz w:val="22"/>
                <w:szCs w:val="22"/>
              </w:rPr>
              <w:t>22200000188</w:t>
            </w:r>
          </w:p>
        </w:tc>
        <w:tc>
          <w:tcPr>
            <w:tcW w:w="3187" w:type="dxa"/>
            <w:shd w:val="clear" w:color="auto" w:fill="auto"/>
            <w:vAlign w:val="bottom"/>
          </w:tcPr>
          <w:p w14:paraId="7ED0E092" w14:textId="77777777" w:rsidR="00B86EC1" w:rsidRPr="00B86EC1" w:rsidRDefault="00B86EC1" w:rsidP="00B86EC1">
            <w:pPr>
              <w:rPr>
                <w:sz w:val="22"/>
                <w:szCs w:val="22"/>
              </w:rPr>
            </w:pPr>
            <w:r w:rsidRPr="00B86EC1">
              <w:rPr>
                <w:color w:val="000000"/>
                <w:sz w:val="22"/>
                <w:szCs w:val="22"/>
              </w:rPr>
              <w:t>Fatma Aydın</w:t>
            </w:r>
          </w:p>
        </w:tc>
        <w:tc>
          <w:tcPr>
            <w:tcW w:w="3964" w:type="dxa"/>
            <w:shd w:val="clear" w:color="auto" w:fill="auto"/>
          </w:tcPr>
          <w:p w14:paraId="2E444D88"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1467238A" w14:textId="77777777" w:rsidTr="002D5E74">
        <w:tc>
          <w:tcPr>
            <w:tcW w:w="436" w:type="dxa"/>
            <w:shd w:val="clear" w:color="auto" w:fill="auto"/>
          </w:tcPr>
          <w:p w14:paraId="15F7427F" w14:textId="77777777" w:rsidR="00B86EC1" w:rsidRPr="00B86EC1" w:rsidRDefault="00B86EC1" w:rsidP="00B86EC1">
            <w:pPr>
              <w:rPr>
                <w:rFonts w:eastAsia="Verdana"/>
                <w:sz w:val="22"/>
                <w:szCs w:val="22"/>
              </w:rPr>
            </w:pPr>
            <w:r w:rsidRPr="00B86EC1">
              <w:rPr>
                <w:rFonts w:eastAsia="Verdana"/>
                <w:sz w:val="22"/>
                <w:szCs w:val="22"/>
              </w:rPr>
              <w:t>22</w:t>
            </w:r>
          </w:p>
        </w:tc>
        <w:tc>
          <w:tcPr>
            <w:tcW w:w="1475" w:type="dxa"/>
            <w:shd w:val="clear" w:color="auto" w:fill="auto"/>
            <w:vAlign w:val="bottom"/>
          </w:tcPr>
          <w:p w14:paraId="49BEBCF5" w14:textId="77777777" w:rsidR="00B86EC1" w:rsidRPr="00B86EC1" w:rsidRDefault="00B86EC1" w:rsidP="00B86EC1">
            <w:pPr>
              <w:rPr>
                <w:b/>
                <w:bCs/>
                <w:sz w:val="22"/>
                <w:szCs w:val="22"/>
              </w:rPr>
            </w:pPr>
            <w:r w:rsidRPr="00B86EC1">
              <w:rPr>
                <w:color w:val="000000"/>
                <w:sz w:val="22"/>
                <w:szCs w:val="22"/>
              </w:rPr>
              <w:t>22200000202</w:t>
            </w:r>
          </w:p>
        </w:tc>
        <w:tc>
          <w:tcPr>
            <w:tcW w:w="3187" w:type="dxa"/>
            <w:shd w:val="clear" w:color="auto" w:fill="auto"/>
            <w:vAlign w:val="bottom"/>
          </w:tcPr>
          <w:p w14:paraId="3563CD09" w14:textId="77777777" w:rsidR="00B86EC1" w:rsidRPr="00B86EC1" w:rsidRDefault="00B86EC1" w:rsidP="00B86EC1">
            <w:pPr>
              <w:rPr>
                <w:sz w:val="22"/>
                <w:szCs w:val="22"/>
              </w:rPr>
            </w:pPr>
            <w:proofErr w:type="spellStart"/>
            <w:r w:rsidRPr="00B86EC1">
              <w:rPr>
                <w:color w:val="000000"/>
                <w:sz w:val="22"/>
                <w:szCs w:val="22"/>
              </w:rPr>
              <w:t>Fatmanur</w:t>
            </w:r>
            <w:proofErr w:type="spellEnd"/>
            <w:r w:rsidRPr="00B86EC1">
              <w:rPr>
                <w:color w:val="000000"/>
                <w:sz w:val="22"/>
                <w:szCs w:val="22"/>
              </w:rPr>
              <w:t xml:space="preserve"> Can </w:t>
            </w:r>
          </w:p>
        </w:tc>
        <w:tc>
          <w:tcPr>
            <w:tcW w:w="3964" w:type="dxa"/>
            <w:shd w:val="clear" w:color="auto" w:fill="auto"/>
          </w:tcPr>
          <w:p w14:paraId="50BD976D"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325C6C5A" w14:textId="77777777" w:rsidTr="002D5E74">
        <w:tc>
          <w:tcPr>
            <w:tcW w:w="436" w:type="dxa"/>
            <w:shd w:val="clear" w:color="auto" w:fill="auto"/>
          </w:tcPr>
          <w:p w14:paraId="53CB3109" w14:textId="77777777" w:rsidR="00B86EC1" w:rsidRPr="00B86EC1" w:rsidRDefault="00B86EC1" w:rsidP="00B86EC1">
            <w:pPr>
              <w:rPr>
                <w:rFonts w:eastAsia="Verdana"/>
                <w:sz w:val="22"/>
                <w:szCs w:val="22"/>
              </w:rPr>
            </w:pPr>
            <w:r w:rsidRPr="00B86EC1">
              <w:rPr>
                <w:rFonts w:eastAsia="Verdana"/>
                <w:sz w:val="22"/>
                <w:szCs w:val="22"/>
              </w:rPr>
              <w:t>23</w:t>
            </w:r>
          </w:p>
        </w:tc>
        <w:tc>
          <w:tcPr>
            <w:tcW w:w="1475" w:type="dxa"/>
            <w:shd w:val="clear" w:color="auto" w:fill="auto"/>
            <w:vAlign w:val="bottom"/>
          </w:tcPr>
          <w:p w14:paraId="3525002F" w14:textId="77777777" w:rsidR="00B86EC1" w:rsidRPr="00B86EC1" w:rsidRDefault="00B86EC1" w:rsidP="00B86EC1">
            <w:pPr>
              <w:rPr>
                <w:b/>
                <w:bCs/>
                <w:sz w:val="22"/>
                <w:szCs w:val="22"/>
              </w:rPr>
            </w:pPr>
            <w:r w:rsidRPr="00B86EC1">
              <w:rPr>
                <w:color w:val="000000"/>
                <w:sz w:val="22"/>
                <w:szCs w:val="22"/>
              </w:rPr>
              <w:t>22200000204</w:t>
            </w:r>
          </w:p>
        </w:tc>
        <w:tc>
          <w:tcPr>
            <w:tcW w:w="3187" w:type="dxa"/>
            <w:shd w:val="clear" w:color="auto" w:fill="auto"/>
            <w:vAlign w:val="bottom"/>
          </w:tcPr>
          <w:p w14:paraId="6784E3B6" w14:textId="77777777" w:rsidR="00B86EC1" w:rsidRPr="00B86EC1" w:rsidRDefault="00B86EC1" w:rsidP="00B86EC1">
            <w:pPr>
              <w:rPr>
                <w:sz w:val="22"/>
                <w:szCs w:val="22"/>
              </w:rPr>
            </w:pPr>
            <w:r w:rsidRPr="00B86EC1">
              <w:rPr>
                <w:color w:val="000000"/>
                <w:sz w:val="22"/>
                <w:szCs w:val="22"/>
              </w:rPr>
              <w:t xml:space="preserve">Cemal </w:t>
            </w:r>
            <w:proofErr w:type="spellStart"/>
            <w:r w:rsidRPr="00B86EC1">
              <w:rPr>
                <w:color w:val="000000"/>
                <w:sz w:val="22"/>
                <w:szCs w:val="22"/>
              </w:rPr>
              <w:t>Reşitoğlu</w:t>
            </w:r>
            <w:proofErr w:type="spellEnd"/>
            <w:r w:rsidRPr="00B86EC1">
              <w:rPr>
                <w:color w:val="000000"/>
                <w:sz w:val="22"/>
                <w:szCs w:val="22"/>
              </w:rPr>
              <w:t xml:space="preserve"> </w:t>
            </w:r>
          </w:p>
        </w:tc>
        <w:tc>
          <w:tcPr>
            <w:tcW w:w="3964" w:type="dxa"/>
            <w:shd w:val="clear" w:color="auto" w:fill="auto"/>
          </w:tcPr>
          <w:p w14:paraId="7020B8BF"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1F213334" w14:textId="77777777" w:rsidTr="002D5E74">
        <w:tc>
          <w:tcPr>
            <w:tcW w:w="436" w:type="dxa"/>
            <w:shd w:val="clear" w:color="auto" w:fill="auto"/>
          </w:tcPr>
          <w:p w14:paraId="1EB58101" w14:textId="77777777" w:rsidR="00B86EC1" w:rsidRPr="00B86EC1" w:rsidRDefault="00B86EC1" w:rsidP="00B86EC1">
            <w:pPr>
              <w:rPr>
                <w:rFonts w:eastAsia="Verdana"/>
                <w:sz w:val="22"/>
                <w:szCs w:val="22"/>
              </w:rPr>
            </w:pPr>
            <w:r w:rsidRPr="00B86EC1">
              <w:rPr>
                <w:rFonts w:eastAsia="Verdana"/>
                <w:sz w:val="22"/>
                <w:szCs w:val="22"/>
              </w:rPr>
              <w:t>24</w:t>
            </w:r>
          </w:p>
        </w:tc>
        <w:tc>
          <w:tcPr>
            <w:tcW w:w="1475" w:type="dxa"/>
            <w:shd w:val="clear" w:color="auto" w:fill="auto"/>
            <w:vAlign w:val="bottom"/>
          </w:tcPr>
          <w:p w14:paraId="3422C1B4" w14:textId="77777777" w:rsidR="00B86EC1" w:rsidRPr="00B86EC1" w:rsidRDefault="00B86EC1" w:rsidP="00B86EC1">
            <w:pPr>
              <w:rPr>
                <w:b/>
                <w:bCs/>
                <w:sz w:val="22"/>
                <w:szCs w:val="22"/>
              </w:rPr>
            </w:pPr>
            <w:r w:rsidRPr="00B86EC1">
              <w:rPr>
                <w:color w:val="000000"/>
                <w:sz w:val="22"/>
                <w:szCs w:val="22"/>
              </w:rPr>
              <w:t>22200000216</w:t>
            </w:r>
          </w:p>
        </w:tc>
        <w:tc>
          <w:tcPr>
            <w:tcW w:w="3187" w:type="dxa"/>
            <w:shd w:val="clear" w:color="auto" w:fill="auto"/>
            <w:vAlign w:val="bottom"/>
          </w:tcPr>
          <w:p w14:paraId="346DF507" w14:textId="77777777" w:rsidR="00B86EC1" w:rsidRPr="00B86EC1" w:rsidRDefault="00B86EC1" w:rsidP="00B86EC1">
            <w:pPr>
              <w:rPr>
                <w:sz w:val="22"/>
                <w:szCs w:val="22"/>
              </w:rPr>
            </w:pPr>
            <w:r w:rsidRPr="00B86EC1">
              <w:rPr>
                <w:color w:val="000000"/>
                <w:sz w:val="22"/>
                <w:szCs w:val="22"/>
              </w:rPr>
              <w:t xml:space="preserve">Yasemin Ceren Demirci </w:t>
            </w:r>
          </w:p>
        </w:tc>
        <w:tc>
          <w:tcPr>
            <w:tcW w:w="3964" w:type="dxa"/>
            <w:shd w:val="clear" w:color="auto" w:fill="auto"/>
          </w:tcPr>
          <w:p w14:paraId="795DD0D3"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6F2609A3" w14:textId="77777777" w:rsidTr="002D5E74">
        <w:tc>
          <w:tcPr>
            <w:tcW w:w="436" w:type="dxa"/>
            <w:shd w:val="clear" w:color="auto" w:fill="auto"/>
          </w:tcPr>
          <w:p w14:paraId="57B611CE" w14:textId="77777777" w:rsidR="00B86EC1" w:rsidRPr="00B86EC1" w:rsidRDefault="00B86EC1" w:rsidP="00B86EC1">
            <w:pPr>
              <w:rPr>
                <w:rFonts w:eastAsia="Verdana"/>
                <w:sz w:val="22"/>
                <w:szCs w:val="22"/>
              </w:rPr>
            </w:pPr>
            <w:r w:rsidRPr="00B86EC1">
              <w:rPr>
                <w:rFonts w:eastAsia="Verdana"/>
                <w:sz w:val="22"/>
                <w:szCs w:val="22"/>
              </w:rPr>
              <w:t>25</w:t>
            </w:r>
          </w:p>
        </w:tc>
        <w:tc>
          <w:tcPr>
            <w:tcW w:w="1475" w:type="dxa"/>
            <w:shd w:val="clear" w:color="auto" w:fill="auto"/>
            <w:vAlign w:val="bottom"/>
          </w:tcPr>
          <w:p w14:paraId="7ED5E359" w14:textId="77777777" w:rsidR="00B86EC1" w:rsidRPr="00B86EC1" w:rsidRDefault="00B86EC1" w:rsidP="00B86EC1">
            <w:pPr>
              <w:rPr>
                <w:b/>
                <w:bCs/>
                <w:sz w:val="22"/>
                <w:szCs w:val="22"/>
              </w:rPr>
            </w:pPr>
            <w:r w:rsidRPr="00B86EC1">
              <w:rPr>
                <w:color w:val="000000"/>
                <w:sz w:val="22"/>
                <w:szCs w:val="22"/>
              </w:rPr>
              <w:t>22200000220</w:t>
            </w:r>
          </w:p>
        </w:tc>
        <w:tc>
          <w:tcPr>
            <w:tcW w:w="3187" w:type="dxa"/>
            <w:shd w:val="clear" w:color="auto" w:fill="auto"/>
            <w:vAlign w:val="bottom"/>
          </w:tcPr>
          <w:p w14:paraId="6E7FD387" w14:textId="77777777" w:rsidR="00B86EC1" w:rsidRPr="00B86EC1" w:rsidRDefault="00B86EC1" w:rsidP="00B86EC1">
            <w:pPr>
              <w:rPr>
                <w:sz w:val="22"/>
                <w:szCs w:val="22"/>
              </w:rPr>
            </w:pPr>
            <w:r w:rsidRPr="00B86EC1">
              <w:rPr>
                <w:color w:val="000000"/>
                <w:sz w:val="22"/>
                <w:szCs w:val="22"/>
              </w:rPr>
              <w:t xml:space="preserve">Ece Nur Oğuz </w:t>
            </w:r>
          </w:p>
        </w:tc>
        <w:tc>
          <w:tcPr>
            <w:tcW w:w="3964" w:type="dxa"/>
            <w:shd w:val="clear" w:color="auto" w:fill="auto"/>
          </w:tcPr>
          <w:p w14:paraId="38E2C82C"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F52FDF5" w14:textId="77777777" w:rsidTr="002D5E74">
        <w:tc>
          <w:tcPr>
            <w:tcW w:w="436" w:type="dxa"/>
            <w:shd w:val="clear" w:color="auto" w:fill="auto"/>
          </w:tcPr>
          <w:p w14:paraId="214CA143" w14:textId="77777777" w:rsidR="00B86EC1" w:rsidRPr="00B86EC1" w:rsidRDefault="00B86EC1" w:rsidP="00B86EC1">
            <w:pPr>
              <w:rPr>
                <w:rFonts w:eastAsia="Verdana"/>
                <w:sz w:val="22"/>
                <w:szCs w:val="22"/>
              </w:rPr>
            </w:pPr>
            <w:r w:rsidRPr="00B86EC1">
              <w:rPr>
                <w:rFonts w:eastAsia="Verdana"/>
                <w:sz w:val="22"/>
                <w:szCs w:val="22"/>
              </w:rPr>
              <w:t>26</w:t>
            </w:r>
          </w:p>
        </w:tc>
        <w:tc>
          <w:tcPr>
            <w:tcW w:w="1475" w:type="dxa"/>
            <w:shd w:val="clear" w:color="auto" w:fill="auto"/>
            <w:vAlign w:val="bottom"/>
          </w:tcPr>
          <w:p w14:paraId="13D34250" w14:textId="77777777" w:rsidR="00B86EC1" w:rsidRPr="00B86EC1" w:rsidRDefault="00B86EC1" w:rsidP="00B86EC1">
            <w:pPr>
              <w:rPr>
                <w:b/>
                <w:bCs/>
                <w:sz w:val="22"/>
                <w:szCs w:val="22"/>
              </w:rPr>
            </w:pPr>
            <w:r w:rsidRPr="00B86EC1">
              <w:rPr>
                <w:color w:val="000000"/>
                <w:sz w:val="22"/>
                <w:szCs w:val="22"/>
              </w:rPr>
              <w:t>22200000226</w:t>
            </w:r>
          </w:p>
        </w:tc>
        <w:tc>
          <w:tcPr>
            <w:tcW w:w="3187" w:type="dxa"/>
            <w:shd w:val="clear" w:color="auto" w:fill="auto"/>
            <w:vAlign w:val="bottom"/>
          </w:tcPr>
          <w:p w14:paraId="2AA3A8AB" w14:textId="77777777" w:rsidR="00B86EC1" w:rsidRPr="00B86EC1" w:rsidRDefault="00B86EC1" w:rsidP="00B86EC1">
            <w:pPr>
              <w:rPr>
                <w:sz w:val="22"/>
                <w:szCs w:val="22"/>
              </w:rPr>
            </w:pPr>
            <w:r w:rsidRPr="00B86EC1">
              <w:rPr>
                <w:color w:val="000000"/>
                <w:sz w:val="22"/>
                <w:szCs w:val="22"/>
              </w:rPr>
              <w:t>Ayşe İrem Saltık</w:t>
            </w:r>
          </w:p>
        </w:tc>
        <w:tc>
          <w:tcPr>
            <w:tcW w:w="3964" w:type="dxa"/>
            <w:shd w:val="clear" w:color="auto" w:fill="auto"/>
          </w:tcPr>
          <w:p w14:paraId="638A6509"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6575DDA6" w14:textId="77777777" w:rsidTr="002D5E74">
        <w:tc>
          <w:tcPr>
            <w:tcW w:w="436" w:type="dxa"/>
            <w:shd w:val="clear" w:color="auto" w:fill="auto"/>
          </w:tcPr>
          <w:p w14:paraId="3DE58B3A" w14:textId="77777777" w:rsidR="00B86EC1" w:rsidRPr="00B86EC1" w:rsidRDefault="00B86EC1" w:rsidP="00B86EC1">
            <w:pPr>
              <w:rPr>
                <w:rFonts w:eastAsia="Verdana"/>
                <w:sz w:val="22"/>
                <w:szCs w:val="22"/>
              </w:rPr>
            </w:pPr>
            <w:r w:rsidRPr="00B86EC1">
              <w:rPr>
                <w:rFonts w:eastAsia="Verdana"/>
                <w:sz w:val="22"/>
                <w:szCs w:val="22"/>
              </w:rPr>
              <w:t>27</w:t>
            </w:r>
          </w:p>
        </w:tc>
        <w:tc>
          <w:tcPr>
            <w:tcW w:w="1475" w:type="dxa"/>
            <w:shd w:val="clear" w:color="auto" w:fill="auto"/>
            <w:vAlign w:val="bottom"/>
          </w:tcPr>
          <w:p w14:paraId="2A1B0723" w14:textId="77777777" w:rsidR="00B86EC1" w:rsidRPr="00B86EC1" w:rsidRDefault="00B86EC1" w:rsidP="00B86EC1">
            <w:pPr>
              <w:rPr>
                <w:b/>
                <w:bCs/>
                <w:sz w:val="22"/>
                <w:szCs w:val="22"/>
              </w:rPr>
            </w:pPr>
            <w:r w:rsidRPr="00B86EC1">
              <w:rPr>
                <w:color w:val="000000"/>
                <w:sz w:val="22"/>
                <w:szCs w:val="22"/>
              </w:rPr>
              <w:t>22200000232</w:t>
            </w:r>
          </w:p>
        </w:tc>
        <w:tc>
          <w:tcPr>
            <w:tcW w:w="3187" w:type="dxa"/>
            <w:shd w:val="clear" w:color="auto" w:fill="auto"/>
            <w:vAlign w:val="bottom"/>
          </w:tcPr>
          <w:p w14:paraId="69EDA619" w14:textId="77777777" w:rsidR="00B86EC1" w:rsidRPr="00B86EC1" w:rsidRDefault="00B86EC1" w:rsidP="00B86EC1">
            <w:pPr>
              <w:rPr>
                <w:sz w:val="22"/>
                <w:szCs w:val="22"/>
              </w:rPr>
            </w:pPr>
            <w:r w:rsidRPr="00B86EC1">
              <w:rPr>
                <w:color w:val="000000"/>
                <w:sz w:val="22"/>
                <w:szCs w:val="22"/>
              </w:rPr>
              <w:t xml:space="preserve">Ayşegül </w:t>
            </w:r>
            <w:proofErr w:type="spellStart"/>
            <w:r w:rsidRPr="00B86EC1">
              <w:rPr>
                <w:color w:val="000000"/>
                <w:sz w:val="22"/>
                <w:szCs w:val="22"/>
              </w:rPr>
              <w:t>Daş</w:t>
            </w:r>
            <w:proofErr w:type="spellEnd"/>
            <w:r w:rsidRPr="00B86EC1">
              <w:rPr>
                <w:color w:val="000000"/>
                <w:sz w:val="22"/>
                <w:szCs w:val="22"/>
              </w:rPr>
              <w:t xml:space="preserve"> </w:t>
            </w:r>
          </w:p>
        </w:tc>
        <w:tc>
          <w:tcPr>
            <w:tcW w:w="3964" w:type="dxa"/>
            <w:shd w:val="clear" w:color="auto" w:fill="auto"/>
          </w:tcPr>
          <w:p w14:paraId="5D0A0BDC"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B42CB55" w14:textId="77777777" w:rsidTr="002D5E74">
        <w:tc>
          <w:tcPr>
            <w:tcW w:w="436" w:type="dxa"/>
            <w:shd w:val="clear" w:color="auto" w:fill="auto"/>
          </w:tcPr>
          <w:p w14:paraId="75C50444" w14:textId="77777777" w:rsidR="00B86EC1" w:rsidRPr="00B86EC1" w:rsidRDefault="00B86EC1" w:rsidP="00B86EC1">
            <w:pPr>
              <w:rPr>
                <w:rFonts w:eastAsia="Verdana"/>
                <w:sz w:val="22"/>
                <w:szCs w:val="22"/>
              </w:rPr>
            </w:pPr>
            <w:r w:rsidRPr="00B86EC1">
              <w:rPr>
                <w:rFonts w:eastAsia="Verdana"/>
                <w:sz w:val="22"/>
                <w:szCs w:val="22"/>
              </w:rPr>
              <w:t>28</w:t>
            </w:r>
          </w:p>
        </w:tc>
        <w:tc>
          <w:tcPr>
            <w:tcW w:w="1475" w:type="dxa"/>
            <w:shd w:val="clear" w:color="auto" w:fill="auto"/>
            <w:vAlign w:val="bottom"/>
          </w:tcPr>
          <w:p w14:paraId="2241922D" w14:textId="77777777" w:rsidR="00B86EC1" w:rsidRPr="00B86EC1" w:rsidRDefault="00B86EC1" w:rsidP="00B86EC1">
            <w:pPr>
              <w:rPr>
                <w:b/>
                <w:bCs/>
                <w:sz w:val="22"/>
                <w:szCs w:val="22"/>
              </w:rPr>
            </w:pPr>
            <w:r w:rsidRPr="00B86EC1">
              <w:rPr>
                <w:color w:val="000000"/>
                <w:sz w:val="22"/>
                <w:szCs w:val="22"/>
              </w:rPr>
              <w:t>22200000246</w:t>
            </w:r>
          </w:p>
        </w:tc>
        <w:tc>
          <w:tcPr>
            <w:tcW w:w="3187" w:type="dxa"/>
            <w:shd w:val="clear" w:color="auto" w:fill="auto"/>
            <w:vAlign w:val="bottom"/>
          </w:tcPr>
          <w:p w14:paraId="48918A5C" w14:textId="77777777" w:rsidR="00B86EC1" w:rsidRPr="00B86EC1" w:rsidRDefault="00B86EC1" w:rsidP="00B86EC1">
            <w:pPr>
              <w:rPr>
                <w:sz w:val="22"/>
                <w:szCs w:val="22"/>
              </w:rPr>
            </w:pPr>
            <w:r w:rsidRPr="00B86EC1">
              <w:rPr>
                <w:color w:val="000000"/>
                <w:sz w:val="22"/>
                <w:szCs w:val="22"/>
              </w:rPr>
              <w:t xml:space="preserve">Yeliz Yorulmaz </w:t>
            </w:r>
          </w:p>
        </w:tc>
        <w:tc>
          <w:tcPr>
            <w:tcW w:w="3964" w:type="dxa"/>
            <w:shd w:val="clear" w:color="auto" w:fill="auto"/>
          </w:tcPr>
          <w:p w14:paraId="1275C63D"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9767DDF" w14:textId="77777777" w:rsidTr="002D5E74">
        <w:tc>
          <w:tcPr>
            <w:tcW w:w="436" w:type="dxa"/>
            <w:shd w:val="clear" w:color="auto" w:fill="auto"/>
          </w:tcPr>
          <w:p w14:paraId="5C7F460E" w14:textId="77777777" w:rsidR="00B86EC1" w:rsidRPr="00B86EC1" w:rsidRDefault="00B86EC1" w:rsidP="00B86EC1">
            <w:pPr>
              <w:rPr>
                <w:rFonts w:eastAsia="Verdana"/>
                <w:sz w:val="22"/>
                <w:szCs w:val="22"/>
              </w:rPr>
            </w:pPr>
            <w:r w:rsidRPr="00B86EC1">
              <w:rPr>
                <w:rFonts w:eastAsia="Verdana"/>
                <w:sz w:val="22"/>
                <w:szCs w:val="22"/>
              </w:rPr>
              <w:t>29</w:t>
            </w:r>
          </w:p>
        </w:tc>
        <w:tc>
          <w:tcPr>
            <w:tcW w:w="1475" w:type="dxa"/>
            <w:shd w:val="clear" w:color="auto" w:fill="auto"/>
            <w:vAlign w:val="bottom"/>
          </w:tcPr>
          <w:p w14:paraId="19AF808C" w14:textId="77777777" w:rsidR="00B86EC1" w:rsidRPr="00B86EC1" w:rsidRDefault="00B86EC1" w:rsidP="00B86EC1">
            <w:pPr>
              <w:rPr>
                <w:b/>
                <w:bCs/>
                <w:sz w:val="22"/>
                <w:szCs w:val="22"/>
              </w:rPr>
            </w:pPr>
            <w:r w:rsidRPr="00B86EC1">
              <w:rPr>
                <w:color w:val="000000"/>
                <w:sz w:val="22"/>
                <w:szCs w:val="22"/>
              </w:rPr>
              <w:t>22200000254</w:t>
            </w:r>
          </w:p>
        </w:tc>
        <w:tc>
          <w:tcPr>
            <w:tcW w:w="3187" w:type="dxa"/>
            <w:shd w:val="clear" w:color="auto" w:fill="auto"/>
            <w:vAlign w:val="bottom"/>
          </w:tcPr>
          <w:p w14:paraId="7CE33F31" w14:textId="77777777" w:rsidR="00B86EC1" w:rsidRPr="00B86EC1" w:rsidRDefault="00B86EC1" w:rsidP="00B86EC1">
            <w:pPr>
              <w:rPr>
                <w:sz w:val="22"/>
                <w:szCs w:val="22"/>
              </w:rPr>
            </w:pPr>
            <w:r w:rsidRPr="00B86EC1">
              <w:rPr>
                <w:color w:val="000000"/>
                <w:sz w:val="22"/>
                <w:szCs w:val="22"/>
              </w:rPr>
              <w:t xml:space="preserve">Sena Yüzer </w:t>
            </w:r>
          </w:p>
        </w:tc>
        <w:tc>
          <w:tcPr>
            <w:tcW w:w="3964" w:type="dxa"/>
            <w:shd w:val="clear" w:color="auto" w:fill="auto"/>
          </w:tcPr>
          <w:p w14:paraId="34FC2DD1"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660CC310" w14:textId="77777777" w:rsidTr="002D5E74">
        <w:tc>
          <w:tcPr>
            <w:tcW w:w="436" w:type="dxa"/>
            <w:shd w:val="clear" w:color="auto" w:fill="auto"/>
          </w:tcPr>
          <w:p w14:paraId="61C7B0C5" w14:textId="77777777" w:rsidR="00B86EC1" w:rsidRPr="00B86EC1" w:rsidRDefault="00B86EC1" w:rsidP="00B86EC1">
            <w:pPr>
              <w:rPr>
                <w:rFonts w:eastAsia="Verdana"/>
                <w:sz w:val="22"/>
                <w:szCs w:val="22"/>
              </w:rPr>
            </w:pPr>
            <w:r w:rsidRPr="00B86EC1">
              <w:rPr>
                <w:rFonts w:eastAsia="Verdana"/>
                <w:sz w:val="22"/>
                <w:szCs w:val="22"/>
              </w:rPr>
              <w:t>30</w:t>
            </w:r>
          </w:p>
        </w:tc>
        <w:tc>
          <w:tcPr>
            <w:tcW w:w="1475" w:type="dxa"/>
            <w:shd w:val="clear" w:color="auto" w:fill="auto"/>
            <w:vAlign w:val="bottom"/>
          </w:tcPr>
          <w:p w14:paraId="44D570D3" w14:textId="77777777" w:rsidR="00B86EC1" w:rsidRPr="00B86EC1" w:rsidRDefault="00B86EC1" w:rsidP="00B86EC1">
            <w:pPr>
              <w:rPr>
                <w:b/>
                <w:bCs/>
                <w:sz w:val="22"/>
                <w:szCs w:val="22"/>
              </w:rPr>
            </w:pPr>
            <w:r w:rsidRPr="00B86EC1">
              <w:rPr>
                <w:color w:val="000000"/>
                <w:sz w:val="22"/>
                <w:szCs w:val="22"/>
              </w:rPr>
              <w:t>22200000260</w:t>
            </w:r>
          </w:p>
        </w:tc>
        <w:tc>
          <w:tcPr>
            <w:tcW w:w="3187" w:type="dxa"/>
            <w:shd w:val="clear" w:color="auto" w:fill="auto"/>
            <w:vAlign w:val="bottom"/>
          </w:tcPr>
          <w:p w14:paraId="4B5620C6" w14:textId="77777777" w:rsidR="00B86EC1" w:rsidRPr="00B86EC1" w:rsidRDefault="00B86EC1" w:rsidP="00B86EC1">
            <w:pPr>
              <w:rPr>
                <w:sz w:val="22"/>
                <w:szCs w:val="22"/>
              </w:rPr>
            </w:pPr>
            <w:r w:rsidRPr="00B86EC1">
              <w:rPr>
                <w:color w:val="000000"/>
                <w:sz w:val="22"/>
                <w:szCs w:val="22"/>
              </w:rPr>
              <w:t>Asya Demir</w:t>
            </w:r>
          </w:p>
        </w:tc>
        <w:tc>
          <w:tcPr>
            <w:tcW w:w="3964" w:type="dxa"/>
            <w:shd w:val="clear" w:color="auto" w:fill="auto"/>
          </w:tcPr>
          <w:p w14:paraId="423428C4"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5831CEA9" w14:textId="77777777" w:rsidTr="002D5E74">
        <w:tc>
          <w:tcPr>
            <w:tcW w:w="436" w:type="dxa"/>
            <w:shd w:val="clear" w:color="auto" w:fill="auto"/>
          </w:tcPr>
          <w:p w14:paraId="12A4312E" w14:textId="77777777" w:rsidR="00B86EC1" w:rsidRPr="00B86EC1" w:rsidRDefault="00B86EC1" w:rsidP="00B86EC1">
            <w:pPr>
              <w:rPr>
                <w:rFonts w:eastAsia="Verdana"/>
                <w:sz w:val="22"/>
                <w:szCs w:val="22"/>
              </w:rPr>
            </w:pPr>
            <w:r w:rsidRPr="00B86EC1">
              <w:rPr>
                <w:rFonts w:eastAsia="Verdana"/>
                <w:sz w:val="22"/>
                <w:szCs w:val="22"/>
              </w:rPr>
              <w:t>31</w:t>
            </w:r>
          </w:p>
        </w:tc>
        <w:tc>
          <w:tcPr>
            <w:tcW w:w="1475" w:type="dxa"/>
            <w:shd w:val="clear" w:color="auto" w:fill="auto"/>
            <w:vAlign w:val="bottom"/>
          </w:tcPr>
          <w:p w14:paraId="3FFF688F" w14:textId="77777777" w:rsidR="00B86EC1" w:rsidRPr="00B86EC1" w:rsidRDefault="00B86EC1" w:rsidP="00B86EC1">
            <w:pPr>
              <w:rPr>
                <w:b/>
                <w:bCs/>
                <w:sz w:val="22"/>
                <w:szCs w:val="22"/>
              </w:rPr>
            </w:pPr>
            <w:r w:rsidRPr="00B86EC1">
              <w:rPr>
                <w:color w:val="000000"/>
                <w:sz w:val="22"/>
                <w:szCs w:val="22"/>
              </w:rPr>
              <w:t>22200000270</w:t>
            </w:r>
          </w:p>
        </w:tc>
        <w:tc>
          <w:tcPr>
            <w:tcW w:w="3187" w:type="dxa"/>
            <w:shd w:val="clear" w:color="auto" w:fill="auto"/>
            <w:vAlign w:val="bottom"/>
          </w:tcPr>
          <w:p w14:paraId="445B0E4A" w14:textId="77777777" w:rsidR="00B86EC1" w:rsidRPr="00B86EC1" w:rsidRDefault="00B86EC1" w:rsidP="00B86EC1">
            <w:pPr>
              <w:rPr>
                <w:sz w:val="22"/>
                <w:szCs w:val="22"/>
              </w:rPr>
            </w:pPr>
            <w:r w:rsidRPr="00B86EC1">
              <w:rPr>
                <w:color w:val="000000"/>
                <w:sz w:val="22"/>
                <w:szCs w:val="22"/>
              </w:rPr>
              <w:t>Aslı Eker</w:t>
            </w:r>
          </w:p>
        </w:tc>
        <w:tc>
          <w:tcPr>
            <w:tcW w:w="3964" w:type="dxa"/>
            <w:shd w:val="clear" w:color="auto" w:fill="auto"/>
          </w:tcPr>
          <w:p w14:paraId="74400CA3"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77AF23E1" w14:textId="77777777" w:rsidTr="002D5E74">
        <w:tc>
          <w:tcPr>
            <w:tcW w:w="436" w:type="dxa"/>
            <w:shd w:val="clear" w:color="auto" w:fill="auto"/>
          </w:tcPr>
          <w:p w14:paraId="09D21692" w14:textId="77777777" w:rsidR="00B86EC1" w:rsidRPr="00B86EC1" w:rsidRDefault="00B86EC1" w:rsidP="00B86EC1">
            <w:pPr>
              <w:rPr>
                <w:rFonts w:eastAsia="Verdana"/>
                <w:sz w:val="22"/>
                <w:szCs w:val="22"/>
              </w:rPr>
            </w:pPr>
            <w:r w:rsidRPr="00B86EC1">
              <w:rPr>
                <w:rFonts w:eastAsia="Verdana"/>
                <w:sz w:val="22"/>
                <w:szCs w:val="22"/>
              </w:rPr>
              <w:t>32</w:t>
            </w:r>
          </w:p>
        </w:tc>
        <w:tc>
          <w:tcPr>
            <w:tcW w:w="1475" w:type="dxa"/>
            <w:shd w:val="clear" w:color="auto" w:fill="auto"/>
            <w:vAlign w:val="bottom"/>
          </w:tcPr>
          <w:p w14:paraId="5BB8851A" w14:textId="77777777" w:rsidR="00B86EC1" w:rsidRPr="00B86EC1" w:rsidRDefault="00B86EC1" w:rsidP="00B86EC1">
            <w:pPr>
              <w:rPr>
                <w:b/>
                <w:bCs/>
                <w:sz w:val="22"/>
                <w:szCs w:val="22"/>
              </w:rPr>
            </w:pPr>
            <w:r w:rsidRPr="00B86EC1">
              <w:rPr>
                <w:color w:val="000000"/>
                <w:sz w:val="22"/>
                <w:szCs w:val="22"/>
              </w:rPr>
              <w:t>22200000280</w:t>
            </w:r>
          </w:p>
        </w:tc>
        <w:tc>
          <w:tcPr>
            <w:tcW w:w="3187" w:type="dxa"/>
            <w:shd w:val="clear" w:color="auto" w:fill="auto"/>
            <w:vAlign w:val="bottom"/>
          </w:tcPr>
          <w:p w14:paraId="50D71AC6" w14:textId="77777777" w:rsidR="00B86EC1" w:rsidRPr="00B86EC1" w:rsidRDefault="00B86EC1" w:rsidP="00B86EC1">
            <w:pPr>
              <w:rPr>
                <w:sz w:val="22"/>
                <w:szCs w:val="22"/>
              </w:rPr>
            </w:pPr>
            <w:r w:rsidRPr="00B86EC1">
              <w:rPr>
                <w:color w:val="000000"/>
                <w:sz w:val="22"/>
                <w:szCs w:val="22"/>
              </w:rPr>
              <w:t>Kübra Güler</w:t>
            </w:r>
          </w:p>
        </w:tc>
        <w:tc>
          <w:tcPr>
            <w:tcW w:w="3964" w:type="dxa"/>
            <w:shd w:val="clear" w:color="auto" w:fill="auto"/>
          </w:tcPr>
          <w:p w14:paraId="672B0015"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3BAD9BA1" w14:textId="77777777" w:rsidTr="002D5E74">
        <w:tc>
          <w:tcPr>
            <w:tcW w:w="436" w:type="dxa"/>
            <w:shd w:val="clear" w:color="auto" w:fill="auto"/>
          </w:tcPr>
          <w:p w14:paraId="1500716B" w14:textId="77777777" w:rsidR="00B86EC1" w:rsidRPr="00B86EC1" w:rsidRDefault="00B86EC1" w:rsidP="00B86EC1">
            <w:pPr>
              <w:rPr>
                <w:rFonts w:eastAsia="Verdana"/>
                <w:sz w:val="22"/>
                <w:szCs w:val="22"/>
              </w:rPr>
            </w:pPr>
            <w:r w:rsidRPr="00B86EC1">
              <w:rPr>
                <w:rFonts w:eastAsia="Verdana"/>
                <w:sz w:val="22"/>
                <w:szCs w:val="22"/>
              </w:rPr>
              <w:t>33</w:t>
            </w:r>
          </w:p>
        </w:tc>
        <w:tc>
          <w:tcPr>
            <w:tcW w:w="1475" w:type="dxa"/>
            <w:shd w:val="clear" w:color="auto" w:fill="auto"/>
            <w:vAlign w:val="bottom"/>
          </w:tcPr>
          <w:p w14:paraId="4D0BC0F4" w14:textId="77777777" w:rsidR="00B86EC1" w:rsidRPr="00B86EC1" w:rsidRDefault="00B86EC1" w:rsidP="00B86EC1">
            <w:pPr>
              <w:rPr>
                <w:color w:val="000000"/>
                <w:sz w:val="22"/>
                <w:szCs w:val="22"/>
              </w:rPr>
            </w:pPr>
            <w:r w:rsidRPr="00B86EC1">
              <w:rPr>
                <w:color w:val="000000"/>
                <w:sz w:val="22"/>
                <w:szCs w:val="22"/>
              </w:rPr>
              <w:t>22200000288</w:t>
            </w:r>
          </w:p>
        </w:tc>
        <w:tc>
          <w:tcPr>
            <w:tcW w:w="3187" w:type="dxa"/>
            <w:shd w:val="clear" w:color="auto" w:fill="auto"/>
            <w:vAlign w:val="bottom"/>
          </w:tcPr>
          <w:p w14:paraId="56F63B7D" w14:textId="77777777" w:rsidR="00B86EC1" w:rsidRPr="00B86EC1" w:rsidRDefault="00B86EC1" w:rsidP="00B86EC1">
            <w:pPr>
              <w:rPr>
                <w:sz w:val="22"/>
                <w:szCs w:val="22"/>
              </w:rPr>
            </w:pPr>
            <w:r w:rsidRPr="00B86EC1">
              <w:rPr>
                <w:color w:val="000000"/>
                <w:sz w:val="22"/>
                <w:szCs w:val="22"/>
              </w:rPr>
              <w:t xml:space="preserve">Hatice Buse Yazıcı </w:t>
            </w:r>
          </w:p>
        </w:tc>
        <w:tc>
          <w:tcPr>
            <w:tcW w:w="3964" w:type="dxa"/>
            <w:shd w:val="clear" w:color="auto" w:fill="auto"/>
          </w:tcPr>
          <w:p w14:paraId="3F550500"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72A3F40A" w14:textId="77777777" w:rsidTr="002D5E74">
        <w:tc>
          <w:tcPr>
            <w:tcW w:w="436" w:type="dxa"/>
            <w:shd w:val="clear" w:color="auto" w:fill="auto"/>
          </w:tcPr>
          <w:p w14:paraId="0E384609" w14:textId="77777777" w:rsidR="00B86EC1" w:rsidRPr="00B86EC1" w:rsidRDefault="00B86EC1" w:rsidP="00B86EC1">
            <w:pPr>
              <w:rPr>
                <w:rFonts w:eastAsia="Verdana"/>
                <w:sz w:val="22"/>
                <w:szCs w:val="22"/>
              </w:rPr>
            </w:pPr>
            <w:r w:rsidRPr="00B86EC1">
              <w:rPr>
                <w:rFonts w:eastAsia="Verdana"/>
                <w:sz w:val="22"/>
                <w:szCs w:val="22"/>
              </w:rPr>
              <w:t>34</w:t>
            </w:r>
          </w:p>
        </w:tc>
        <w:tc>
          <w:tcPr>
            <w:tcW w:w="1475" w:type="dxa"/>
            <w:shd w:val="clear" w:color="auto" w:fill="auto"/>
            <w:vAlign w:val="bottom"/>
          </w:tcPr>
          <w:p w14:paraId="1FE372E1" w14:textId="77777777" w:rsidR="00B86EC1" w:rsidRPr="00B86EC1" w:rsidRDefault="00B86EC1" w:rsidP="00B86EC1">
            <w:pPr>
              <w:rPr>
                <w:b/>
                <w:bCs/>
                <w:sz w:val="22"/>
                <w:szCs w:val="22"/>
              </w:rPr>
            </w:pPr>
            <w:r w:rsidRPr="00B86EC1">
              <w:rPr>
                <w:color w:val="000000"/>
                <w:sz w:val="22"/>
                <w:szCs w:val="22"/>
              </w:rPr>
              <w:t>22200000290</w:t>
            </w:r>
          </w:p>
        </w:tc>
        <w:tc>
          <w:tcPr>
            <w:tcW w:w="3187" w:type="dxa"/>
            <w:shd w:val="clear" w:color="auto" w:fill="auto"/>
            <w:vAlign w:val="bottom"/>
          </w:tcPr>
          <w:p w14:paraId="73BAF0A3" w14:textId="77777777" w:rsidR="00B86EC1" w:rsidRPr="00B86EC1" w:rsidRDefault="00B86EC1" w:rsidP="00B86EC1">
            <w:pPr>
              <w:rPr>
                <w:sz w:val="22"/>
                <w:szCs w:val="22"/>
              </w:rPr>
            </w:pPr>
            <w:r w:rsidRPr="00B86EC1">
              <w:rPr>
                <w:color w:val="000000"/>
                <w:sz w:val="22"/>
                <w:szCs w:val="22"/>
              </w:rPr>
              <w:t xml:space="preserve">Ali Haydar Yılmaz </w:t>
            </w:r>
          </w:p>
        </w:tc>
        <w:tc>
          <w:tcPr>
            <w:tcW w:w="3964" w:type="dxa"/>
            <w:shd w:val="clear" w:color="auto" w:fill="auto"/>
          </w:tcPr>
          <w:p w14:paraId="65AE8151"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41917E2E" w14:textId="77777777" w:rsidTr="002D5E74">
        <w:tc>
          <w:tcPr>
            <w:tcW w:w="436" w:type="dxa"/>
            <w:shd w:val="clear" w:color="auto" w:fill="auto"/>
          </w:tcPr>
          <w:p w14:paraId="16D607E4" w14:textId="77777777" w:rsidR="00B86EC1" w:rsidRPr="003125BA" w:rsidRDefault="00B86EC1" w:rsidP="00B86EC1">
            <w:pPr>
              <w:rPr>
                <w:rFonts w:eastAsia="Verdana"/>
                <w:sz w:val="22"/>
                <w:szCs w:val="22"/>
              </w:rPr>
            </w:pPr>
            <w:r w:rsidRPr="003125BA">
              <w:rPr>
                <w:rFonts w:eastAsia="Verdana"/>
                <w:sz w:val="22"/>
                <w:szCs w:val="22"/>
              </w:rPr>
              <w:t>35</w:t>
            </w:r>
          </w:p>
        </w:tc>
        <w:tc>
          <w:tcPr>
            <w:tcW w:w="1475" w:type="dxa"/>
            <w:shd w:val="clear" w:color="auto" w:fill="auto"/>
            <w:vAlign w:val="bottom"/>
          </w:tcPr>
          <w:p w14:paraId="2BF96ACE" w14:textId="77777777" w:rsidR="00B86EC1" w:rsidRPr="003125BA" w:rsidRDefault="00B86EC1" w:rsidP="00B86EC1">
            <w:pPr>
              <w:rPr>
                <w:b/>
                <w:bCs/>
                <w:sz w:val="22"/>
                <w:szCs w:val="22"/>
              </w:rPr>
            </w:pPr>
            <w:r w:rsidRPr="003125BA">
              <w:rPr>
                <w:color w:val="000000"/>
                <w:sz w:val="22"/>
                <w:szCs w:val="22"/>
              </w:rPr>
              <w:t>22200000348</w:t>
            </w:r>
          </w:p>
        </w:tc>
        <w:tc>
          <w:tcPr>
            <w:tcW w:w="3187" w:type="dxa"/>
            <w:shd w:val="clear" w:color="auto" w:fill="auto"/>
            <w:vAlign w:val="bottom"/>
          </w:tcPr>
          <w:p w14:paraId="1A83246D" w14:textId="77777777" w:rsidR="00B86EC1" w:rsidRPr="003125BA" w:rsidRDefault="00B86EC1" w:rsidP="00B86EC1">
            <w:pPr>
              <w:rPr>
                <w:sz w:val="22"/>
                <w:szCs w:val="22"/>
              </w:rPr>
            </w:pPr>
            <w:r w:rsidRPr="003125BA">
              <w:rPr>
                <w:color w:val="000000"/>
                <w:sz w:val="22"/>
                <w:szCs w:val="22"/>
              </w:rPr>
              <w:t xml:space="preserve">Büşra Çalışkan </w:t>
            </w:r>
          </w:p>
        </w:tc>
        <w:tc>
          <w:tcPr>
            <w:tcW w:w="3964" w:type="dxa"/>
            <w:shd w:val="clear" w:color="auto" w:fill="auto"/>
          </w:tcPr>
          <w:p w14:paraId="341916EE" w14:textId="77777777" w:rsidR="00B86EC1" w:rsidRPr="003125BA" w:rsidRDefault="00B86EC1" w:rsidP="00B86EC1">
            <w:pPr>
              <w:rPr>
                <w:sz w:val="22"/>
                <w:szCs w:val="22"/>
              </w:rPr>
            </w:pPr>
            <w:r w:rsidRPr="003125BA">
              <w:rPr>
                <w:sz w:val="22"/>
                <w:szCs w:val="22"/>
              </w:rPr>
              <w:t>Üroloji</w:t>
            </w:r>
            <w:r w:rsidRPr="003125BA">
              <w:rPr>
                <w:spacing w:val="-3"/>
                <w:sz w:val="22"/>
                <w:szCs w:val="22"/>
              </w:rPr>
              <w:t xml:space="preserve"> </w:t>
            </w:r>
            <w:r w:rsidRPr="003125BA">
              <w:rPr>
                <w:sz w:val="22"/>
                <w:szCs w:val="22"/>
              </w:rPr>
              <w:t>AD.</w:t>
            </w:r>
          </w:p>
        </w:tc>
      </w:tr>
      <w:tr w:rsidR="00B86EC1" w:rsidRPr="00B86EC1" w14:paraId="7C1FC26F" w14:textId="77777777" w:rsidTr="002D5E74">
        <w:tc>
          <w:tcPr>
            <w:tcW w:w="436" w:type="dxa"/>
            <w:shd w:val="clear" w:color="auto" w:fill="auto"/>
          </w:tcPr>
          <w:p w14:paraId="05A27CC3" w14:textId="77777777" w:rsidR="00B86EC1" w:rsidRPr="003125BA" w:rsidRDefault="00B86EC1" w:rsidP="00B86EC1">
            <w:pPr>
              <w:rPr>
                <w:rFonts w:eastAsia="Verdana"/>
                <w:sz w:val="22"/>
                <w:szCs w:val="22"/>
              </w:rPr>
            </w:pPr>
            <w:r w:rsidRPr="003125BA">
              <w:rPr>
                <w:rFonts w:eastAsia="Verdana"/>
                <w:sz w:val="22"/>
                <w:szCs w:val="22"/>
              </w:rPr>
              <w:t>36</w:t>
            </w:r>
          </w:p>
        </w:tc>
        <w:tc>
          <w:tcPr>
            <w:tcW w:w="1475" w:type="dxa"/>
            <w:shd w:val="clear" w:color="auto" w:fill="auto"/>
            <w:vAlign w:val="bottom"/>
          </w:tcPr>
          <w:p w14:paraId="4598F458" w14:textId="77777777" w:rsidR="00B86EC1" w:rsidRPr="003125BA" w:rsidRDefault="00B86EC1" w:rsidP="00B86EC1">
            <w:pPr>
              <w:rPr>
                <w:b/>
                <w:bCs/>
                <w:sz w:val="22"/>
                <w:szCs w:val="22"/>
              </w:rPr>
            </w:pPr>
            <w:r w:rsidRPr="003125BA">
              <w:rPr>
                <w:color w:val="000000"/>
                <w:sz w:val="22"/>
                <w:szCs w:val="22"/>
              </w:rPr>
              <w:t>22200000358</w:t>
            </w:r>
          </w:p>
        </w:tc>
        <w:tc>
          <w:tcPr>
            <w:tcW w:w="3187" w:type="dxa"/>
            <w:shd w:val="clear" w:color="auto" w:fill="auto"/>
            <w:vAlign w:val="bottom"/>
          </w:tcPr>
          <w:p w14:paraId="17E2B3F4" w14:textId="77777777" w:rsidR="00B86EC1" w:rsidRPr="003125BA" w:rsidRDefault="00B86EC1" w:rsidP="00B86EC1">
            <w:pPr>
              <w:rPr>
                <w:sz w:val="22"/>
                <w:szCs w:val="22"/>
              </w:rPr>
            </w:pPr>
            <w:r w:rsidRPr="003125BA">
              <w:rPr>
                <w:color w:val="000000"/>
                <w:sz w:val="22"/>
                <w:szCs w:val="22"/>
              </w:rPr>
              <w:t>Ersin Topaloğlu</w:t>
            </w:r>
          </w:p>
        </w:tc>
        <w:tc>
          <w:tcPr>
            <w:tcW w:w="3964" w:type="dxa"/>
            <w:shd w:val="clear" w:color="auto" w:fill="auto"/>
          </w:tcPr>
          <w:p w14:paraId="6F1E6544" w14:textId="77777777" w:rsidR="00B86EC1" w:rsidRPr="003125BA" w:rsidRDefault="00B86EC1" w:rsidP="00B86EC1">
            <w:pPr>
              <w:rPr>
                <w:sz w:val="22"/>
                <w:szCs w:val="22"/>
              </w:rPr>
            </w:pPr>
            <w:r w:rsidRPr="003125BA">
              <w:rPr>
                <w:color w:val="000000"/>
                <w:sz w:val="22"/>
                <w:szCs w:val="22"/>
              </w:rPr>
              <w:t>Üroloji</w:t>
            </w:r>
            <w:r w:rsidRPr="003125BA">
              <w:rPr>
                <w:color w:val="000000"/>
                <w:spacing w:val="-3"/>
                <w:sz w:val="22"/>
                <w:szCs w:val="22"/>
              </w:rPr>
              <w:t xml:space="preserve"> </w:t>
            </w:r>
            <w:r w:rsidRPr="003125BA">
              <w:rPr>
                <w:color w:val="000000"/>
                <w:sz w:val="22"/>
                <w:szCs w:val="22"/>
              </w:rPr>
              <w:t>AD.</w:t>
            </w:r>
          </w:p>
        </w:tc>
      </w:tr>
      <w:tr w:rsidR="00885BC9" w:rsidRPr="00B86EC1" w14:paraId="5D3CC548" w14:textId="77777777" w:rsidTr="002D5E74">
        <w:tc>
          <w:tcPr>
            <w:tcW w:w="436" w:type="dxa"/>
            <w:shd w:val="clear" w:color="auto" w:fill="auto"/>
          </w:tcPr>
          <w:p w14:paraId="5EB587A2" w14:textId="1AA60871" w:rsidR="00885BC9" w:rsidRPr="003125BA" w:rsidRDefault="00885BC9" w:rsidP="00885BC9">
            <w:pPr>
              <w:rPr>
                <w:rFonts w:eastAsia="Verdana"/>
                <w:sz w:val="22"/>
                <w:szCs w:val="22"/>
              </w:rPr>
            </w:pPr>
            <w:r w:rsidRPr="003125BA">
              <w:rPr>
                <w:color w:val="000000"/>
                <w:sz w:val="22"/>
                <w:szCs w:val="22"/>
              </w:rPr>
              <w:t>37</w:t>
            </w:r>
          </w:p>
        </w:tc>
        <w:tc>
          <w:tcPr>
            <w:tcW w:w="1475" w:type="dxa"/>
            <w:shd w:val="clear" w:color="auto" w:fill="auto"/>
            <w:vAlign w:val="bottom"/>
          </w:tcPr>
          <w:p w14:paraId="75214025" w14:textId="59AFAAE0" w:rsidR="00885BC9" w:rsidRPr="003125BA" w:rsidRDefault="00885BC9" w:rsidP="00885BC9">
            <w:pPr>
              <w:rPr>
                <w:color w:val="000000"/>
                <w:sz w:val="22"/>
                <w:szCs w:val="22"/>
              </w:rPr>
            </w:pPr>
            <w:r w:rsidRPr="003125BA">
              <w:rPr>
                <w:color w:val="000000"/>
                <w:sz w:val="22"/>
                <w:szCs w:val="22"/>
              </w:rPr>
              <w:t>22180000130</w:t>
            </w:r>
          </w:p>
        </w:tc>
        <w:tc>
          <w:tcPr>
            <w:tcW w:w="3187" w:type="dxa"/>
            <w:shd w:val="clear" w:color="auto" w:fill="auto"/>
            <w:vAlign w:val="bottom"/>
          </w:tcPr>
          <w:p w14:paraId="17A6B3AB" w14:textId="433B31EF" w:rsidR="00885BC9" w:rsidRPr="003125BA" w:rsidRDefault="00885BC9" w:rsidP="00885BC9">
            <w:pPr>
              <w:rPr>
                <w:color w:val="000000"/>
                <w:sz w:val="22"/>
                <w:szCs w:val="22"/>
              </w:rPr>
            </w:pPr>
            <w:r w:rsidRPr="003125BA">
              <w:rPr>
                <w:color w:val="000000"/>
                <w:sz w:val="22"/>
                <w:szCs w:val="22"/>
              </w:rPr>
              <w:t>Gözde Eser</w:t>
            </w:r>
          </w:p>
        </w:tc>
        <w:tc>
          <w:tcPr>
            <w:tcW w:w="3964" w:type="dxa"/>
            <w:shd w:val="clear" w:color="auto" w:fill="auto"/>
          </w:tcPr>
          <w:p w14:paraId="71477412" w14:textId="50F78081" w:rsidR="00885BC9" w:rsidRPr="003125BA" w:rsidRDefault="00885BC9" w:rsidP="00885BC9">
            <w:pPr>
              <w:rPr>
                <w:color w:val="000000"/>
                <w:sz w:val="22"/>
                <w:szCs w:val="22"/>
              </w:rPr>
            </w:pPr>
            <w:r w:rsidRPr="003125BA">
              <w:rPr>
                <w:sz w:val="22"/>
                <w:szCs w:val="22"/>
              </w:rPr>
              <w:t>Üroloji</w:t>
            </w:r>
            <w:r w:rsidRPr="003125BA">
              <w:rPr>
                <w:spacing w:val="-3"/>
                <w:sz w:val="22"/>
                <w:szCs w:val="22"/>
              </w:rPr>
              <w:t xml:space="preserve"> </w:t>
            </w:r>
            <w:r w:rsidRPr="003125BA">
              <w:rPr>
                <w:sz w:val="22"/>
                <w:szCs w:val="22"/>
              </w:rPr>
              <w:t>AD.</w:t>
            </w:r>
          </w:p>
        </w:tc>
      </w:tr>
      <w:tr w:rsidR="00885BC9" w:rsidRPr="00B86EC1" w14:paraId="66A39B64" w14:textId="77777777" w:rsidTr="002D5E74">
        <w:tc>
          <w:tcPr>
            <w:tcW w:w="436" w:type="dxa"/>
            <w:shd w:val="clear" w:color="auto" w:fill="auto"/>
          </w:tcPr>
          <w:p w14:paraId="69730958" w14:textId="6E9E8E32" w:rsidR="00885BC9" w:rsidRPr="00B86EC1" w:rsidRDefault="00885BC9" w:rsidP="00885BC9">
            <w:pPr>
              <w:rPr>
                <w:color w:val="000000"/>
                <w:sz w:val="22"/>
                <w:szCs w:val="22"/>
              </w:rPr>
            </w:pPr>
            <w:r w:rsidRPr="00B86EC1">
              <w:rPr>
                <w:color w:val="000000"/>
                <w:sz w:val="22"/>
                <w:szCs w:val="22"/>
              </w:rPr>
              <w:t>38</w:t>
            </w:r>
          </w:p>
        </w:tc>
        <w:tc>
          <w:tcPr>
            <w:tcW w:w="1475" w:type="dxa"/>
            <w:shd w:val="clear" w:color="auto" w:fill="auto"/>
            <w:vAlign w:val="bottom"/>
          </w:tcPr>
          <w:p w14:paraId="7D3A59E5" w14:textId="77777777" w:rsidR="00885BC9" w:rsidRPr="00B86EC1" w:rsidRDefault="00885BC9" w:rsidP="00885BC9">
            <w:pPr>
              <w:rPr>
                <w:b/>
                <w:bCs/>
                <w:color w:val="000000"/>
                <w:sz w:val="22"/>
                <w:szCs w:val="22"/>
              </w:rPr>
            </w:pPr>
            <w:r w:rsidRPr="00B86EC1">
              <w:rPr>
                <w:color w:val="000000"/>
                <w:sz w:val="22"/>
                <w:szCs w:val="22"/>
              </w:rPr>
              <w:t>22200000364</w:t>
            </w:r>
          </w:p>
        </w:tc>
        <w:tc>
          <w:tcPr>
            <w:tcW w:w="3187" w:type="dxa"/>
            <w:shd w:val="clear" w:color="auto" w:fill="auto"/>
            <w:vAlign w:val="bottom"/>
          </w:tcPr>
          <w:p w14:paraId="429799BB" w14:textId="77777777" w:rsidR="00885BC9" w:rsidRPr="00B86EC1" w:rsidRDefault="00885BC9" w:rsidP="00885BC9">
            <w:pPr>
              <w:rPr>
                <w:sz w:val="22"/>
                <w:szCs w:val="22"/>
              </w:rPr>
            </w:pPr>
            <w:r w:rsidRPr="00B86EC1">
              <w:rPr>
                <w:color w:val="000000"/>
                <w:sz w:val="22"/>
                <w:szCs w:val="22"/>
              </w:rPr>
              <w:t>Rabia Berber</w:t>
            </w:r>
          </w:p>
        </w:tc>
        <w:tc>
          <w:tcPr>
            <w:tcW w:w="3964" w:type="dxa"/>
            <w:shd w:val="clear" w:color="auto" w:fill="auto"/>
          </w:tcPr>
          <w:p w14:paraId="4CF1785E" w14:textId="77777777"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650A56FE" w14:textId="77777777" w:rsidTr="002D5E74">
        <w:tc>
          <w:tcPr>
            <w:tcW w:w="436" w:type="dxa"/>
            <w:shd w:val="clear" w:color="auto" w:fill="auto"/>
          </w:tcPr>
          <w:p w14:paraId="2D8D4517" w14:textId="53C20861" w:rsidR="00885BC9" w:rsidRPr="00B86EC1" w:rsidRDefault="00885BC9" w:rsidP="00885BC9">
            <w:pPr>
              <w:rPr>
                <w:color w:val="000000"/>
                <w:sz w:val="22"/>
                <w:szCs w:val="22"/>
              </w:rPr>
            </w:pPr>
            <w:r w:rsidRPr="00B86EC1">
              <w:rPr>
                <w:color w:val="000000"/>
                <w:sz w:val="22"/>
                <w:szCs w:val="22"/>
              </w:rPr>
              <w:t>39</w:t>
            </w:r>
          </w:p>
        </w:tc>
        <w:tc>
          <w:tcPr>
            <w:tcW w:w="1475" w:type="dxa"/>
            <w:shd w:val="clear" w:color="auto" w:fill="auto"/>
            <w:vAlign w:val="bottom"/>
          </w:tcPr>
          <w:p w14:paraId="1FA03D34" w14:textId="77777777" w:rsidR="00885BC9" w:rsidRPr="00B86EC1" w:rsidRDefault="00885BC9" w:rsidP="00885BC9">
            <w:pPr>
              <w:rPr>
                <w:b/>
                <w:bCs/>
                <w:color w:val="000000"/>
                <w:sz w:val="22"/>
                <w:szCs w:val="22"/>
              </w:rPr>
            </w:pPr>
            <w:r w:rsidRPr="00B86EC1">
              <w:rPr>
                <w:color w:val="000000"/>
                <w:sz w:val="22"/>
                <w:szCs w:val="22"/>
              </w:rPr>
              <w:t>22200000368</w:t>
            </w:r>
          </w:p>
        </w:tc>
        <w:tc>
          <w:tcPr>
            <w:tcW w:w="3187" w:type="dxa"/>
            <w:shd w:val="clear" w:color="auto" w:fill="auto"/>
            <w:vAlign w:val="bottom"/>
          </w:tcPr>
          <w:p w14:paraId="6158B00E" w14:textId="77777777" w:rsidR="00885BC9" w:rsidRPr="00B86EC1" w:rsidRDefault="00885BC9" w:rsidP="00885BC9">
            <w:pPr>
              <w:rPr>
                <w:sz w:val="22"/>
                <w:szCs w:val="22"/>
              </w:rPr>
            </w:pPr>
            <w:r w:rsidRPr="00B86EC1">
              <w:rPr>
                <w:color w:val="000000"/>
                <w:sz w:val="22"/>
                <w:szCs w:val="22"/>
              </w:rPr>
              <w:t xml:space="preserve">İsmail Ayberk Özcan </w:t>
            </w:r>
          </w:p>
        </w:tc>
        <w:tc>
          <w:tcPr>
            <w:tcW w:w="3964" w:type="dxa"/>
            <w:shd w:val="clear" w:color="auto" w:fill="auto"/>
          </w:tcPr>
          <w:p w14:paraId="226703D2" w14:textId="77777777"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71F64532" w14:textId="77777777" w:rsidTr="002D5E74">
        <w:tc>
          <w:tcPr>
            <w:tcW w:w="436" w:type="dxa"/>
            <w:shd w:val="clear" w:color="auto" w:fill="auto"/>
          </w:tcPr>
          <w:p w14:paraId="58B847F5" w14:textId="55C84096" w:rsidR="00885BC9" w:rsidRPr="00B86EC1" w:rsidRDefault="00885BC9" w:rsidP="00885BC9">
            <w:pPr>
              <w:rPr>
                <w:color w:val="000000"/>
                <w:sz w:val="22"/>
                <w:szCs w:val="22"/>
              </w:rPr>
            </w:pPr>
            <w:r w:rsidRPr="00B86EC1">
              <w:rPr>
                <w:color w:val="000000"/>
                <w:sz w:val="22"/>
                <w:szCs w:val="22"/>
              </w:rPr>
              <w:t>40</w:t>
            </w:r>
          </w:p>
        </w:tc>
        <w:tc>
          <w:tcPr>
            <w:tcW w:w="1475" w:type="dxa"/>
            <w:shd w:val="clear" w:color="auto" w:fill="auto"/>
            <w:vAlign w:val="bottom"/>
          </w:tcPr>
          <w:p w14:paraId="30AD5B3F" w14:textId="77777777" w:rsidR="00885BC9" w:rsidRPr="00B86EC1" w:rsidRDefault="00885BC9" w:rsidP="00885BC9">
            <w:pPr>
              <w:rPr>
                <w:b/>
                <w:bCs/>
                <w:color w:val="000000"/>
                <w:sz w:val="22"/>
                <w:szCs w:val="22"/>
              </w:rPr>
            </w:pPr>
            <w:r w:rsidRPr="00B86EC1">
              <w:rPr>
                <w:color w:val="000000"/>
                <w:sz w:val="22"/>
                <w:szCs w:val="22"/>
              </w:rPr>
              <w:t>22200000372</w:t>
            </w:r>
          </w:p>
        </w:tc>
        <w:tc>
          <w:tcPr>
            <w:tcW w:w="3187" w:type="dxa"/>
            <w:shd w:val="clear" w:color="auto" w:fill="auto"/>
            <w:vAlign w:val="bottom"/>
          </w:tcPr>
          <w:p w14:paraId="0592402E" w14:textId="77777777" w:rsidR="00885BC9" w:rsidRPr="00B86EC1" w:rsidRDefault="00885BC9" w:rsidP="00885BC9">
            <w:pPr>
              <w:rPr>
                <w:color w:val="000000"/>
                <w:sz w:val="22"/>
                <w:szCs w:val="22"/>
              </w:rPr>
            </w:pPr>
            <w:r w:rsidRPr="00B86EC1">
              <w:rPr>
                <w:color w:val="000000"/>
                <w:sz w:val="22"/>
                <w:szCs w:val="22"/>
              </w:rPr>
              <w:t>Ece Güllü</w:t>
            </w:r>
          </w:p>
        </w:tc>
        <w:tc>
          <w:tcPr>
            <w:tcW w:w="3964" w:type="dxa"/>
            <w:shd w:val="clear" w:color="auto" w:fill="auto"/>
          </w:tcPr>
          <w:p w14:paraId="56B4D257" w14:textId="77777777"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270CE917" w14:textId="77777777" w:rsidTr="002D5E74">
        <w:tc>
          <w:tcPr>
            <w:tcW w:w="436" w:type="dxa"/>
            <w:shd w:val="clear" w:color="auto" w:fill="auto"/>
          </w:tcPr>
          <w:p w14:paraId="0FC97718" w14:textId="7E62A20A" w:rsidR="00885BC9" w:rsidRPr="00B86EC1" w:rsidRDefault="00885BC9" w:rsidP="00885BC9">
            <w:pPr>
              <w:rPr>
                <w:color w:val="000000"/>
                <w:sz w:val="22"/>
                <w:szCs w:val="22"/>
              </w:rPr>
            </w:pPr>
            <w:r w:rsidRPr="00B86EC1">
              <w:rPr>
                <w:color w:val="000000"/>
                <w:sz w:val="22"/>
                <w:szCs w:val="22"/>
              </w:rPr>
              <w:t>41</w:t>
            </w:r>
          </w:p>
        </w:tc>
        <w:tc>
          <w:tcPr>
            <w:tcW w:w="1475" w:type="dxa"/>
            <w:shd w:val="clear" w:color="auto" w:fill="auto"/>
            <w:vAlign w:val="bottom"/>
          </w:tcPr>
          <w:p w14:paraId="3EEA84CC" w14:textId="77777777" w:rsidR="00885BC9" w:rsidRPr="00B86EC1" w:rsidRDefault="00885BC9" w:rsidP="00885BC9">
            <w:pPr>
              <w:rPr>
                <w:color w:val="000000"/>
                <w:sz w:val="22"/>
                <w:szCs w:val="22"/>
              </w:rPr>
            </w:pPr>
            <w:r w:rsidRPr="00B86EC1">
              <w:rPr>
                <w:color w:val="000000"/>
                <w:sz w:val="22"/>
                <w:szCs w:val="22"/>
              </w:rPr>
              <w:t>22200000374</w:t>
            </w:r>
          </w:p>
        </w:tc>
        <w:tc>
          <w:tcPr>
            <w:tcW w:w="3187" w:type="dxa"/>
            <w:shd w:val="clear" w:color="auto" w:fill="auto"/>
            <w:vAlign w:val="bottom"/>
          </w:tcPr>
          <w:p w14:paraId="45F55EF9" w14:textId="77777777" w:rsidR="00885BC9" w:rsidRPr="00B86EC1" w:rsidRDefault="00885BC9" w:rsidP="00885BC9">
            <w:pPr>
              <w:rPr>
                <w:color w:val="000000"/>
                <w:sz w:val="22"/>
                <w:szCs w:val="22"/>
              </w:rPr>
            </w:pPr>
            <w:proofErr w:type="spellStart"/>
            <w:r w:rsidRPr="00B86EC1">
              <w:rPr>
                <w:color w:val="000000"/>
                <w:sz w:val="22"/>
                <w:szCs w:val="22"/>
              </w:rPr>
              <w:t>Almira</w:t>
            </w:r>
            <w:proofErr w:type="spellEnd"/>
            <w:r w:rsidRPr="00B86EC1">
              <w:rPr>
                <w:color w:val="000000"/>
                <w:sz w:val="22"/>
                <w:szCs w:val="22"/>
              </w:rPr>
              <w:t xml:space="preserve"> </w:t>
            </w:r>
            <w:proofErr w:type="spellStart"/>
            <w:r w:rsidRPr="00B86EC1">
              <w:rPr>
                <w:color w:val="000000"/>
                <w:sz w:val="22"/>
                <w:szCs w:val="22"/>
              </w:rPr>
              <w:t>Zangar</w:t>
            </w:r>
            <w:proofErr w:type="spellEnd"/>
            <w:r w:rsidRPr="00B86EC1">
              <w:rPr>
                <w:color w:val="000000"/>
                <w:sz w:val="22"/>
                <w:szCs w:val="22"/>
              </w:rPr>
              <w:t xml:space="preserve"> </w:t>
            </w:r>
          </w:p>
        </w:tc>
        <w:tc>
          <w:tcPr>
            <w:tcW w:w="3964" w:type="dxa"/>
            <w:shd w:val="clear" w:color="auto" w:fill="auto"/>
          </w:tcPr>
          <w:p w14:paraId="714960A1" w14:textId="77777777"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885BC9" w:rsidRPr="00B86EC1" w14:paraId="64614156" w14:textId="77777777" w:rsidTr="002D5E74">
        <w:tc>
          <w:tcPr>
            <w:tcW w:w="436" w:type="dxa"/>
            <w:shd w:val="clear" w:color="auto" w:fill="auto"/>
          </w:tcPr>
          <w:p w14:paraId="3556E0B6" w14:textId="28EF5AE3" w:rsidR="00885BC9" w:rsidRPr="00B86EC1" w:rsidRDefault="00885BC9" w:rsidP="00885BC9">
            <w:pPr>
              <w:rPr>
                <w:color w:val="000000"/>
                <w:sz w:val="22"/>
                <w:szCs w:val="22"/>
              </w:rPr>
            </w:pPr>
            <w:r w:rsidRPr="00B86EC1">
              <w:rPr>
                <w:color w:val="000000"/>
                <w:sz w:val="22"/>
                <w:szCs w:val="22"/>
              </w:rPr>
              <w:t>42</w:t>
            </w:r>
          </w:p>
        </w:tc>
        <w:tc>
          <w:tcPr>
            <w:tcW w:w="1475" w:type="dxa"/>
            <w:shd w:val="clear" w:color="auto" w:fill="auto"/>
            <w:vAlign w:val="bottom"/>
          </w:tcPr>
          <w:p w14:paraId="60F77949" w14:textId="77777777" w:rsidR="00885BC9" w:rsidRPr="00B86EC1" w:rsidRDefault="00885BC9" w:rsidP="00885BC9">
            <w:pPr>
              <w:rPr>
                <w:color w:val="000000"/>
                <w:sz w:val="22"/>
                <w:szCs w:val="22"/>
              </w:rPr>
            </w:pPr>
            <w:r w:rsidRPr="00B86EC1">
              <w:rPr>
                <w:color w:val="000000"/>
                <w:sz w:val="22"/>
                <w:szCs w:val="22"/>
              </w:rPr>
              <w:t>22200000386</w:t>
            </w:r>
          </w:p>
        </w:tc>
        <w:tc>
          <w:tcPr>
            <w:tcW w:w="3187" w:type="dxa"/>
            <w:shd w:val="clear" w:color="auto" w:fill="auto"/>
            <w:vAlign w:val="bottom"/>
          </w:tcPr>
          <w:p w14:paraId="10F4D730" w14:textId="77777777" w:rsidR="00885BC9" w:rsidRPr="00B86EC1" w:rsidRDefault="00885BC9" w:rsidP="00885BC9">
            <w:pPr>
              <w:rPr>
                <w:color w:val="000000"/>
                <w:sz w:val="22"/>
                <w:szCs w:val="22"/>
              </w:rPr>
            </w:pPr>
            <w:r w:rsidRPr="00B86EC1">
              <w:rPr>
                <w:color w:val="000000"/>
                <w:sz w:val="22"/>
                <w:szCs w:val="22"/>
              </w:rPr>
              <w:t xml:space="preserve">Pınar Yalçınkaya </w:t>
            </w:r>
          </w:p>
        </w:tc>
        <w:tc>
          <w:tcPr>
            <w:tcW w:w="3964" w:type="dxa"/>
            <w:shd w:val="clear" w:color="auto" w:fill="auto"/>
          </w:tcPr>
          <w:p w14:paraId="1BF014F8" w14:textId="77777777" w:rsidR="00885BC9" w:rsidRPr="00B86EC1" w:rsidRDefault="00885BC9" w:rsidP="00885BC9">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6FFC89CB" w14:textId="77777777" w:rsidTr="002D5E74">
        <w:tc>
          <w:tcPr>
            <w:tcW w:w="436" w:type="dxa"/>
            <w:shd w:val="clear" w:color="auto" w:fill="auto"/>
          </w:tcPr>
          <w:p w14:paraId="021478E1" w14:textId="042066C6" w:rsidR="00B86EC1" w:rsidRPr="00B86EC1" w:rsidRDefault="00885BC9" w:rsidP="00B86EC1">
            <w:pPr>
              <w:rPr>
                <w:color w:val="000000"/>
                <w:sz w:val="22"/>
                <w:szCs w:val="22"/>
              </w:rPr>
            </w:pPr>
            <w:r>
              <w:rPr>
                <w:color w:val="000000"/>
                <w:sz w:val="22"/>
                <w:szCs w:val="22"/>
              </w:rPr>
              <w:t>43</w:t>
            </w:r>
          </w:p>
        </w:tc>
        <w:tc>
          <w:tcPr>
            <w:tcW w:w="1475" w:type="dxa"/>
            <w:shd w:val="clear" w:color="auto" w:fill="auto"/>
            <w:vAlign w:val="bottom"/>
          </w:tcPr>
          <w:p w14:paraId="666E1425" w14:textId="77777777" w:rsidR="00B86EC1" w:rsidRPr="00B86EC1" w:rsidRDefault="00B86EC1" w:rsidP="00B86EC1">
            <w:pPr>
              <w:rPr>
                <w:color w:val="000000"/>
                <w:sz w:val="22"/>
                <w:szCs w:val="22"/>
              </w:rPr>
            </w:pPr>
            <w:r w:rsidRPr="00B86EC1">
              <w:rPr>
                <w:color w:val="000000"/>
                <w:sz w:val="22"/>
                <w:szCs w:val="22"/>
              </w:rPr>
              <w:t>22170000214</w:t>
            </w:r>
          </w:p>
        </w:tc>
        <w:tc>
          <w:tcPr>
            <w:tcW w:w="3187" w:type="dxa"/>
            <w:shd w:val="clear" w:color="auto" w:fill="auto"/>
            <w:vAlign w:val="bottom"/>
          </w:tcPr>
          <w:p w14:paraId="2807C96E" w14:textId="77777777" w:rsidR="00B86EC1" w:rsidRPr="00B86EC1" w:rsidRDefault="00B86EC1" w:rsidP="00B86EC1">
            <w:pPr>
              <w:rPr>
                <w:color w:val="000000"/>
                <w:sz w:val="22"/>
                <w:szCs w:val="22"/>
              </w:rPr>
            </w:pPr>
            <w:r w:rsidRPr="00B86EC1">
              <w:rPr>
                <w:color w:val="000000"/>
                <w:sz w:val="22"/>
                <w:szCs w:val="22"/>
              </w:rPr>
              <w:t>Üveyde Gül Kamiloğlu</w:t>
            </w:r>
          </w:p>
        </w:tc>
        <w:tc>
          <w:tcPr>
            <w:tcW w:w="3964" w:type="dxa"/>
            <w:shd w:val="clear" w:color="auto" w:fill="auto"/>
          </w:tcPr>
          <w:p w14:paraId="4DC7405A"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463F2D6D" w14:textId="77777777" w:rsidR="00B86EC1" w:rsidRPr="00B86EC1" w:rsidRDefault="00B86EC1" w:rsidP="00B86EC1">
      <w:pPr>
        <w:jc w:val="center"/>
        <w:rPr>
          <w:b/>
          <w:color w:val="FF0000"/>
          <w:sz w:val="22"/>
          <w:szCs w:val="22"/>
        </w:rPr>
      </w:pPr>
    </w:p>
    <w:p w14:paraId="00BE9208" w14:textId="77777777" w:rsidR="00B86EC1" w:rsidRPr="00B86EC1" w:rsidRDefault="00B86EC1" w:rsidP="00B86EC1">
      <w:pPr>
        <w:jc w:val="center"/>
        <w:rPr>
          <w:b/>
          <w:color w:val="FF0000"/>
          <w:sz w:val="22"/>
          <w:szCs w:val="22"/>
        </w:rPr>
      </w:pPr>
    </w:p>
    <w:p w14:paraId="0EF58B3F" w14:textId="77777777" w:rsidR="00B86EC1" w:rsidRPr="00B86EC1" w:rsidRDefault="00B86EC1" w:rsidP="00B86EC1">
      <w:pPr>
        <w:jc w:val="center"/>
        <w:rPr>
          <w:b/>
          <w:sz w:val="22"/>
          <w:szCs w:val="22"/>
        </w:rPr>
      </w:pPr>
      <w:r w:rsidRPr="00B86EC1">
        <w:rPr>
          <w:b/>
          <w:sz w:val="22"/>
          <w:szCs w:val="22"/>
        </w:rPr>
        <w:t>EGE ÜNİVERSİTESİ HEMŞİRELİK FAKÜLTESİ</w:t>
      </w:r>
    </w:p>
    <w:p w14:paraId="7CEBAD83" w14:textId="77777777" w:rsidR="00B86EC1" w:rsidRPr="00B86EC1" w:rsidRDefault="00B86EC1" w:rsidP="00B86EC1">
      <w:pPr>
        <w:keepNext/>
        <w:jc w:val="center"/>
        <w:outlineLvl w:val="0"/>
        <w:rPr>
          <w:b/>
          <w:sz w:val="22"/>
          <w:szCs w:val="22"/>
        </w:rPr>
      </w:pPr>
      <w:r w:rsidRPr="00B86EC1">
        <w:rPr>
          <w:b/>
          <w:sz w:val="22"/>
          <w:szCs w:val="22"/>
        </w:rPr>
        <w:t>2023-2024 EĞİTİM ÖĞRETİM YILI</w:t>
      </w:r>
    </w:p>
    <w:p w14:paraId="786C76EE" w14:textId="77777777" w:rsidR="00B86EC1" w:rsidRPr="00B86EC1" w:rsidRDefault="00B86EC1" w:rsidP="00B86EC1">
      <w:pPr>
        <w:keepNext/>
        <w:jc w:val="center"/>
        <w:outlineLvl w:val="0"/>
        <w:rPr>
          <w:b/>
          <w:bCs/>
          <w:sz w:val="22"/>
          <w:szCs w:val="22"/>
        </w:rPr>
      </w:pPr>
      <w:r w:rsidRPr="00B86EC1">
        <w:rPr>
          <w:b/>
          <w:bCs/>
          <w:sz w:val="22"/>
          <w:szCs w:val="22"/>
        </w:rPr>
        <w:t xml:space="preserve">Cerrahi Hastalıkları Hemşireliği </w:t>
      </w:r>
      <w:proofErr w:type="spellStart"/>
      <w:r w:rsidRPr="00B86EC1">
        <w:rPr>
          <w:b/>
          <w:bCs/>
          <w:sz w:val="22"/>
          <w:szCs w:val="22"/>
        </w:rPr>
        <w:t>İntörn</w:t>
      </w:r>
      <w:proofErr w:type="spellEnd"/>
      <w:r w:rsidRPr="00B86EC1">
        <w:rPr>
          <w:b/>
          <w:bCs/>
          <w:sz w:val="22"/>
          <w:szCs w:val="22"/>
        </w:rPr>
        <w:t xml:space="preserve"> Dersi Uygulama Rotasyonu - Bahar Dönemi</w:t>
      </w:r>
    </w:p>
    <w:p w14:paraId="741B861D" w14:textId="77777777" w:rsidR="00B86EC1" w:rsidRPr="00B86EC1" w:rsidRDefault="00B86EC1" w:rsidP="00B86EC1">
      <w:pPr>
        <w:keepNext/>
        <w:jc w:val="center"/>
        <w:outlineLvl w:val="0"/>
        <w:rPr>
          <w:b/>
          <w:bCs/>
          <w:sz w:val="22"/>
          <w:szCs w:val="22"/>
        </w:rPr>
      </w:pPr>
      <w:r w:rsidRPr="00B86EC1">
        <w:rPr>
          <w:b/>
          <w:bCs/>
          <w:sz w:val="22"/>
          <w:szCs w:val="22"/>
        </w:rPr>
        <w:t>B</w:t>
      </w:r>
      <w:r w:rsidRPr="00B86EC1">
        <w:rPr>
          <w:b/>
          <w:bCs/>
          <w:sz w:val="22"/>
          <w:szCs w:val="22"/>
          <w:vertAlign w:val="subscript"/>
        </w:rPr>
        <w:t xml:space="preserve">3 </w:t>
      </w:r>
      <w:r w:rsidRPr="00B86EC1">
        <w:rPr>
          <w:b/>
          <w:bCs/>
          <w:sz w:val="22"/>
          <w:szCs w:val="22"/>
        </w:rPr>
        <w:t>Grubu Rotasyon Planı (06.05.2024-30.05.2024)</w:t>
      </w:r>
    </w:p>
    <w:p w14:paraId="5EF4F7E6" w14:textId="77777777" w:rsidR="00B86EC1" w:rsidRPr="00B86EC1" w:rsidRDefault="00B86EC1" w:rsidP="00B86EC1">
      <w:pPr>
        <w:jc w:val="center"/>
        <w:rPr>
          <w:b/>
          <w:sz w:val="22"/>
          <w:szCs w:val="22"/>
        </w:rPr>
      </w:pPr>
    </w:p>
    <w:p w14:paraId="76D72C03" w14:textId="77777777" w:rsidR="00B86EC1" w:rsidRPr="00B86EC1" w:rsidRDefault="00B86EC1" w:rsidP="00B86EC1">
      <w:pPr>
        <w:jc w:val="center"/>
        <w:rPr>
          <w:b/>
          <w:sz w:val="22"/>
          <w:szCs w:val="22"/>
        </w:rPr>
      </w:pPr>
    </w:p>
    <w:tbl>
      <w:tblPr>
        <w:tblStyle w:val="TabloKlavuzu3"/>
        <w:tblW w:w="0" w:type="auto"/>
        <w:tblLook w:val="04A0" w:firstRow="1" w:lastRow="0" w:firstColumn="1" w:lastColumn="0" w:noHBand="0" w:noVBand="1"/>
      </w:tblPr>
      <w:tblGrid>
        <w:gridCol w:w="436"/>
        <w:gridCol w:w="1475"/>
        <w:gridCol w:w="3187"/>
        <w:gridCol w:w="3964"/>
      </w:tblGrid>
      <w:tr w:rsidR="00B86EC1" w:rsidRPr="00B86EC1" w14:paraId="39C4E507" w14:textId="77777777" w:rsidTr="002D5E74">
        <w:tc>
          <w:tcPr>
            <w:tcW w:w="436" w:type="dxa"/>
            <w:shd w:val="clear" w:color="auto" w:fill="auto"/>
          </w:tcPr>
          <w:p w14:paraId="37C059CA" w14:textId="77777777" w:rsidR="00B86EC1" w:rsidRPr="00B86EC1" w:rsidRDefault="00B86EC1" w:rsidP="00B86EC1">
            <w:pPr>
              <w:rPr>
                <w:b/>
                <w:bCs/>
                <w:sz w:val="22"/>
                <w:szCs w:val="22"/>
              </w:rPr>
            </w:pPr>
          </w:p>
        </w:tc>
        <w:tc>
          <w:tcPr>
            <w:tcW w:w="1475" w:type="dxa"/>
            <w:shd w:val="clear" w:color="auto" w:fill="auto"/>
          </w:tcPr>
          <w:p w14:paraId="69416708" w14:textId="77777777" w:rsidR="00B86EC1" w:rsidRPr="00B86EC1" w:rsidRDefault="00B86EC1" w:rsidP="00B86EC1">
            <w:pPr>
              <w:rPr>
                <w:b/>
                <w:bCs/>
                <w:sz w:val="22"/>
                <w:szCs w:val="22"/>
              </w:rPr>
            </w:pPr>
            <w:r w:rsidRPr="00B86EC1">
              <w:rPr>
                <w:b/>
                <w:bCs/>
                <w:sz w:val="22"/>
                <w:szCs w:val="22"/>
              </w:rPr>
              <w:t>Öğrenci Numarası</w:t>
            </w:r>
          </w:p>
        </w:tc>
        <w:tc>
          <w:tcPr>
            <w:tcW w:w="3187" w:type="dxa"/>
            <w:shd w:val="clear" w:color="auto" w:fill="auto"/>
          </w:tcPr>
          <w:p w14:paraId="0D1A9725" w14:textId="77777777" w:rsidR="00B86EC1" w:rsidRPr="00B86EC1" w:rsidRDefault="00B86EC1" w:rsidP="00B86EC1">
            <w:pPr>
              <w:rPr>
                <w:b/>
                <w:bCs/>
                <w:sz w:val="22"/>
                <w:szCs w:val="22"/>
              </w:rPr>
            </w:pPr>
            <w:r w:rsidRPr="00B86EC1">
              <w:rPr>
                <w:b/>
                <w:bCs/>
                <w:sz w:val="22"/>
                <w:szCs w:val="22"/>
              </w:rPr>
              <w:t>Öğrenci Adı-Soyadı</w:t>
            </w:r>
          </w:p>
        </w:tc>
        <w:tc>
          <w:tcPr>
            <w:tcW w:w="3964" w:type="dxa"/>
            <w:shd w:val="clear" w:color="auto" w:fill="auto"/>
          </w:tcPr>
          <w:p w14:paraId="502515DF" w14:textId="77777777" w:rsidR="00B86EC1" w:rsidRPr="00B86EC1" w:rsidRDefault="00B86EC1" w:rsidP="00B86EC1">
            <w:pPr>
              <w:rPr>
                <w:b/>
                <w:bCs/>
                <w:sz w:val="22"/>
                <w:szCs w:val="22"/>
              </w:rPr>
            </w:pPr>
            <w:r w:rsidRPr="00B86EC1">
              <w:rPr>
                <w:b/>
                <w:bCs/>
                <w:sz w:val="22"/>
                <w:szCs w:val="22"/>
              </w:rPr>
              <w:t>Klinik</w:t>
            </w:r>
          </w:p>
        </w:tc>
      </w:tr>
      <w:tr w:rsidR="00B86EC1" w:rsidRPr="00B86EC1" w14:paraId="6937F7DA" w14:textId="77777777" w:rsidTr="002D5E74">
        <w:tc>
          <w:tcPr>
            <w:tcW w:w="436" w:type="dxa"/>
            <w:shd w:val="clear" w:color="auto" w:fill="auto"/>
          </w:tcPr>
          <w:p w14:paraId="51930F4A" w14:textId="77777777" w:rsidR="00B86EC1" w:rsidRPr="00B86EC1" w:rsidRDefault="00B86EC1" w:rsidP="00B86EC1">
            <w:pPr>
              <w:rPr>
                <w:rFonts w:eastAsia="Verdana"/>
                <w:sz w:val="22"/>
                <w:szCs w:val="22"/>
              </w:rPr>
            </w:pPr>
            <w:r w:rsidRPr="00B86EC1">
              <w:rPr>
                <w:rFonts w:eastAsia="Verdana"/>
                <w:sz w:val="22"/>
                <w:szCs w:val="22"/>
              </w:rPr>
              <w:t>1</w:t>
            </w:r>
          </w:p>
        </w:tc>
        <w:tc>
          <w:tcPr>
            <w:tcW w:w="1475" w:type="dxa"/>
            <w:shd w:val="clear" w:color="auto" w:fill="auto"/>
            <w:vAlign w:val="bottom"/>
          </w:tcPr>
          <w:p w14:paraId="11BE6A3E" w14:textId="77777777" w:rsidR="00B86EC1" w:rsidRPr="00B86EC1" w:rsidRDefault="00B86EC1" w:rsidP="00B86EC1">
            <w:pPr>
              <w:rPr>
                <w:b/>
                <w:bCs/>
                <w:sz w:val="22"/>
                <w:szCs w:val="22"/>
              </w:rPr>
            </w:pPr>
            <w:r w:rsidRPr="00B86EC1">
              <w:rPr>
                <w:color w:val="000000"/>
                <w:sz w:val="22"/>
                <w:szCs w:val="22"/>
              </w:rPr>
              <w:t>22190000222</w:t>
            </w:r>
          </w:p>
        </w:tc>
        <w:tc>
          <w:tcPr>
            <w:tcW w:w="3187" w:type="dxa"/>
            <w:shd w:val="clear" w:color="auto" w:fill="auto"/>
            <w:vAlign w:val="bottom"/>
          </w:tcPr>
          <w:p w14:paraId="50FE96A0" w14:textId="77777777" w:rsidR="00B86EC1" w:rsidRPr="00B86EC1" w:rsidRDefault="00B86EC1" w:rsidP="00B86EC1">
            <w:pPr>
              <w:rPr>
                <w:sz w:val="22"/>
                <w:szCs w:val="22"/>
              </w:rPr>
            </w:pPr>
            <w:r w:rsidRPr="00B86EC1">
              <w:rPr>
                <w:color w:val="000000"/>
                <w:sz w:val="22"/>
                <w:szCs w:val="22"/>
              </w:rPr>
              <w:t xml:space="preserve">Ümmühan Köroğlu </w:t>
            </w:r>
          </w:p>
        </w:tc>
        <w:tc>
          <w:tcPr>
            <w:tcW w:w="3964" w:type="dxa"/>
            <w:shd w:val="clear" w:color="auto" w:fill="auto"/>
          </w:tcPr>
          <w:p w14:paraId="51E56A9D"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4CEAC30" w14:textId="77777777" w:rsidTr="002D5E74">
        <w:tc>
          <w:tcPr>
            <w:tcW w:w="436" w:type="dxa"/>
            <w:shd w:val="clear" w:color="auto" w:fill="auto"/>
          </w:tcPr>
          <w:p w14:paraId="232C58D6" w14:textId="77777777" w:rsidR="00B86EC1" w:rsidRPr="00B86EC1" w:rsidRDefault="00B86EC1" w:rsidP="00B86EC1">
            <w:pPr>
              <w:rPr>
                <w:rFonts w:eastAsia="Verdana"/>
                <w:sz w:val="22"/>
                <w:szCs w:val="22"/>
              </w:rPr>
            </w:pPr>
            <w:r w:rsidRPr="00B86EC1">
              <w:rPr>
                <w:rFonts w:eastAsia="Verdana"/>
                <w:sz w:val="22"/>
                <w:szCs w:val="22"/>
              </w:rPr>
              <w:t>2</w:t>
            </w:r>
          </w:p>
        </w:tc>
        <w:tc>
          <w:tcPr>
            <w:tcW w:w="1475" w:type="dxa"/>
            <w:shd w:val="clear" w:color="auto" w:fill="auto"/>
            <w:vAlign w:val="bottom"/>
          </w:tcPr>
          <w:p w14:paraId="7758E022" w14:textId="77777777" w:rsidR="00B86EC1" w:rsidRPr="00B86EC1" w:rsidRDefault="00B86EC1" w:rsidP="00B86EC1">
            <w:pPr>
              <w:rPr>
                <w:b/>
                <w:bCs/>
                <w:sz w:val="22"/>
                <w:szCs w:val="22"/>
              </w:rPr>
            </w:pPr>
            <w:r w:rsidRPr="00B86EC1">
              <w:rPr>
                <w:color w:val="000000"/>
                <w:sz w:val="22"/>
                <w:szCs w:val="22"/>
              </w:rPr>
              <w:t>22190000224</w:t>
            </w:r>
          </w:p>
        </w:tc>
        <w:tc>
          <w:tcPr>
            <w:tcW w:w="3187" w:type="dxa"/>
            <w:shd w:val="clear" w:color="auto" w:fill="auto"/>
            <w:vAlign w:val="bottom"/>
          </w:tcPr>
          <w:p w14:paraId="279B62C0" w14:textId="77777777" w:rsidR="00B86EC1" w:rsidRPr="00B86EC1" w:rsidRDefault="00B86EC1" w:rsidP="00B86EC1">
            <w:pPr>
              <w:rPr>
                <w:sz w:val="22"/>
                <w:szCs w:val="22"/>
              </w:rPr>
            </w:pPr>
            <w:r w:rsidRPr="00B86EC1">
              <w:rPr>
                <w:color w:val="000000"/>
                <w:sz w:val="22"/>
                <w:szCs w:val="22"/>
              </w:rPr>
              <w:t xml:space="preserve">Melike Demirci </w:t>
            </w:r>
          </w:p>
        </w:tc>
        <w:tc>
          <w:tcPr>
            <w:tcW w:w="3964" w:type="dxa"/>
            <w:shd w:val="clear" w:color="auto" w:fill="auto"/>
          </w:tcPr>
          <w:p w14:paraId="0F2836E5"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613526E" w14:textId="77777777" w:rsidTr="002D5E74">
        <w:tc>
          <w:tcPr>
            <w:tcW w:w="436" w:type="dxa"/>
            <w:shd w:val="clear" w:color="auto" w:fill="auto"/>
          </w:tcPr>
          <w:p w14:paraId="57B05B5E" w14:textId="77777777" w:rsidR="00B86EC1" w:rsidRPr="00B86EC1" w:rsidRDefault="00B86EC1" w:rsidP="00B86EC1">
            <w:pPr>
              <w:rPr>
                <w:rFonts w:eastAsia="Verdana"/>
                <w:sz w:val="22"/>
                <w:szCs w:val="22"/>
              </w:rPr>
            </w:pPr>
            <w:r w:rsidRPr="00B86EC1">
              <w:rPr>
                <w:rFonts w:eastAsia="Verdana"/>
                <w:sz w:val="22"/>
                <w:szCs w:val="22"/>
              </w:rPr>
              <w:t>3</w:t>
            </w:r>
          </w:p>
        </w:tc>
        <w:tc>
          <w:tcPr>
            <w:tcW w:w="1475" w:type="dxa"/>
            <w:shd w:val="clear" w:color="auto" w:fill="auto"/>
            <w:vAlign w:val="bottom"/>
          </w:tcPr>
          <w:p w14:paraId="23AE0C40" w14:textId="77777777" w:rsidR="00B86EC1" w:rsidRPr="00B86EC1" w:rsidRDefault="00B86EC1" w:rsidP="00B86EC1">
            <w:pPr>
              <w:rPr>
                <w:b/>
                <w:bCs/>
                <w:sz w:val="22"/>
                <w:szCs w:val="22"/>
              </w:rPr>
            </w:pPr>
            <w:r w:rsidRPr="00B86EC1">
              <w:rPr>
                <w:color w:val="000000"/>
                <w:sz w:val="22"/>
                <w:szCs w:val="22"/>
              </w:rPr>
              <w:t>22190000228</w:t>
            </w:r>
          </w:p>
        </w:tc>
        <w:tc>
          <w:tcPr>
            <w:tcW w:w="3187" w:type="dxa"/>
            <w:shd w:val="clear" w:color="auto" w:fill="auto"/>
            <w:vAlign w:val="bottom"/>
          </w:tcPr>
          <w:p w14:paraId="6718CAB0" w14:textId="77777777" w:rsidR="00B86EC1" w:rsidRPr="00B86EC1" w:rsidRDefault="00B86EC1" w:rsidP="00B86EC1">
            <w:pPr>
              <w:rPr>
                <w:sz w:val="22"/>
                <w:szCs w:val="22"/>
              </w:rPr>
            </w:pPr>
            <w:proofErr w:type="spellStart"/>
            <w:r w:rsidRPr="00B86EC1">
              <w:rPr>
                <w:color w:val="000000"/>
                <w:sz w:val="22"/>
                <w:szCs w:val="22"/>
              </w:rPr>
              <w:t>Bişenk</w:t>
            </w:r>
            <w:proofErr w:type="spellEnd"/>
            <w:r w:rsidRPr="00B86EC1">
              <w:rPr>
                <w:color w:val="000000"/>
                <w:sz w:val="22"/>
                <w:szCs w:val="22"/>
              </w:rPr>
              <w:t xml:space="preserve"> Bayram </w:t>
            </w:r>
          </w:p>
        </w:tc>
        <w:tc>
          <w:tcPr>
            <w:tcW w:w="3964" w:type="dxa"/>
            <w:shd w:val="clear" w:color="auto" w:fill="auto"/>
          </w:tcPr>
          <w:p w14:paraId="3D24C12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D13E5A5" w14:textId="77777777" w:rsidTr="002D5E74">
        <w:tc>
          <w:tcPr>
            <w:tcW w:w="436" w:type="dxa"/>
            <w:shd w:val="clear" w:color="auto" w:fill="auto"/>
          </w:tcPr>
          <w:p w14:paraId="6E4E2E8F" w14:textId="77777777" w:rsidR="00B86EC1" w:rsidRPr="00B86EC1" w:rsidRDefault="00B86EC1" w:rsidP="00B86EC1">
            <w:pPr>
              <w:rPr>
                <w:rFonts w:eastAsia="Verdana"/>
                <w:sz w:val="22"/>
                <w:szCs w:val="22"/>
              </w:rPr>
            </w:pPr>
            <w:r w:rsidRPr="00B86EC1">
              <w:rPr>
                <w:rFonts w:eastAsia="Verdana"/>
                <w:sz w:val="22"/>
                <w:szCs w:val="22"/>
              </w:rPr>
              <w:t>4</w:t>
            </w:r>
          </w:p>
        </w:tc>
        <w:tc>
          <w:tcPr>
            <w:tcW w:w="1475" w:type="dxa"/>
            <w:shd w:val="clear" w:color="auto" w:fill="auto"/>
            <w:vAlign w:val="bottom"/>
          </w:tcPr>
          <w:p w14:paraId="485D13AB" w14:textId="77777777" w:rsidR="00B86EC1" w:rsidRPr="00B86EC1" w:rsidRDefault="00B86EC1" w:rsidP="00B86EC1">
            <w:pPr>
              <w:rPr>
                <w:b/>
                <w:bCs/>
                <w:sz w:val="22"/>
                <w:szCs w:val="22"/>
              </w:rPr>
            </w:pPr>
            <w:r w:rsidRPr="00B86EC1">
              <w:rPr>
                <w:color w:val="000000"/>
                <w:sz w:val="22"/>
                <w:szCs w:val="22"/>
              </w:rPr>
              <w:t>22190000230</w:t>
            </w:r>
          </w:p>
        </w:tc>
        <w:tc>
          <w:tcPr>
            <w:tcW w:w="3187" w:type="dxa"/>
            <w:shd w:val="clear" w:color="auto" w:fill="auto"/>
            <w:vAlign w:val="bottom"/>
          </w:tcPr>
          <w:p w14:paraId="35C85A5E" w14:textId="77777777" w:rsidR="00B86EC1" w:rsidRPr="00B86EC1" w:rsidRDefault="00B86EC1" w:rsidP="00B86EC1">
            <w:pPr>
              <w:rPr>
                <w:sz w:val="22"/>
                <w:szCs w:val="22"/>
              </w:rPr>
            </w:pPr>
            <w:r w:rsidRPr="00B86EC1">
              <w:rPr>
                <w:color w:val="000000"/>
                <w:sz w:val="22"/>
                <w:szCs w:val="22"/>
              </w:rPr>
              <w:t>Elif Türk</w:t>
            </w:r>
          </w:p>
        </w:tc>
        <w:tc>
          <w:tcPr>
            <w:tcW w:w="3964" w:type="dxa"/>
            <w:shd w:val="clear" w:color="auto" w:fill="auto"/>
          </w:tcPr>
          <w:p w14:paraId="623F9A6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2CE89A5B" w14:textId="77777777" w:rsidTr="002D5E74">
        <w:tc>
          <w:tcPr>
            <w:tcW w:w="436" w:type="dxa"/>
            <w:shd w:val="clear" w:color="auto" w:fill="auto"/>
          </w:tcPr>
          <w:p w14:paraId="3F5DBE90" w14:textId="77777777" w:rsidR="00B86EC1" w:rsidRPr="00B86EC1" w:rsidRDefault="00B86EC1" w:rsidP="00B86EC1">
            <w:pPr>
              <w:rPr>
                <w:rFonts w:eastAsia="Verdana"/>
                <w:sz w:val="22"/>
                <w:szCs w:val="22"/>
              </w:rPr>
            </w:pPr>
            <w:r w:rsidRPr="00B86EC1">
              <w:rPr>
                <w:rFonts w:eastAsia="Verdana"/>
                <w:sz w:val="22"/>
                <w:szCs w:val="22"/>
              </w:rPr>
              <w:t>5</w:t>
            </w:r>
          </w:p>
        </w:tc>
        <w:tc>
          <w:tcPr>
            <w:tcW w:w="1475" w:type="dxa"/>
            <w:shd w:val="clear" w:color="auto" w:fill="auto"/>
            <w:vAlign w:val="bottom"/>
          </w:tcPr>
          <w:p w14:paraId="0A646911" w14:textId="77777777" w:rsidR="00B86EC1" w:rsidRPr="00B86EC1" w:rsidRDefault="00B86EC1" w:rsidP="00B86EC1">
            <w:pPr>
              <w:rPr>
                <w:b/>
                <w:bCs/>
                <w:sz w:val="22"/>
                <w:szCs w:val="22"/>
              </w:rPr>
            </w:pPr>
            <w:r w:rsidRPr="00B86EC1">
              <w:rPr>
                <w:color w:val="000000"/>
                <w:sz w:val="22"/>
                <w:szCs w:val="22"/>
              </w:rPr>
              <w:t>22190000232</w:t>
            </w:r>
          </w:p>
        </w:tc>
        <w:tc>
          <w:tcPr>
            <w:tcW w:w="3187" w:type="dxa"/>
            <w:shd w:val="clear" w:color="auto" w:fill="auto"/>
            <w:vAlign w:val="bottom"/>
          </w:tcPr>
          <w:p w14:paraId="491F60FB" w14:textId="77777777" w:rsidR="00B86EC1" w:rsidRPr="00B86EC1" w:rsidRDefault="00B86EC1" w:rsidP="00B86EC1">
            <w:pPr>
              <w:rPr>
                <w:sz w:val="22"/>
                <w:szCs w:val="22"/>
              </w:rPr>
            </w:pPr>
            <w:r w:rsidRPr="00B86EC1">
              <w:rPr>
                <w:color w:val="000000"/>
                <w:sz w:val="22"/>
                <w:szCs w:val="22"/>
              </w:rPr>
              <w:t>Metehan Gül</w:t>
            </w:r>
          </w:p>
        </w:tc>
        <w:tc>
          <w:tcPr>
            <w:tcW w:w="3964" w:type="dxa"/>
            <w:shd w:val="clear" w:color="auto" w:fill="auto"/>
          </w:tcPr>
          <w:p w14:paraId="53D852AD"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A9FB2A8" w14:textId="77777777" w:rsidTr="002D5E74">
        <w:tc>
          <w:tcPr>
            <w:tcW w:w="436" w:type="dxa"/>
            <w:shd w:val="clear" w:color="auto" w:fill="auto"/>
          </w:tcPr>
          <w:p w14:paraId="727650EC" w14:textId="77777777" w:rsidR="00B86EC1" w:rsidRPr="00B86EC1" w:rsidRDefault="00B86EC1" w:rsidP="00B86EC1">
            <w:pPr>
              <w:rPr>
                <w:rFonts w:eastAsia="Verdana"/>
                <w:sz w:val="22"/>
                <w:szCs w:val="22"/>
              </w:rPr>
            </w:pPr>
            <w:r w:rsidRPr="00B86EC1">
              <w:rPr>
                <w:rFonts w:eastAsia="Verdana"/>
                <w:sz w:val="22"/>
                <w:szCs w:val="22"/>
              </w:rPr>
              <w:t>6</w:t>
            </w:r>
          </w:p>
        </w:tc>
        <w:tc>
          <w:tcPr>
            <w:tcW w:w="1475" w:type="dxa"/>
            <w:shd w:val="clear" w:color="auto" w:fill="auto"/>
            <w:vAlign w:val="bottom"/>
          </w:tcPr>
          <w:p w14:paraId="400B72F5" w14:textId="77777777" w:rsidR="00B86EC1" w:rsidRPr="00B86EC1" w:rsidRDefault="00B86EC1" w:rsidP="00B86EC1">
            <w:pPr>
              <w:rPr>
                <w:b/>
                <w:bCs/>
                <w:sz w:val="22"/>
                <w:szCs w:val="22"/>
              </w:rPr>
            </w:pPr>
            <w:r w:rsidRPr="00B86EC1">
              <w:rPr>
                <w:color w:val="000000"/>
                <w:sz w:val="22"/>
                <w:szCs w:val="22"/>
              </w:rPr>
              <w:t>22190000234</w:t>
            </w:r>
          </w:p>
        </w:tc>
        <w:tc>
          <w:tcPr>
            <w:tcW w:w="3187" w:type="dxa"/>
            <w:shd w:val="clear" w:color="auto" w:fill="auto"/>
            <w:vAlign w:val="bottom"/>
          </w:tcPr>
          <w:p w14:paraId="1245F959" w14:textId="77777777" w:rsidR="00B86EC1" w:rsidRPr="00B86EC1" w:rsidRDefault="00B86EC1" w:rsidP="00B86EC1">
            <w:pPr>
              <w:rPr>
                <w:sz w:val="22"/>
                <w:szCs w:val="22"/>
              </w:rPr>
            </w:pPr>
            <w:r w:rsidRPr="00B86EC1">
              <w:rPr>
                <w:color w:val="000000"/>
                <w:sz w:val="22"/>
                <w:szCs w:val="22"/>
              </w:rPr>
              <w:t>Fehime Bozkurt</w:t>
            </w:r>
          </w:p>
        </w:tc>
        <w:tc>
          <w:tcPr>
            <w:tcW w:w="3964" w:type="dxa"/>
            <w:shd w:val="clear" w:color="auto" w:fill="auto"/>
          </w:tcPr>
          <w:p w14:paraId="217B84BB" w14:textId="77777777" w:rsidR="00B86EC1" w:rsidRPr="00B86EC1" w:rsidRDefault="00B86EC1" w:rsidP="00B86EC1">
            <w:pPr>
              <w:rPr>
                <w:b/>
                <w:bCs/>
                <w:sz w:val="22"/>
                <w:szCs w:val="22"/>
              </w:rPr>
            </w:pPr>
            <w:r w:rsidRPr="00B86EC1">
              <w:rPr>
                <w:sz w:val="22"/>
                <w:szCs w:val="22"/>
              </w:rPr>
              <w:t>Beyin</w:t>
            </w:r>
            <w:r w:rsidRPr="00B86EC1">
              <w:rPr>
                <w:spacing w:val="-2"/>
                <w:sz w:val="22"/>
                <w:szCs w:val="22"/>
              </w:rPr>
              <w:t xml:space="preserve"> </w:t>
            </w:r>
            <w:r w:rsidRPr="00B86EC1">
              <w:rPr>
                <w:sz w:val="22"/>
                <w:szCs w:val="22"/>
              </w:rPr>
              <w:t>ve</w:t>
            </w:r>
            <w:r w:rsidRPr="00B86EC1">
              <w:rPr>
                <w:spacing w:val="-1"/>
                <w:sz w:val="22"/>
                <w:szCs w:val="22"/>
              </w:rPr>
              <w:t xml:space="preserve"> </w:t>
            </w:r>
            <w:r w:rsidRPr="00B86EC1">
              <w:rPr>
                <w:sz w:val="22"/>
                <w:szCs w:val="22"/>
              </w:rPr>
              <w:t>Sinir</w:t>
            </w:r>
            <w:r w:rsidRPr="00B86EC1">
              <w:rPr>
                <w:spacing w:val="-1"/>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723508F" w14:textId="77777777" w:rsidTr="002D5E74">
        <w:tc>
          <w:tcPr>
            <w:tcW w:w="436" w:type="dxa"/>
            <w:shd w:val="clear" w:color="auto" w:fill="auto"/>
          </w:tcPr>
          <w:p w14:paraId="7B959DC3" w14:textId="77777777" w:rsidR="00B86EC1" w:rsidRPr="00B86EC1" w:rsidRDefault="00B86EC1" w:rsidP="00B86EC1">
            <w:pPr>
              <w:rPr>
                <w:rFonts w:eastAsia="Verdana"/>
                <w:sz w:val="22"/>
                <w:szCs w:val="22"/>
              </w:rPr>
            </w:pPr>
            <w:r w:rsidRPr="00B86EC1">
              <w:rPr>
                <w:rFonts w:eastAsia="Verdana"/>
                <w:sz w:val="22"/>
                <w:szCs w:val="22"/>
              </w:rPr>
              <w:t>7</w:t>
            </w:r>
          </w:p>
        </w:tc>
        <w:tc>
          <w:tcPr>
            <w:tcW w:w="1475" w:type="dxa"/>
            <w:shd w:val="clear" w:color="auto" w:fill="auto"/>
            <w:vAlign w:val="bottom"/>
          </w:tcPr>
          <w:p w14:paraId="35D22DAA" w14:textId="77777777" w:rsidR="00B86EC1" w:rsidRPr="00B86EC1" w:rsidRDefault="00B86EC1" w:rsidP="00B86EC1">
            <w:pPr>
              <w:rPr>
                <w:b/>
                <w:bCs/>
                <w:sz w:val="22"/>
                <w:szCs w:val="22"/>
              </w:rPr>
            </w:pPr>
            <w:r w:rsidRPr="00B86EC1">
              <w:rPr>
                <w:color w:val="000000"/>
                <w:sz w:val="22"/>
                <w:szCs w:val="22"/>
              </w:rPr>
              <w:t>22190000236</w:t>
            </w:r>
          </w:p>
        </w:tc>
        <w:tc>
          <w:tcPr>
            <w:tcW w:w="3187" w:type="dxa"/>
            <w:shd w:val="clear" w:color="auto" w:fill="auto"/>
            <w:vAlign w:val="bottom"/>
          </w:tcPr>
          <w:p w14:paraId="5B2E94EB" w14:textId="77777777" w:rsidR="00B86EC1" w:rsidRPr="00B86EC1" w:rsidRDefault="00B86EC1" w:rsidP="00B86EC1">
            <w:pPr>
              <w:rPr>
                <w:sz w:val="22"/>
                <w:szCs w:val="22"/>
              </w:rPr>
            </w:pPr>
            <w:proofErr w:type="spellStart"/>
            <w:r w:rsidRPr="00B86EC1">
              <w:rPr>
                <w:color w:val="000000"/>
                <w:sz w:val="22"/>
                <w:szCs w:val="22"/>
              </w:rPr>
              <w:t>Bengüsutekin</w:t>
            </w:r>
            <w:proofErr w:type="spellEnd"/>
          </w:p>
        </w:tc>
        <w:tc>
          <w:tcPr>
            <w:tcW w:w="3964" w:type="dxa"/>
            <w:shd w:val="clear" w:color="auto" w:fill="auto"/>
          </w:tcPr>
          <w:p w14:paraId="2513E41F"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50748325" w14:textId="77777777" w:rsidTr="002D5E74">
        <w:tc>
          <w:tcPr>
            <w:tcW w:w="436" w:type="dxa"/>
            <w:shd w:val="clear" w:color="auto" w:fill="auto"/>
          </w:tcPr>
          <w:p w14:paraId="70D62283" w14:textId="77777777" w:rsidR="00B86EC1" w:rsidRPr="00B86EC1" w:rsidRDefault="00B86EC1" w:rsidP="00B86EC1">
            <w:pPr>
              <w:rPr>
                <w:rFonts w:eastAsia="Verdana"/>
                <w:sz w:val="22"/>
                <w:szCs w:val="22"/>
              </w:rPr>
            </w:pPr>
            <w:r w:rsidRPr="00B86EC1">
              <w:rPr>
                <w:rFonts w:eastAsia="Verdana"/>
                <w:sz w:val="22"/>
                <w:szCs w:val="22"/>
              </w:rPr>
              <w:t>8</w:t>
            </w:r>
          </w:p>
        </w:tc>
        <w:tc>
          <w:tcPr>
            <w:tcW w:w="1475" w:type="dxa"/>
            <w:shd w:val="clear" w:color="auto" w:fill="auto"/>
            <w:vAlign w:val="bottom"/>
          </w:tcPr>
          <w:p w14:paraId="61F6EE01" w14:textId="77777777" w:rsidR="00B86EC1" w:rsidRPr="00B86EC1" w:rsidRDefault="00B86EC1" w:rsidP="00B86EC1">
            <w:pPr>
              <w:rPr>
                <w:b/>
                <w:bCs/>
                <w:sz w:val="22"/>
                <w:szCs w:val="22"/>
              </w:rPr>
            </w:pPr>
            <w:r w:rsidRPr="00B86EC1">
              <w:rPr>
                <w:color w:val="000000"/>
                <w:sz w:val="22"/>
                <w:szCs w:val="22"/>
              </w:rPr>
              <w:t>22190000238</w:t>
            </w:r>
          </w:p>
        </w:tc>
        <w:tc>
          <w:tcPr>
            <w:tcW w:w="3187" w:type="dxa"/>
            <w:shd w:val="clear" w:color="auto" w:fill="auto"/>
            <w:vAlign w:val="bottom"/>
          </w:tcPr>
          <w:p w14:paraId="5915844A" w14:textId="77777777" w:rsidR="00B86EC1" w:rsidRPr="00B86EC1" w:rsidRDefault="00B86EC1" w:rsidP="00B86EC1">
            <w:pPr>
              <w:rPr>
                <w:sz w:val="22"/>
                <w:szCs w:val="22"/>
              </w:rPr>
            </w:pPr>
            <w:r w:rsidRPr="00B86EC1">
              <w:rPr>
                <w:color w:val="000000"/>
                <w:sz w:val="22"/>
                <w:szCs w:val="22"/>
              </w:rPr>
              <w:t>Mücahit Arı</w:t>
            </w:r>
          </w:p>
        </w:tc>
        <w:tc>
          <w:tcPr>
            <w:tcW w:w="3964" w:type="dxa"/>
            <w:shd w:val="clear" w:color="auto" w:fill="auto"/>
          </w:tcPr>
          <w:p w14:paraId="2980E240"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55AFE937" w14:textId="77777777" w:rsidTr="002D5E74">
        <w:tc>
          <w:tcPr>
            <w:tcW w:w="436" w:type="dxa"/>
            <w:shd w:val="clear" w:color="auto" w:fill="auto"/>
          </w:tcPr>
          <w:p w14:paraId="20D810BD" w14:textId="77777777" w:rsidR="00B86EC1" w:rsidRPr="00B86EC1" w:rsidRDefault="00B86EC1" w:rsidP="00B86EC1">
            <w:pPr>
              <w:rPr>
                <w:rFonts w:eastAsia="Verdana"/>
                <w:sz w:val="22"/>
                <w:szCs w:val="22"/>
              </w:rPr>
            </w:pPr>
            <w:r w:rsidRPr="00B86EC1">
              <w:rPr>
                <w:rFonts w:eastAsia="Verdana"/>
                <w:sz w:val="22"/>
                <w:szCs w:val="22"/>
              </w:rPr>
              <w:t>9</w:t>
            </w:r>
          </w:p>
        </w:tc>
        <w:tc>
          <w:tcPr>
            <w:tcW w:w="1475" w:type="dxa"/>
            <w:shd w:val="clear" w:color="auto" w:fill="auto"/>
            <w:vAlign w:val="bottom"/>
          </w:tcPr>
          <w:p w14:paraId="1C06E486" w14:textId="77777777" w:rsidR="00B86EC1" w:rsidRPr="00B86EC1" w:rsidRDefault="00B86EC1" w:rsidP="00B86EC1">
            <w:pPr>
              <w:rPr>
                <w:b/>
                <w:bCs/>
                <w:sz w:val="22"/>
                <w:szCs w:val="22"/>
              </w:rPr>
            </w:pPr>
            <w:r w:rsidRPr="00B86EC1">
              <w:rPr>
                <w:color w:val="000000"/>
                <w:sz w:val="22"/>
                <w:szCs w:val="22"/>
              </w:rPr>
              <w:t>22190000240</w:t>
            </w:r>
          </w:p>
        </w:tc>
        <w:tc>
          <w:tcPr>
            <w:tcW w:w="3187" w:type="dxa"/>
            <w:shd w:val="clear" w:color="auto" w:fill="auto"/>
            <w:vAlign w:val="bottom"/>
          </w:tcPr>
          <w:p w14:paraId="4F79B58E" w14:textId="77777777" w:rsidR="00B86EC1" w:rsidRPr="00B86EC1" w:rsidRDefault="00B86EC1" w:rsidP="00B86EC1">
            <w:pPr>
              <w:rPr>
                <w:sz w:val="22"/>
                <w:szCs w:val="22"/>
              </w:rPr>
            </w:pPr>
            <w:r w:rsidRPr="00B86EC1">
              <w:rPr>
                <w:color w:val="000000"/>
                <w:sz w:val="22"/>
                <w:szCs w:val="22"/>
              </w:rPr>
              <w:t xml:space="preserve">Damla Su </w:t>
            </w:r>
            <w:proofErr w:type="spellStart"/>
            <w:r w:rsidRPr="00B86EC1">
              <w:rPr>
                <w:color w:val="000000"/>
                <w:sz w:val="22"/>
                <w:szCs w:val="22"/>
              </w:rPr>
              <w:t>Akturan</w:t>
            </w:r>
            <w:proofErr w:type="spellEnd"/>
          </w:p>
        </w:tc>
        <w:tc>
          <w:tcPr>
            <w:tcW w:w="3964" w:type="dxa"/>
            <w:shd w:val="clear" w:color="auto" w:fill="auto"/>
          </w:tcPr>
          <w:p w14:paraId="0B36F05D"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47DC519E" w14:textId="77777777" w:rsidTr="002D5E74">
        <w:tc>
          <w:tcPr>
            <w:tcW w:w="436" w:type="dxa"/>
            <w:shd w:val="clear" w:color="auto" w:fill="auto"/>
          </w:tcPr>
          <w:p w14:paraId="5892BD1E" w14:textId="77777777" w:rsidR="00B86EC1" w:rsidRPr="00B86EC1" w:rsidRDefault="00B86EC1" w:rsidP="00B86EC1">
            <w:pPr>
              <w:rPr>
                <w:rFonts w:eastAsia="Verdana"/>
                <w:sz w:val="22"/>
                <w:szCs w:val="22"/>
              </w:rPr>
            </w:pPr>
            <w:r w:rsidRPr="00B86EC1">
              <w:rPr>
                <w:rFonts w:eastAsia="Verdana"/>
                <w:sz w:val="22"/>
                <w:szCs w:val="22"/>
              </w:rPr>
              <w:t>10</w:t>
            </w:r>
          </w:p>
        </w:tc>
        <w:tc>
          <w:tcPr>
            <w:tcW w:w="1475" w:type="dxa"/>
            <w:shd w:val="clear" w:color="auto" w:fill="auto"/>
            <w:vAlign w:val="bottom"/>
          </w:tcPr>
          <w:p w14:paraId="106E1572" w14:textId="77777777" w:rsidR="00B86EC1" w:rsidRPr="00B86EC1" w:rsidRDefault="00B86EC1" w:rsidP="00B86EC1">
            <w:pPr>
              <w:rPr>
                <w:b/>
                <w:bCs/>
                <w:sz w:val="22"/>
                <w:szCs w:val="22"/>
              </w:rPr>
            </w:pPr>
            <w:r w:rsidRPr="00B86EC1">
              <w:rPr>
                <w:color w:val="000000"/>
                <w:sz w:val="22"/>
                <w:szCs w:val="22"/>
              </w:rPr>
              <w:t>22190000242</w:t>
            </w:r>
          </w:p>
        </w:tc>
        <w:tc>
          <w:tcPr>
            <w:tcW w:w="3187" w:type="dxa"/>
            <w:shd w:val="clear" w:color="auto" w:fill="auto"/>
            <w:vAlign w:val="bottom"/>
          </w:tcPr>
          <w:p w14:paraId="6A397F51" w14:textId="77777777" w:rsidR="00B86EC1" w:rsidRPr="00B86EC1" w:rsidRDefault="00B86EC1" w:rsidP="00B86EC1">
            <w:pPr>
              <w:rPr>
                <w:sz w:val="22"/>
                <w:szCs w:val="22"/>
              </w:rPr>
            </w:pPr>
            <w:proofErr w:type="spellStart"/>
            <w:r w:rsidRPr="00B86EC1">
              <w:rPr>
                <w:color w:val="000000"/>
                <w:sz w:val="22"/>
                <w:szCs w:val="22"/>
              </w:rPr>
              <w:t>Renas</w:t>
            </w:r>
            <w:proofErr w:type="spellEnd"/>
            <w:r w:rsidRPr="00B86EC1">
              <w:rPr>
                <w:color w:val="000000"/>
                <w:sz w:val="22"/>
                <w:szCs w:val="22"/>
              </w:rPr>
              <w:t xml:space="preserve"> </w:t>
            </w:r>
            <w:proofErr w:type="spellStart"/>
            <w:r w:rsidRPr="00B86EC1">
              <w:rPr>
                <w:color w:val="000000"/>
                <w:sz w:val="22"/>
                <w:szCs w:val="22"/>
              </w:rPr>
              <w:t>Önk</w:t>
            </w:r>
            <w:proofErr w:type="spellEnd"/>
          </w:p>
        </w:tc>
        <w:tc>
          <w:tcPr>
            <w:tcW w:w="3964" w:type="dxa"/>
            <w:shd w:val="clear" w:color="auto" w:fill="auto"/>
          </w:tcPr>
          <w:p w14:paraId="3AD63C83"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19D6691F" w14:textId="77777777" w:rsidTr="002D5E74">
        <w:trPr>
          <w:trHeight w:val="63"/>
        </w:trPr>
        <w:tc>
          <w:tcPr>
            <w:tcW w:w="436" w:type="dxa"/>
            <w:shd w:val="clear" w:color="auto" w:fill="auto"/>
          </w:tcPr>
          <w:p w14:paraId="6A34070B" w14:textId="77777777" w:rsidR="00B86EC1" w:rsidRPr="00B86EC1" w:rsidRDefault="00B86EC1" w:rsidP="00B86EC1">
            <w:pPr>
              <w:rPr>
                <w:rFonts w:eastAsia="Verdana"/>
                <w:sz w:val="22"/>
                <w:szCs w:val="22"/>
              </w:rPr>
            </w:pPr>
            <w:r w:rsidRPr="00B86EC1">
              <w:rPr>
                <w:rFonts w:eastAsia="Verdana"/>
                <w:sz w:val="22"/>
                <w:szCs w:val="22"/>
              </w:rPr>
              <w:t>11</w:t>
            </w:r>
          </w:p>
        </w:tc>
        <w:tc>
          <w:tcPr>
            <w:tcW w:w="1475" w:type="dxa"/>
            <w:shd w:val="clear" w:color="auto" w:fill="auto"/>
            <w:vAlign w:val="bottom"/>
          </w:tcPr>
          <w:p w14:paraId="68FF195E" w14:textId="77777777" w:rsidR="00B86EC1" w:rsidRPr="00B86EC1" w:rsidRDefault="00B86EC1" w:rsidP="00B86EC1">
            <w:pPr>
              <w:rPr>
                <w:b/>
                <w:bCs/>
                <w:sz w:val="22"/>
                <w:szCs w:val="22"/>
              </w:rPr>
            </w:pPr>
            <w:r w:rsidRPr="00B86EC1">
              <w:rPr>
                <w:color w:val="000000"/>
                <w:sz w:val="22"/>
                <w:szCs w:val="22"/>
              </w:rPr>
              <w:t>22190000246</w:t>
            </w:r>
          </w:p>
        </w:tc>
        <w:tc>
          <w:tcPr>
            <w:tcW w:w="3187" w:type="dxa"/>
            <w:shd w:val="clear" w:color="auto" w:fill="auto"/>
            <w:vAlign w:val="bottom"/>
          </w:tcPr>
          <w:p w14:paraId="1D7D2C54" w14:textId="77777777" w:rsidR="00B86EC1" w:rsidRPr="00B86EC1" w:rsidRDefault="00B86EC1" w:rsidP="00B86EC1">
            <w:pPr>
              <w:rPr>
                <w:sz w:val="22"/>
                <w:szCs w:val="22"/>
              </w:rPr>
            </w:pPr>
            <w:r w:rsidRPr="00B86EC1">
              <w:rPr>
                <w:color w:val="000000"/>
                <w:sz w:val="22"/>
                <w:szCs w:val="22"/>
              </w:rPr>
              <w:t>Başak Turna</w:t>
            </w:r>
          </w:p>
        </w:tc>
        <w:tc>
          <w:tcPr>
            <w:tcW w:w="3964" w:type="dxa"/>
            <w:shd w:val="clear" w:color="auto" w:fill="auto"/>
          </w:tcPr>
          <w:p w14:paraId="661A4BAF"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4C6429A9" w14:textId="77777777" w:rsidTr="002D5E74">
        <w:tc>
          <w:tcPr>
            <w:tcW w:w="436" w:type="dxa"/>
            <w:shd w:val="clear" w:color="auto" w:fill="auto"/>
          </w:tcPr>
          <w:p w14:paraId="518B76FE" w14:textId="77777777" w:rsidR="00B86EC1" w:rsidRPr="00B86EC1" w:rsidRDefault="00B86EC1" w:rsidP="00B86EC1">
            <w:pPr>
              <w:rPr>
                <w:rFonts w:eastAsia="Verdana"/>
                <w:sz w:val="22"/>
                <w:szCs w:val="22"/>
              </w:rPr>
            </w:pPr>
            <w:r w:rsidRPr="00B86EC1">
              <w:rPr>
                <w:rFonts w:eastAsia="Verdana"/>
                <w:sz w:val="22"/>
                <w:szCs w:val="22"/>
              </w:rPr>
              <w:t>12</w:t>
            </w:r>
          </w:p>
        </w:tc>
        <w:tc>
          <w:tcPr>
            <w:tcW w:w="1475" w:type="dxa"/>
            <w:shd w:val="clear" w:color="auto" w:fill="auto"/>
            <w:vAlign w:val="bottom"/>
          </w:tcPr>
          <w:p w14:paraId="6E60D8F8" w14:textId="77777777" w:rsidR="00B86EC1" w:rsidRPr="00B86EC1" w:rsidRDefault="00B86EC1" w:rsidP="00B86EC1">
            <w:pPr>
              <w:rPr>
                <w:b/>
                <w:bCs/>
                <w:sz w:val="22"/>
                <w:szCs w:val="22"/>
              </w:rPr>
            </w:pPr>
            <w:r w:rsidRPr="00B86EC1">
              <w:rPr>
                <w:color w:val="000000"/>
                <w:sz w:val="22"/>
                <w:szCs w:val="22"/>
              </w:rPr>
              <w:t>22190000248</w:t>
            </w:r>
          </w:p>
        </w:tc>
        <w:tc>
          <w:tcPr>
            <w:tcW w:w="3187" w:type="dxa"/>
            <w:shd w:val="clear" w:color="auto" w:fill="auto"/>
            <w:vAlign w:val="bottom"/>
          </w:tcPr>
          <w:p w14:paraId="1470951D" w14:textId="77777777" w:rsidR="00B86EC1" w:rsidRPr="00B86EC1" w:rsidRDefault="00B86EC1" w:rsidP="00B86EC1">
            <w:pPr>
              <w:rPr>
                <w:sz w:val="22"/>
                <w:szCs w:val="22"/>
              </w:rPr>
            </w:pPr>
            <w:proofErr w:type="spellStart"/>
            <w:r w:rsidRPr="00B86EC1">
              <w:rPr>
                <w:color w:val="000000"/>
                <w:sz w:val="22"/>
                <w:szCs w:val="22"/>
              </w:rPr>
              <w:t>Sevde</w:t>
            </w:r>
            <w:proofErr w:type="spellEnd"/>
            <w:r w:rsidRPr="00B86EC1">
              <w:rPr>
                <w:color w:val="000000"/>
                <w:sz w:val="22"/>
                <w:szCs w:val="22"/>
              </w:rPr>
              <w:t xml:space="preserve"> Betül Gürsoy </w:t>
            </w:r>
          </w:p>
        </w:tc>
        <w:tc>
          <w:tcPr>
            <w:tcW w:w="3964" w:type="dxa"/>
            <w:shd w:val="clear" w:color="auto" w:fill="auto"/>
          </w:tcPr>
          <w:p w14:paraId="3E15261E" w14:textId="77777777" w:rsidR="00B86EC1" w:rsidRPr="00B86EC1" w:rsidRDefault="00B86EC1" w:rsidP="00B86EC1">
            <w:pPr>
              <w:rPr>
                <w:sz w:val="22"/>
                <w:szCs w:val="22"/>
              </w:rPr>
            </w:pPr>
            <w:r w:rsidRPr="00B86EC1">
              <w:rPr>
                <w:sz w:val="22"/>
                <w:szCs w:val="22"/>
              </w:rPr>
              <w:t>Anesteziyoloji</w:t>
            </w:r>
            <w:r w:rsidRPr="00B86EC1">
              <w:rPr>
                <w:spacing w:val="-2"/>
                <w:sz w:val="22"/>
                <w:szCs w:val="22"/>
              </w:rPr>
              <w:t xml:space="preserve"> </w:t>
            </w:r>
            <w:r w:rsidRPr="00B86EC1">
              <w:rPr>
                <w:sz w:val="22"/>
                <w:szCs w:val="22"/>
              </w:rPr>
              <w:t>ve</w:t>
            </w:r>
            <w:r w:rsidRPr="00B86EC1">
              <w:rPr>
                <w:spacing w:val="-2"/>
                <w:sz w:val="22"/>
                <w:szCs w:val="22"/>
              </w:rPr>
              <w:t xml:space="preserve"> </w:t>
            </w:r>
            <w:proofErr w:type="spellStart"/>
            <w:r w:rsidRPr="00B86EC1">
              <w:rPr>
                <w:sz w:val="22"/>
                <w:szCs w:val="22"/>
              </w:rPr>
              <w:t>Reanimasyon</w:t>
            </w:r>
            <w:proofErr w:type="spellEnd"/>
            <w:r w:rsidRPr="00B86EC1">
              <w:rPr>
                <w:spacing w:val="-2"/>
                <w:sz w:val="22"/>
                <w:szCs w:val="22"/>
              </w:rPr>
              <w:t xml:space="preserve"> </w:t>
            </w:r>
            <w:r w:rsidRPr="00B86EC1">
              <w:rPr>
                <w:sz w:val="22"/>
                <w:szCs w:val="22"/>
              </w:rPr>
              <w:t>AD.</w:t>
            </w:r>
          </w:p>
        </w:tc>
      </w:tr>
      <w:tr w:rsidR="00B86EC1" w:rsidRPr="00B86EC1" w14:paraId="7B90CF53" w14:textId="77777777" w:rsidTr="002D5E74">
        <w:tc>
          <w:tcPr>
            <w:tcW w:w="436" w:type="dxa"/>
            <w:shd w:val="clear" w:color="auto" w:fill="auto"/>
          </w:tcPr>
          <w:p w14:paraId="399F0D4A" w14:textId="77777777" w:rsidR="00B86EC1" w:rsidRPr="00B86EC1" w:rsidRDefault="00B86EC1" w:rsidP="00B86EC1">
            <w:pPr>
              <w:rPr>
                <w:rFonts w:eastAsia="Verdana"/>
                <w:sz w:val="22"/>
                <w:szCs w:val="22"/>
              </w:rPr>
            </w:pPr>
            <w:r w:rsidRPr="00B86EC1">
              <w:rPr>
                <w:rFonts w:eastAsia="Verdana"/>
                <w:sz w:val="22"/>
                <w:szCs w:val="22"/>
              </w:rPr>
              <w:t>13</w:t>
            </w:r>
          </w:p>
        </w:tc>
        <w:tc>
          <w:tcPr>
            <w:tcW w:w="1475" w:type="dxa"/>
            <w:shd w:val="clear" w:color="auto" w:fill="auto"/>
            <w:vAlign w:val="bottom"/>
          </w:tcPr>
          <w:p w14:paraId="25CDA202" w14:textId="77777777" w:rsidR="00B86EC1" w:rsidRPr="00B86EC1" w:rsidRDefault="00B86EC1" w:rsidP="00B86EC1">
            <w:pPr>
              <w:rPr>
                <w:b/>
                <w:bCs/>
                <w:sz w:val="22"/>
                <w:szCs w:val="22"/>
              </w:rPr>
            </w:pPr>
            <w:r w:rsidRPr="00B86EC1">
              <w:rPr>
                <w:color w:val="000000"/>
                <w:sz w:val="22"/>
                <w:szCs w:val="22"/>
              </w:rPr>
              <w:t>22190000250</w:t>
            </w:r>
          </w:p>
        </w:tc>
        <w:tc>
          <w:tcPr>
            <w:tcW w:w="3187" w:type="dxa"/>
            <w:shd w:val="clear" w:color="auto" w:fill="auto"/>
            <w:vAlign w:val="bottom"/>
          </w:tcPr>
          <w:p w14:paraId="5CCCDD33" w14:textId="77777777" w:rsidR="00B86EC1" w:rsidRPr="00B86EC1" w:rsidRDefault="00B86EC1" w:rsidP="00B86EC1">
            <w:pPr>
              <w:rPr>
                <w:sz w:val="22"/>
                <w:szCs w:val="22"/>
              </w:rPr>
            </w:pPr>
            <w:r w:rsidRPr="00B86EC1">
              <w:rPr>
                <w:color w:val="000000"/>
                <w:sz w:val="22"/>
                <w:szCs w:val="22"/>
              </w:rPr>
              <w:t xml:space="preserve">Aybike Başak </w:t>
            </w:r>
            <w:proofErr w:type="spellStart"/>
            <w:r w:rsidRPr="00B86EC1">
              <w:rPr>
                <w:color w:val="000000"/>
                <w:sz w:val="22"/>
                <w:szCs w:val="22"/>
              </w:rPr>
              <w:t>Demirdelen</w:t>
            </w:r>
            <w:proofErr w:type="spellEnd"/>
          </w:p>
        </w:tc>
        <w:tc>
          <w:tcPr>
            <w:tcW w:w="3964" w:type="dxa"/>
            <w:shd w:val="clear" w:color="auto" w:fill="auto"/>
          </w:tcPr>
          <w:p w14:paraId="3A4EC964"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44CD8E7C" w14:textId="77777777" w:rsidTr="002D5E74">
        <w:tc>
          <w:tcPr>
            <w:tcW w:w="436" w:type="dxa"/>
            <w:shd w:val="clear" w:color="auto" w:fill="auto"/>
          </w:tcPr>
          <w:p w14:paraId="7D6EA6B9" w14:textId="77777777" w:rsidR="00B86EC1" w:rsidRPr="00B86EC1" w:rsidRDefault="00B86EC1" w:rsidP="00B86EC1">
            <w:pPr>
              <w:rPr>
                <w:rFonts w:eastAsia="Verdana"/>
                <w:sz w:val="22"/>
                <w:szCs w:val="22"/>
              </w:rPr>
            </w:pPr>
            <w:r w:rsidRPr="00B86EC1">
              <w:rPr>
                <w:rFonts w:eastAsia="Verdana"/>
                <w:sz w:val="22"/>
                <w:szCs w:val="22"/>
              </w:rPr>
              <w:t>14</w:t>
            </w:r>
          </w:p>
        </w:tc>
        <w:tc>
          <w:tcPr>
            <w:tcW w:w="1475" w:type="dxa"/>
            <w:shd w:val="clear" w:color="auto" w:fill="auto"/>
            <w:vAlign w:val="bottom"/>
          </w:tcPr>
          <w:p w14:paraId="18FF05EA" w14:textId="77777777" w:rsidR="00B86EC1" w:rsidRPr="00B86EC1" w:rsidRDefault="00B86EC1" w:rsidP="00B86EC1">
            <w:pPr>
              <w:rPr>
                <w:b/>
                <w:bCs/>
                <w:sz w:val="22"/>
                <w:szCs w:val="22"/>
              </w:rPr>
            </w:pPr>
            <w:r w:rsidRPr="00B86EC1">
              <w:rPr>
                <w:color w:val="000000"/>
                <w:sz w:val="22"/>
                <w:szCs w:val="22"/>
              </w:rPr>
              <w:t>22190000254</w:t>
            </w:r>
          </w:p>
        </w:tc>
        <w:tc>
          <w:tcPr>
            <w:tcW w:w="3187" w:type="dxa"/>
            <w:shd w:val="clear" w:color="auto" w:fill="auto"/>
            <w:vAlign w:val="bottom"/>
          </w:tcPr>
          <w:p w14:paraId="0A929B7B" w14:textId="77777777" w:rsidR="00B86EC1" w:rsidRPr="00B86EC1" w:rsidRDefault="00B86EC1" w:rsidP="00B86EC1">
            <w:pPr>
              <w:rPr>
                <w:sz w:val="22"/>
                <w:szCs w:val="22"/>
              </w:rPr>
            </w:pPr>
            <w:r w:rsidRPr="00B86EC1">
              <w:rPr>
                <w:color w:val="000000"/>
                <w:sz w:val="22"/>
                <w:szCs w:val="22"/>
              </w:rPr>
              <w:t xml:space="preserve">Huriye </w:t>
            </w:r>
            <w:proofErr w:type="spellStart"/>
            <w:r w:rsidRPr="00B86EC1">
              <w:rPr>
                <w:color w:val="000000"/>
                <w:sz w:val="22"/>
                <w:szCs w:val="22"/>
              </w:rPr>
              <w:t>Ayhancı</w:t>
            </w:r>
            <w:proofErr w:type="spellEnd"/>
            <w:r w:rsidRPr="00B86EC1">
              <w:rPr>
                <w:color w:val="000000"/>
                <w:sz w:val="22"/>
                <w:szCs w:val="22"/>
              </w:rPr>
              <w:t xml:space="preserve"> </w:t>
            </w:r>
          </w:p>
        </w:tc>
        <w:tc>
          <w:tcPr>
            <w:tcW w:w="3964" w:type="dxa"/>
            <w:shd w:val="clear" w:color="auto" w:fill="auto"/>
          </w:tcPr>
          <w:p w14:paraId="35637D60"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02FDBE6F" w14:textId="77777777" w:rsidTr="002D5E74">
        <w:tc>
          <w:tcPr>
            <w:tcW w:w="436" w:type="dxa"/>
            <w:shd w:val="clear" w:color="auto" w:fill="auto"/>
          </w:tcPr>
          <w:p w14:paraId="1CE0173F" w14:textId="77777777" w:rsidR="00B86EC1" w:rsidRPr="00B86EC1" w:rsidRDefault="00B86EC1" w:rsidP="00B86EC1">
            <w:pPr>
              <w:rPr>
                <w:rFonts w:eastAsia="Verdana"/>
                <w:sz w:val="22"/>
                <w:szCs w:val="22"/>
              </w:rPr>
            </w:pPr>
            <w:r w:rsidRPr="00B86EC1">
              <w:rPr>
                <w:rFonts w:eastAsia="Verdana"/>
                <w:sz w:val="22"/>
                <w:szCs w:val="22"/>
              </w:rPr>
              <w:t>15</w:t>
            </w:r>
          </w:p>
        </w:tc>
        <w:tc>
          <w:tcPr>
            <w:tcW w:w="1475" w:type="dxa"/>
            <w:shd w:val="clear" w:color="auto" w:fill="auto"/>
            <w:vAlign w:val="bottom"/>
          </w:tcPr>
          <w:p w14:paraId="5BE88A73" w14:textId="77777777" w:rsidR="00B86EC1" w:rsidRPr="00B86EC1" w:rsidRDefault="00B86EC1" w:rsidP="00B86EC1">
            <w:pPr>
              <w:rPr>
                <w:b/>
                <w:bCs/>
                <w:sz w:val="22"/>
                <w:szCs w:val="22"/>
              </w:rPr>
            </w:pPr>
            <w:r w:rsidRPr="00B86EC1">
              <w:rPr>
                <w:color w:val="000000"/>
                <w:sz w:val="22"/>
                <w:szCs w:val="22"/>
              </w:rPr>
              <w:t>22190000256</w:t>
            </w:r>
          </w:p>
        </w:tc>
        <w:tc>
          <w:tcPr>
            <w:tcW w:w="3187" w:type="dxa"/>
            <w:shd w:val="clear" w:color="auto" w:fill="auto"/>
            <w:vAlign w:val="bottom"/>
          </w:tcPr>
          <w:p w14:paraId="03145152" w14:textId="77777777" w:rsidR="00B86EC1" w:rsidRPr="00B86EC1" w:rsidRDefault="00B86EC1" w:rsidP="00B86EC1">
            <w:pPr>
              <w:rPr>
                <w:sz w:val="22"/>
                <w:szCs w:val="22"/>
              </w:rPr>
            </w:pPr>
            <w:r w:rsidRPr="00B86EC1">
              <w:rPr>
                <w:color w:val="000000"/>
                <w:sz w:val="22"/>
                <w:szCs w:val="22"/>
              </w:rPr>
              <w:t xml:space="preserve">Emine Bacaksız </w:t>
            </w:r>
          </w:p>
        </w:tc>
        <w:tc>
          <w:tcPr>
            <w:tcW w:w="3964" w:type="dxa"/>
            <w:shd w:val="clear" w:color="auto" w:fill="auto"/>
          </w:tcPr>
          <w:p w14:paraId="3D806DB6"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381672B5" w14:textId="77777777" w:rsidTr="002D5E74">
        <w:tc>
          <w:tcPr>
            <w:tcW w:w="436" w:type="dxa"/>
            <w:shd w:val="clear" w:color="auto" w:fill="auto"/>
          </w:tcPr>
          <w:p w14:paraId="5B7F4E3D" w14:textId="77777777" w:rsidR="00B86EC1" w:rsidRPr="00B86EC1" w:rsidRDefault="00B86EC1" w:rsidP="00B86EC1">
            <w:pPr>
              <w:rPr>
                <w:rFonts w:eastAsia="Verdana"/>
                <w:sz w:val="22"/>
                <w:szCs w:val="22"/>
              </w:rPr>
            </w:pPr>
            <w:r w:rsidRPr="00B86EC1">
              <w:rPr>
                <w:rFonts w:eastAsia="Verdana"/>
                <w:sz w:val="22"/>
                <w:szCs w:val="22"/>
              </w:rPr>
              <w:t>16</w:t>
            </w:r>
          </w:p>
        </w:tc>
        <w:tc>
          <w:tcPr>
            <w:tcW w:w="1475" w:type="dxa"/>
            <w:shd w:val="clear" w:color="auto" w:fill="auto"/>
            <w:vAlign w:val="bottom"/>
          </w:tcPr>
          <w:p w14:paraId="3DE9508E" w14:textId="77777777" w:rsidR="00B86EC1" w:rsidRPr="00B86EC1" w:rsidRDefault="00B86EC1" w:rsidP="00B86EC1">
            <w:pPr>
              <w:rPr>
                <w:b/>
                <w:bCs/>
                <w:sz w:val="22"/>
                <w:szCs w:val="22"/>
              </w:rPr>
            </w:pPr>
            <w:r w:rsidRPr="00B86EC1">
              <w:rPr>
                <w:color w:val="000000"/>
                <w:sz w:val="22"/>
                <w:szCs w:val="22"/>
              </w:rPr>
              <w:t>22190000258</w:t>
            </w:r>
          </w:p>
        </w:tc>
        <w:tc>
          <w:tcPr>
            <w:tcW w:w="3187" w:type="dxa"/>
            <w:shd w:val="clear" w:color="auto" w:fill="auto"/>
            <w:vAlign w:val="bottom"/>
          </w:tcPr>
          <w:p w14:paraId="3AC432A0" w14:textId="77777777" w:rsidR="00B86EC1" w:rsidRPr="00B86EC1" w:rsidRDefault="00B86EC1" w:rsidP="00B86EC1">
            <w:pPr>
              <w:rPr>
                <w:sz w:val="22"/>
                <w:szCs w:val="22"/>
              </w:rPr>
            </w:pPr>
            <w:r w:rsidRPr="00B86EC1">
              <w:rPr>
                <w:color w:val="000000"/>
                <w:sz w:val="22"/>
                <w:szCs w:val="22"/>
              </w:rPr>
              <w:t xml:space="preserve">İrem </w:t>
            </w:r>
            <w:proofErr w:type="spellStart"/>
            <w:r w:rsidRPr="00B86EC1">
              <w:rPr>
                <w:color w:val="000000"/>
                <w:sz w:val="22"/>
                <w:szCs w:val="22"/>
              </w:rPr>
              <w:t>Uslukun</w:t>
            </w:r>
            <w:proofErr w:type="spellEnd"/>
            <w:r w:rsidRPr="00B86EC1">
              <w:rPr>
                <w:color w:val="000000"/>
                <w:sz w:val="22"/>
                <w:szCs w:val="22"/>
              </w:rPr>
              <w:t xml:space="preserve"> </w:t>
            </w:r>
          </w:p>
        </w:tc>
        <w:tc>
          <w:tcPr>
            <w:tcW w:w="3964" w:type="dxa"/>
            <w:shd w:val="clear" w:color="auto" w:fill="auto"/>
          </w:tcPr>
          <w:p w14:paraId="13D6F234"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3C3AD1F" w14:textId="77777777" w:rsidTr="002D5E74">
        <w:tc>
          <w:tcPr>
            <w:tcW w:w="436" w:type="dxa"/>
            <w:shd w:val="clear" w:color="auto" w:fill="auto"/>
          </w:tcPr>
          <w:p w14:paraId="503B5DF9" w14:textId="77777777" w:rsidR="00B86EC1" w:rsidRPr="00B86EC1" w:rsidRDefault="00B86EC1" w:rsidP="00B86EC1">
            <w:pPr>
              <w:rPr>
                <w:rFonts w:eastAsia="Verdana"/>
                <w:sz w:val="22"/>
                <w:szCs w:val="22"/>
              </w:rPr>
            </w:pPr>
            <w:r w:rsidRPr="00B86EC1">
              <w:rPr>
                <w:rFonts w:eastAsia="Verdana"/>
                <w:sz w:val="22"/>
                <w:szCs w:val="22"/>
              </w:rPr>
              <w:t>17</w:t>
            </w:r>
          </w:p>
        </w:tc>
        <w:tc>
          <w:tcPr>
            <w:tcW w:w="1475" w:type="dxa"/>
            <w:shd w:val="clear" w:color="auto" w:fill="auto"/>
            <w:vAlign w:val="bottom"/>
          </w:tcPr>
          <w:p w14:paraId="1090F998" w14:textId="77777777" w:rsidR="00B86EC1" w:rsidRPr="00B86EC1" w:rsidRDefault="00B86EC1" w:rsidP="00B86EC1">
            <w:pPr>
              <w:rPr>
                <w:b/>
                <w:bCs/>
                <w:sz w:val="22"/>
                <w:szCs w:val="22"/>
              </w:rPr>
            </w:pPr>
            <w:r w:rsidRPr="00B86EC1">
              <w:rPr>
                <w:color w:val="000000"/>
                <w:sz w:val="22"/>
                <w:szCs w:val="22"/>
              </w:rPr>
              <w:t>22190000260</w:t>
            </w:r>
          </w:p>
        </w:tc>
        <w:tc>
          <w:tcPr>
            <w:tcW w:w="3187" w:type="dxa"/>
            <w:shd w:val="clear" w:color="auto" w:fill="auto"/>
            <w:vAlign w:val="bottom"/>
          </w:tcPr>
          <w:p w14:paraId="24C3F16B" w14:textId="77777777" w:rsidR="00B86EC1" w:rsidRPr="00B86EC1" w:rsidRDefault="00B86EC1" w:rsidP="00B86EC1">
            <w:pPr>
              <w:rPr>
                <w:sz w:val="22"/>
                <w:szCs w:val="22"/>
              </w:rPr>
            </w:pPr>
            <w:r w:rsidRPr="00B86EC1">
              <w:rPr>
                <w:color w:val="000000"/>
                <w:sz w:val="22"/>
                <w:szCs w:val="22"/>
              </w:rPr>
              <w:t>Narin Elçi</w:t>
            </w:r>
          </w:p>
        </w:tc>
        <w:tc>
          <w:tcPr>
            <w:tcW w:w="3964" w:type="dxa"/>
            <w:shd w:val="clear" w:color="auto" w:fill="auto"/>
          </w:tcPr>
          <w:p w14:paraId="0C116E5D"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6E634E3C" w14:textId="77777777" w:rsidTr="002D5E74">
        <w:tc>
          <w:tcPr>
            <w:tcW w:w="436" w:type="dxa"/>
            <w:shd w:val="clear" w:color="auto" w:fill="auto"/>
          </w:tcPr>
          <w:p w14:paraId="54D52EBD" w14:textId="77777777" w:rsidR="00B86EC1" w:rsidRPr="00B86EC1" w:rsidRDefault="00B86EC1" w:rsidP="00B86EC1">
            <w:pPr>
              <w:rPr>
                <w:rFonts w:eastAsia="Verdana"/>
                <w:sz w:val="22"/>
                <w:szCs w:val="22"/>
              </w:rPr>
            </w:pPr>
            <w:r w:rsidRPr="00B86EC1">
              <w:rPr>
                <w:rFonts w:eastAsia="Verdana"/>
                <w:sz w:val="22"/>
                <w:szCs w:val="22"/>
              </w:rPr>
              <w:t>18</w:t>
            </w:r>
          </w:p>
        </w:tc>
        <w:tc>
          <w:tcPr>
            <w:tcW w:w="1475" w:type="dxa"/>
            <w:shd w:val="clear" w:color="auto" w:fill="auto"/>
            <w:vAlign w:val="bottom"/>
          </w:tcPr>
          <w:p w14:paraId="116EF682" w14:textId="77777777" w:rsidR="00B86EC1" w:rsidRPr="00B86EC1" w:rsidRDefault="00B86EC1" w:rsidP="00B86EC1">
            <w:pPr>
              <w:rPr>
                <w:b/>
                <w:bCs/>
                <w:sz w:val="22"/>
                <w:szCs w:val="22"/>
              </w:rPr>
            </w:pPr>
            <w:r w:rsidRPr="00B86EC1">
              <w:rPr>
                <w:color w:val="000000"/>
                <w:sz w:val="22"/>
                <w:szCs w:val="22"/>
              </w:rPr>
              <w:t>22190000262</w:t>
            </w:r>
          </w:p>
        </w:tc>
        <w:tc>
          <w:tcPr>
            <w:tcW w:w="3187" w:type="dxa"/>
            <w:shd w:val="clear" w:color="auto" w:fill="auto"/>
            <w:vAlign w:val="bottom"/>
          </w:tcPr>
          <w:p w14:paraId="68F397A4" w14:textId="77777777" w:rsidR="00B86EC1" w:rsidRPr="00B86EC1" w:rsidRDefault="00B86EC1" w:rsidP="00B86EC1">
            <w:pPr>
              <w:rPr>
                <w:sz w:val="22"/>
                <w:szCs w:val="22"/>
              </w:rPr>
            </w:pPr>
            <w:r w:rsidRPr="00B86EC1">
              <w:rPr>
                <w:color w:val="000000"/>
                <w:sz w:val="22"/>
                <w:szCs w:val="22"/>
              </w:rPr>
              <w:t>Tuğba Koç</w:t>
            </w:r>
          </w:p>
        </w:tc>
        <w:tc>
          <w:tcPr>
            <w:tcW w:w="3964" w:type="dxa"/>
            <w:shd w:val="clear" w:color="auto" w:fill="auto"/>
          </w:tcPr>
          <w:p w14:paraId="640D542E" w14:textId="77777777" w:rsidR="00B86EC1" w:rsidRPr="00B86EC1" w:rsidRDefault="00B86EC1" w:rsidP="00B86EC1">
            <w:pPr>
              <w:rPr>
                <w:sz w:val="22"/>
                <w:szCs w:val="22"/>
              </w:rPr>
            </w:pPr>
            <w:r w:rsidRPr="00B86EC1">
              <w:rPr>
                <w:sz w:val="22"/>
                <w:szCs w:val="22"/>
              </w:rPr>
              <w:t>Kalp</w:t>
            </w:r>
            <w:r w:rsidRPr="00B86EC1">
              <w:rPr>
                <w:spacing w:val="-1"/>
                <w:sz w:val="22"/>
                <w:szCs w:val="22"/>
              </w:rPr>
              <w:t xml:space="preserve"> </w:t>
            </w:r>
            <w:r w:rsidRPr="00B86EC1">
              <w:rPr>
                <w:sz w:val="22"/>
                <w:szCs w:val="22"/>
              </w:rPr>
              <w:t>Damar</w:t>
            </w:r>
            <w:r w:rsidRPr="00B86EC1">
              <w:rPr>
                <w:spacing w:val="-3"/>
                <w:sz w:val="22"/>
                <w:szCs w:val="22"/>
              </w:rPr>
              <w:t xml:space="preserve"> </w:t>
            </w:r>
            <w:r w:rsidRPr="00B86EC1">
              <w:rPr>
                <w:sz w:val="22"/>
                <w:szCs w:val="22"/>
              </w:rPr>
              <w:t>Cerrahisi</w:t>
            </w:r>
            <w:r w:rsidRPr="00B86EC1">
              <w:rPr>
                <w:spacing w:val="-1"/>
                <w:sz w:val="22"/>
                <w:szCs w:val="22"/>
              </w:rPr>
              <w:t xml:space="preserve"> </w:t>
            </w:r>
            <w:r w:rsidRPr="00B86EC1">
              <w:rPr>
                <w:sz w:val="22"/>
                <w:szCs w:val="22"/>
              </w:rPr>
              <w:t>AD.</w:t>
            </w:r>
          </w:p>
        </w:tc>
      </w:tr>
      <w:tr w:rsidR="00B86EC1" w:rsidRPr="00B86EC1" w14:paraId="1025ED3F" w14:textId="77777777" w:rsidTr="002D5E74">
        <w:tc>
          <w:tcPr>
            <w:tcW w:w="436" w:type="dxa"/>
            <w:shd w:val="clear" w:color="auto" w:fill="auto"/>
          </w:tcPr>
          <w:p w14:paraId="72BD58B8" w14:textId="77777777" w:rsidR="00B86EC1" w:rsidRPr="00B86EC1" w:rsidRDefault="00B86EC1" w:rsidP="00B86EC1">
            <w:pPr>
              <w:rPr>
                <w:rFonts w:eastAsia="Verdana"/>
                <w:sz w:val="22"/>
                <w:szCs w:val="22"/>
              </w:rPr>
            </w:pPr>
            <w:r w:rsidRPr="00B86EC1">
              <w:rPr>
                <w:rFonts w:eastAsia="Verdana"/>
                <w:sz w:val="22"/>
                <w:szCs w:val="22"/>
              </w:rPr>
              <w:t>19</w:t>
            </w:r>
          </w:p>
        </w:tc>
        <w:tc>
          <w:tcPr>
            <w:tcW w:w="1475" w:type="dxa"/>
            <w:shd w:val="clear" w:color="auto" w:fill="auto"/>
            <w:vAlign w:val="bottom"/>
          </w:tcPr>
          <w:p w14:paraId="65016DAC" w14:textId="77777777" w:rsidR="00B86EC1" w:rsidRPr="00B86EC1" w:rsidRDefault="00B86EC1" w:rsidP="00B86EC1">
            <w:pPr>
              <w:rPr>
                <w:b/>
                <w:bCs/>
                <w:sz w:val="22"/>
                <w:szCs w:val="22"/>
              </w:rPr>
            </w:pPr>
            <w:r w:rsidRPr="00B86EC1">
              <w:rPr>
                <w:color w:val="000000"/>
                <w:sz w:val="22"/>
                <w:szCs w:val="22"/>
              </w:rPr>
              <w:t>22190000264</w:t>
            </w:r>
          </w:p>
        </w:tc>
        <w:tc>
          <w:tcPr>
            <w:tcW w:w="3187" w:type="dxa"/>
            <w:shd w:val="clear" w:color="auto" w:fill="auto"/>
            <w:vAlign w:val="bottom"/>
          </w:tcPr>
          <w:p w14:paraId="02D94FCE" w14:textId="77777777" w:rsidR="00B86EC1" w:rsidRPr="00B86EC1" w:rsidRDefault="00B86EC1" w:rsidP="00B86EC1">
            <w:pPr>
              <w:rPr>
                <w:sz w:val="22"/>
                <w:szCs w:val="22"/>
              </w:rPr>
            </w:pPr>
            <w:r w:rsidRPr="00B86EC1">
              <w:rPr>
                <w:color w:val="000000"/>
                <w:sz w:val="22"/>
                <w:szCs w:val="22"/>
              </w:rPr>
              <w:t xml:space="preserve">Ramazan Demir </w:t>
            </w:r>
          </w:p>
        </w:tc>
        <w:tc>
          <w:tcPr>
            <w:tcW w:w="3964" w:type="dxa"/>
            <w:shd w:val="clear" w:color="auto" w:fill="auto"/>
          </w:tcPr>
          <w:p w14:paraId="65D75006" w14:textId="77777777" w:rsidR="00B86EC1" w:rsidRPr="00B86EC1" w:rsidRDefault="00B86EC1" w:rsidP="00B86EC1">
            <w:pPr>
              <w:rPr>
                <w:sz w:val="22"/>
                <w:szCs w:val="22"/>
              </w:rPr>
            </w:pPr>
            <w:r w:rsidRPr="00B86EC1">
              <w:rPr>
                <w:sz w:val="22"/>
                <w:szCs w:val="22"/>
              </w:rPr>
              <w:t>Organ Nakli AUM (4. Kat)</w:t>
            </w:r>
          </w:p>
        </w:tc>
      </w:tr>
      <w:tr w:rsidR="00B86EC1" w:rsidRPr="00B86EC1" w14:paraId="7C33696C" w14:textId="77777777" w:rsidTr="002D5E74">
        <w:tc>
          <w:tcPr>
            <w:tcW w:w="436" w:type="dxa"/>
            <w:shd w:val="clear" w:color="auto" w:fill="auto"/>
          </w:tcPr>
          <w:p w14:paraId="1A0B460F" w14:textId="77777777" w:rsidR="00B86EC1" w:rsidRPr="00B86EC1" w:rsidRDefault="00B86EC1" w:rsidP="00B86EC1">
            <w:pPr>
              <w:rPr>
                <w:rFonts w:eastAsia="Verdana"/>
                <w:sz w:val="22"/>
                <w:szCs w:val="22"/>
              </w:rPr>
            </w:pPr>
            <w:r w:rsidRPr="00B86EC1">
              <w:rPr>
                <w:rFonts w:eastAsia="Verdana"/>
                <w:sz w:val="22"/>
                <w:szCs w:val="22"/>
              </w:rPr>
              <w:t>20</w:t>
            </w:r>
          </w:p>
        </w:tc>
        <w:tc>
          <w:tcPr>
            <w:tcW w:w="1475" w:type="dxa"/>
            <w:shd w:val="clear" w:color="auto" w:fill="auto"/>
            <w:vAlign w:val="bottom"/>
          </w:tcPr>
          <w:p w14:paraId="3D8B5B75" w14:textId="77777777" w:rsidR="00B86EC1" w:rsidRPr="00B86EC1" w:rsidRDefault="00B86EC1" w:rsidP="00B86EC1">
            <w:pPr>
              <w:rPr>
                <w:b/>
                <w:bCs/>
                <w:sz w:val="22"/>
                <w:szCs w:val="22"/>
              </w:rPr>
            </w:pPr>
            <w:r w:rsidRPr="00B86EC1">
              <w:rPr>
                <w:color w:val="000000"/>
                <w:sz w:val="22"/>
                <w:szCs w:val="22"/>
              </w:rPr>
              <w:t>22190000266</w:t>
            </w:r>
          </w:p>
        </w:tc>
        <w:tc>
          <w:tcPr>
            <w:tcW w:w="3187" w:type="dxa"/>
            <w:shd w:val="clear" w:color="auto" w:fill="auto"/>
            <w:vAlign w:val="bottom"/>
          </w:tcPr>
          <w:p w14:paraId="26405F36" w14:textId="77777777" w:rsidR="00B86EC1" w:rsidRPr="00B86EC1" w:rsidRDefault="00B86EC1" w:rsidP="00B86EC1">
            <w:pPr>
              <w:rPr>
                <w:sz w:val="22"/>
                <w:szCs w:val="22"/>
              </w:rPr>
            </w:pPr>
            <w:r w:rsidRPr="00B86EC1">
              <w:rPr>
                <w:color w:val="000000"/>
                <w:sz w:val="22"/>
                <w:szCs w:val="22"/>
              </w:rPr>
              <w:t xml:space="preserve">Rabia </w:t>
            </w:r>
            <w:proofErr w:type="spellStart"/>
            <w:r w:rsidRPr="00B86EC1">
              <w:rPr>
                <w:color w:val="000000"/>
                <w:sz w:val="22"/>
                <w:szCs w:val="22"/>
              </w:rPr>
              <w:t>Eyridağ</w:t>
            </w:r>
            <w:proofErr w:type="spellEnd"/>
          </w:p>
        </w:tc>
        <w:tc>
          <w:tcPr>
            <w:tcW w:w="3964" w:type="dxa"/>
            <w:shd w:val="clear" w:color="auto" w:fill="auto"/>
          </w:tcPr>
          <w:p w14:paraId="0E916DF1"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35FACAA4" w14:textId="77777777" w:rsidTr="002D5E74">
        <w:tc>
          <w:tcPr>
            <w:tcW w:w="436" w:type="dxa"/>
            <w:shd w:val="clear" w:color="auto" w:fill="auto"/>
          </w:tcPr>
          <w:p w14:paraId="5B606140" w14:textId="77777777" w:rsidR="00B86EC1" w:rsidRPr="00B86EC1" w:rsidRDefault="00B86EC1" w:rsidP="00B86EC1">
            <w:pPr>
              <w:rPr>
                <w:rFonts w:eastAsia="Verdana"/>
                <w:sz w:val="22"/>
                <w:szCs w:val="22"/>
              </w:rPr>
            </w:pPr>
            <w:r w:rsidRPr="00B86EC1">
              <w:rPr>
                <w:rFonts w:eastAsia="Verdana"/>
                <w:sz w:val="22"/>
                <w:szCs w:val="22"/>
              </w:rPr>
              <w:t>21</w:t>
            </w:r>
          </w:p>
        </w:tc>
        <w:tc>
          <w:tcPr>
            <w:tcW w:w="1475" w:type="dxa"/>
            <w:shd w:val="clear" w:color="auto" w:fill="auto"/>
            <w:vAlign w:val="bottom"/>
          </w:tcPr>
          <w:p w14:paraId="1B7FA866" w14:textId="77777777" w:rsidR="00B86EC1" w:rsidRPr="00B86EC1" w:rsidRDefault="00B86EC1" w:rsidP="00B86EC1">
            <w:pPr>
              <w:rPr>
                <w:b/>
                <w:bCs/>
                <w:sz w:val="22"/>
                <w:szCs w:val="22"/>
              </w:rPr>
            </w:pPr>
            <w:r w:rsidRPr="00B86EC1">
              <w:rPr>
                <w:color w:val="000000"/>
                <w:sz w:val="22"/>
                <w:szCs w:val="22"/>
              </w:rPr>
              <w:t>22190000268</w:t>
            </w:r>
          </w:p>
        </w:tc>
        <w:tc>
          <w:tcPr>
            <w:tcW w:w="3187" w:type="dxa"/>
            <w:shd w:val="clear" w:color="auto" w:fill="auto"/>
            <w:vAlign w:val="bottom"/>
          </w:tcPr>
          <w:p w14:paraId="0B6C03DC" w14:textId="77777777" w:rsidR="00B86EC1" w:rsidRPr="00B86EC1" w:rsidRDefault="00B86EC1" w:rsidP="00B86EC1">
            <w:pPr>
              <w:rPr>
                <w:sz w:val="22"/>
                <w:szCs w:val="22"/>
              </w:rPr>
            </w:pPr>
            <w:r w:rsidRPr="00B86EC1">
              <w:rPr>
                <w:color w:val="000000"/>
                <w:sz w:val="22"/>
                <w:szCs w:val="22"/>
              </w:rPr>
              <w:t xml:space="preserve">Öykü Gürsoy </w:t>
            </w:r>
          </w:p>
        </w:tc>
        <w:tc>
          <w:tcPr>
            <w:tcW w:w="3964" w:type="dxa"/>
            <w:shd w:val="clear" w:color="auto" w:fill="auto"/>
          </w:tcPr>
          <w:p w14:paraId="49DCC83E"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64324409" w14:textId="77777777" w:rsidTr="002D5E74">
        <w:tc>
          <w:tcPr>
            <w:tcW w:w="436" w:type="dxa"/>
            <w:shd w:val="clear" w:color="auto" w:fill="auto"/>
          </w:tcPr>
          <w:p w14:paraId="713CC06E" w14:textId="77777777" w:rsidR="00B86EC1" w:rsidRPr="00B86EC1" w:rsidRDefault="00B86EC1" w:rsidP="00B86EC1">
            <w:pPr>
              <w:rPr>
                <w:rFonts w:eastAsia="Verdana"/>
                <w:sz w:val="22"/>
                <w:szCs w:val="22"/>
              </w:rPr>
            </w:pPr>
            <w:r w:rsidRPr="00B86EC1">
              <w:rPr>
                <w:rFonts w:eastAsia="Verdana"/>
                <w:sz w:val="22"/>
                <w:szCs w:val="22"/>
              </w:rPr>
              <w:t>22</w:t>
            </w:r>
          </w:p>
        </w:tc>
        <w:tc>
          <w:tcPr>
            <w:tcW w:w="1475" w:type="dxa"/>
            <w:shd w:val="clear" w:color="auto" w:fill="auto"/>
            <w:vAlign w:val="bottom"/>
          </w:tcPr>
          <w:p w14:paraId="42AF2769" w14:textId="77777777" w:rsidR="00B86EC1" w:rsidRPr="00B86EC1" w:rsidRDefault="00B86EC1" w:rsidP="00B86EC1">
            <w:pPr>
              <w:rPr>
                <w:b/>
                <w:bCs/>
                <w:sz w:val="22"/>
                <w:szCs w:val="22"/>
              </w:rPr>
            </w:pPr>
            <w:r w:rsidRPr="00B86EC1">
              <w:rPr>
                <w:color w:val="000000"/>
                <w:sz w:val="22"/>
                <w:szCs w:val="22"/>
              </w:rPr>
              <w:t>22190000270</w:t>
            </w:r>
          </w:p>
        </w:tc>
        <w:tc>
          <w:tcPr>
            <w:tcW w:w="3187" w:type="dxa"/>
            <w:shd w:val="clear" w:color="auto" w:fill="auto"/>
            <w:vAlign w:val="bottom"/>
          </w:tcPr>
          <w:p w14:paraId="5487ACE7" w14:textId="77777777" w:rsidR="00B86EC1" w:rsidRPr="00B86EC1" w:rsidRDefault="00B86EC1" w:rsidP="00B86EC1">
            <w:pPr>
              <w:rPr>
                <w:sz w:val="22"/>
                <w:szCs w:val="22"/>
              </w:rPr>
            </w:pPr>
            <w:r w:rsidRPr="00B86EC1">
              <w:rPr>
                <w:color w:val="000000"/>
                <w:sz w:val="22"/>
                <w:szCs w:val="22"/>
              </w:rPr>
              <w:t>Dilan Emre</w:t>
            </w:r>
          </w:p>
        </w:tc>
        <w:tc>
          <w:tcPr>
            <w:tcW w:w="3964" w:type="dxa"/>
            <w:shd w:val="clear" w:color="auto" w:fill="auto"/>
          </w:tcPr>
          <w:p w14:paraId="7400F7E0"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79D8960D" w14:textId="77777777" w:rsidTr="002D5E74">
        <w:tc>
          <w:tcPr>
            <w:tcW w:w="436" w:type="dxa"/>
            <w:shd w:val="clear" w:color="auto" w:fill="auto"/>
          </w:tcPr>
          <w:p w14:paraId="7768EA41" w14:textId="77777777" w:rsidR="00B86EC1" w:rsidRPr="00B86EC1" w:rsidRDefault="00B86EC1" w:rsidP="00B86EC1">
            <w:pPr>
              <w:rPr>
                <w:rFonts w:eastAsia="Verdana"/>
                <w:sz w:val="22"/>
                <w:szCs w:val="22"/>
              </w:rPr>
            </w:pPr>
            <w:r w:rsidRPr="00B86EC1">
              <w:rPr>
                <w:rFonts w:eastAsia="Verdana"/>
                <w:sz w:val="22"/>
                <w:szCs w:val="22"/>
              </w:rPr>
              <w:t>23</w:t>
            </w:r>
          </w:p>
        </w:tc>
        <w:tc>
          <w:tcPr>
            <w:tcW w:w="1475" w:type="dxa"/>
            <w:shd w:val="clear" w:color="auto" w:fill="auto"/>
            <w:vAlign w:val="bottom"/>
          </w:tcPr>
          <w:p w14:paraId="0EEFA96A" w14:textId="77777777" w:rsidR="00B86EC1" w:rsidRPr="00B86EC1" w:rsidRDefault="00B86EC1" w:rsidP="00B86EC1">
            <w:pPr>
              <w:rPr>
                <w:b/>
                <w:bCs/>
                <w:sz w:val="22"/>
                <w:szCs w:val="22"/>
              </w:rPr>
            </w:pPr>
            <w:r w:rsidRPr="00B86EC1">
              <w:rPr>
                <w:color w:val="000000"/>
                <w:sz w:val="22"/>
                <w:szCs w:val="22"/>
              </w:rPr>
              <w:t>22190000274</w:t>
            </w:r>
          </w:p>
        </w:tc>
        <w:tc>
          <w:tcPr>
            <w:tcW w:w="3187" w:type="dxa"/>
            <w:shd w:val="clear" w:color="auto" w:fill="auto"/>
            <w:vAlign w:val="bottom"/>
          </w:tcPr>
          <w:p w14:paraId="1B430D45" w14:textId="77777777" w:rsidR="00B86EC1" w:rsidRPr="00B86EC1" w:rsidRDefault="00B86EC1" w:rsidP="00B86EC1">
            <w:pPr>
              <w:rPr>
                <w:sz w:val="22"/>
                <w:szCs w:val="22"/>
              </w:rPr>
            </w:pPr>
            <w:r w:rsidRPr="00B86EC1">
              <w:rPr>
                <w:color w:val="000000"/>
                <w:sz w:val="22"/>
                <w:szCs w:val="22"/>
              </w:rPr>
              <w:t>Elif Keklik</w:t>
            </w:r>
          </w:p>
        </w:tc>
        <w:tc>
          <w:tcPr>
            <w:tcW w:w="3964" w:type="dxa"/>
            <w:shd w:val="clear" w:color="auto" w:fill="auto"/>
          </w:tcPr>
          <w:p w14:paraId="7660C7A9"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30C080E3" w14:textId="77777777" w:rsidTr="002D5E74">
        <w:tc>
          <w:tcPr>
            <w:tcW w:w="436" w:type="dxa"/>
            <w:shd w:val="clear" w:color="auto" w:fill="auto"/>
          </w:tcPr>
          <w:p w14:paraId="05017413" w14:textId="77777777" w:rsidR="00B86EC1" w:rsidRPr="00B86EC1" w:rsidRDefault="00B86EC1" w:rsidP="00B86EC1">
            <w:pPr>
              <w:rPr>
                <w:rFonts w:eastAsia="Verdana"/>
                <w:sz w:val="22"/>
                <w:szCs w:val="22"/>
              </w:rPr>
            </w:pPr>
            <w:r w:rsidRPr="00B86EC1">
              <w:rPr>
                <w:rFonts w:eastAsia="Verdana"/>
                <w:sz w:val="22"/>
                <w:szCs w:val="22"/>
              </w:rPr>
              <w:t>24</w:t>
            </w:r>
          </w:p>
        </w:tc>
        <w:tc>
          <w:tcPr>
            <w:tcW w:w="1475" w:type="dxa"/>
            <w:shd w:val="clear" w:color="auto" w:fill="auto"/>
            <w:vAlign w:val="bottom"/>
          </w:tcPr>
          <w:p w14:paraId="23CEC06A" w14:textId="77777777" w:rsidR="00B86EC1" w:rsidRPr="00B86EC1" w:rsidRDefault="00B86EC1" w:rsidP="00B86EC1">
            <w:pPr>
              <w:rPr>
                <w:b/>
                <w:bCs/>
                <w:sz w:val="22"/>
                <w:szCs w:val="22"/>
              </w:rPr>
            </w:pPr>
            <w:r w:rsidRPr="00B86EC1">
              <w:rPr>
                <w:color w:val="000000"/>
                <w:sz w:val="22"/>
                <w:szCs w:val="22"/>
              </w:rPr>
              <w:t>22190000276</w:t>
            </w:r>
          </w:p>
        </w:tc>
        <w:tc>
          <w:tcPr>
            <w:tcW w:w="3187" w:type="dxa"/>
            <w:shd w:val="clear" w:color="auto" w:fill="auto"/>
            <w:vAlign w:val="bottom"/>
          </w:tcPr>
          <w:p w14:paraId="4DB86F3C" w14:textId="77777777" w:rsidR="00B86EC1" w:rsidRPr="00B86EC1" w:rsidRDefault="00B86EC1" w:rsidP="00B86EC1">
            <w:pPr>
              <w:rPr>
                <w:sz w:val="22"/>
                <w:szCs w:val="22"/>
              </w:rPr>
            </w:pPr>
            <w:r w:rsidRPr="00B86EC1">
              <w:rPr>
                <w:color w:val="000000"/>
                <w:sz w:val="22"/>
                <w:szCs w:val="22"/>
              </w:rPr>
              <w:t xml:space="preserve">Ece Bilgiç </w:t>
            </w:r>
          </w:p>
        </w:tc>
        <w:tc>
          <w:tcPr>
            <w:tcW w:w="3964" w:type="dxa"/>
            <w:shd w:val="clear" w:color="auto" w:fill="auto"/>
          </w:tcPr>
          <w:p w14:paraId="37902AA3" w14:textId="77777777" w:rsidR="00B86EC1" w:rsidRPr="00B86EC1" w:rsidRDefault="00B86EC1" w:rsidP="00B86EC1">
            <w:pPr>
              <w:rPr>
                <w:sz w:val="22"/>
                <w:szCs w:val="22"/>
              </w:rPr>
            </w:pPr>
            <w:r w:rsidRPr="00B86EC1">
              <w:rPr>
                <w:sz w:val="22"/>
                <w:szCs w:val="22"/>
              </w:rPr>
              <w:t>Organ</w:t>
            </w:r>
            <w:r w:rsidRPr="00B86EC1">
              <w:rPr>
                <w:spacing w:val="-1"/>
                <w:sz w:val="22"/>
                <w:szCs w:val="22"/>
              </w:rPr>
              <w:t xml:space="preserve"> </w:t>
            </w:r>
            <w:r w:rsidRPr="00B86EC1">
              <w:rPr>
                <w:sz w:val="22"/>
                <w:szCs w:val="22"/>
              </w:rPr>
              <w:t>Nakli</w:t>
            </w:r>
            <w:r w:rsidRPr="00B86EC1">
              <w:rPr>
                <w:spacing w:val="-1"/>
                <w:sz w:val="22"/>
                <w:szCs w:val="22"/>
              </w:rPr>
              <w:t xml:space="preserve"> </w:t>
            </w:r>
            <w:r w:rsidRPr="00B86EC1">
              <w:rPr>
                <w:sz w:val="22"/>
                <w:szCs w:val="22"/>
              </w:rPr>
              <w:t>AUM</w:t>
            </w:r>
            <w:r w:rsidRPr="00B86EC1">
              <w:rPr>
                <w:spacing w:val="-1"/>
                <w:sz w:val="22"/>
                <w:szCs w:val="22"/>
              </w:rPr>
              <w:t xml:space="preserve"> </w:t>
            </w:r>
            <w:r w:rsidRPr="00B86EC1">
              <w:rPr>
                <w:sz w:val="22"/>
                <w:szCs w:val="22"/>
              </w:rPr>
              <w:t>(4.</w:t>
            </w:r>
            <w:r w:rsidRPr="00B86EC1">
              <w:rPr>
                <w:spacing w:val="-1"/>
                <w:sz w:val="22"/>
                <w:szCs w:val="22"/>
              </w:rPr>
              <w:t xml:space="preserve"> </w:t>
            </w:r>
            <w:r w:rsidRPr="00B86EC1">
              <w:rPr>
                <w:sz w:val="22"/>
                <w:szCs w:val="22"/>
              </w:rPr>
              <w:t>Kat)</w:t>
            </w:r>
          </w:p>
        </w:tc>
      </w:tr>
      <w:tr w:rsidR="00B86EC1" w:rsidRPr="00B86EC1" w14:paraId="463AA250" w14:textId="77777777" w:rsidTr="002D5E74">
        <w:tc>
          <w:tcPr>
            <w:tcW w:w="436" w:type="dxa"/>
            <w:shd w:val="clear" w:color="auto" w:fill="auto"/>
          </w:tcPr>
          <w:p w14:paraId="641D5DDA" w14:textId="77777777" w:rsidR="00B86EC1" w:rsidRPr="00B86EC1" w:rsidRDefault="00B86EC1" w:rsidP="00B86EC1">
            <w:pPr>
              <w:rPr>
                <w:rFonts w:eastAsia="Verdana"/>
                <w:sz w:val="22"/>
                <w:szCs w:val="22"/>
              </w:rPr>
            </w:pPr>
            <w:r w:rsidRPr="00B86EC1">
              <w:rPr>
                <w:rFonts w:eastAsia="Verdana"/>
                <w:sz w:val="22"/>
                <w:szCs w:val="22"/>
              </w:rPr>
              <w:t>25</w:t>
            </w:r>
          </w:p>
        </w:tc>
        <w:tc>
          <w:tcPr>
            <w:tcW w:w="1475" w:type="dxa"/>
            <w:shd w:val="clear" w:color="auto" w:fill="auto"/>
            <w:vAlign w:val="bottom"/>
          </w:tcPr>
          <w:p w14:paraId="55A668C8" w14:textId="77777777" w:rsidR="00B86EC1" w:rsidRPr="00B86EC1" w:rsidRDefault="00B86EC1" w:rsidP="00B86EC1">
            <w:pPr>
              <w:rPr>
                <w:b/>
                <w:bCs/>
                <w:sz w:val="22"/>
                <w:szCs w:val="22"/>
              </w:rPr>
            </w:pPr>
            <w:r w:rsidRPr="00B86EC1">
              <w:rPr>
                <w:color w:val="000000"/>
                <w:sz w:val="22"/>
                <w:szCs w:val="22"/>
              </w:rPr>
              <w:t>22190000278</w:t>
            </w:r>
          </w:p>
        </w:tc>
        <w:tc>
          <w:tcPr>
            <w:tcW w:w="3187" w:type="dxa"/>
            <w:shd w:val="clear" w:color="auto" w:fill="auto"/>
            <w:vAlign w:val="bottom"/>
          </w:tcPr>
          <w:p w14:paraId="6C0EB2C5" w14:textId="77777777" w:rsidR="00B86EC1" w:rsidRPr="00B86EC1" w:rsidRDefault="00B86EC1" w:rsidP="00B86EC1">
            <w:pPr>
              <w:rPr>
                <w:sz w:val="22"/>
                <w:szCs w:val="22"/>
              </w:rPr>
            </w:pPr>
            <w:r w:rsidRPr="00B86EC1">
              <w:rPr>
                <w:color w:val="000000"/>
                <w:sz w:val="22"/>
                <w:szCs w:val="22"/>
              </w:rPr>
              <w:t>Selen Selin Dönmez</w:t>
            </w:r>
          </w:p>
        </w:tc>
        <w:tc>
          <w:tcPr>
            <w:tcW w:w="3964" w:type="dxa"/>
            <w:shd w:val="clear" w:color="auto" w:fill="auto"/>
          </w:tcPr>
          <w:p w14:paraId="0AED21E9"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5FF36BB8" w14:textId="77777777" w:rsidTr="002D5E74">
        <w:tc>
          <w:tcPr>
            <w:tcW w:w="436" w:type="dxa"/>
            <w:shd w:val="clear" w:color="auto" w:fill="auto"/>
          </w:tcPr>
          <w:p w14:paraId="5271B984" w14:textId="77777777" w:rsidR="00B86EC1" w:rsidRPr="00B86EC1" w:rsidRDefault="00B86EC1" w:rsidP="00B86EC1">
            <w:pPr>
              <w:rPr>
                <w:rFonts w:eastAsia="Verdana"/>
                <w:sz w:val="22"/>
                <w:szCs w:val="22"/>
              </w:rPr>
            </w:pPr>
            <w:r w:rsidRPr="00B86EC1">
              <w:rPr>
                <w:rFonts w:eastAsia="Verdana"/>
                <w:sz w:val="22"/>
                <w:szCs w:val="22"/>
              </w:rPr>
              <w:t>26</w:t>
            </w:r>
          </w:p>
        </w:tc>
        <w:tc>
          <w:tcPr>
            <w:tcW w:w="1475" w:type="dxa"/>
            <w:shd w:val="clear" w:color="auto" w:fill="auto"/>
            <w:vAlign w:val="bottom"/>
          </w:tcPr>
          <w:p w14:paraId="6FE6F0B7" w14:textId="77777777" w:rsidR="00B86EC1" w:rsidRPr="00B86EC1" w:rsidRDefault="00B86EC1" w:rsidP="00B86EC1">
            <w:pPr>
              <w:rPr>
                <w:b/>
                <w:bCs/>
                <w:sz w:val="22"/>
                <w:szCs w:val="22"/>
              </w:rPr>
            </w:pPr>
            <w:r w:rsidRPr="00B86EC1">
              <w:rPr>
                <w:color w:val="000000"/>
                <w:sz w:val="22"/>
                <w:szCs w:val="22"/>
              </w:rPr>
              <w:t>22190000280</w:t>
            </w:r>
          </w:p>
        </w:tc>
        <w:tc>
          <w:tcPr>
            <w:tcW w:w="3187" w:type="dxa"/>
            <w:shd w:val="clear" w:color="auto" w:fill="auto"/>
            <w:vAlign w:val="bottom"/>
          </w:tcPr>
          <w:p w14:paraId="09AD8EAD" w14:textId="77777777" w:rsidR="00B86EC1" w:rsidRPr="00B86EC1" w:rsidRDefault="00B86EC1" w:rsidP="00B86EC1">
            <w:pPr>
              <w:rPr>
                <w:sz w:val="22"/>
                <w:szCs w:val="22"/>
              </w:rPr>
            </w:pPr>
            <w:r w:rsidRPr="00B86EC1">
              <w:rPr>
                <w:color w:val="000000"/>
                <w:sz w:val="22"/>
                <w:szCs w:val="22"/>
              </w:rPr>
              <w:t xml:space="preserve">Nalan Çoban </w:t>
            </w:r>
          </w:p>
        </w:tc>
        <w:tc>
          <w:tcPr>
            <w:tcW w:w="3964" w:type="dxa"/>
            <w:shd w:val="clear" w:color="auto" w:fill="auto"/>
          </w:tcPr>
          <w:p w14:paraId="62472F6E"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4294B824" w14:textId="77777777" w:rsidTr="002D5E74">
        <w:tc>
          <w:tcPr>
            <w:tcW w:w="436" w:type="dxa"/>
            <w:shd w:val="clear" w:color="auto" w:fill="auto"/>
          </w:tcPr>
          <w:p w14:paraId="18786D1B" w14:textId="77777777" w:rsidR="00B86EC1" w:rsidRPr="00B86EC1" w:rsidRDefault="00B86EC1" w:rsidP="00B86EC1">
            <w:pPr>
              <w:rPr>
                <w:rFonts w:eastAsia="Verdana"/>
                <w:sz w:val="22"/>
                <w:szCs w:val="22"/>
              </w:rPr>
            </w:pPr>
            <w:r w:rsidRPr="00B86EC1">
              <w:rPr>
                <w:rFonts w:eastAsia="Verdana"/>
                <w:sz w:val="22"/>
                <w:szCs w:val="22"/>
              </w:rPr>
              <w:t>27</w:t>
            </w:r>
          </w:p>
        </w:tc>
        <w:tc>
          <w:tcPr>
            <w:tcW w:w="1475" w:type="dxa"/>
            <w:shd w:val="clear" w:color="auto" w:fill="auto"/>
            <w:vAlign w:val="bottom"/>
          </w:tcPr>
          <w:p w14:paraId="5EFE5091" w14:textId="77777777" w:rsidR="00B86EC1" w:rsidRPr="00B86EC1" w:rsidRDefault="00B86EC1" w:rsidP="00B86EC1">
            <w:pPr>
              <w:rPr>
                <w:b/>
                <w:bCs/>
                <w:sz w:val="22"/>
                <w:szCs w:val="22"/>
              </w:rPr>
            </w:pPr>
            <w:r w:rsidRPr="00B86EC1">
              <w:rPr>
                <w:color w:val="000000"/>
                <w:sz w:val="22"/>
                <w:szCs w:val="22"/>
              </w:rPr>
              <w:t>22190000282</w:t>
            </w:r>
          </w:p>
        </w:tc>
        <w:tc>
          <w:tcPr>
            <w:tcW w:w="3187" w:type="dxa"/>
            <w:shd w:val="clear" w:color="auto" w:fill="auto"/>
            <w:vAlign w:val="bottom"/>
          </w:tcPr>
          <w:p w14:paraId="5D65A783" w14:textId="77777777" w:rsidR="00B86EC1" w:rsidRPr="00B86EC1" w:rsidRDefault="00B86EC1" w:rsidP="00B86EC1">
            <w:pPr>
              <w:rPr>
                <w:sz w:val="22"/>
                <w:szCs w:val="22"/>
              </w:rPr>
            </w:pPr>
            <w:r w:rsidRPr="00B86EC1">
              <w:rPr>
                <w:color w:val="000000"/>
                <w:sz w:val="22"/>
                <w:szCs w:val="22"/>
              </w:rPr>
              <w:t xml:space="preserve">Rabia </w:t>
            </w:r>
            <w:proofErr w:type="spellStart"/>
            <w:r w:rsidRPr="00B86EC1">
              <w:rPr>
                <w:color w:val="000000"/>
                <w:sz w:val="22"/>
                <w:szCs w:val="22"/>
              </w:rPr>
              <w:t>Saçi</w:t>
            </w:r>
            <w:proofErr w:type="spellEnd"/>
          </w:p>
        </w:tc>
        <w:tc>
          <w:tcPr>
            <w:tcW w:w="3964" w:type="dxa"/>
            <w:shd w:val="clear" w:color="auto" w:fill="auto"/>
          </w:tcPr>
          <w:p w14:paraId="1FD82874"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017E78AA" w14:textId="77777777" w:rsidTr="002D5E74">
        <w:tc>
          <w:tcPr>
            <w:tcW w:w="436" w:type="dxa"/>
            <w:shd w:val="clear" w:color="auto" w:fill="auto"/>
          </w:tcPr>
          <w:p w14:paraId="5E691A4A" w14:textId="77777777" w:rsidR="00B86EC1" w:rsidRPr="00B86EC1" w:rsidRDefault="00B86EC1" w:rsidP="00B86EC1">
            <w:pPr>
              <w:rPr>
                <w:rFonts w:eastAsia="Verdana"/>
                <w:sz w:val="22"/>
                <w:szCs w:val="22"/>
              </w:rPr>
            </w:pPr>
            <w:r w:rsidRPr="00B86EC1">
              <w:rPr>
                <w:rFonts w:eastAsia="Verdana"/>
                <w:sz w:val="22"/>
                <w:szCs w:val="22"/>
              </w:rPr>
              <w:t>28</w:t>
            </w:r>
          </w:p>
        </w:tc>
        <w:tc>
          <w:tcPr>
            <w:tcW w:w="1475" w:type="dxa"/>
            <w:shd w:val="clear" w:color="auto" w:fill="auto"/>
            <w:vAlign w:val="bottom"/>
          </w:tcPr>
          <w:p w14:paraId="0122613A" w14:textId="77777777" w:rsidR="00B86EC1" w:rsidRPr="00B86EC1" w:rsidRDefault="00B86EC1" w:rsidP="00B86EC1">
            <w:pPr>
              <w:rPr>
                <w:b/>
                <w:bCs/>
                <w:sz w:val="22"/>
                <w:szCs w:val="22"/>
              </w:rPr>
            </w:pPr>
            <w:r w:rsidRPr="00B86EC1">
              <w:rPr>
                <w:color w:val="000000"/>
                <w:sz w:val="22"/>
                <w:szCs w:val="22"/>
              </w:rPr>
              <w:t>22190000284</w:t>
            </w:r>
          </w:p>
        </w:tc>
        <w:tc>
          <w:tcPr>
            <w:tcW w:w="3187" w:type="dxa"/>
            <w:shd w:val="clear" w:color="auto" w:fill="auto"/>
            <w:vAlign w:val="bottom"/>
          </w:tcPr>
          <w:p w14:paraId="1EF8A778" w14:textId="77777777" w:rsidR="00B86EC1" w:rsidRPr="00B86EC1" w:rsidRDefault="00B86EC1" w:rsidP="00B86EC1">
            <w:pPr>
              <w:rPr>
                <w:sz w:val="22"/>
                <w:szCs w:val="22"/>
              </w:rPr>
            </w:pPr>
            <w:r w:rsidRPr="00B86EC1">
              <w:rPr>
                <w:color w:val="000000"/>
                <w:sz w:val="22"/>
                <w:szCs w:val="22"/>
              </w:rPr>
              <w:t xml:space="preserve">Zehra Hıra </w:t>
            </w:r>
          </w:p>
        </w:tc>
        <w:tc>
          <w:tcPr>
            <w:tcW w:w="3964" w:type="dxa"/>
            <w:shd w:val="clear" w:color="auto" w:fill="auto"/>
          </w:tcPr>
          <w:p w14:paraId="443D5F51"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24A8CE53" w14:textId="77777777" w:rsidTr="002D5E74">
        <w:tc>
          <w:tcPr>
            <w:tcW w:w="436" w:type="dxa"/>
            <w:shd w:val="clear" w:color="auto" w:fill="auto"/>
          </w:tcPr>
          <w:p w14:paraId="6BE7BF76" w14:textId="77777777" w:rsidR="00B86EC1" w:rsidRPr="00B86EC1" w:rsidRDefault="00B86EC1" w:rsidP="00B86EC1">
            <w:pPr>
              <w:rPr>
                <w:rFonts w:eastAsia="Verdana"/>
                <w:sz w:val="22"/>
                <w:szCs w:val="22"/>
              </w:rPr>
            </w:pPr>
            <w:r w:rsidRPr="00B86EC1">
              <w:rPr>
                <w:rFonts w:eastAsia="Verdana"/>
                <w:sz w:val="22"/>
                <w:szCs w:val="22"/>
              </w:rPr>
              <w:t>29</w:t>
            </w:r>
          </w:p>
        </w:tc>
        <w:tc>
          <w:tcPr>
            <w:tcW w:w="1475" w:type="dxa"/>
            <w:shd w:val="clear" w:color="auto" w:fill="auto"/>
            <w:vAlign w:val="bottom"/>
          </w:tcPr>
          <w:p w14:paraId="34A90A6E" w14:textId="77777777" w:rsidR="00B86EC1" w:rsidRPr="00B86EC1" w:rsidRDefault="00B86EC1" w:rsidP="00B86EC1">
            <w:pPr>
              <w:rPr>
                <w:b/>
                <w:bCs/>
                <w:sz w:val="22"/>
                <w:szCs w:val="22"/>
              </w:rPr>
            </w:pPr>
            <w:r w:rsidRPr="00B86EC1">
              <w:rPr>
                <w:color w:val="000000"/>
                <w:sz w:val="22"/>
                <w:szCs w:val="22"/>
              </w:rPr>
              <w:t>22190000286</w:t>
            </w:r>
          </w:p>
        </w:tc>
        <w:tc>
          <w:tcPr>
            <w:tcW w:w="3187" w:type="dxa"/>
            <w:shd w:val="clear" w:color="auto" w:fill="auto"/>
            <w:vAlign w:val="bottom"/>
          </w:tcPr>
          <w:p w14:paraId="5401E704" w14:textId="77777777" w:rsidR="00B86EC1" w:rsidRPr="00B86EC1" w:rsidRDefault="00B86EC1" w:rsidP="00B86EC1">
            <w:pPr>
              <w:rPr>
                <w:sz w:val="22"/>
                <w:szCs w:val="22"/>
              </w:rPr>
            </w:pPr>
            <w:r w:rsidRPr="00B86EC1">
              <w:rPr>
                <w:color w:val="000000"/>
                <w:sz w:val="22"/>
                <w:szCs w:val="22"/>
              </w:rPr>
              <w:t xml:space="preserve">Tuğçe Sena Yağmur </w:t>
            </w:r>
          </w:p>
        </w:tc>
        <w:tc>
          <w:tcPr>
            <w:tcW w:w="3964" w:type="dxa"/>
            <w:shd w:val="clear" w:color="auto" w:fill="auto"/>
          </w:tcPr>
          <w:p w14:paraId="6808621D"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55A0DF56" w14:textId="77777777" w:rsidTr="002D5E74">
        <w:tc>
          <w:tcPr>
            <w:tcW w:w="436" w:type="dxa"/>
            <w:shd w:val="clear" w:color="auto" w:fill="auto"/>
          </w:tcPr>
          <w:p w14:paraId="7B000D2E" w14:textId="77777777" w:rsidR="00B86EC1" w:rsidRPr="00B86EC1" w:rsidRDefault="00B86EC1" w:rsidP="00B86EC1">
            <w:pPr>
              <w:rPr>
                <w:rFonts w:eastAsia="Verdana"/>
                <w:sz w:val="22"/>
                <w:szCs w:val="22"/>
              </w:rPr>
            </w:pPr>
            <w:r w:rsidRPr="00B86EC1">
              <w:rPr>
                <w:rFonts w:eastAsia="Verdana"/>
                <w:sz w:val="22"/>
                <w:szCs w:val="22"/>
              </w:rPr>
              <w:t>30</w:t>
            </w:r>
          </w:p>
        </w:tc>
        <w:tc>
          <w:tcPr>
            <w:tcW w:w="1475" w:type="dxa"/>
            <w:shd w:val="clear" w:color="auto" w:fill="auto"/>
            <w:vAlign w:val="bottom"/>
          </w:tcPr>
          <w:p w14:paraId="4C06A568" w14:textId="77777777" w:rsidR="00B86EC1" w:rsidRPr="00B86EC1" w:rsidRDefault="00B86EC1" w:rsidP="00B86EC1">
            <w:pPr>
              <w:rPr>
                <w:b/>
                <w:bCs/>
                <w:sz w:val="22"/>
                <w:szCs w:val="22"/>
              </w:rPr>
            </w:pPr>
            <w:r w:rsidRPr="00B86EC1">
              <w:rPr>
                <w:color w:val="000000"/>
                <w:sz w:val="22"/>
                <w:szCs w:val="22"/>
              </w:rPr>
              <w:t>22190000288</w:t>
            </w:r>
          </w:p>
        </w:tc>
        <w:tc>
          <w:tcPr>
            <w:tcW w:w="3187" w:type="dxa"/>
            <w:shd w:val="clear" w:color="auto" w:fill="auto"/>
            <w:vAlign w:val="bottom"/>
          </w:tcPr>
          <w:p w14:paraId="36045ED3" w14:textId="77777777" w:rsidR="00B86EC1" w:rsidRPr="00B86EC1" w:rsidRDefault="00B86EC1" w:rsidP="00B86EC1">
            <w:pPr>
              <w:rPr>
                <w:sz w:val="22"/>
                <w:szCs w:val="22"/>
              </w:rPr>
            </w:pPr>
            <w:r w:rsidRPr="00B86EC1">
              <w:rPr>
                <w:color w:val="000000"/>
                <w:sz w:val="22"/>
                <w:szCs w:val="22"/>
              </w:rPr>
              <w:t>Ferman Abdı</w:t>
            </w:r>
          </w:p>
        </w:tc>
        <w:tc>
          <w:tcPr>
            <w:tcW w:w="3964" w:type="dxa"/>
            <w:shd w:val="clear" w:color="auto" w:fill="auto"/>
          </w:tcPr>
          <w:p w14:paraId="60B68889" w14:textId="77777777" w:rsidR="00B86EC1" w:rsidRPr="00B86EC1" w:rsidRDefault="00B86EC1" w:rsidP="00B86EC1">
            <w:pPr>
              <w:rPr>
                <w:sz w:val="22"/>
                <w:szCs w:val="22"/>
              </w:rPr>
            </w:pPr>
            <w:r w:rsidRPr="00B86EC1">
              <w:rPr>
                <w:sz w:val="22"/>
                <w:szCs w:val="22"/>
              </w:rPr>
              <w:t>Genel</w:t>
            </w:r>
            <w:r w:rsidRPr="00B86EC1">
              <w:rPr>
                <w:spacing w:val="-2"/>
                <w:sz w:val="22"/>
                <w:szCs w:val="22"/>
              </w:rPr>
              <w:t xml:space="preserve"> </w:t>
            </w:r>
            <w:r w:rsidRPr="00B86EC1">
              <w:rPr>
                <w:sz w:val="22"/>
                <w:szCs w:val="22"/>
              </w:rPr>
              <w:t>Cerrahi</w:t>
            </w:r>
            <w:r w:rsidRPr="00B86EC1">
              <w:rPr>
                <w:spacing w:val="-2"/>
                <w:sz w:val="22"/>
                <w:szCs w:val="22"/>
              </w:rPr>
              <w:t xml:space="preserve"> </w:t>
            </w:r>
            <w:r w:rsidRPr="00B86EC1">
              <w:rPr>
                <w:sz w:val="22"/>
                <w:szCs w:val="22"/>
              </w:rPr>
              <w:t>AD.</w:t>
            </w:r>
          </w:p>
        </w:tc>
      </w:tr>
      <w:tr w:rsidR="00B86EC1" w:rsidRPr="00B86EC1" w14:paraId="5F24F54B" w14:textId="77777777" w:rsidTr="002D5E74">
        <w:tc>
          <w:tcPr>
            <w:tcW w:w="436" w:type="dxa"/>
            <w:shd w:val="clear" w:color="auto" w:fill="auto"/>
          </w:tcPr>
          <w:p w14:paraId="17A4D1D8" w14:textId="77777777" w:rsidR="00B86EC1" w:rsidRPr="00B86EC1" w:rsidRDefault="00B86EC1" w:rsidP="00B86EC1">
            <w:pPr>
              <w:rPr>
                <w:rFonts w:eastAsia="Verdana"/>
                <w:sz w:val="22"/>
                <w:szCs w:val="22"/>
              </w:rPr>
            </w:pPr>
            <w:r w:rsidRPr="00B86EC1">
              <w:rPr>
                <w:rFonts w:eastAsia="Verdana"/>
                <w:sz w:val="22"/>
                <w:szCs w:val="22"/>
              </w:rPr>
              <w:t>31</w:t>
            </w:r>
          </w:p>
        </w:tc>
        <w:tc>
          <w:tcPr>
            <w:tcW w:w="1475" w:type="dxa"/>
            <w:shd w:val="clear" w:color="auto" w:fill="auto"/>
            <w:vAlign w:val="bottom"/>
          </w:tcPr>
          <w:p w14:paraId="2912F8A7" w14:textId="77777777" w:rsidR="00B86EC1" w:rsidRPr="00B86EC1" w:rsidRDefault="00B86EC1" w:rsidP="00B86EC1">
            <w:pPr>
              <w:rPr>
                <w:b/>
                <w:bCs/>
                <w:sz w:val="22"/>
                <w:szCs w:val="22"/>
              </w:rPr>
            </w:pPr>
            <w:r w:rsidRPr="00B86EC1">
              <w:rPr>
                <w:color w:val="000000"/>
                <w:sz w:val="22"/>
                <w:szCs w:val="22"/>
              </w:rPr>
              <w:t>22190000290</w:t>
            </w:r>
          </w:p>
        </w:tc>
        <w:tc>
          <w:tcPr>
            <w:tcW w:w="3187" w:type="dxa"/>
            <w:shd w:val="clear" w:color="auto" w:fill="auto"/>
            <w:vAlign w:val="bottom"/>
          </w:tcPr>
          <w:p w14:paraId="57D9E673" w14:textId="77777777" w:rsidR="00B86EC1" w:rsidRPr="00B86EC1" w:rsidRDefault="00B86EC1" w:rsidP="00B86EC1">
            <w:pPr>
              <w:rPr>
                <w:sz w:val="22"/>
                <w:szCs w:val="22"/>
              </w:rPr>
            </w:pPr>
            <w:r w:rsidRPr="00B86EC1">
              <w:rPr>
                <w:color w:val="000000"/>
                <w:sz w:val="22"/>
                <w:szCs w:val="22"/>
              </w:rPr>
              <w:t>Irmak Akkoç</w:t>
            </w:r>
          </w:p>
        </w:tc>
        <w:tc>
          <w:tcPr>
            <w:tcW w:w="3964" w:type="dxa"/>
            <w:shd w:val="clear" w:color="auto" w:fill="auto"/>
          </w:tcPr>
          <w:p w14:paraId="5D6AA411"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3BBFE39A" w14:textId="77777777" w:rsidTr="002D5E74">
        <w:tc>
          <w:tcPr>
            <w:tcW w:w="436" w:type="dxa"/>
            <w:shd w:val="clear" w:color="auto" w:fill="auto"/>
          </w:tcPr>
          <w:p w14:paraId="27E32546" w14:textId="77777777" w:rsidR="00B86EC1" w:rsidRPr="00B86EC1" w:rsidRDefault="00B86EC1" w:rsidP="00B86EC1">
            <w:pPr>
              <w:rPr>
                <w:rFonts w:eastAsia="Verdana"/>
                <w:sz w:val="22"/>
                <w:szCs w:val="22"/>
              </w:rPr>
            </w:pPr>
            <w:r w:rsidRPr="00B86EC1">
              <w:rPr>
                <w:rFonts w:eastAsia="Verdana"/>
                <w:sz w:val="22"/>
                <w:szCs w:val="22"/>
              </w:rPr>
              <w:t>32</w:t>
            </w:r>
          </w:p>
        </w:tc>
        <w:tc>
          <w:tcPr>
            <w:tcW w:w="1475" w:type="dxa"/>
            <w:shd w:val="clear" w:color="auto" w:fill="auto"/>
            <w:vAlign w:val="bottom"/>
          </w:tcPr>
          <w:p w14:paraId="5019BEE7" w14:textId="77777777" w:rsidR="00B86EC1" w:rsidRPr="00B86EC1" w:rsidRDefault="00B86EC1" w:rsidP="00B86EC1">
            <w:pPr>
              <w:rPr>
                <w:b/>
                <w:bCs/>
                <w:sz w:val="22"/>
                <w:szCs w:val="22"/>
              </w:rPr>
            </w:pPr>
            <w:r w:rsidRPr="00B86EC1">
              <w:rPr>
                <w:color w:val="000000"/>
                <w:sz w:val="22"/>
                <w:szCs w:val="22"/>
              </w:rPr>
              <w:t>22190000292</w:t>
            </w:r>
          </w:p>
        </w:tc>
        <w:tc>
          <w:tcPr>
            <w:tcW w:w="3187" w:type="dxa"/>
            <w:shd w:val="clear" w:color="auto" w:fill="auto"/>
            <w:vAlign w:val="bottom"/>
          </w:tcPr>
          <w:p w14:paraId="06BD80E8" w14:textId="77777777" w:rsidR="00B86EC1" w:rsidRPr="00B86EC1" w:rsidRDefault="00B86EC1" w:rsidP="00B86EC1">
            <w:pPr>
              <w:rPr>
                <w:sz w:val="22"/>
                <w:szCs w:val="22"/>
              </w:rPr>
            </w:pPr>
            <w:proofErr w:type="spellStart"/>
            <w:r w:rsidRPr="00B86EC1">
              <w:rPr>
                <w:color w:val="000000"/>
                <w:sz w:val="22"/>
                <w:szCs w:val="22"/>
              </w:rPr>
              <w:t>Ayse</w:t>
            </w:r>
            <w:proofErr w:type="spellEnd"/>
            <w:r w:rsidRPr="00B86EC1">
              <w:rPr>
                <w:color w:val="000000"/>
                <w:sz w:val="22"/>
                <w:szCs w:val="22"/>
              </w:rPr>
              <w:t xml:space="preserve"> Nur Uzun</w:t>
            </w:r>
          </w:p>
        </w:tc>
        <w:tc>
          <w:tcPr>
            <w:tcW w:w="3964" w:type="dxa"/>
            <w:shd w:val="clear" w:color="auto" w:fill="auto"/>
          </w:tcPr>
          <w:p w14:paraId="2F0707B8"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24DCBB18" w14:textId="77777777" w:rsidTr="002D5E74">
        <w:tc>
          <w:tcPr>
            <w:tcW w:w="436" w:type="dxa"/>
            <w:shd w:val="clear" w:color="auto" w:fill="auto"/>
          </w:tcPr>
          <w:p w14:paraId="4B8B68E8" w14:textId="77777777" w:rsidR="00B86EC1" w:rsidRPr="00B86EC1" w:rsidRDefault="00B86EC1" w:rsidP="00B86EC1">
            <w:pPr>
              <w:rPr>
                <w:rFonts w:eastAsia="Verdana"/>
                <w:sz w:val="22"/>
                <w:szCs w:val="22"/>
              </w:rPr>
            </w:pPr>
            <w:r w:rsidRPr="00B86EC1">
              <w:rPr>
                <w:rFonts w:eastAsia="Verdana"/>
                <w:sz w:val="22"/>
                <w:szCs w:val="22"/>
              </w:rPr>
              <w:t>33</w:t>
            </w:r>
          </w:p>
        </w:tc>
        <w:tc>
          <w:tcPr>
            <w:tcW w:w="1475" w:type="dxa"/>
            <w:shd w:val="clear" w:color="auto" w:fill="auto"/>
            <w:vAlign w:val="bottom"/>
          </w:tcPr>
          <w:p w14:paraId="3E445D94" w14:textId="77777777" w:rsidR="00B86EC1" w:rsidRPr="00B86EC1" w:rsidRDefault="00B86EC1" w:rsidP="00B86EC1">
            <w:pPr>
              <w:rPr>
                <w:color w:val="000000"/>
                <w:sz w:val="22"/>
                <w:szCs w:val="22"/>
              </w:rPr>
            </w:pPr>
            <w:r w:rsidRPr="00B86EC1">
              <w:rPr>
                <w:color w:val="000000"/>
                <w:sz w:val="22"/>
                <w:szCs w:val="22"/>
              </w:rPr>
              <w:t>22190000294</w:t>
            </w:r>
          </w:p>
        </w:tc>
        <w:tc>
          <w:tcPr>
            <w:tcW w:w="3187" w:type="dxa"/>
            <w:shd w:val="clear" w:color="auto" w:fill="auto"/>
            <w:vAlign w:val="bottom"/>
          </w:tcPr>
          <w:p w14:paraId="5FC6D3AD" w14:textId="77777777" w:rsidR="00B86EC1" w:rsidRPr="00B86EC1" w:rsidRDefault="00B86EC1" w:rsidP="00B86EC1">
            <w:pPr>
              <w:rPr>
                <w:sz w:val="22"/>
                <w:szCs w:val="22"/>
              </w:rPr>
            </w:pPr>
            <w:r w:rsidRPr="00B86EC1">
              <w:rPr>
                <w:color w:val="000000"/>
                <w:sz w:val="22"/>
                <w:szCs w:val="22"/>
              </w:rPr>
              <w:t>Nilay Aydın</w:t>
            </w:r>
          </w:p>
        </w:tc>
        <w:tc>
          <w:tcPr>
            <w:tcW w:w="3964" w:type="dxa"/>
            <w:shd w:val="clear" w:color="auto" w:fill="auto"/>
          </w:tcPr>
          <w:p w14:paraId="69B376AD"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35A1D0F8" w14:textId="77777777" w:rsidTr="002D5E74">
        <w:tc>
          <w:tcPr>
            <w:tcW w:w="436" w:type="dxa"/>
            <w:shd w:val="clear" w:color="auto" w:fill="auto"/>
          </w:tcPr>
          <w:p w14:paraId="43023EF1" w14:textId="77777777" w:rsidR="00B86EC1" w:rsidRPr="00B86EC1" w:rsidRDefault="00B86EC1" w:rsidP="00B86EC1">
            <w:pPr>
              <w:rPr>
                <w:rFonts w:eastAsia="Verdana"/>
                <w:sz w:val="22"/>
                <w:szCs w:val="22"/>
              </w:rPr>
            </w:pPr>
            <w:r w:rsidRPr="00B86EC1">
              <w:rPr>
                <w:rFonts w:eastAsia="Verdana"/>
                <w:sz w:val="22"/>
                <w:szCs w:val="22"/>
              </w:rPr>
              <w:t>34</w:t>
            </w:r>
          </w:p>
        </w:tc>
        <w:tc>
          <w:tcPr>
            <w:tcW w:w="1475" w:type="dxa"/>
            <w:shd w:val="clear" w:color="auto" w:fill="auto"/>
            <w:vAlign w:val="bottom"/>
          </w:tcPr>
          <w:p w14:paraId="4835785F" w14:textId="77777777" w:rsidR="00B86EC1" w:rsidRPr="00B86EC1" w:rsidRDefault="00B86EC1" w:rsidP="00B86EC1">
            <w:pPr>
              <w:rPr>
                <w:b/>
                <w:bCs/>
                <w:sz w:val="22"/>
                <w:szCs w:val="22"/>
              </w:rPr>
            </w:pPr>
            <w:r w:rsidRPr="00B86EC1">
              <w:rPr>
                <w:color w:val="000000"/>
                <w:sz w:val="22"/>
                <w:szCs w:val="22"/>
              </w:rPr>
              <w:t>22190000296</w:t>
            </w:r>
          </w:p>
        </w:tc>
        <w:tc>
          <w:tcPr>
            <w:tcW w:w="3187" w:type="dxa"/>
            <w:shd w:val="clear" w:color="auto" w:fill="auto"/>
            <w:vAlign w:val="bottom"/>
          </w:tcPr>
          <w:p w14:paraId="46579FAA" w14:textId="77777777" w:rsidR="00B86EC1" w:rsidRPr="00B86EC1" w:rsidRDefault="00B86EC1" w:rsidP="00B86EC1">
            <w:pPr>
              <w:rPr>
                <w:sz w:val="22"/>
                <w:szCs w:val="22"/>
              </w:rPr>
            </w:pPr>
            <w:r w:rsidRPr="00B86EC1">
              <w:rPr>
                <w:color w:val="000000"/>
                <w:sz w:val="22"/>
                <w:szCs w:val="22"/>
              </w:rPr>
              <w:t xml:space="preserve">Belkıs Kübra </w:t>
            </w:r>
            <w:proofErr w:type="spellStart"/>
            <w:r w:rsidRPr="00B86EC1">
              <w:rPr>
                <w:color w:val="000000"/>
                <w:sz w:val="22"/>
                <w:szCs w:val="22"/>
              </w:rPr>
              <w:t>Belet</w:t>
            </w:r>
            <w:proofErr w:type="spellEnd"/>
          </w:p>
        </w:tc>
        <w:tc>
          <w:tcPr>
            <w:tcW w:w="3964" w:type="dxa"/>
            <w:shd w:val="clear" w:color="auto" w:fill="auto"/>
          </w:tcPr>
          <w:p w14:paraId="2A951DB7"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4CEEDBDC" w14:textId="77777777" w:rsidTr="002D5E74">
        <w:tc>
          <w:tcPr>
            <w:tcW w:w="436" w:type="dxa"/>
            <w:shd w:val="clear" w:color="auto" w:fill="auto"/>
          </w:tcPr>
          <w:p w14:paraId="1BDA8B9E" w14:textId="77777777" w:rsidR="00B86EC1" w:rsidRPr="00B86EC1" w:rsidRDefault="00B86EC1" w:rsidP="00B86EC1">
            <w:pPr>
              <w:rPr>
                <w:rFonts w:eastAsia="Verdana"/>
                <w:sz w:val="22"/>
                <w:szCs w:val="22"/>
              </w:rPr>
            </w:pPr>
            <w:r w:rsidRPr="00B86EC1">
              <w:rPr>
                <w:rFonts w:eastAsia="Verdana"/>
                <w:sz w:val="22"/>
                <w:szCs w:val="22"/>
              </w:rPr>
              <w:t>35</w:t>
            </w:r>
          </w:p>
        </w:tc>
        <w:tc>
          <w:tcPr>
            <w:tcW w:w="1475" w:type="dxa"/>
            <w:shd w:val="clear" w:color="auto" w:fill="auto"/>
            <w:vAlign w:val="bottom"/>
          </w:tcPr>
          <w:p w14:paraId="2A2AF7DA" w14:textId="77777777" w:rsidR="00B86EC1" w:rsidRPr="00B86EC1" w:rsidRDefault="00B86EC1" w:rsidP="00B86EC1">
            <w:pPr>
              <w:rPr>
                <w:b/>
                <w:bCs/>
                <w:sz w:val="22"/>
                <w:szCs w:val="22"/>
              </w:rPr>
            </w:pPr>
            <w:r w:rsidRPr="00B86EC1">
              <w:rPr>
                <w:color w:val="000000"/>
                <w:sz w:val="22"/>
                <w:szCs w:val="22"/>
              </w:rPr>
              <w:t>22190000304</w:t>
            </w:r>
          </w:p>
        </w:tc>
        <w:tc>
          <w:tcPr>
            <w:tcW w:w="3187" w:type="dxa"/>
            <w:shd w:val="clear" w:color="auto" w:fill="auto"/>
            <w:vAlign w:val="bottom"/>
          </w:tcPr>
          <w:p w14:paraId="4D733CA9" w14:textId="77777777" w:rsidR="00B86EC1" w:rsidRPr="00B86EC1" w:rsidRDefault="00B86EC1" w:rsidP="00B86EC1">
            <w:pPr>
              <w:rPr>
                <w:sz w:val="22"/>
                <w:szCs w:val="22"/>
              </w:rPr>
            </w:pPr>
            <w:r w:rsidRPr="00B86EC1">
              <w:rPr>
                <w:color w:val="000000"/>
                <w:sz w:val="22"/>
                <w:szCs w:val="22"/>
              </w:rPr>
              <w:t>İsmet Furkan Bilgin</w:t>
            </w:r>
          </w:p>
        </w:tc>
        <w:tc>
          <w:tcPr>
            <w:tcW w:w="3964" w:type="dxa"/>
            <w:shd w:val="clear" w:color="auto" w:fill="auto"/>
          </w:tcPr>
          <w:p w14:paraId="58EB10C3" w14:textId="77777777" w:rsidR="00B86EC1" w:rsidRPr="00B86EC1" w:rsidRDefault="00B86EC1" w:rsidP="00B86EC1">
            <w:pPr>
              <w:rPr>
                <w:sz w:val="22"/>
                <w:szCs w:val="22"/>
              </w:rPr>
            </w:pPr>
            <w:r w:rsidRPr="00B86EC1">
              <w:rPr>
                <w:sz w:val="22"/>
                <w:szCs w:val="22"/>
              </w:rPr>
              <w:t>Üroloji</w:t>
            </w:r>
            <w:r w:rsidRPr="00B86EC1">
              <w:rPr>
                <w:spacing w:val="-3"/>
                <w:sz w:val="22"/>
                <w:szCs w:val="22"/>
              </w:rPr>
              <w:t xml:space="preserve"> </w:t>
            </w:r>
            <w:r w:rsidRPr="00B86EC1">
              <w:rPr>
                <w:sz w:val="22"/>
                <w:szCs w:val="22"/>
              </w:rPr>
              <w:t>AD.</w:t>
            </w:r>
          </w:p>
        </w:tc>
      </w:tr>
      <w:tr w:rsidR="00B86EC1" w:rsidRPr="00B86EC1" w14:paraId="0C5847E8" w14:textId="77777777" w:rsidTr="002D5E74">
        <w:tc>
          <w:tcPr>
            <w:tcW w:w="436" w:type="dxa"/>
            <w:shd w:val="clear" w:color="auto" w:fill="auto"/>
          </w:tcPr>
          <w:p w14:paraId="02756AA8" w14:textId="77777777" w:rsidR="00B86EC1" w:rsidRPr="00B86EC1" w:rsidRDefault="00B86EC1" w:rsidP="00B86EC1">
            <w:pPr>
              <w:rPr>
                <w:rFonts w:eastAsia="Verdana"/>
                <w:sz w:val="22"/>
                <w:szCs w:val="22"/>
              </w:rPr>
            </w:pPr>
            <w:r w:rsidRPr="00B86EC1">
              <w:rPr>
                <w:rFonts w:eastAsia="Verdana"/>
                <w:sz w:val="22"/>
                <w:szCs w:val="22"/>
              </w:rPr>
              <w:t>36</w:t>
            </w:r>
          </w:p>
        </w:tc>
        <w:tc>
          <w:tcPr>
            <w:tcW w:w="1475" w:type="dxa"/>
            <w:shd w:val="clear" w:color="auto" w:fill="auto"/>
            <w:vAlign w:val="bottom"/>
          </w:tcPr>
          <w:p w14:paraId="6D895970" w14:textId="77777777" w:rsidR="00B86EC1" w:rsidRPr="00B86EC1" w:rsidRDefault="00B86EC1" w:rsidP="00B86EC1">
            <w:pPr>
              <w:rPr>
                <w:b/>
                <w:bCs/>
                <w:sz w:val="22"/>
                <w:szCs w:val="22"/>
              </w:rPr>
            </w:pPr>
            <w:r w:rsidRPr="00B86EC1">
              <w:rPr>
                <w:color w:val="000000"/>
                <w:sz w:val="22"/>
                <w:szCs w:val="22"/>
              </w:rPr>
              <w:t>22190000306</w:t>
            </w:r>
          </w:p>
        </w:tc>
        <w:tc>
          <w:tcPr>
            <w:tcW w:w="3187" w:type="dxa"/>
            <w:shd w:val="clear" w:color="auto" w:fill="auto"/>
            <w:vAlign w:val="bottom"/>
          </w:tcPr>
          <w:p w14:paraId="4939168D" w14:textId="77777777" w:rsidR="00B86EC1" w:rsidRPr="00B86EC1" w:rsidRDefault="00B86EC1" w:rsidP="00B86EC1">
            <w:pPr>
              <w:rPr>
                <w:sz w:val="22"/>
                <w:szCs w:val="22"/>
              </w:rPr>
            </w:pPr>
            <w:r w:rsidRPr="00B86EC1">
              <w:rPr>
                <w:color w:val="000000"/>
                <w:sz w:val="22"/>
                <w:szCs w:val="22"/>
              </w:rPr>
              <w:t xml:space="preserve">İbrahim Ölmez </w:t>
            </w:r>
          </w:p>
        </w:tc>
        <w:tc>
          <w:tcPr>
            <w:tcW w:w="3964" w:type="dxa"/>
            <w:shd w:val="clear" w:color="auto" w:fill="auto"/>
          </w:tcPr>
          <w:p w14:paraId="2E22E92E" w14:textId="77777777" w:rsidR="00B86EC1" w:rsidRPr="00B86EC1" w:rsidRDefault="00B86EC1" w:rsidP="00B86EC1">
            <w:pPr>
              <w:rPr>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4FBB3A10" w14:textId="77777777" w:rsidTr="002D5E74">
        <w:tc>
          <w:tcPr>
            <w:tcW w:w="436" w:type="dxa"/>
            <w:shd w:val="clear" w:color="auto" w:fill="auto"/>
          </w:tcPr>
          <w:p w14:paraId="31CB399E" w14:textId="77777777" w:rsidR="00B86EC1" w:rsidRPr="00B86EC1" w:rsidRDefault="00B86EC1" w:rsidP="00B86EC1">
            <w:pPr>
              <w:rPr>
                <w:color w:val="000000"/>
                <w:sz w:val="22"/>
                <w:szCs w:val="22"/>
              </w:rPr>
            </w:pPr>
            <w:r w:rsidRPr="00B86EC1">
              <w:rPr>
                <w:color w:val="000000"/>
                <w:sz w:val="22"/>
                <w:szCs w:val="22"/>
              </w:rPr>
              <w:t>37</w:t>
            </w:r>
          </w:p>
        </w:tc>
        <w:tc>
          <w:tcPr>
            <w:tcW w:w="1475" w:type="dxa"/>
            <w:shd w:val="clear" w:color="auto" w:fill="auto"/>
            <w:vAlign w:val="bottom"/>
          </w:tcPr>
          <w:p w14:paraId="5C6E2DED" w14:textId="77777777" w:rsidR="00B86EC1" w:rsidRPr="00B86EC1" w:rsidRDefault="00B86EC1" w:rsidP="00B86EC1">
            <w:pPr>
              <w:rPr>
                <w:b/>
                <w:bCs/>
                <w:color w:val="000000"/>
                <w:sz w:val="22"/>
                <w:szCs w:val="22"/>
              </w:rPr>
            </w:pPr>
            <w:r w:rsidRPr="00B86EC1">
              <w:rPr>
                <w:color w:val="000000"/>
                <w:sz w:val="22"/>
                <w:szCs w:val="22"/>
              </w:rPr>
              <w:t>22190000308</w:t>
            </w:r>
          </w:p>
        </w:tc>
        <w:tc>
          <w:tcPr>
            <w:tcW w:w="3187" w:type="dxa"/>
            <w:shd w:val="clear" w:color="auto" w:fill="auto"/>
            <w:vAlign w:val="bottom"/>
          </w:tcPr>
          <w:p w14:paraId="09E4BA89" w14:textId="77777777" w:rsidR="00B86EC1" w:rsidRPr="00B86EC1" w:rsidRDefault="00B86EC1" w:rsidP="00B86EC1">
            <w:pPr>
              <w:rPr>
                <w:sz w:val="22"/>
                <w:szCs w:val="22"/>
              </w:rPr>
            </w:pPr>
            <w:r w:rsidRPr="00B86EC1">
              <w:rPr>
                <w:color w:val="000000"/>
                <w:sz w:val="22"/>
                <w:szCs w:val="22"/>
              </w:rPr>
              <w:t xml:space="preserve">Feray </w:t>
            </w:r>
            <w:proofErr w:type="spellStart"/>
            <w:r w:rsidRPr="00B86EC1">
              <w:rPr>
                <w:color w:val="000000"/>
                <w:sz w:val="22"/>
                <w:szCs w:val="22"/>
              </w:rPr>
              <w:t>Fezaoğlu</w:t>
            </w:r>
            <w:proofErr w:type="spellEnd"/>
          </w:p>
        </w:tc>
        <w:tc>
          <w:tcPr>
            <w:tcW w:w="3964" w:type="dxa"/>
            <w:shd w:val="clear" w:color="auto" w:fill="auto"/>
          </w:tcPr>
          <w:p w14:paraId="26D4E0A7"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3917AB67" w14:textId="77777777" w:rsidTr="002D5E74">
        <w:tc>
          <w:tcPr>
            <w:tcW w:w="436" w:type="dxa"/>
            <w:shd w:val="clear" w:color="auto" w:fill="auto"/>
          </w:tcPr>
          <w:p w14:paraId="5CAF5805" w14:textId="77777777" w:rsidR="00B86EC1" w:rsidRPr="00B86EC1" w:rsidRDefault="00B86EC1" w:rsidP="00B86EC1">
            <w:pPr>
              <w:rPr>
                <w:color w:val="000000"/>
                <w:sz w:val="22"/>
                <w:szCs w:val="22"/>
              </w:rPr>
            </w:pPr>
            <w:r w:rsidRPr="00B86EC1">
              <w:rPr>
                <w:color w:val="000000"/>
                <w:sz w:val="22"/>
                <w:szCs w:val="22"/>
              </w:rPr>
              <w:t>38</w:t>
            </w:r>
          </w:p>
        </w:tc>
        <w:tc>
          <w:tcPr>
            <w:tcW w:w="1475" w:type="dxa"/>
            <w:shd w:val="clear" w:color="auto" w:fill="auto"/>
            <w:vAlign w:val="bottom"/>
          </w:tcPr>
          <w:p w14:paraId="4DD09A59" w14:textId="77777777" w:rsidR="00B86EC1" w:rsidRPr="00B86EC1" w:rsidRDefault="00B86EC1" w:rsidP="00B86EC1">
            <w:pPr>
              <w:rPr>
                <w:b/>
                <w:bCs/>
                <w:color w:val="000000"/>
                <w:sz w:val="22"/>
                <w:szCs w:val="22"/>
              </w:rPr>
            </w:pPr>
            <w:r w:rsidRPr="00B86EC1">
              <w:rPr>
                <w:color w:val="000000"/>
                <w:sz w:val="22"/>
                <w:szCs w:val="22"/>
              </w:rPr>
              <w:t>22190000312</w:t>
            </w:r>
          </w:p>
        </w:tc>
        <w:tc>
          <w:tcPr>
            <w:tcW w:w="3187" w:type="dxa"/>
            <w:shd w:val="clear" w:color="auto" w:fill="auto"/>
            <w:vAlign w:val="bottom"/>
          </w:tcPr>
          <w:p w14:paraId="56BE1CB3" w14:textId="77777777" w:rsidR="00B86EC1" w:rsidRPr="00B86EC1" w:rsidRDefault="00B86EC1" w:rsidP="00B86EC1">
            <w:pPr>
              <w:rPr>
                <w:sz w:val="22"/>
                <w:szCs w:val="22"/>
              </w:rPr>
            </w:pPr>
            <w:r w:rsidRPr="00B86EC1">
              <w:rPr>
                <w:color w:val="000000"/>
                <w:sz w:val="22"/>
                <w:szCs w:val="22"/>
              </w:rPr>
              <w:t xml:space="preserve">Volkan </w:t>
            </w:r>
            <w:proofErr w:type="spellStart"/>
            <w:r w:rsidRPr="00B86EC1">
              <w:rPr>
                <w:color w:val="000000"/>
                <w:sz w:val="22"/>
                <w:szCs w:val="22"/>
              </w:rPr>
              <w:t>Temir</w:t>
            </w:r>
            <w:proofErr w:type="spellEnd"/>
          </w:p>
        </w:tc>
        <w:tc>
          <w:tcPr>
            <w:tcW w:w="3964" w:type="dxa"/>
            <w:shd w:val="clear" w:color="auto" w:fill="auto"/>
          </w:tcPr>
          <w:p w14:paraId="565FED19"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5E9C3FA1" w14:textId="77777777" w:rsidTr="002D5E74">
        <w:tc>
          <w:tcPr>
            <w:tcW w:w="436" w:type="dxa"/>
            <w:shd w:val="clear" w:color="auto" w:fill="auto"/>
          </w:tcPr>
          <w:p w14:paraId="5C1767A8" w14:textId="77777777" w:rsidR="00B86EC1" w:rsidRPr="00B86EC1" w:rsidRDefault="00B86EC1" w:rsidP="00B86EC1">
            <w:pPr>
              <w:rPr>
                <w:color w:val="000000"/>
                <w:sz w:val="22"/>
                <w:szCs w:val="22"/>
              </w:rPr>
            </w:pPr>
            <w:r w:rsidRPr="00B86EC1">
              <w:rPr>
                <w:color w:val="000000"/>
                <w:sz w:val="22"/>
                <w:szCs w:val="22"/>
              </w:rPr>
              <w:t>39</w:t>
            </w:r>
          </w:p>
        </w:tc>
        <w:tc>
          <w:tcPr>
            <w:tcW w:w="1475" w:type="dxa"/>
            <w:shd w:val="clear" w:color="auto" w:fill="auto"/>
            <w:vAlign w:val="bottom"/>
          </w:tcPr>
          <w:p w14:paraId="08F07EB0" w14:textId="77777777" w:rsidR="00B86EC1" w:rsidRPr="00B86EC1" w:rsidRDefault="00B86EC1" w:rsidP="00B86EC1">
            <w:pPr>
              <w:rPr>
                <w:b/>
                <w:bCs/>
                <w:color w:val="000000"/>
                <w:sz w:val="22"/>
                <w:szCs w:val="22"/>
              </w:rPr>
            </w:pPr>
            <w:r w:rsidRPr="00B86EC1">
              <w:rPr>
                <w:color w:val="000000"/>
                <w:sz w:val="22"/>
                <w:szCs w:val="22"/>
              </w:rPr>
              <w:t>22190000318</w:t>
            </w:r>
          </w:p>
        </w:tc>
        <w:tc>
          <w:tcPr>
            <w:tcW w:w="3187" w:type="dxa"/>
            <w:shd w:val="clear" w:color="auto" w:fill="auto"/>
            <w:vAlign w:val="bottom"/>
          </w:tcPr>
          <w:p w14:paraId="0D38D392" w14:textId="77777777" w:rsidR="00B86EC1" w:rsidRPr="00B86EC1" w:rsidRDefault="00B86EC1" w:rsidP="00B86EC1">
            <w:pPr>
              <w:rPr>
                <w:color w:val="000000"/>
                <w:sz w:val="22"/>
                <w:szCs w:val="22"/>
              </w:rPr>
            </w:pPr>
            <w:r w:rsidRPr="00B86EC1">
              <w:rPr>
                <w:color w:val="000000"/>
                <w:sz w:val="22"/>
                <w:szCs w:val="22"/>
              </w:rPr>
              <w:t>Leyla Gezer</w:t>
            </w:r>
          </w:p>
        </w:tc>
        <w:tc>
          <w:tcPr>
            <w:tcW w:w="3964" w:type="dxa"/>
            <w:shd w:val="clear" w:color="auto" w:fill="auto"/>
          </w:tcPr>
          <w:p w14:paraId="58195344"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4AEB092C" w14:textId="77777777" w:rsidTr="002D5E74">
        <w:tc>
          <w:tcPr>
            <w:tcW w:w="436" w:type="dxa"/>
            <w:shd w:val="clear" w:color="auto" w:fill="auto"/>
          </w:tcPr>
          <w:p w14:paraId="2B41DADB" w14:textId="77777777" w:rsidR="00B86EC1" w:rsidRPr="00B86EC1" w:rsidRDefault="00B86EC1" w:rsidP="00B86EC1">
            <w:pPr>
              <w:rPr>
                <w:color w:val="000000"/>
                <w:sz w:val="22"/>
                <w:szCs w:val="22"/>
              </w:rPr>
            </w:pPr>
            <w:r w:rsidRPr="00B86EC1">
              <w:rPr>
                <w:color w:val="000000"/>
                <w:sz w:val="22"/>
                <w:szCs w:val="22"/>
              </w:rPr>
              <w:t>40</w:t>
            </w:r>
          </w:p>
        </w:tc>
        <w:tc>
          <w:tcPr>
            <w:tcW w:w="1475" w:type="dxa"/>
            <w:shd w:val="clear" w:color="auto" w:fill="auto"/>
            <w:vAlign w:val="bottom"/>
          </w:tcPr>
          <w:p w14:paraId="1875D575" w14:textId="77777777" w:rsidR="00B86EC1" w:rsidRPr="00B86EC1" w:rsidRDefault="00B86EC1" w:rsidP="00B86EC1">
            <w:pPr>
              <w:rPr>
                <w:color w:val="000000"/>
                <w:sz w:val="22"/>
                <w:szCs w:val="22"/>
              </w:rPr>
            </w:pPr>
            <w:r w:rsidRPr="00B86EC1">
              <w:rPr>
                <w:color w:val="000000"/>
                <w:sz w:val="22"/>
                <w:szCs w:val="22"/>
              </w:rPr>
              <w:t>22190000320</w:t>
            </w:r>
          </w:p>
        </w:tc>
        <w:tc>
          <w:tcPr>
            <w:tcW w:w="3187" w:type="dxa"/>
            <w:shd w:val="clear" w:color="auto" w:fill="auto"/>
            <w:vAlign w:val="bottom"/>
          </w:tcPr>
          <w:p w14:paraId="7B8AB16F" w14:textId="77777777" w:rsidR="00B86EC1" w:rsidRPr="00B86EC1" w:rsidRDefault="00B86EC1" w:rsidP="00B86EC1">
            <w:pPr>
              <w:rPr>
                <w:color w:val="000000"/>
                <w:sz w:val="22"/>
                <w:szCs w:val="22"/>
              </w:rPr>
            </w:pPr>
            <w:r w:rsidRPr="00B86EC1">
              <w:rPr>
                <w:color w:val="000000"/>
                <w:sz w:val="22"/>
                <w:szCs w:val="22"/>
              </w:rPr>
              <w:t xml:space="preserve">Meral </w:t>
            </w:r>
            <w:proofErr w:type="spellStart"/>
            <w:r w:rsidRPr="00B86EC1">
              <w:rPr>
                <w:color w:val="000000"/>
                <w:sz w:val="22"/>
                <w:szCs w:val="22"/>
              </w:rPr>
              <w:t>Ellialtı</w:t>
            </w:r>
            <w:proofErr w:type="spellEnd"/>
          </w:p>
        </w:tc>
        <w:tc>
          <w:tcPr>
            <w:tcW w:w="3964" w:type="dxa"/>
            <w:shd w:val="clear" w:color="auto" w:fill="auto"/>
          </w:tcPr>
          <w:p w14:paraId="12C5D78D"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r w:rsidR="00B86EC1" w:rsidRPr="00B86EC1" w14:paraId="475E2DE9" w14:textId="77777777" w:rsidTr="002D5E74">
        <w:tc>
          <w:tcPr>
            <w:tcW w:w="436" w:type="dxa"/>
            <w:shd w:val="clear" w:color="auto" w:fill="auto"/>
          </w:tcPr>
          <w:p w14:paraId="35CBCBBB" w14:textId="77777777" w:rsidR="00B86EC1" w:rsidRPr="00B86EC1" w:rsidRDefault="00B86EC1" w:rsidP="00B86EC1">
            <w:pPr>
              <w:rPr>
                <w:color w:val="000000"/>
                <w:sz w:val="22"/>
                <w:szCs w:val="22"/>
              </w:rPr>
            </w:pPr>
            <w:r w:rsidRPr="00B86EC1">
              <w:rPr>
                <w:color w:val="000000"/>
                <w:sz w:val="22"/>
                <w:szCs w:val="22"/>
              </w:rPr>
              <w:t>41</w:t>
            </w:r>
          </w:p>
        </w:tc>
        <w:tc>
          <w:tcPr>
            <w:tcW w:w="1475" w:type="dxa"/>
            <w:shd w:val="clear" w:color="auto" w:fill="auto"/>
            <w:vAlign w:val="bottom"/>
          </w:tcPr>
          <w:p w14:paraId="66538A3E" w14:textId="77777777" w:rsidR="00B86EC1" w:rsidRPr="00B86EC1" w:rsidRDefault="00B86EC1" w:rsidP="00B86EC1">
            <w:pPr>
              <w:rPr>
                <w:color w:val="000000"/>
                <w:sz w:val="22"/>
                <w:szCs w:val="22"/>
              </w:rPr>
            </w:pPr>
            <w:r w:rsidRPr="00B86EC1">
              <w:rPr>
                <w:color w:val="000000"/>
                <w:sz w:val="22"/>
                <w:szCs w:val="22"/>
              </w:rPr>
              <w:t>22190000322</w:t>
            </w:r>
          </w:p>
        </w:tc>
        <w:tc>
          <w:tcPr>
            <w:tcW w:w="3187" w:type="dxa"/>
            <w:shd w:val="clear" w:color="auto" w:fill="auto"/>
            <w:vAlign w:val="bottom"/>
          </w:tcPr>
          <w:p w14:paraId="2DEB470A" w14:textId="77777777" w:rsidR="00B86EC1" w:rsidRPr="00B86EC1" w:rsidRDefault="00B86EC1" w:rsidP="00B86EC1">
            <w:pPr>
              <w:rPr>
                <w:color w:val="000000"/>
                <w:sz w:val="22"/>
                <w:szCs w:val="22"/>
              </w:rPr>
            </w:pPr>
            <w:r w:rsidRPr="00B86EC1">
              <w:rPr>
                <w:color w:val="000000"/>
                <w:sz w:val="22"/>
                <w:szCs w:val="22"/>
              </w:rPr>
              <w:t xml:space="preserve">Yunus Aksu </w:t>
            </w:r>
          </w:p>
        </w:tc>
        <w:tc>
          <w:tcPr>
            <w:tcW w:w="3964" w:type="dxa"/>
            <w:shd w:val="clear" w:color="auto" w:fill="auto"/>
          </w:tcPr>
          <w:p w14:paraId="36110E4B" w14:textId="77777777" w:rsidR="00B86EC1" w:rsidRPr="00B86EC1" w:rsidRDefault="00B86EC1" w:rsidP="00B86EC1">
            <w:pPr>
              <w:rPr>
                <w:color w:val="000000"/>
                <w:sz w:val="22"/>
                <w:szCs w:val="22"/>
              </w:rPr>
            </w:pPr>
            <w:r w:rsidRPr="00B86EC1">
              <w:rPr>
                <w:color w:val="000000"/>
                <w:sz w:val="22"/>
                <w:szCs w:val="22"/>
              </w:rPr>
              <w:t xml:space="preserve">Plastik </w:t>
            </w:r>
            <w:proofErr w:type="spellStart"/>
            <w:r w:rsidRPr="00B86EC1">
              <w:rPr>
                <w:color w:val="000000"/>
                <w:sz w:val="22"/>
                <w:szCs w:val="22"/>
              </w:rPr>
              <w:t>Rekonstrüktif</w:t>
            </w:r>
            <w:proofErr w:type="spellEnd"/>
            <w:r w:rsidRPr="00B86EC1">
              <w:rPr>
                <w:color w:val="000000"/>
                <w:sz w:val="22"/>
                <w:szCs w:val="22"/>
              </w:rPr>
              <w:t>, Estetik Cerrahi AD.</w:t>
            </w:r>
          </w:p>
        </w:tc>
      </w:tr>
    </w:tbl>
    <w:p w14:paraId="0314153F" w14:textId="77777777" w:rsidR="00B86EC1" w:rsidRPr="00B86EC1" w:rsidRDefault="00B86EC1" w:rsidP="00B86EC1">
      <w:pPr>
        <w:jc w:val="center"/>
        <w:rPr>
          <w:b/>
          <w:sz w:val="22"/>
          <w:szCs w:val="22"/>
        </w:rPr>
      </w:pPr>
    </w:p>
    <w:p w14:paraId="2D298F06" w14:textId="77777777" w:rsidR="00D81577" w:rsidRDefault="00D81577">
      <w:pPr>
        <w:rPr>
          <w:b/>
          <w:color w:val="000000" w:themeColor="text1"/>
          <w:sz w:val="22"/>
          <w:szCs w:val="22"/>
        </w:rPr>
      </w:pPr>
      <w:r>
        <w:rPr>
          <w:b/>
          <w:color w:val="000000" w:themeColor="text1"/>
          <w:sz w:val="22"/>
          <w:szCs w:val="22"/>
        </w:rPr>
        <w:br w:type="page"/>
      </w:r>
    </w:p>
    <w:p w14:paraId="688AAD41" w14:textId="2BD1DD75" w:rsidR="004A0BFE" w:rsidRPr="00D26EEC" w:rsidRDefault="004A0BFE" w:rsidP="002C67A0">
      <w:pPr>
        <w:spacing w:line="360" w:lineRule="auto"/>
        <w:jc w:val="center"/>
        <w:rPr>
          <w:b/>
          <w:color w:val="000000" w:themeColor="text1"/>
          <w:sz w:val="22"/>
          <w:szCs w:val="22"/>
        </w:rPr>
      </w:pPr>
      <w:r w:rsidRPr="00D26EEC">
        <w:rPr>
          <w:b/>
          <w:color w:val="000000" w:themeColor="text1"/>
          <w:sz w:val="22"/>
          <w:szCs w:val="22"/>
        </w:rPr>
        <w:t>EK – 1.A</w:t>
      </w:r>
    </w:p>
    <w:p w14:paraId="5A5FD562" w14:textId="77777777" w:rsidR="004A0BFE" w:rsidRPr="00D26EEC" w:rsidRDefault="004A0BFE" w:rsidP="002C67A0">
      <w:pPr>
        <w:spacing w:line="360" w:lineRule="auto"/>
        <w:jc w:val="center"/>
        <w:rPr>
          <w:b/>
          <w:color w:val="000000" w:themeColor="text1"/>
          <w:sz w:val="22"/>
          <w:szCs w:val="22"/>
          <w:lang w:val="x-none" w:eastAsia="x-none"/>
        </w:rPr>
      </w:pPr>
      <w:r w:rsidRPr="00D26EEC">
        <w:rPr>
          <w:b/>
          <w:color w:val="000000" w:themeColor="text1"/>
          <w:sz w:val="22"/>
          <w:szCs w:val="22"/>
          <w:lang w:val="x-none" w:eastAsia="x-none"/>
        </w:rPr>
        <w:t>BİREY TANI</w:t>
      </w:r>
      <w:r w:rsidRPr="00D26EEC">
        <w:rPr>
          <w:b/>
          <w:color w:val="000000" w:themeColor="text1"/>
          <w:sz w:val="22"/>
          <w:szCs w:val="22"/>
          <w:lang w:eastAsia="x-none"/>
        </w:rPr>
        <w:t>LAMA</w:t>
      </w:r>
      <w:r w:rsidRPr="00D26EEC">
        <w:rPr>
          <w:b/>
          <w:color w:val="000000" w:themeColor="text1"/>
          <w:sz w:val="22"/>
          <w:szCs w:val="22"/>
          <w:lang w:val="x-none" w:eastAsia="x-none"/>
        </w:rPr>
        <w:t xml:space="preserve"> FORMU</w:t>
      </w:r>
    </w:p>
    <w:p w14:paraId="5E31CEDE" w14:textId="77777777" w:rsidR="004A0BFE" w:rsidRPr="00D26EEC" w:rsidRDefault="004A0BFE" w:rsidP="004A0BFE">
      <w:pPr>
        <w:spacing w:line="360" w:lineRule="auto"/>
        <w:jc w:val="both"/>
        <w:rPr>
          <w:color w:val="000000" w:themeColor="text1"/>
          <w:sz w:val="22"/>
          <w:szCs w:val="22"/>
        </w:rPr>
      </w:pPr>
      <w:r w:rsidRPr="00D26EEC">
        <w:rPr>
          <w:b/>
          <w:color w:val="000000" w:themeColor="text1"/>
          <w:sz w:val="22"/>
          <w:szCs w:val="22"/>
        </w:rPr>
        <w:t>Görüşmenin yapıldığı tarih</w:t>
      </w:r>
      <w:r w:rsidRPr="00D26EEC">
        <w:rPr>
          <w:color w:val="000000" w:themeColor="text1"/>
          <w:sz w:val="22"/>
          <w:szCs w:val="22"/>
        </w:rPr>
        <w:t>:--------------------</w:t>
      </w:r>
    </w:p>
    <w:p w14:paraId="37DA13CF" w14:textId="77777777" w:rsidR="004A0BFE" w:rsidRPr="00D26EEC" w:rsidRDefault="004A0BFE" w:rsidP="004A0BFE">
      <w:pPr>
        <w:spacing w:line="360" w:lineRule="auto"/>
        <w:rPr>
          <w:b/>
          <w:color w:val="000000" w:themeColor="text1"/>
          <w:sz w:val="22"/>
          <w:szCs w:val="22"/>
        </w:rPr>
        <w:sectPr w:rsidR="004A0BFE" w:rsidRPr="00D26EEC" w:rsidSect="001757E8">
          <w:pgSz w:w="11906" w:h="16838"/>
          <w:pgMar w:top="1417" w:right="1417" w:bottom="1417" w:left="1417" w:header="708" w:footer="708" w:gutter="0"/>
          <w:cols w:space="708" w:equalWidth="0">
            <w:col w:w="9072" w:space="709"/>
          </w:cols>
          <w:docGrid w:linePitch="326"/>
        </w:sectPr>
      </w:pPr>
    </w:p>
    <w:p w14:paraId="3A608C96" w14:textId="134CABDF" w:rsidR="00DC6831" w:rsidRPr="00D26EEC" w:rsidRDefault="004A0BFE" w:rsidP="004A0BFE">
      <w:pPr>
        <w:spacing w:line="360" w:lineRule="auto"/>
        <w:rPr>
          <w:b/>
          <w:color w:val="000000" w:themeColor="text1"/>
          <w:sz w:val="22"/>
          <w:szCs w:val="22"/>
        </w:rPr>
      </w:pPr>
      <w:r w:rsidRPr="00D26EEC">
        <w:rPr>
          <w:b/>
          <w:color w:val="000000" w:themeColor="text1"/>
          <w:sz w:val="22"/>
          <w:szCs w:val="22"/>
        </w:rPr>
        <w:t xml:space="preserve">Görüşmenin yapıldığı yer:      </w:t>
      </w:r>
      <w:r w:rsidRPr="00D26EEC">
        <w:rPr>
          <w:color w:val="000000" w:themeColor="text1"/>
          <w:sz w:val="22"/>
          <w:szCs w:val="22"/>
        </w:rPr>
        <w:sym w:font="Marlett" w:char="F020"/>
      </w:r>
      <w:r w:rsidRPr="00D26EEC">
        <w:rPr>
          <w:color w:val="000000" w:themeColor="text1"/>
          <w:sz w:val="22"/>
          <w:szCs w:val="22"/>
        </w:rPr>
        <w:t xml:space="preserve"> Ev     </w:t>
      </w:r>
      <w:r w:rsidRPr="00D26EEC">
        <w:rPr>
          <w:b/>
          <w:color w:val="000000" w:themeColor="text1"/>
          <w:sz w:val="22"/>
          <w:szCs w:val="22"/>
        </w:rPr>
        <w:t xml:space="preserve">     </w:t>
      </w:r>
      <w:r w:rsidRPr="00D26EEC">
        <w:rPr>
          <w:color w:val="000000" w:themeColor="text1"/>
          <w:sz w:val="22"/>
          <w:szCs w:val="22"/>
        </w:rPr>
        <w:sym w:font="Marlett" w:char="F020"/>
      </w:r>
      <w:r w:rsidRPr="00D26EEC">
        <w:rPr>
          <w:color w:val="000000" w:themeColor="text1"/>
          <w:sz w:val="22"/>
          <w:szCs w:val="22"/>
        </w:rPr>
        <w:t xml:space="preserve"> Klinik</w:t>
      </w:r>
      <w:r w:rsidRPr="00D26EEC">
        <w:rPr>
          <w:b/>
          <w:color w:val="000000" w:themeColor="text1"/>
          <w:sz w:val="22"/>
          <w:szCs w:val="22"/>
        </w:rPr>
        <w:t xml:space="preserve"> </w:t>
      </w:r>
      <w:r w:rsidRPr="00D26EEC">
        <w:rPr>
          <w:color w:val="000000" w:themeColor="text1"/>
          <w:sz w:val="22"/>
          <w:szCs w:val="22"/>
        </w:rPr>
        <w:t xml:space="preserve">Oda </w:t>
      </w:r>
      <w:proofErr w:type="spellStart"/>
      <w:r w:rsidRPr="00D26EEC">
        <w:rPr>
          <w:color w:val="000000" w:themeColor="text1"/>
          <w:sz w:val="22"/>
          <w:szCs w:val="22"/>
        </w:rPr>
        <w:t>no</w:t>
      </w:r>
      <w:proofErr w:type="spellEnd"/>
      <w:r w:rsidRPr="00D26EEC">
        <w:rPr>
          <w:color w:val="000000" w:themeColor="text1"/>
          <w:sz w:val="22"/>
          <w:szCs w:val="22"/>
        </w:rPr>
        <w:t>:</w:t>
      </w:r>
      <w:r w:rsidRPr="00D26EEC">
        <w:rPr>
          <w:b/>
          <w:color w:val="000000" w:themeColor="text1"/>
          <w:sz w:val="22"/>
          <w:szCs w:val="22"/>
        </w:rPr>
        <w:t xml:space="preserve">-----------    </w:t>
      </w:r>
      <w:r w:rsidRPr="00D26EEC">
        <w:rPr>
          <w:color w:val="000000" w:themeColor="text1"/>
          <w:sz w:val="22"/>
          <w:szCs w:val="22"/>
        </w:rPr>
        <w:t xml:space="preserve">Yatak </w:t>
      </w:r>
      <w:proofErr w:type="spellStart"/>
      <w:r w:rsidRPr="00D26EEC">
        <w:rPr>
          <w:color w:val="000000" w:themeColor="text1"/>
          <w:sz w:val="22"/>
          <w:szCs w:val="22"/>
        </w:rPr>
        <w:t>no</w:t>
      </w:r>
      <w:proofErr w:type="spellEnd"/>
      <w:r w:rsidRPr="00D26EEC">
        <w:rPr>
          <w:color w:val="000000" w:themeColor="text1"/>
          <w:sz w:val="22"/>
          <w:szCs w:val="22"/>
        </w:rPr>
        <w:t>:</w:t>
      </w:r>
      <w:r w:rsidRPr="00D26EEC">
        <w:rPr>
          <w:b/>
          <w:color w:val="000000" w:themeColor="text1"/>
          <w:sz w:val="22"/>
          <w:szCs w:val="22"/>
        </w:rPr>
        <w:t>---------------</w:t>
      </w:r>
    </w:p>
    <w:p w14:paraId="7C55D5B7" w14:textId="466C016A" w:rsidR="00DC6831" w:rsidRPr="00D26EEC" w:rsidRDefault="00DC6831" w:rsidP="004A0BFE">
      <w:pPr>
        <w:spacing w:line="360" w:lineRule="auto"/>
        <w:rPr>
          <w:b/>
          <w:color w:val="000000" w:themeColor="text1"/>
          <w:sz w:val="22"/>
          <w:szCs w:val="22"/>
        </w:rPr>
      </w:pPr>
      <w:r w:rsidRPr="00D26EEC">
        <w:rPr>
          <w:b/>
          <w:color w:val="000000" w:themeColor="text1"/>
          <w:sz w:val="22"/>
          <w:szCs w:val="22"/>
        </w:rPr>
        <w:t xml:space="preserve">Görüşmenin yapıldığı tarihte hastanın ameliyat olma durumu:      </w:t>
      </w:r>
      <w:r w:rsidRPr="00D26EEC">
        <w:rPr>
          <w:color w:val="000000" w:themeColor="text1"/>
          <w:sz w:val="22"/>
          <w:szCs w:val="22"/>
        </w:rPr>
        <w:sym w:font="Marlett" w:char="F020"/>
      </w:r>
      <w:r w:rsidRPr="00D26EEC">
        <w:rPr>
          <w:color w:val="000000" w:themeColor="text1"/>
          <w:sz w:val="22"/>
          <w:szCs w:val="22"/>
        </w:rPr>
        <w:t xml:space="preserve"> </w:t>
      </w:r>
      <w:r w:rsidRPr="00D26EEC">
        <w:rPr>
          <w:b/>
          <w:color w:val="000000" w:themeColor="text1"/>
          <w:sz w:val="22"/>
          <w:szCs w:val="22"/>
        </w:rPr>
        <w:t xml:space="preserve">Evet           </w:t>
      </w:r>
      <w:r w:rsidRPr="00D26EEC">
        <w:rPr>
          <w:color w:val="000000" w:themeColor="text1"/>
          <w:sz w:val="22"/>
          <w:szCs w:val="22"/>
        </w:rPr>
        <w:sym w:font="Marlett" w:char="F020"/>
      </w:r>
      <w:r w:rsidRPr="00D26EEC">
        <w:rPr>
          <w:color w:val="000000" w:themeColor="text1"/>
          <w:sz w:val="22"/>
          <w:szCs w:val="22"/>
        </w:rPr>
        <w:t xml:space="preserve"> </w:t>
      </w:r>
      <w:r w:rsidRPr="00D26EEC">
        <w:rPr>
          <w:b/>
          <w:color w:val="000000" w:themeColor="text1"/>
          <w:sz w:val="22"/>
          <w:szCs w:val="22"/>
        </w:rPr>
        <w:t xml:space="preserve">Hayır </w:t>
      </w:r>
    </w:p>
    <w:p w14:paraId="61E17221" w14:textId="66161952" w:rsidR="00DC6831" w:rsidRPr="00D26EEC" w:rsidRDefault="00DC6831" w:rsidP="004A0BFE">
      <w:pPr>
        <w:spacing w:line="360" w:lineRule="auto"/>
        <w:rPr>
          <w:b/>
          <w:color w:val="000000" w:themeColor="text1"/>
          <w:sz w:val="22"/>
          <w:szCs w:val="22"/>
        </w:rPr>
      </w:pPr>
      <w:r w:rsidRPr="00D26EEC">
        <w:rPr>
          <w:b/>
          <w:color w:val="000000" w:themeColor="text1"/>
          <w:sz w:val="22"/>
          <w:szCs w:val="22"/>
        </w:rPr>
        <w:t>Ameliyat olmuş ise ameliyat tarihi:</w:t>
      </w:r>
      <w:r w:rsidR="004E7F56" w:rsidRPr="00D26EEC">
        <w:rPr>
          <w:b/>
          <w:color w:val="000000" w:themeColor="text1"/>
          <w:sz w:val="22"/>
          <w:szCs w:val="22"/>
        </w:rPr>
        <w:t xml:space="preserve"> ------------------------------------------------------------</w:t>
      </w:r>
    </w:p>
    <w:p w14:paraId="4436BB06" w14:textId="4A05EF9D" w:rsidR="00DC6831" w:rsidRPr="00D26EEC" w:rsidRDefault="00DC6831" w:rsidP="004A0BFE">
      <w:pPr>
        <w:spacing w:line="360" w:lineRule="auto"/>
        <w:rPr>
          <w:b/>
          <w:color w:val="000000" w:themeColor="text1"/>
          <w:sz w:val="22"/>
          <w:szCs w:val="22"/>
        </w:rPr>
        <w:sectPr w:rsidR="00DC6831" w:rsidRPr="00D26EEC" w:rsidSect="001757E8">
          <w:type w:val="continuous"/>
          <w:pgSz w:w="11906" w:h="16838"/>
          <w:pgMar w:top="1417" w:right="1417" w:bottom="1417" w:left="1417" w:header="708" w:footer="708" w:gutter="0"/>
          <w:cols w:space="708" w:equalWidth="0">
            <w:col w:w="9355" w:space="709"/>
          </w:cols>
          <w:docGrid w:linePitch="326"/>
        </w:sectPr>
      </w:pPr>
      <w:r w:rsidRPr="00D26EEC">
        <w:rPr>
          <w:b/>
          <w:color w:val="000000" w:themeColor="text1"/>
          <w:sz w:val="22"/>
          <w:szCs w:val="22"/>
        </w:rPr>
        <w:t xml:space="preserve">Ameliyat olmuş ise ameliyat sonrası kaçıncı gününde: </w:t>
      </w:r>
      <w:r w:rsidR="004E7F56" w:rsidRPr="00D26EEC">
        <w:rPr>
          <w:b/>
          <w:color w:val="000000" w:themeColor="text1"/>
          <w:sz w:val="22"/>
          <w:szCs w:val="22"/>
        </w:rPr>
        <w:t>------------------------------------</w:t>
      </w:r>
    </w:p>
    <w:p w14:paraId="02B1B252" w14:textId="77777777" w:rsidR="004A0BFE" w:rsidRPr="00D26EEC" w:rsidRDefault="004A0BFE" w:rsidP="004A0BFE">
      <w:pPr>
        <w:spacing w:line="360" w:lineRule="auto"/>
        <w:jc w:val="both"/>
        <w:rPr>
          <w:color w:val="000000" w:themeColor="text1"/>
          <w:sz w:val="22"/>
          <w:szCs w:val="22"/>
        </w:rPr>
        <w:sectPr w:rsidR="004A0BFE" w:rsidRPr="00D26EEC" w:rsidSect="001757E8">
          <w:type w:val="continuous"/>
          <w:pgSz w:w="11906" w:h="16838"/>
          <w:pgMar w:top="1417" w:right="1417" w:bottom="1417" w:left="1417" w:header="708" w:footer="708" w:gutter="0"/>
          <w:cols w:space="708" w:equalWidth="0">
            <w:col w:w="9072" w:space="709"/>
          </w:cols>
          <w:docGrid w:linePitch="326"/>
        </w:sectPr>
      </w:pPr>
      <w:r w:rsidRPr="00D26EEC">
        <w:rPr>
          <w:b/>
          <w:color w:val="000000" w:themeColor="text1"/>
          <w:sz w:val="22"/>
          <w:szCs w:val="22"/>
        </w:rPr>
        <w:t>Görüşmeyi yapan kişi</w:t>
      </w:r>
      <w:r w:rsidRPr="00D26EEC">
        <w:rPr>
          <w:color w:val="000000" w:themeColor="text1"/>
          <w:sz w:val="22"/>
          <w:szCs w:val="22"/>
        </w:rPr>
        <w:t>:------------------------------------------------------------------------------------</w:t>
      </w:r>
    </w:p>
    <w:p w14:paraId="76129ECC" w14:textId="77777777" w:rsidR="004A0BFE" w:rsidRPr="00D26EEC" w:rsidRDefault="004A0BFE" w:rsidP="004A0BFE">
      <w:pPr>
        <w:keepNext/>
        <w:numPr>
          <w:ilvl w:val="5"/>
          <w:numId w:val="0"/>
        </w:numPr>
        <w:tabs>
          <w:tab w:val="num" w:pos="1152"/>
        </w:tabs>
        <w:suppressAutoHyphens/>
        <w:spacing w:line="360" w:lineRule="auto"/>
        <w:ind w:left="1152" w:hanging="1152"/>
        <w:outlineLvl w:val="5"/>
        <w:rPr>
          <w:b/>
          <w:bCs/>
          <w:color w:val="000000" w:themeColor="text1"/>
          <w:sz w:val="22"/>
          <w:szCs w:val="22"/>
        </w:rPr>
        <w:sectPr w:rsidR="004A0BFE" w:rsidRPr="00D26EEC" w:rsidSect="001757E8">
          <w:type w:val="continuous"/>
          <w:pgSz w:w="11906" w:h="16838"/>
          <w:pgMar w:top="1417" w:right="1417" w:bottom="1417" w:left="1417" w:header="708" w:footer="708" w:gutter="0"/>
          <w:cols w:space="708" w:equalWidth="0">
            <w:col w:w="9355" w:space="709"/>
          </w:cols>
          <w:docGrid w:linePitch="326"/>
        </w:sectPr>
      </w:pPr>
      <w:r w:rsidRPr="00D26EEC">
        <w:rPr>
          <w:b/>
          <w:bCs/>
          <w:color w:val="000000" w:themeColor="text1"/>
          <w:sz w:val="22"/>
          <w:szCs w:val="22"/>
        </w:rPr>
        <w:t>Görüşmenin yapıldığı kişi (birey, yakını):</w:t>
      </w:r>
      <w:r w:rsidRPr="00D26EEC">
        <w:rPr>
          <w:bCs/>
          <w:color w:val="000000" w:themeColor="text1"/>
          <w:sz w:val="22"/>
          <w:szCs w:val="22"/>
        </w:rPr>
        <w:t>------------------------------------------------------------</w:t>
      </w:r>
    </w:p>
    <w:p w14:paraId="4362DBFE" w14:textId="77777777" w:rsidR="004A0BFE" w:rsidRPr="00D26EEC" w:rsidRDefault="004A0BFE" w:rsidP="004A0BFE">
      <w:pPr>
        <w:spacing w:line="360" w:lineRule="auto"/>
        <w:jc w:val="both"/>
        <w:rPr>
          <w:color w:val="000000" w:themeColor="text1"/>
          <w:sz w:val="22"/>
          <w:szCs w:val="22"/>
        </w:rPr>
      </w:pPr>
      <w:r w:rsidRPr="00D26EEC">
        <w:rPr>
          <w:b/>
          <w:color w:val="000000" w:themeColor="text1"/>
          <w:sz w:val="22"/>
          <w:szCs w:val="22"/>
        </w:rPr>
        <w:t>Yatış tarihi</w:t>
      </w:r>
      <w:r w:rsidRPr="00D26EEC">
        <w:rPr>
          <w:color w:val="000000" w:themeColor="text1"/>
          <w:sz w:val="22"/>
          <w:szCs w:val="22"/>
        </w:rPr>
        <w:t>:-------------------------------------</w:t>
      </w:r>
    </w:p>
    <w:p w14:paraId="429E6E9F" w14:textId="77777777" w:rsidR="004A0BFE" w:rsidRPr="00D26EEC" w:rsidRDefault="004A0BFE" w:rsidP="004A0BFE">
      <w:pPr>
        <w:spacing w:line="360" w:lineRule="auto"/>
        <w:jc w:val="both"/>
        <w:rPr>
          <w:b/>
          <w:color w:val="000000" w:themeColor="text1"/>
          <w:sz w:val="22"/>
          <w:szCs w:val="22"/>
        </w:rPr>
        <w:sectPr w:rsidR="004A0BFE" w:rsidRPr="00D26EEC" w:rsidSect="001757E8">
          <w:type w:val="continuous"/>
          <w:pgSz w:w="11906" w:h="16838"/>
          <w:pgMar w:top="1417" w:right="1417" w:bottom="1417" w:left="1417" w:header="708" w:footer="708" w:gutter="0"/>
          <w:cols w:space="708" w:equalWidth="0">
            <w:col w:w="9355" w:space="709"/>
          </w:cols>
          <w:docGrid w:linePitch="326"/>
        </w:sectPr>
      </w:pPr>
    </w:p>
    <w:p w14:paraId="42CD24F3" w14:textId="2A5CF0F5" w:rsidR="004A0BFE" w:rsidRPr="00D26EEC" w:rsidRDefault="004A0BFE" w:rsidP="00894DD6">
      <w:pPr>
        <w:tabs>
          <w:tab w:val="left" w:pos="6379"/>
        </w:tabs>
        <w:spacing w:line="360" w:lineRule="auto"/>
        <w:jc w:val="both"/>
        <w:rPr>
          <w:b/>
          <w:color w:val="000000" w:themeColor="text1"/>
          <w:sz w:val="22"/>
          <w:szCs w:val="22"/>
        </w:rPr>
      </w:pPr>
      <w:r w:rsidRPr="00D26EEC">
        <w:rPr>
          <w:b/>
          <w:color w:val="000000" w:themeColor="text1"/>
          <w:sz w:val="22"/>
          <w:szCs w:val="22"/>
        </w:rPr>
        <w:t>Ön Tanı</w:t>
      </w:r>
      <w:r w:rsidRPr="00D26EEC">
        <w:rPr>
          <w:color w:val="000000" w:themeColor="text1"/>
          <w:sz w:val="22"/>
          <w:szCs w:val="22"/>
        </w:rPr>
        <w:t>:-----------------------------------------</w:t>
      </w:r>
    </w:p>
    <w:p w14:paraId="530F64C7"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BİREYE ÖZEL TANITICI BİLGİLER</w:t>
      </w:r>
    </w:p>
    <w:p w14:paraId="109A12B8" w14:textId="77777777" w:rsidR="004A0BFE" w:rsidRPr="00D26EEC" w:rsidRDefault="004A0BFE" w:rsidP="004A0BFE">
      <w:pPr>
        <w:spacing w:line="360" w:lineRule="auto"/>
        <w:jc w:val="both"/>
        <w:rPr>
          <w:color w:val="000000" w:themeColor="text1"/>
          <w:sz w:val="22"/>
          <w:szCs w:val="22"/>
        </w:rPr>
        <w:sectPr w:rsidR="004A0BFE" w:rsidRPr="00D26EEC" w:rsidSect="001757E8">
          <w:type w:val="continuous"/>
          <w:pgSz w:w="11906" w:h="16838"/>
          <w:pgMar w:top="1417" w:right="1417" w:bottom="1417" w:left="1417" w:header="708" w:footer="708" w:gutter="0"/>
          <w:cols w:space="708"/>
          <w:docGrid w:linePitch="326"/>
        </w:sectPr>
      </w:pPr>
    </w:p>
    <w:p w14:paraId="01CCC9F4"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 xml:space="preserve">Adı Soyadı: </w:t>
      </w:r>
      <w:r w:rsidRPr="00D26EEC">
        <w:rPr>
          <w:color w:val="000000" w:themeColor="text1"/>
          <w:sz w:val="22"/>
          <w:szCs w:val="22"/>
        </w:rPr>
        <w:t>------------------------------------</w:t>
      </w:r>
    </w:p>
    <w:p w14:paraId="286C5675"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 xml:space="preserve">Yaşı: </w:t>
      </w:r>
      <w:r w:rsidRPr="00D26EEC">
        <w:rPr>
          <w:color w:val="000000" w:themeColor="text1"/>
          <w:sz w:val="22"/>
          <w:szCs w:val="22"/>
        </w:rPr>
        <w:t>--------------------------------------------</w:t>
      </w:r>
    </w:p>
    <w:p w14:paraId="5F3D7E8D" w14:textId="77777777" w:rsidR="004A0BFE" w:rsidRPr="00D26EEC" w:rsidRDefault="004A0BFE" w:rsidP="004A0BFE">
      <w:pPr>
        <w:spacing w:line="360" w:lineRule="auto"/>
        <w:jc w:val="both"/>
        <w:rPr>
          <w:color w:val="000000" w:themeColor="text1"/>
          <w:sz w:val="22"/>
          <w:szCs w:val="22"/>
        </w:rPr>
      </w:pPr>
      <w:r w:rsidRPr="00D26EEC">
        <w:rPr>
          <w:b/>
          <w:color w:val="000000" w:themeColor="text1"/>
          <w:sz w:val="22"/>
          <w:szCs w:val="22"/>
        </w:rPr>
        <w:t>Doğum Yeri:</w:t>
      </w:r>
      <w:r w:rsidRPr="00D26EEC">
        <w:rPr>
          <w:color w:val="000000" w:themeColor="text1"/>
          <w:sz w:val="22"/>
          <w:szCs w:val="22"/>
        </w:rPr>
        <w:t>-----------------------------------</w:t>
      </w:r>
    </w:p>
    <w:p w14:paraId="552CD2F8"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Cinsiyet:----------------------------------------</w:t>
      </w:r>
    </w:p>
    <w:p w14:paraId="33A65594" w14:textId="77777777" w:rsidR="004A0BFE" w:rsidRPr="00D26EEC" w:rsidRDefault="004A0BFE" w:rsidP="004A0BFE">
      <w:pPr>
        <w:spacing w:line="360" w:lineRule="auto"/>
        <w:jc w:val="both"/>
        <w:rPr>
          <w:b/>
          <w:color w:val="000000" w:themeColor="text1"/>
          <w:sz w:val="22"/>
          <w:szCs w:val="22"/>
        </w:rPr>
        <w:sectPr w:rsidR="004A0BFE" w:rsidRPr="00D26EEC" w:rsidSect="001757E8">
          <w:type w:val="continuous"/>
          <w:pgSz w:w="11906" w:h="16838"/>
          <w:pgMar w:top="1417" w:right="1417" w:bottom="1417" w:left="1417" w:header="708" w:footer="708" w:gutter="0"/>
          <w:cols w:num="2" w:space="708" w:equalWidth="0">
            <w:col w:w="4181" w:space="709"/>
            <w:col w:w="4181"/>
          </w:cols>
          <w:docGrid w:linePitch="326"/>
        </w:sectPr>
      </w:pPr>
    </w:p>
    <w:p w14:paraId="0F2DCE4F"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 xml:space="preserve">Eğitim durumu: </w:t>
      </w:r>
      <w:r w:rsidRPr="00D26EEC">
        <w:rPr>
          <w:color w:val="000000" w:themeColor="text1"/>
          <w:sz w:val="22"/>
          <w:szCs w:val="22"/>
        </w:rPr>
        <w:t>------------------------------</w:t>
      </w:r>
    </w:p>
    <w:p w14:paraId="6B50615F" w14:textId="77777777" w:rsidR="004A0BFE" w:rsidRPr="00D26EEC" w:rsidRDefault="004A0BFE" w:rsidP="004A0BFE">
      <w:pPr>
        <w:spacing w:line="360" w:lineRule="auto"/>
        <w:jc w:val="both"/>
        <w:rPr>
          <w:b/>
          <w:color w:val="000000" w:themeColor="text1"/>
          <w:sz w:val="22"/>
          <w:szCs w:val="22"/>
        </w:rPr>
        <w:sectPr w:rsidR="004A0BFE" w:rsidRPr="00D26EEC" w:rsidSect="001757E8">
          <w:type w:val="continuous"/>
          <w:pgSz w:w="11906" w:h="16838"/>
          <w:pgMar w:top="1417" w:right="1417" w:bottom="1417" w:left="1417" w:header="708" w:footer="708" w:gutter="0"/>
          <w:cols w:num="2" w:space="708" w:equalWidth="0">
            <w:col w:w="4181" w:space="709"/>
            <w:col w:w="4181"/>
          </w:cols>
          <w:docGrid w:linePitch="326"/>
        </w:sectPr>
      </w:pPr>
      <w:r w:rsidRPr="00D26EEC">
        <w:rPr>
          <w:b/>
          <w:color w:val="000000" w:themeColor="text1"/>
          <w:sz w:val="22"/>
          <w:szCs w:val="22"/>
        </w:rPr>
        <w:t xml:space="preserve">Medeni Durumu (Evli, </w:t>
      </w:r>
      <w:proofErr w:type="gramStart"/>
      <w:r w:rsidRPr="00D26EEC">
        <w:rPr>
          <w:b/>
          <w:color w:val="000000" w:themeColor="text1"/>
          <w:sz w:val="22"/>
          <w:szCs w:val="22"/>
        </w:rPr>
        <w:t>bekar</w:t>
      </w:r>
      <w:proofErr w:type="gramEnd"/>
      <w:r w:rsidRPr="00D26EEC">
        <w:rPr>
          <w:b/>
          <w:color w:val="000000" w:themeColor="text1"/>
          <w:sz w:val="22"/>
          <w:szCs w:val="22"/>
        </w:rPr>
        <w:t xml:space="preserve">, dul):-------- </w:t>
      </w:r>
    </w:p>
    <w:p w14:paraId="05B46DF4" w14:textId="77777777" w:rsidR="004A0BFE" w:rsidRPr="00D26EEC" w:rsidRDefault="004A0BFE" w:rsidP="004A0BFE">
      <w:pPr>
        <w:spacing w:line="360" w:lineRule="auto"/>
        <w:jc w:val="both"/>
        <w:rPr>
          <w:color w:val="000000" w:themeColor="text1"/>
          <w:sz w:val="22"/>
          <w:szCs w:val="22"/>
        </w:rPr>
      </w:pPr>
      <w:r w:rsidRPr="00D26EEC">
        <w:rPr>
          <w:b/>
          <w:color w:val="000000" w:themeColor="text1"/>
          <w:sz w:val="22"/>
          <w:szCs w:val="22"/>
        </w:rPr>
        <w:t>Meslek (Memur, işçi, ev hanımı</w:t>
      </w:r>
      <w:r w:rsidRPr="00D26EEC">
        <w:rPr>
          <w:color w:val="000000" w:themeColor="text1"/>
          <w:sz w:val="22"/>
          <w:szCs w:val="22"/>
        </w:rPr>
        <w:t>):--------------------------------------</w:t>
      </w:r>
    </w:p>
    <w:p w14:paraId="75EAE79A" w14:textId="77777777" w:rsidR="004A0BFE" w:rsidRPr="00D26EEC" w:rsidRDefault="004A0BFE" w:rsidP="004A0BFE">
      <w:pPr>
        <w:spacing w:line="360" w:lineRule="auto"/>
        <w:jc w:val="both"/>
        <w:rPr>
          <w:color w:val="000000" w:themeColor="text1"/>
          <w:sz w:val="22"/>
          <w:szCs w:val="22"/>
        </w:rPr>
      </w:pPr>
      <w:r w:rsidRPr="00D26EEC">
        <w:rPr>
          <w:b/>
          <w:color w:val="000000" w:themeColor="text1"/>
          <w:sz w:val="22"/>
          <w:szCs w:val="22"/>
        </w:rPr>
        <w:t>Adres</w:t>
      </w:r>
      <w:r w:rsidRPr="00D26EEC">
        <w:rPr>
          <w:color w:val="000000" w:themeColor="text1"/>
          <w:sz w:val="22"/>
          <w:szCs w:val="22"/>
        </w:rPr>
        <w:t>:-----------------------------------------------------------------------------------------------------------------</w:t>
      </w:r>
    </w:p>
    <w:p w14:paraId="4FC40777" w14:textId="77777777" w:rsidR="004A0BFE" w:rsidRPr="00D26EEC" w:rsidRDefault="004A0BFE" w:rsidP="004A0BFE">
      <w:pPr>
        <w:spacing w:line="360" w:lineRule="auto"/>
        <w:jc w:val="both"/>
        <w:rPr>
          <w:color w:val="000000" w:themeColor="text1"/>
          <w:sz w:val="22"/>
          <w:szCs w:val="22"/>
        </w:rPr>
        <w:sectPr w:rsidR="004A0BFE" w:rsidRPr="00D26EEC" w:rsidSect="001757E8">
          <w:type w:val="continuous"/>
          <w:pgSz w:w="11906" w:h="16838"/>
          <w:pgMar w:top="1417" w:right="1417" w:bottom="1417" w:left="1417" w:header="708" w:footer="708" w:gutter="0"/>
          <w:cols w:space="708"/>
          <w:docGrid w:linePitch="326"/>
        </w:sectPr>
      </w:pPr>
    </w:p>
    <w:p w14:paraId="2E5F3846" w14:textId="77777777" w:rsidR="004A0BFE" w:rsidRPr="00D26EEC" w:rsidRDefault="004A0BFE" w:rsidP="004A0BFE">
      <w:pPr>
        <w:spacing w:line="360" w:lineRule="auto"/>
        <w:jc w:val="both"/>
        <w:rPr>
          <w:color w:val="000000" w:themeColor="text1"/>
          <w:sz w:val="22"/>
          <w:szCs w:val="22"/>
          <w:lang w:val="x-none" w:eastAsia="x-none"/>
        </w:rPr>
      </w:pPr>
      <w:r w:rsidRPr="00D26EEC">
        <w:rPr>
          <w:b/>
          <w:color w:val="000000" w:themeColor="text1"/>
          <w:sz w:val="22"/>
          <w:szCs w:val="22"/>
          <w:lang w:val="x-none" w:eastAsia="x-none"/>
        </w:rPr>
        <w:t>Telefon</w:t>
      </w:r>
      <w:r w:rsidRPr="00D26EEC">
        <w:rPr>
          <w:color w:val="000000" w:themeColor="text1"/>
          <w:sz w:val="22"/>
          <w:szCs w:val="22"/>
          <w:lang w:val="x-none" w:eastAsia="x-none"/>
        </w:rPr>
        <w:t xml:space="preserve">:--------------------- </w:t>
      </w:r>
      <w:r w:rsidRPr="00D26EEC">
        <w:rPr>
          <w:color w:val="000000" w:themeColor="text1"/>
          <w:sz w:val="22"/>
          <w:szCs w:val="22"/>
          <w:lang w:val="x-none" w:eastAsia="x-none"/>
        </w:rPr>
        <w:tab/>
      </w:r>
      <w:r w:rsidRPr="00D26EEC">
        <w:rPr>
          <w:color w:val="000000" w:themeColor="text1"/>
          <w:sz w:val="22"/>
          <w:szCs w:val="22"/>
          <w:lang w:val="x-none" w:eastAsia="x-none"/>
        </w:rPr>
        <w:tab/>
      </w:r>
      <w:r w:rsidRPr="00D26EEC">
        <w:rPr>
          <w:b/>
          <w:color w:val="000000" w:themeColor="text1"/>
          <w:sz w:val="22"/>
          <w:szCs w:val="22"/>
          <w:lang w:val="x-none" w:eastAsia="x-none"/>
        </w:rPr>
        <w:tab/>
      </w:r>
      <w:r w:rsidRPr="00D26EEC">
        <w:rPr>
          <w:b/>
          <w:color w:val="000000" w:themeColor="text1"/>
          <w:sz w:val="22"/>
          <w:szCs w:val="22"/>
          <w:lang w:val="x-none" w:eastAsia="x-none"/>
        </w:rPr>
        <w:tab/>
        <w:t>Çocuk sayısı</w:t>
      </w:r>
      <w:r w:rsidRPr="00D26EEC">
        <w:rPr>
          <w:color w:val="000000" w:themeColor="text1"/>
          <w:sz w:val="22"/>
          <w:szCs w:val="22"/>
          <w:lang w:val="x-none" w:eastAsia="x-none"/>
        </w:rPr>
        <w:t>:---------------------</w:t>
      </w:r>
    </w:p>
    <w:p w14:paraId="15FE9951" w14:textId="77777777" w:rsidR="004A0BFE" w:rsidRPr="00D26EEC" w:rsidRDefault="004A0BFE" w:rsidP="004A0BFE">
      <w:pPr>
        <w:spacing w:line="360" w:lineRule="auto"/>
        <w:jc w:val="both"/>
        <w:rPr>
          <w:b/>
          <w:color w:val="000000" w:themeColor="text1"/>
          <w:sz w:val="22"/>
          <w:szCs w:val="22"/>
        </w:rPr>
        <w:sectPr w:rsidR="004A0BFE" w:rsidRPr="00D26EEC" w:rsidSect="001757E8">
          <w:type w:val="continuous"/>
          <w:pgSz w:w="11906" w:h="16838"/>
          <w:pgMar w:top="1417" w:right="1417" w:bottom="1417" w:left="1417" w:header="708" w:footer="708" w:gutter="0"/>
          <w:cols w:space="708" w:equalWidth="0">
            <w:col w:w="9355" w:space="709"/>
          </w:cols>
          <w:docGrid w:linePitch="326"/>
        </w:sectPr>
      </w:pPr>
    </w:p>
    <w:p w14:paraId="634C81A1" w14:textId="77777777" w:rsidR="004A0BFE" w:rsidRPr="00D26EEC" w:rsidRDefault="004A0BFE" w:rsidP="004A0BFE">
      <w:pPr>
        <w:spacing w:line="360" w:lineRule="auto"/>
        <w:rPr>
          <w:color w:val="000000" w:themeColor="text1"/>
          <w:sz w:val="22"/>
          <w:szCs w:val="22"/>
        </w:rPr>
      </w:pPr>
      <w:r w:rsidRPr="00D26EEC">
        <w:rPr>
          <w:b/>
          <w:color w:val="000000" w:themeColor="text1"/>
          <w:sz w:val="22"/>
          <w:szCs w:val="22"/>
        </w:rPr>
        <w:t>Sosyal güvence</w:t>
      </w:r>
      <w:r w:rsidRPr="00D26EEC">
        <w:rPr>
          <w:color w:val="000000" w:themeColor="text1"/>
          <w:sz w:val="22"/>
          <w:szCs w:val="22"/>
        </w:rPr>
        <w:t xml:space="preserve">:  </w:t>
      </w:r>
      <w:r w:rsidRPr="00D26EEC">
        <w:rPr>
          <w:color w:val="000000" w:themeColor="text1"/>
          <w:sz w:val="22"/>
          <w:szCs w:val="22"/>
        </w:rPr>
        <w:sym w:font="Marlett" w:char="F020"/>
      </w:r>
      <w:r w:rsidRPr="00D26EEC">
        <w:rPr>
          <w:color w:val="000000" w:themeColor="text1"/>
          <w:sz w:val="22"/>
          <w:szCs w:val="22"/>
        </w:rPr>
        <w:t xml:space="preserve"> Yok</w:t>
      </w:r>
      <w:r w:rsidRPr="00D26EEC">
        <w:rPr>
          <w:b/>
          <w:color w:val="000000" w:themeColor="text1"/>
          <w:sz w:val="22"/>
          <w:szCs w:val="22"/>
        </w:rPr>
        <w:tab/>
        <w:t xml:space="preserve">           </w:t>
      </w:r>
      <w:r w:rsidRPr="00D26EEC">
        <w:rPr>
          <w:color w:val="000000" w:themeColor="text1"/>
          <w:sz w:val="22"/>
          <w:szCs w:val="22"/>
        </w:rPr>
        <w:sym w:font="Marlett" w:char="F020"/>
      </w:r>
      <w:r w:rsidRPr="00D26EEC">
        <w:rPr>
          <w:color w:val="000000" w:themeColor="text1"/>
          <w:sz w:val="22"/>
          <w:szCs w:val="22"/>
        </w:rPr>
        <w:t xml:space="preserve"> Var--------------------------------------</w:t>
      </w:r>
    </w:p>
    <w:p w14:paraId="0915E917" w14:textId="77777777" w:rsidR="004A0BFE" w:rsidRPr="00D26EEC" w:rsidRDefault="004A0BFE" w:rsidP="004A0BFE">
      <w:pPr>
        <w:spacing w:line="360" w:lineRule="auto"/>
        <w:rPr>
          <w:color w:val="000000" w:themeColor="text1"/>
          <w:sz w:val="22"/>
          <w:szCs w:val="22"/>
        </w:rPr>
      </w:pPr>
      <w:r w:rsidRPr="00D26EEC">
        <w:rPr>
          <w:b/>
          <w:color w:val="000000" w:themeColor="text1"/>
          <w:sz w:val="22"/>
          <w:szCs w:val="22"/>
        </w:rPr>
        <w:t>Başvuru şekli</w:t>
      </w:r>
      <w:r w:rsidRPr="00D26EEC">
        <w:rPr>
          <w:color w:val="000000" w:themeColor="text1"/>
          <w:sz w:val="22"/>
          <w:szCs w:val="22"/>
        </w:rPr>
        <w:t>:</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Poliklinik</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Başka bir klinik          </w:t>
      </w:r>
      <w:r w:rsidRPr="00D26EEC">
        <w:rPr>
          <w:color w:val="000000" w:themeColor="text1"/>
          <w:sz w:val="22"/>
          <w:szCs w:val="22"/>
        </w:rPr>
        <w:sym w:font="Monotype Sorts" w:char="F08E"/>
      </w:r>
      <w:r w:rsidRPr="00D26EEC">
        <w:rPr>
          <w:color w:val="000000" w:themeColor="text1"/>
          <w:sz w:val="22"/>
          <w:szCs w:val="22"/>
        </w:rPr>
        <w:t xml:space="preserve"> Başka bir hastane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Acil                   </w:t>
      </w:r>
    </w:p>
    <w:p w14:paraId="289BC48A" w14:textId="77777777" w:rsidR="004A0BFE" w:rsidRPr="00D26EEC" w:rsidRDefault="004A0BFE" w:rsidP="004A0BFE">
      <w:pPr>
        <w:spacing w:line="360" w:lineRule="auto"/>
        <w:jc w:val="both"/>
        <w:rPr>
          <w:color w:val="000000" w:themeColor="text1"/>
          <w:sz w:val="22"/>
          <w:szCs w:val="22"/>
        </w:rPr>
      </w:pPr>
      <w:r w:rsidRPr="00D26EEC">
        <w:rPr>
          <w:b/>
          <w:color w:val="000000" w:themeColor="text1"/>
          <w:sz w:val="22"/>
          <w:szCs w:val="22"/>
        </w:rPr>
        <w:t>Geliş şekli</w:t>
      </w:r>
      <w:r w:rsidRPr="00D26EEC">
        <w:rPr>
          <w:color w:val="000000" w:themeColor="text1"/>
          <w:sz w:val="22"/>
          <w:szCs w:val="22"/>
        </w:rPr>
        <w:t xml:space="preserve">: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Ayaktan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Sedye</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Sandalye  </w:t>
      </w:r>
    </w:p>
    <w:p w14:paraId="7ACFA9E9"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Evden getirdiği/kullandığı tıbbi araç gereçler:</w:t>
      </w:r>
    </w:p>
    <w:p w14:paraId="0BB6504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İlaç</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İşitme cihazı</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Takma diş </w:t>
      </w:r>
    </w:p>
    <w:p w14:paraId="6C3348C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Gözlük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Diğer--------------------------------------</w:t>
      </w:r>
    </w:p>
    <w:p w14:paraId="067CCE79" w14:textId="5BB5AF3C" w:rsidR="004A0BFE" w:rsidRPr="00D26EEC" w:rsidRDefault="004A0BFE" w:rsidP="004A0BFE">
      <w:pPr>
        <w:spacing w:line="360" w:lineRule="auto"/>
        <w:jc w:val="both"/>
        <w:rPr>
          <w:b/>
          <w:bCs/>
          <w:color w:val="000000" w:themeColor="text1"/>
          <w:sz w:val="22"/>
          <w:szCs w:val="22"/>
          <w:lang w:eastAsia="x-none"/>
        </w:rPr>
      </w:pPr>
      <w:r w:rsidRPr="00D26EEC">
        <w:rPr>
          <w:b/>
          <w:color w:val="000000" w:themeColor="text1"/>
          <w:sz w:val="22"/>
          <w:szCs w:val="22"/>
        </w:rPr>
        <w:t xml:space="preserve">FONKSİYONEL SAĞLIK ÖRÜNTÜLERİ MODELİNE GÖRE </w:t>
      </w:r>
      <w:r w:rsidRPr="00D26EEC">
        <w:rPr>
          <w:b/>
          <w:bCs/>
          <w:color w:val="000000" w:themeColor="text1"/>
          <w:sz w:val="22"/>
          <w:szCs w:val="22"/>
          <w:lang w:val="x-none" w:eastAsia="x-none"/>
        </w:rPr>
        <w:t>B</w:t>
      </w:r>
      <w:r w:rsidR="006D66E9" w:rsidRPr="00D26EEC">
        <w:rPr>
          <w:b/>
          <w:bCs/>
          <w:color w:val="000000" w:themeColor="text1"/>
          <w:sz w:val="22"/>
          <w:szCs w:val="22"/>
          <w:lang w:eastAsia="x-none"/>
        </w:rPr>
        <w:t>İ</w:t>
      </w:r>
      <w:r w:rsidRPr="00D26EEC">
        <w:rPr>
          <w:b/>
          <w:bCs/>
          <w:color w:val="000000" w:themeColor="text1"/>
          <w:sz w:val="22"/>
          <w:szCs w:val="22"/>
          <w:lang w:val="x-none" w:eastAsia="x-none"/>
        </w:rPr>
        <w:t>REY</w:t>
      </w:r>
      <w:r w:rsidR="006D66E9" w:rsidRPr="00D26EEC">
        <w:rPr>
          <w:b/>
          <w:bCs/>
          <w:color w:val="000000" w:themeColor="text1"/>
          <w:sz w:val="22"/>
          <w:szCs w:val="22"/>
          <w:lang w:eastAsia="x-none"/>
        </w:rPr>
        <w:t>İ</w:t>
      </w:r>
      <w:r w:rsidRPr="00D26EEC">
        <w:rPr>
          <w:b/>
          <w:bCs/>
          <w:color w:val="000000" w:themeColor="text1"/>
          <w:sz w:val="22"/>
          <w:szCs w:val="22"/>
          <w:lang w:val="x-none" w:eastAsia="x-none"/>
        </w:rPr>
        <w:t xml:space="preserve">N </w:t>
      </w:r>
      <w:r w:rsidRPr="00D26EEC">
        <w:rPr>
          <w:b/>
          <w:bCs/>
          <w:color w:val="000000" w:themeColor="text1"/>
          <w:sz w:val="22"/>
          <w:szCs w:val="22"/>
          <w:lang w:eastAsia="x-none"/>
        </w:rPr>
        <w:t>TANILANMASI</w:t>
      </w:r>
    </w:p>
    <w:p w14:paraId="7D099DF1" w14:textId="77777777" w:rsidR="004A0BFE" w:rsidRPr="00D26EEC" w:rsidRDefault="004A0BFE" w:rsidP="004A0BFE">
      <w:pPr>
        <w:pStyle w:val="Default"/>
        <w:numPr>
          <w:ilvl w:val="0"/>
          <w:numId w:val="86"/>
        </w:numPr>
        <w:spacing w:line="360" w:lineRule="auto"/>
        <w:rPr>
          <w:b/>
          <w:bCs/>
          <w:iCs/>
          <w:color w:val="000000" w:themeColor="text1"/>
          <w:sz w:val="22"/>
          <w:szCs w:val="22"/>
        </w:rPr>
      </w:pPr>
      <w:r w:rsidRPr="00D26EEC">
        <w:rPr>
          <w:b/>
          <w:bCs/>
          <w:iCs/>
          <w:color w:val="000000" w:themeColor="text1"/>
          <w:sz w:val="22"/>
          <w:szCs w:val="22"/>
        </w:rPr>
        <w:t>Sağlığın Algılanması ve Sağlığın Yönetimi</w:t>
      </w:r>
    </w:p>
    <w:p w14:paraId="74FD2A46" w14:textId="0FE5A20D" w:rsidR="004A0BFE" w:rsidRPr="00D26EEC" w:rsidRDefault="004A0BFE" w:rsidP="004A0BFE">
      <w:pPr>
        <w:spacing w:line="360" w:lineRule="auto"/>
        <w:jc w:val="both"/>
        <w:rPr>
          <w:color w:val="000000" w:themeColor="text1"/>
          <w:sz w:val="22"/>
          <w:szCs w:val="22"/>
        </w:rPr>
      </w:pPr>
      <w:r w:rsidRPr="00D26EEC">
        <w:rPr>
          <w:bCs/>
          <w:color w:val="000000" w:themeColor="text1"/>
          <w:sz w:val="22"/>
          <w:szCs w:val="22"/>
        </w:rPr>
        <w:t>Hastaneye başvuru nedeni:</w:t>
      </w:r>
      <w:r w:rsidRPr="00D26EEC">
        <w:rPr>
          <w:color w:val="000000" w:themeColor="text1"/>
          <w:sz w:val="22"/>
          <w:szCs w:val="22"/>
        </w:rPr>
        <w:t xml:space="preserve"> ---------------------------------------------------------------------------------------</w:t>
      </w:r>
    </w:p>
    <w:p w14:paraId="2F4BA5DC" w14:textId="77869733" w:rsidR="004A0BFE" w:rsidRPr="00D26EEC" w:rsidRDefault="004A0BFE" w:rsidP="004A0BFE">
      <w:pPr>
        <w:spacing w:line="360" w:lineRule="auto"/>
        <w:jc w:val="both"/>
        <w:rPr>
          <w:color w:val="000000" w:themeColor="text1"/>
          <w:sz w:val="22"/>
          <w:szCs w:val="22"/>
        </w:rPr>
      </w:pPr>
      <w:r w:rsidRPr="00D26EEC">
        <w:rPr>
          <w:bCs/>
          <w:color w:val="000000" w:themeColor="text1"/>
          <w:sz w:val="22"/>
          <w:szCs w:val="22"/>
        </w:rPr>
        <w:t>İlk başvurduğu sağlık kuruluşu:</w:t>
      </w:r>
      <w:r w:rsidRPr="00D26EEC">
        <w:rPr>
          <w:color w:val="000000" w:themeColor="text1"/>
          <w:sz w:val="22"/>
          <w:szCs w:val="22"/>
        </w:rPr>
        <w:t xml:space="preserve"> -------------------------------------------------------------------------------- </w:t>
      </w:r>
    </w:p>
    <w:p w14:paraId="0426A817" w14:textId="5E92D86C" w:rsidR="004A0BFE" w:rsidRPr="00D26EEC" w:rsidRDefault="004A0BFE" w:rsidP="004A0BFE">
      <w:pPr>
        <w:spacing w:line="360" w:lineRule="auto"/>
        <w:jc w:val="both"/>
        <w:rPr>
          <w:color w:val="000000" w:themeColor="text1"/>
          <w:sz w:val="22"/>
          <w:szCs w:val="22"/>
        </w:rPr>
      </w:pPr>
      <w:r w:rsidRPr="00D26EEC">
        <w:rPr>
          <w:bCs/>
          <w:color w:val="000000" w:themeColor="text1"/>
          <w:sz w:val="22"/>
          <w:szCs w:val="22"/>
        </w:rPr>
        <w:t>Soy geçmişinde kronik hastalık öyküsü:</w:t>
      </w:r>
      <w:r w:rsidRPr="00D26EEC">
        <w:rPr>
          <w:color w:val="000000" w:themeColor="text1"/>
          <w:sz w:val="22"/>
          <w:szCs w:val="22"/>
        </w:rPr>
        <w:t xml:space="preserve"> ----------------------------------------------------------------------</w:t>
      </w:r>
    </w:p>
    <w:p w14:paraId="2DDC0590" w14:textId="28FE204D" w:rsidR="004E7F56" w:rsidRPr="00D26EEC" w:rsidRDefault="004E7F56" w:rsidP="004A0BFE">
      <w:pPr>
        <w:spacing w:line="360" w:lineRule="auto"/>
        <w:jc w:val="both"/>
        <w:rPr>
          <w:color w:val="000000" w:themeColor="text1"/>
          <w:sz w:val="22"/>
          <w:szCs w:val="22"/>
        </w:rPr>
      </w:pPr>
      <w:r w:rsidRPr="00D26EEC">
        <w:rPr>
          <w:color w:val="000000" w:themeColor="text1"/>
          <w:sz w:val="22"/>
          <w:szCs w:val="22"/>
        </w:rPr>
        <w:t xml:space="preserve">Hastanın </w:t>
      </w:r>
      <w:proofErr w:type="spellStart"/>
      <w:r w:rsidRPr="00D26EEC">
        <w:rPr>
          <w:color w:val="000000" w:themeColor="text1"/>
          <w:sz w:val="22"/>
          <w:szCs w:val="22"/>
        </w:rPr>
        <w:t>anamnezi</w:t>
      </w:r>
      <w:proofErr w:type="spellEnd"/>
      <w:r w:rsidRPr="00D26EEC">
        <w:rPr>
          <w:color w:val="000000" w:themeColor="text1"/>
          <w:sz w:val="22"/>
          <w:szCs w:val="22"/>
        </w:rPr>
        <w:t>/hastalık öyküsü: ----------------------------------------------------------------------------</w:t>
      </w:r>
    </w:p>
    <w:p w14:paraId="5A0B328D" w14:textId="77777777" w:rsidR="004A0BFE" w:rsidRPr="00D26EEC" w:rsidRDefault="004A0BFE" w:rsidP="004A0BFE">
      <w:pPr>
        <w:jc w:val="both"/>
        <w:rPr>
          <w:bCs/>
          <w:color w:val="000000" w:themeColor="text1"/>
          <w:sz w:val="22"/>
          <w:szCs w:val="22"/>
        </w:rPr>
      </w:pPr>
      <w:r w:rsidRPr="00D26EEC">
        <w:rPr>
          <w:bCs/>
          <w:color w:val="000000" w:themeColor="text1"/>
          <w:sz w:val="22"/>
          <w:szCs w:val="22"/>
        </w:rPr>
        <w:t xml:space="preserve">Genellikle sağlığınızı nasıl değerlendiriyorsunuz? </w:t>
      </w:r>
    </w:p>
    <w:p w14:paraId="7A9F2DE6" w14:textId="788EFCAD" w:rsidR="004A0BFE" w:rsidRPr="00D26EEC" w:rsidRDefault="004A0BFE" w:rsidP="004A0BFE">
      <w:pPr>
        <w:jc w:val="both"/>
        <w:rPr>
          <w:color w:val="000000" w:themeColor="text1"/>
          <w:sz w:val="22"/>
          <w:szCs w:val="22"/>
        </w:rPr>
      </w:pPr>
      <w:r w:rsidRPr="00D26EEC">
        <w:rPr>
          <w:noProof/>
          <w:color w:val="000000" w:themeColor="text1"/>
          <w:sz w:val="22"/>
          <w:szCs w:val="22"/>
        </w:rPr>
        <mc:AlternateContent>
          <mc:Choice Requires="wps">
            <w:drawing>
              <wp:anchor distT="0" distB="0" distL="114298" distR="114298" simplePos="0" relativeHeight="251669504" behindDoc="0" locked="0" layoutInCell="0" allowOverlap="1" wp14:anchorId="46E1C613" wp14:editId="70C11002">
                <wp:simplePos x="0" y="0"/>
                <wp:positionH relativeFrom="column">
                  <wp:posOffset>4769484</wp:posOffset>
                </wp:positionH>
                <wp:positionV relativeFrom="paragraph">
                  <wp:posOffset>60960</wp:posOffset>
                </wp:positionV>
                <wp:extent cx="0" cy="182880"/>
                <wp:effectExtent l="0" t="0" r="38100" b="2667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E8576" id="Düz Bağlayıcı 39"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" o:allowincell="f"/>
            </w:pict>
          </mc:Fallback>
        </mc:AlternateContent>
      </w:r>
      <w:r w:rsidRPr="00D26EEC">
        <w:rPr>
          <w:noProof/>
          <w:color w:val="000000" w:themeColor="text1"/>
          <w:sz w:val="22"/>
          <w:szCs w:val="22"/>
        </w:rPr>
        <mc:AlternateContent>
          <mc:Choice Requires="wps">
            <w:drawing>
              <wp:anchor distT="0" distB="0" distL="114298" distR="114298" simplePos="0" relativeHeight="251668480" behindDoc="0" locked="0" layoutInCell="0" allowOverlap="1" wp14:anchorId="5E7892BA" wp14:editId="3990039B">
                <wp:simplePos x="0" y="0"/>
                <wp:positionH relativeFrom="column">
                  <wp:posOffset>14604</wp:posOffset>
                </wp:positionH>
                <wp:positionV relativeFrom="paragraph">
                  <wp:posOffset>60960</wp:posOffset>
                </wp:positionV>
                <wp:extent cx="0" cy="182880"/>
                <wp:effectExtent l="0" t="0" r="38100" b="2667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42D7B" id="Düz Bağlayıcı 38"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" o:allowincell="f"/>
            </w:pict>
          </mc:Fallback>
        </mc:AlternateContent>
      </w:r>
      <w:r w:rsidRPr="00D26EEC">
        <w:rPr>
          <w:noProof/>
          <w:color w:val="000000" w:themeColor="text1"/>
          <w:sz w:val="22"/>
          <w:szCs w:val="22"/>
        </w:rPr>
        <mc:AlternateContent>
          <mc:Choice Requires="wps">
            <w:drawing>
              <wp:anchor distT="4294967294" distB="4294967294" distL="114300" distR="114300" simplePos="0" relativeHeight="251667456" behindDoc="0" locked="0" layoutInCell="0" allowOverlap="1" wp14:anchorId="52A1E2E1" wp14:editId="64E713EB">
                <wp:simplePos x="0" y="0"/>
                <wp:positionH relativeFrom="column">
                  <wp:posOffset>14605</wp:posOffset>
                </wp:positionH>
                <wp:positionV relativeFrom="paragraph">
                  <wp:posOffset>156209</wp:posOffset>
                </wp:positionV>
                <wp:extent cx="4754880" cy="0"/>
                <wp:effectExtent l="0" t="0" r="0" b="0"/>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92D5F" id="Düz Bağlayıcı 3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C2RoJL1wEA&#10;AHgDAAAOAAAAAAAAAAAAAAAAAC4CAABkcnMvZTJvRG9jLnhtbFBLAQItABQABgAIAAAAIQABdwYz&#10;2wAAAAcBAAAPAAAAAAAAAAAAAAAAADEEAABkcnMvZG93bnJldi54bWxQSwUGAAAAAAQABADzAAAA&#10;OQUAAAAA&#10;" o:allowincell="f"/>
            </w:pict>
          </mc:Fallback>
        </mc:AlternateContent>
      </w:r>
      <w:r w:rsidRPr="00D26EEC">
        <w:rPr>
          <w:color w:val="000000" w:themeColor="text1"/>
          <w:sz w:val="22"/>
          <w:szCs w:val="22"/>
        </w:rPr>
        <w:tab/>
      </w:r>
    </w:p>
    <w:p w14:paraId="47B0D939" w14:textId="77777777" w:rsidR="004A0BFE" w:rsidRPr="00D26EEC" w:rsidRDefault="004A0BFE" w:rsidP="004A0BFE">
      <w:pPr>
        <w:ind w:hanging="142"/>
        <w:jc w:val="both"/>
        <w:rPr>
          <w:color w:val="000000" w:themeColor="text1"/>
          <w:sz w:val="22"/>
          <w:szCs w:val="22"/>
        </w:rPr>
      </w:pPr>
      <w:r w:rsidRPr="00D26EEC">
        <w:rPr>
          <w:color w:val="000000" w:themeColor="text1"/>
          <w:sz w:val="22"/>
          <w:szCs w:val="22"/>
        </w:rPr>
        <w:t xml:space="preserve">  </w:t>
      </w:r>
    </w:p>
    <w:p w14:paraId="668A4588" w14:textId="77777777" w:rsidR="004A0BFE" w:rsidRPr="00D26EEC" w:rsidRDefault="004A0BFE" w:rsidP="004A0BFE">
      <w:pPr>
        <w:ind w:hanging="142"/>
        <w:jc w:val="both"/>
        <w:rPr>
          <w:color w:val="000000" w:themeColor="text1"/>
          <w:sz w:val="22"/>
          <w:szCs w:val="22"/>
        </w:rPr>
      </w:pPr>
      <w:r w:rsidRPr="00D26EEC">
        <w:rPr>
          <w:color w:val="000000" w:themeColor="text1"/>
          <w:sz w:val="22"/>
          <w:szCs w:val="22"/>
        </w:rPr>
        <w:t xml:space="preserve">  0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10</w:t>
      </w:r>
    </w:p>
    <w:p w14:paraId="619A6CD6" w14:textId="4FD0B36F" w:rsidR="004A0BFE" w:rsidRPr="00D26EEC" w:rsidRDefault="004A0BFE" w:rsidP="004A0BFE">
      <w:pPr>
        <w:ind w:left="-567"/>
        <w:jc w:val="both"/>
        <w:rPr>
          <w:color w:val="000000" w:themeColor="text1"/>
          <w:sz w:val="22"/>
          <w:szCs w:val="22"/>
        </w:rPr>
      </w:pPr>
      <w:r w:rsidRPr="00D26EEC">
        <w:rPr>
          <w:color w:val="000000" w:themeColor="text1"/>
          <w:sz w:val="22"/>
          <w:szCs w:val="22"/>
        </w:rPr>
        <w:t xml:space="preserve">  </w:t>
      </w:r>
      <w:r w:rsidR="003D2FD4" w:rsidRPr="00D26EEC">
        <w:rPr>
          <w:color w:val="000000" w:themeColor="text1"/>
          <w:sz w:val="22"/>
          <w:szCs w:val="22"/>
        </w:rPr>
        <w:t xml:space="preserve">       </w:t>
      </w:r>
      <w:r w:rsidRPr="00D26EEC">
        <w:rPr>
          <w:color w:val="000000" w:themeColor="text1"/>
          <w:sz w:val="22"/>
          <w:szCs w:val="22"/>
        </w:rPr>
        <w:t xml:space="preserve"> Çok kötü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Çok iyi</w:t>
      </w:r>
    </w:p>
    <w:p w14:paraId="7C4E464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Önceden geçirdiği hastalık ya da ameliyatlar: --------------------------------------------------------------------</w:t>
      </w:r>
    </w:p>
    <w:p w14:paraId="61EBDBC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Daha önce hastaneye yatma durumu: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 (yatış sayısı)--------------------------------</w:t>
      </w:r>
      <w:r w:rsidRPr="00D26EEC" w:rsidDel="004C0A66">
        <w:rPr>
          <w:color w:val="000000" w:themeColor="text1"/>
          <w:sz w:val="22"/>
          <w:szCs w:val="22"/>
        </w:rPr>
        <w:t xml:space="preserve"> </w:t>
      </w:r>
    </w:p>
    <w:p w14:paraId="305B3909"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Yatış nedeni: ------------------------------------</w:t>
      </w:r>
      <w:r w:rsidRPr="00D26EEC">
        <w:rPr>
          <w:color w:val="000000" w:themeColor="text1"/>
          <w:sz w:val="22"/>
          <w:szCs w:val="22"/>
        </w:rPr>
        <w:tab/>
      </w:r>
      <w:r w:rsidRPr="00D26EEC">
        <w:rPr>
          <w:color w:val="000000" w:themeColor="text1"/>
          <w:sz w:val="22"/>
          <w:szCs w:val="22"/>
        </w:rPr>
        <w:tab/>
        <w:t>Yatış Süresi: ----------------------------------------</w:t>
      </w:r>
    </w:p>
    <w:p w14:paraId="36A7DCA5" w14:textId="77777777" w:rsidR="004A0BFE" w:rsidRPr="00D26EEC" w:rsidRDefault="004A0BFE" w:rsidP="004A0BFE">
      <w:pPr>
        <w:tabs>
          <w:tab w:val="left" w:pos="8931"/>
          <w:tab w:val="left" w:pos="9072"/>
        </w:tabs>
        <w:spacing w:line="360" w:lineRule="auto"/>
        <w:rPr>
          <w:color w:val="000000" w:themeColor="text1"/>
          <w:sz w:val="22"/>
          <w:szCs w:val="22"/>
        </w:rPr>
      </w:pPr>
      <w:r w:rsidRPr="00D26EEC">
        <w:rPr>
          <w:color w:val="000000" w:themeColor="text1"/>
          <w:sz w:val="22"/>
          <w:szCs w:val="22"/>
        </w:rPr>
        <w:t>Daha önce kullandığı ilaçlar: ----------------------------------------------------------------------------------------</w:t>
      </w:r>
    </w:p>
    <w:p w14:paraId="60C87FA1" w14:textId="77777777" w:rsidR="004A0BFE" w:rsidRPr="00D26EEC" w:rsidRDefault="004A0BFE" w:rsidP="004A0BFE">
      <w:pPr>
        <w:tabs>
          <w:tab w:val="left" w:pos="8931"/>
          <w:tab w:val="left" w:pos="9072"/>
        </w:tabs>
        <w:spacing w:line="360" w:lineRule="auto"/>
        <w:rPr>
          <w:color w:val="000000" w:themeColor="text1"/>
          <w:sz w:val="22"/>
          <w:szCs w:val="22"/>
        </w:rPr>
      </w:pPr>
      <w:r w:rsidRPr="00D26EEC">
        <w:rPr>
          <w:color w:val="000000" w:themeColor="text1"/>
          <w:sz w:val="22"/>
          <w:szCs w:val="22"/>
        </w:rPr>
        <w:t xml:space="preserve">Önerilen tedavileri düzenli olarak uygulama durumu: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 </w:t>
      </w:r>
    </w:p>
    <w:tbl>
      <w:tblPr>
        <w:tblpPr w:leftFromText="141" w:rightFromText="141"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699"/>
        <w:gridCol w:w="584"/>
        <w:gridCol w:w="584"/>
        <w:gridCol w:w="620"/>
        <w:gridCol w:w="3266"/>
        <w:gridCol w:w="1383"/>
      </w:tblGrid>
      <w:tr w:rsidR="00D26EEC" w:rsidRPr="00D26EEC" w14:paraId="6BC2159C" w14:textId="77777777" w:rsidTr="00894DD6">
        <w:trPr>
          <w:trHeight w:val="725"/>
        </w:trPr>
        <w:tc>
          <w:tcPr>
            <w:tcW w:w="1063" w:type="pct"/>
          </w:tcPr>
          <w:p w14:paraId="06D52D97"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Şu anda kullandığı ilaçlar</w:t>
            </w:r>
          </w:p>
        </w:tc>
        <w:tc>
          <w:tcPr>
            <w:tcW w:w="386" w:type="pct"/>
          </w:tcPr>
          <w:p w14:paraId="3B42B520"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Dozu</w:t>
            </w:r>
          </w:p>
        </w:tc>
        <w:tc>
          <w:tcPr>
            <w:tcW w:w="322" w:type="pct"/>
          </w:tcPr>
          <w:p w14:paraId="092B5A1B"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P.O.</w:t>
            </w:r>
          </w:p>
        </w:tc>
        <w:tc>
          <w:tcPr>
            <w:tcW w:w="322" w:type="pct"/>
          </w:tcPr>
          <w:p w14:paraId="5F2C6A3D"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P.E.</w:t>
            </w:r>
          </w:p>
        </w:tc>
        <w:tc>
          <w:tcPr>
            <w:tcW w:w="342" w:type="pct"/>
          </w:tcPr>
          <w:p w14:paraId="45F49B59"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Saati</w:t>
            </w:r>
          </w:p>
        </w:tc>
        <w:tc>
          <w:tcPr>
            <w:tcW w:w="1802" w:type="pct"/>
          </w:tcPr>
          <w:p w14:paraId="53F88278"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İlaç grubu (</w:t>
            </w:r>
            <w:proofErr w:type="spellStart"/>
            <w:r w:rsidRPr="00D26EEC">
              <w:rPr>
                <w:b/>
                <w:color w:val="000000" w:themeColor="text1"/>
                <w:sz w:val="22"/>
                <w:szCs w:val="22"/>
              </w:rPr>
              <w:t>Örn</w:t>
            </w:r>
            <w:proofErr w:type="spellEnd"/>
            <w:r w:rsidRPr="00D26EEC">
              <w:rPr>
                <w:b/>
                <w:color w:val="000000" w:themeColor="text1"/>
                <w:sz w:val="22"/>
                <w:szCs w:val="22"/>
              </w:rPr>
              <w:t xml:space="preserve">: </w:t>
            </w:r>
            <w:proofErr w:type="spellStart"/>
            <w:r w:rsidRPr="00D26EEC">
              <w:rPr>
                <w:b/>
                <w:color w:val="000000" w:themeColor="text1"/>
                <w:sz w:val="22"/>
                <w:szCs w:val="22"/>
              </w:rPr>
              <w:t>Antiemetik</w:t>
            </w:r>
            <w:proofErr w:type="spellEnd"/>
            <w:r w:rsidRPr="00D26EEC">
              <w:rPr>
                <w:b/>
                <w:color w:val="000000" w:themeColor="text1"/>
                <w:sz w:val="22"/>
                <w:szCs w:val="22"/>
              </w:rPr>
              <w:t xml:space="preserve">, </w:t>
            </w:r>
            <w:proofErr w:type="spellStart"/>
            <w:r w:rsidRPr="00D26EEC">
              <w:rPr>
                <w:b/>
                <w:color w:val="000000" w:themeColor="text1"/>
                <w:sz w:val="22"/>
                <w:szCs w:val="22"/>
              </w:rPr>
              <w:t>Antihipertansif</w:t>
            </w:r>
            <w:proofErr w:type="spellEnd"/>
            <w:r w:rsidRPr="00D26EEC">
              <w:rPr>
                <w:b/>
                <w:color w:val="000000" w:themeColor="text1"/>
                <w:sz w:val="22"/>
                <w:szCs w:val="22"/>
              </w:rPr>
              <w:t>, Analjezik vb.)</w:t>
            </w:r>
          </w:p>
        </w:tc>
        <w:tc>
          <w:tcPr>
            <w:tcW w:w="763" w:type="pct"/>
            <w:shd w:val="clear" w:color="auto" w:fill="FFFFFF"/>
          </w:tcPr>
          <w:p w14:paraId="7FB206F6" w14:textId="77777777" w:rsidR="004A0BFE" w:rsidRPr="00D26EEC" w:rsidRDefault="004A0BFE" w:rsidP="00B36A6A">
            <w:pPr>
              <w:spacing w:line="360" w:lineRule="auto"/>
              <w:jc w:val="both"/>
              <w:rPr>
                <w:b/>
                <w:color w:val="000000" w:themeColor="text1"/>
                <w:sz w:val="22"/>
                <w:szCs w:val="22"/>
              </w:rPr>
            </w:pPr>
            <w:r w:rsidRPr="00D26EEC">
              <w:rPr>
                <w:b/>
                <w:color w:val="000000" w:themeColor="text1"/>
                <w:sz w:val="22"/>
                <w:szCs w:val="22"/>
              </w:rPr>
              <w:t xml:space="preserve">Yan etkileri </w:t>
            </w:r>
          </w:p>
        </w:tc>
      </w:tr>
      <w:tr w:rsidR="00D26EEC" w:rsidRPr="00D26EEC" w14:paraId="291B7D43" w14:textId="77777777" w:rsidTr="00894DD6">
        <w:trPr>
          <w:trHeight w:val="362"/>
        </w:trPr>
        <w:tc>
          <w:tcPr>
            <w:tcW w:w="1063" w:type="pct"/>
          </w:tcPr>
          <w:p w14:paraId="0FC3E076" w14:textId="77777777" w:rsidR="004A0BFE" w:rsidRPr="00D26EEC" w:rsidRDefault="004A0BFE" w:rsidP="00B36A6A">
            <w:pPr>
              <w:spacing w:line="360" w:lineRule="auto"/>
              <w:jc w:val="both"/>
              <w:rPr>
                <w:color w:val="000000" w:themeColor="text1"/>
                <w:sz w:val="22"/>
                <w:szCs w:val="22"/>
              </w:rPr>
            </w:pPr>
          </w:p>
        </w:tc>
        <w:tc>
          <w:tcPr>
            <w:tcW w:w="386" w:type="pct"/>
          </w:tcPr>
          <w:p w14:paraId="6886B9CD" w14:textId="77777777" w:rsidR="004A0BFE" w:rsidRPr="00D26EEC" w:rsidRDefault="004A0BFE" w:rsidP="00B36A6A">
            <w:pPr>
              <w:spacing w:line="360" w:lineRule="auto"/>
              <w:jc w:val="both"/>
              <w:rPr>
                <w:color w:val="000000" w:themeColor="text1"/>
                <w:sz w:val="22"/>
                <w:szCs w:val="22"/>
              </w:rPr>
            </w:pPr>
          </w:p>
        </w:tc>
        <w:tc>
          <w:tcPr>
            <w:tcW w:w="322" w:type="pct"/>
          </w:tcPr>
          <w:p w14:paraId="1392CA63" w14:textId="77777777" w:rsidR="004A0BFE" w:rsidRPr="00D26EEC" w:rsidRDefault="004A0BFE" w:rsidP="00B36A6A">
            <w:pPr>
              <w:spacing w:line="360" w:lineRule="auto"/>
              <w:jc w:val="both"/>
              <w:rPr>
                <w:color w:val="000000" w:themeColor="text1"/>
                <w:sz w:val="22"/>
                <w:szCs w:val="22"/>
              </w:rPr>
            </w:pPr>
          </w:p>
        </w:tc>
        <w:tc>
          <w:tcPr>
            <w:tcW w:w="322" w:type="pct"/>
          </w:tcPr>
          <w:p w14:paraId="016AF470" w14:textId="77777777" w:rsidR="004A0BFE" w:rsidRPr="00D26EEC" w:rsidRDefault="004A0BFE" w:rsidP="00B36A6A">
            <w:pPr>
              <w:spacing w:line="360" w:lineRule="auto"/>
              <w:jc w:val="both"/>
              <w:rPr>
                <w:color w:val="000000" w:themeColor="text1"/>
                <w:sz w:val="22"/>
                <w:szCs w:val="22"/>
              </w:rPr>
            </w:pPr>
          </w:p>
        </w:tc>
        <w:tc>
          <w:tcPr>
            <w:tcW w:w="342" w:type="pct"/>
          </w:tcPr>
          <w:p w14:paraId="7F301033" w14:textId="77777777" w:rsidR="004A0BFE" w:rsidRPr="00D26EEC" w:rsidRDefault="004A0BFE" w:rsidP="00B36A6A">
            <w:pPr>
              <w:spacing w:line="360" w:lineRule="auto"/>
              <w:jc w:val="both"/>
              <w:rPr>
                <w:color w:val="000000" w:themeColor="text1"/>
                <w:sz w:val="22"/>
                <w:szCs w:val="22"/>
              </w:rPr>
            </w:pPr>
          </w:p>
        </w:tc>
        <w:tc>
          <w:tcPr>
            <w:tcW w:w="1802" w:type="pct"/>
          </w:tcPr>
          <w:p w14:paraId="71EA7879" w14:textId="77777777" w:rsidR="004A0BFE" w:rsidRPr="00D26EEC" w:rsidRDefault="004A0BFE" w:rsidP="00B36A6A">
            <w:pPr>
              <w:spacing w:line="360" w:lineRule="auto"/>
              <w:jc w:val="both"/>
              <w:rPr>
                <w:color w:val="000000" w:themeColor="text1"/>
                <w:sz w:val="22"/>
                <w:szCs w:val="22"/>
              </w:rPr>
            </w:pPr>
          </w:p>
        </w:tc>
        <w:tc>
          <w:tcPr>
            <w:tcW w:w="763" w:type="pct"/>
          </w:tcPr>
          <w:p w14:paraId="4B1CC0C1" w14:textId="77777777" w:rsidR="004A0BFE" w:rsidRPr="00D26EEC" w:rsidRDefault="004A0BFE" w:rsidP="00B36A6A">
            <w:pPr>
              <w:spacing w:line="360" w:lineRule="auto"/>
              <w:jc w:val="both"/>
              <w:rPr>
                <w:color w:val="000000" w:themeColor="text1"/>
                <w:sz w:val="22"/>
                <w:szCs w:val="22"/>
              </w:rPr>
            </w:pPr>
          </w:p>
        </w:tc>
      </w:tr>
      <w:tr w:rsidR="00D26EEC" w:rsidRPr="00D26EEC" w14:paraId="18681289" w14:textId="77777777" w:rsidTr="00894DD6">
        <w:trPr>
          <w:trHeight w:val="362"/>
        </w:trPr>
        <w:tc>
          <w:tcPr>
            <w:tcW w:w="1063" w:type="pct"/>
          </w:tcPr>
          <w:p w14:paraId="1EA14251" w14:textId="77777777" w:rsidR="004A0BFE" w:rsidRPr="00D26EEC" w:rsidRDefault="004A0BFE" w:rsidP="00B36A6A">
            <w:pPr>
              <w:spacing w:line="360" w:lineRule="auto"/>
              <w:jc w:val="both"/>
              <w:rPr>
                <w:color w:val="000000" w:themeColor="text1"/>
                <w:sz w:val="22"/>
                <w:szCs w:val="22"/>
              </w:rPr>
            </w:pPr>
          </w:p>
        </w:tc>
        <w:tc>
          <w:tcPr>
            <w:tcW w:w="386" w:type="pct"/>
          </w:tcPr>
          <w:p w14:paraId="2B79E223" w14:textId="77777777" w:rsidR="004A0BFE" w:rsidRPr="00D26EEC" w:rsidRDefault="004A0BFE" w:rsidP="00B36A6A">
            <w:pPr>
              <w:spacing w:line="360" w:lineRule="auto"/>
              <w:jc w:val="both"/>
              <w:rPr>
                <w:color w:val="000000" w:themeColor="text1"/>
                <w:sz w:val="22"/>
                <w:szCs w:val="22"/>
              </w:rPr>
            </w:pPr>
          </w:p>
        </w:tc>
        <w:tc>
          <w:tcPr>
            <w:tcW w:w="322" w:type="pct"/>
          </w:tcPr>
          <w:p w14:paraId="7DE521D7" w14:textId="77777777" w:rsidR="004A0BFE" w:rsidRPr="00D26EEC" w:rsidRDefault="004A0BFE" w:rsidP="00B36A6A">
            <w:pPr>
              <w:spacing w:line="360" w:lineRule="auto"/>
              <w:jc w:val="both"/>
              <w:rPr>
                <w:color w:val="000000" w:themeColor="text1"/>
                <w:sz w:val="22"/>
                <w:szCs w:val="22"/>
              </w:rPr>
            </w:pPr>
          </w:p>
        </w:tc>
        <w:tc>
          <w:tcPr>
            <w:tcW w:w="322" w:type="pct"/>
          </w:tcPr>
          <w:p w14:paraId="5A504019" w14:textId="77777777" w:rsidR="004A0BFE" w:rsidRPr="00D26EEC" w:rsidRDefault="004A0BFE" w:rsidP="00B36A6A">
            <w:pPr>
              <w:spacing w:line="360" w:lineRule="auto"/>
              <w:jc w:val="both"/>
              <w:rPr>
                <w:color w:val="000000" w:themeColor="text1"/>
                <w:sz w:val="22"/>
                <w:szCs w:val="22"/>
              </w:rPr>
            </w:pPr>
          </w:p>
        </w:tc>
        <w:tc>
          <w:tcPr>
            <w:tcW w:w="342" w:type="pct"/>
          </w:tcPr>
          <w:p w14:paraId="53B7D6D2" w14:textId="77777777" w:rsidR="004A0BFE" w:rsidRPr="00D26EEC" w:rsidRDefault="004A0BFE" w:rsidP="00B36A6A">
            <w:pPr>
              <w:spacing w:line="360" w:lineRule="auto"/>
              <w:jc w:val="both"/>
              <w:rPr>
                <w:color w:val="000000" w:themeColor="text1"/>
                <w:sz w:val="22"/>
                <w:szCs w:val="22"/>
              </w:rPr>
            </w:pPr>
          </w:p>
        </w:tc>
        <w:tc>
          <w:tcPr>
            <w:tcW w:w="1802" w:type="pct"/>
          </w:tcPr>
          <w:p w14:paraId="4EB92B07" w14:textId="77777777" w:rsidR="004A0BFE" w:rsidRPr="00D26EEC" w:rsidRDefault="004A0BFE" w:rsidP="00B36A6A">
            <w:pPr>
              <w:spacing w:line="360" w:lineRule="auto"/>
              <w:jc w:val="both"/>
              <w:rPr>
                <w:color w:val="000000" w:themeColor="text1"/>
                <w:sz w:val="22"/>
                <w:szCs w:val="22"/>
              </w:rPr>
            </w:pPr>
          </w:p>
        </w:tc>
        <w:tc>
          <w:tcPr>
            <w:tcW w:w="763" w:type="pct"/>
          </w:tcPr>
          <w:p w14:paraId="30B4853C" w14:textId="77777777" w:rsidR="004A0BFE" w:rsidRPr="00D26EEC" w:rsidRDefault="004A0BFE" w:rsidP="00B36A6A">
            <w:pPr>
              <w:spacing w:line="360" w:lineRule="auto"/>
              <w:jc w:val="both"/>
              <w:rPr>
                <w:color w:val="000000" w:themeColor="text1"/>
                <w:sz w:val="22"/>
                <w:szCs w:val="22"/>
              </w:rPr>
            </w:pPr>
          </w:p>
        </w:tc>
      </w:tr>
      <w:tr w:rsidR="00D26EEC" w:rsidRPr="00D26EEC" w14:paraId="07687990" w14:textId="77777777" w:rsidTr="00894DD6">
        <w:trPr>
          <w:trHeight w:val="362"/>
        </w:trPr>
        <w:tc>
          <w:tcPr>
            <w:tcW w:w="1063" w:type="pct"/>
          </w:tcPr>
          <w:p w14:paraId="6B9BCD09" w14:textId="77777777" w:rsidR="004A0BFE" w:rsidRPr="00D26EEC" w:rsidRDefault="004A0BFE" w:rsidP="00B36A6A">
            <w:pPr>
              <w:spacing w:line="360" w:lineRule="auto"/>
              <w:jc w:val="both"/>
              <w:rPr>
                <w:color w:val="000000" w:themeColor="text1"/>
                <w:sz w:val="22"/>
                <w:szCs w:val="22"/>
              </w:rPr>
            </w:pPr>
          </w:p>
        </w:tc>
        <w:tc>
          <w:tcPr>
            <w:tcW w:w="386" w:type="pct"/>
          </w:tcPr>
          <w:p w14:paraId="5315C61C" w14:textId="77777777" w:rsidR="004A0BFE" w:rsidRPr="00D26EEC" w:rsidRDefault="004A0BFE" w:rsidP="00B36A6A">
            <w:pPr>
              <w:spacing w:line="360" w:lineRule="auto"/>
              <w:jc w:val="both"/>
              <w:rPr>
                <w:color w:val="000000" w:themeColor="text1"/>
                <w:sz w:val="22"/>
                <w:szCs w:val="22"/>
              </w:rPr>
            </w:pPr>
          </w:p>
        </w:tc>
        <w:tc>
          <w:tcPr>
            <w:tcW w:w="322" w:type="pct"/>
          </w:tcPr>
          <w:p w14:paraId="055DF31F" w14:textId="77777777" w:rsidR="004A0BFE" w:rsidRPr="00D26EEC" w:rsidRDefault="004A0BFE" w:rsidP="00B36A6A">
            <w:pPr>
              <w:spacing w:line="360" w:lineRule="auto"/>
              <w:jc w:val="both"/>
              <w:rPr>
                <w:color w:val="000000" w:themeColor="text1"/>
                <w:sz w:val="22"/>
                <w:szCs w:val="22"/>
              </w:rPr>
            </w:pPr>
          </w:p>
        </w:tc>
        <w:tc>
          <w:tcPr>
            <w:tcW w:w="322" w:type="pct"/>
          </w:tcPr>
          <w:p w14:paraId="0044A2AA" w14:textId="77777777" w:rsidR="004A0BFE" w:rsidRPr="00D26EEC" w:rsidRDefault="004A0BFE" w:rsidP="00B36A6A">
            <w:pPr>
              <w:spacing w:line="360" w:lineRule="auto"/>
              <w:jc w:val="both"/>
              <w:rPr>
                <w:color w:val="000000" w:themeColor="text1"/>
                <w:sz w:val="22"/>
                <w:szCs w:val="22"/>
              </w:rPr>
            </w:pPr>
          </w:p>
        </w:tc>
        <w:tc>
          <w:tcPr>
            <w:tcW w:w="342" w:type="pct"/>
          </w:tcPr>
          <w:p w14:paraId="64210249" w14:textId="77777777" w:rsidR="004A0BFE" w:rsidRPr="00D26EEC" w:rsidRDefault="004A0BFE" w:rsidP="00B36A6A">
            <w:pPr>
              <w:spacing w:line="360" w:lineRule="auto"/>
              <w:jc w:val="both"/>
              <w:rPr>
                <w:color w:val="000000" w:themeColor="text1"/>
                <w:sz w:val="22"/>
                <w:szCs w:val="22"/>
              </w:rPr>
            </w:pPr>
          </w:p>
        </w:tc>
        <w:tc>
          <w:tcPr>
            <w:tcW w:w="1802" w:type="pct"/>
          </w:tcPr>
          <w:p w14:paraId="6161A301" w14:textId="77777777" w:rsidR="004A0BFE" w:rsidRPr="00D26EEC" w:rsidRDefault="004A0BFE" w:rsidP="00B36A6A">
            <w:pPr>
              <w:spacing w:line="360" w:lineRule="auto"/>
              <w:jc w:val="both"/>
              <w:rPr>
                <w:color w:val="000000" w:themeColor="text1"/>
                <w:sz w:val="22"/>
                <w:szCs w:val="22"/>
              </w:rPr>
            </w:pPr>
          </w:p>
        </w:tc>
        <w:tc>
          <w:tcPr>
            <w:tcW w:w="763" w:type="pct"/>
          </w:tcPr>
          <w:p w14:paraId="79B74895" w14:textId="77777777" w:rsidR="004A0BFE" w:rsidRPr="00D26EEC" w:rsidRDefault="004A0BFE" w:rsidP="00B36A6A">
            <w:pPr>
              <w:spacing w:line="360" w:lineRule="auto"/>
              <w:jc w:val="both"/>
              <w:rPr>
                <w:color w:val="000000" w:themeColor="text1"/>
                <w:sz w:val="22"/>
                <w:szCs w:val="22"/>
              </w:rPr>
            </w:pPr>
          </w:p>
        </w:tc>
      </w:tr>
      <w:tr w:rsidR="00D26EEC" w:rsidRPr="00D26EEC" w14:paraId="432E3B19" w14:textId="77777777" w:rsidTr="00894DD6">
        <w:trPr>
          <w:trHeight w:val="362"/>
        </w:trPr>
        <w:tc>
          <w:tcPr>
            <w:tcW w:w="1063" w:type="pct"/>
          </w:tcPr>
          <w:p w14:paraId="4E0C3F7C" w14:textId="77777777" w:rsidR="004A0BFE" w:rsidRPr="00D26EEC" w:rsidRDefault="004A0BFE" w:rsidP="00B36A6A">
            <w:pPr>
              <w:spacing w:line="360" w:lineRule="auto"/>
              <w:jc w:val="both"/>
              <w:rPr>
                <w:color w:val="000000" w:themeColor="text1"/>
                <w:sz w:val="22"/>
                <w:szCs w:val="22"/>
              </w:rPr>
            </w:pPr>
          </w:p>
        </w:tc>
        <w:tc>
          <w:tcPr>
            <w:tcW w:w="386" w:type="pct"/>
          </w:tcPr>
          <w:p w14:paraId="46EC5E66" w14:textId="77777777" w:rsidR="004A0BFE" w:rsidRPr="00D26EEC" w:rsidRDefault="004A0BFE" w:rsidP="00B36A6A">
            <w:pPr>
              <w:spacing w:line="360" w:lineRule="auto"/>
              <w:jc w:val="both"/>
              <w:rPr>
                <w:color w:val="000000" w:themeColor="text1"/>
                <w:sz w:val="22"/>
                <w:szCs w:val="22"/>
              </w:rPr>
            </w:pPr>
          </w:p>
        </w:tc>
        <w:tc>
          <w:tcPr>
            <w:tcW w:w="322" w:type="pct"/>
          </w:tcPr>
          <w:p w14:paraId="74EE4D89" w14:textId="77777777" w:rsidR="004A0BFE" w:rsidRPr="00D26EEC" w:rsidRDefault="004A0BFE" w:rsidP="00B36A6A">
            <w:pPr>
              <w:spacing w:line="360" w:lineRule="auto"/>
              <w:jc w:val="both"/>
              <w:rPr>
                <w:color w:val="000000" w:themeColor="text1"/>
                <w:sz w:val="22"/>
                <w:szCs w:val="22"/>
              </w:rPr>
            </w:pPr>
          </w:p>
        </w:tc>
        <w:tc>
          <w:tcPr>
            <w:tcW w:w="322" w:type="pct"/>
          </w:tcPr>
          <w:p w14:paraId="752182D8" w14:textId="77777777" w:rsidR="004A0BFE" w:rsidRPr="00D26EEC" w:rsidRDefault="004A0BFE" w:rsidP="00B36A6A">
            <w:pPr>
              <w:spacing w:line="360" w:lineRule="auto"/>
              <w:jc w:val="both"/>
              <w:rPr>
                <w:color w:val="000000" w:themeColor="text1"/>
                <w:sz w:val="22"/>
                <w:szCs w:val="22"/>
              </w:rPr>
            </w:pPr>
          </w:p>
        </w:tc>
        <w:tc>
          <w:tcPr>
            <w:tcW w:w="342" w:type="pct"/>
          </w:tcPr>
          <w:p w14:paraId="21A57EE6" w14:textId="77777777" w:rsidR="004A0BFE" w:rsidRPr="00D26EEC" w:rsidRDefault="004A0BFE" w:rsidP="00B36A6A">
            <w:pPr>
              <w:spacing w:line="360" w:lineRule="auto"/>
              <w:jc w:val="both"/>
              <w:rPr>
                <w:color w:val="000000" w:themeColor="text1"/>
                <w:sz w:val="22"/>
                <w:szCs w:val="22"/>
              </w:rPr>
            </w:pPr>
          </w:p>
        </w:tc>
        <w:tc>
          <w:tcPr>
            <w:tcW w:w="1802" w:type="pct"/>
          </w:tcPr>
          <w:p w14:paraId="6501FCB8" w14:textId="77777777" w:rsidR="004A0BFE" w:rsidRPr="00D26EEC" w:rsidRDefault="004A0BFE" w:rsidP="00B36A6A">
            <w:pPr>
              <w:spacing w:line="360" w:lineRule="auto"/>
              <w:jc w:val="both"/>
              <w:rPr>
                <w:color w:val="000000" w:themeColor="text1"/>
                <w:sz w:val="22"/>
                <w:szCs w:val="22"/>
              </w:rPr>
            </w:pPr>
          </w:p>
        </w:tc>
        <w:tc>
          <w:tcPr>
            <w:tcW w:w="763" w:type="pct"/>
          </w:tcPr>
          <w:p w14:paraId="1848FD68" w14:textId="77777777" w:rsidR="004A0BFE" w:rsidRPr="00D26EEC" w:rsidRDefault="004A0BFE" w:rsidP="00B36A6A">
            <w:pPr>
              <w:spacing w:line="360" w:lineRule="auto"/>
              <w:jc w:val="both"/>
              <w:rPr>
                <w:color w:val="000000" w:themeColor="text1"/>
                <w:sz w:val="22"/>
                <w:szCs w:val="22"/>
              </w:rPr>
            </w:pPr>
          </w:p>
        </w:tc>
      </w:tr>
      <w:tr w:rsidR="00D26EEC" w:rsidRPr="00D26EEC" w14:paraId="5A43FC13" w14:textId="77777777" w:rsidTr="00894DD6">
        <w:trPr>
          <w:trHeight w:val="362"/>
        </w:trPr>
        <w:tc>
          <w:tcPr>
            <w:tcW w:w="1063" w:type="pct"/>
          </w:tcPr>
          <w:p w14:paraId="5F9E1063" w14:textId="77777777" w:rsidR="004A0BFE" w:rsidRPr="00D26EEC" w:rsidRDefault="004A0BFE" w:rsidP="00B36A6A">
            <w:pPr>
              <w:spacing w:line="360" w:lineRule="auto"/>
              <w:jc w:val="both"/>
              <w:rPr>
                <w:color w:val="000000" w:themeColor="text1"/>
                <w:sz w:val="22"/>
                <w:szCs w:val="22"/>
              </w:rPr>
            </w:pPr>
          </w:p>
        </w:tc>
        <w:tc>
          <w:tcPr>
            <w:tcW w:w="386" w:type="pct"/>
          </w:tcPr>
          <w:p w14:paraId="4DE78BCB" w14:textId="77777777" w:rsidR="004A0BFE" w:rsidRPr="00D26EEC" w:rsidRDefault="004A0BFE" w:rsidP="00B36A6A">
            <w:pPr>
              <w:spacing w:line="360" w:lineRule="auto"/>
              <w:jc w:val="both"/>
              <w:rPr>
                <w:color w:val="000000" w:themeColor="text1"/>
                <w:sz w:val="22"/>
                <w:szCs w:val="22"/>
              </w:rPr>
            </w:pPr>
          </w:p>
        </w:tc>
        <w:tc>
          <w:tcPr>
            <w:tcW w:w="322" w:type="pct"/>
          </w:tcPr>
          <w:p w14:paraId="46EABED1" w14:textId="77777777" w:rsidR="004A0BFE" w:rsidRPr="00D26EEC" w:rsidRDefault="004A0BFE" w:rsidP="00B36A6A">
            <w:pPr>
              <w:spacing w:line="360" w:lineRule="auto"/>
              <w:jc w:val="both"/>
              <w:rPr>
                <w:color w:val="000000" w:themeColor="text1"/>
                <w:sz w:val="22"/>
                <w:szCs w:val="22"/>
              </w:rPr>
            </w:pPr>
          </w:p>
        </w:tc>
        <w:tc>
          <w:tcPr>
            <w:tcW w:w="322" w:type="pct"/>
          </w:tcPr>
          <w:p w14:paraId="36A72A1F" w14:textId="77777777" w:rsidR="004A0BFE" w:rsidRPr="00D26EEC" w:rsidRDefault="004A0BFE" w:rsidP="00B36A6A">
            <w:pPr>
              <w:spacing w:line="360" w:lineRule="auto"/>
              <w:jc w:val="both"/>
              <w:rPr>
                <w:color w:val="000000" w:themeColor="text1"/>
                <w:sz w:val="22"/>
                <w:szCs w:val="22"/>
              </w:rPr>
            </w:pPr>
          </w:p>
        </w:tc>
        <w:tc>
          <w:tcPr>
            <w:tcW w:w="342" w:type="pct"/>
          </w:tcPr>
          <w:p w14:paraId="4607CB11" w14:textId="77777777" w:rsidR="004A0BFE" w:rsidRPr="00D26EEC" w:rsidRDefault="004A0BFE" w:rsidP="00B36A6A">
            <w:pPr>
              <w:spacing w:line="360" w:lineRule="auto"/>
              <w:jc w:val="both"/>
              <w:rPr>
                <w:color w:val="000000" w:themeColor="text1"/>
                <w:sz w:val="22"/>
                <w:szCs w:val="22"/>
              </w:rPr>
            </w:pPr>
          </w:p>
        </w:tc>
        <w:tc>
          <w:tcPr>
            <w:tcW w:w="1802" w:type="pct"/>
          </w:tcPr>
          <w:p w14:paraId="340622EB" w14:textId="77777777" w:rsidR="004A0BFE" w:rsidRPr="00D26EEC" w:rsidRDefault="004A0BFE" w:rsidP="00B36A6A">
            <w:pPr>
              <w:spacing w:line="360" w:lineRule="auto"/>
              <w:jc w:val="both"/>
              <w:rPr>
                <w:color w:val="000000" w:themeColor="text1"/>
                <w:sz w:val="22"/>
                <w:szCs w:val="22"/>
              </w:rPr>
            </w:pPr>
          </w:p>
        </w:tc>
        <w:tc>
          <w:tcPr>
            <w:tcW w:w="763" w:type="pct"/>
          </w:tcPr>
          <w:p w14:paraId="6A765FBE" w14:textId="77777777" w:rsidR="004A0BFE" w:rsidRPr="00D26EEC" w:rsidRDefault="004A0BFE" w:rsidP="00B36A6A">
            <w:pPr>
              <w:spacing w:line="360" w:lineRule="auto"/>
              <w:jc w:val="both"/>
              <w:rPr>
                <w:color w:val="000000" w:themeColor="text1"/>
                <w:sz w:val="22"/>
                <w:szCs w:val="22"/>
              </w:rPr>
            </w:pPr>
          </w:p>
        </w:tc>
      </w:tr>
    </w:tbl>
    <w:p w14:paraId="7D2A4EFF" w14:textId="77777777" w:rsidR="004A0BFE" w:rsidRPr="00D26EEC" w:rsidRDefault="004A0BFE" w:rsidP="004A0BFE">
      <w:pPr>
        <w:spacing w:line="360" w:lineRule="auto"/>
        <w:ind w:left="360"/>
        <w:jc w:val="both"/>
        <w:rPr>
          <w:color w:val="000000" w:themeColor="text1"/>
        </w:rPr>
      </w:pPr>
    </w:p>
    <w:p w14:paraId="5B2594A1" w14:textId="77777777" w:rsidR="004A0BFE" w:rsidRPr="00D26EEC" w:rsidRDefault="004A0BFE" w:rsidP="004A0BFE">
      <w:pPr>
        <w:spacing w:line="360" w:lineRule="auto"/>
        <w:jc w:val="both"/>
        <w:rPr>
          <w:bCs/>
          <w:color w:val="000000" w:themeColor="text1"/>
          <w:sz w:val="22"/>
          <w:szCs w:val="22"/>
        </w:rPr>
      </w:pPr>
      <w:proofErr w:type="spellStart"/>
      <w:r w:rsidRPr="00D26EEC">
        <w:rPr>
          <w:bCs/>
          <w:color w:val="000000" w:themeColor="text1"/>
          <w:sz w:val="22"/>
          <w:szCs w:val="22"/>
        </w:rPr>
        <w:t>Non</w:t>
      </w:r>
      <w:proofErr w:type="spellEnd"/>
      <w:r w:rsidRPr="00D26EEC">
        <w:rPr>
          <w:bCs/>
          <w:color w:val="000000" w:themeColor="text1"/>
          <w:sz w:val="22"/>
          <w:szCs w:val="22"/>
        </w:rPr>
        <w:t>-farmakolojik uygulamaları kullanma durumu</w:t>
      </w:r>
    </w:p>
    <w:p w14:paraId="4BC3D867" w14:textId="77777777" w:rsidR="004A0BFE" w:rsidRPr="00D26EEC" w:rsidRDefault="004A0BFE" w:rsidP="004A0BFE">
      <w:pPr>
        <w:spacing w:line="360" w:lineRule="auto"/>
        <w:ind w:left="360" w:hanging="360"/>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w:t>
      </w:r>
    </w:p>
    <w:p w14:paraId="3351C12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Sigara/Alkol/ Madde bağımlılığı (miktar/gün olarak belirtiniz):-------------------------------------</w:t>
      </w:r>
    </w:p>
    <w:p w14:paraId="626CF2C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Aylık kendi kendine testis/meme muayenesi yapma durumu:</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w:t>
      </w:r>
    </w:p>
    <w:p w14:paraId="08AA99CF"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Allerjileri</w:t>
      </w:r>
      <w:proofErr w:type="spellEnd"/>
      <w:r w:rsidRPr="00D26EEC">
        <w:rPr>
          <w:b/>
          <w:color w:val="000000" w:themeColor="text1"/>
          <w:sz w:val="22"/>
          <w:szCs w:val="22"/>
        </w:rPr>
        <w:t xml:space="preserve"> (</w:t>
      </w:r>
      <w:r w:rsidRPr="00D26EEC">
        <w:rPr>
          <w:color w:val="000000" w:themeColor="text1"/>
          <w:sz w:val="22"/>
          <w:szCs w:val="22"/>
        </w:rPr>
        <w:t xml:space="preserve">ilaç, besin, </w:t>
      </w:r>
      <w:proofErr w:type="spellStart"/>
      <w:r w:rsidRPr="00D26EEC">
        <w:rPr>
          <w:color w:val="000000" w:themeColor="text1"/>
          <w:sz w:val="22"/>
          <w:szCs w:val="22"/>
        </w:rPr>
        <w:t>flaster</w:t>
      </w:r>
      <w:proofErr w:type="spellEnd"/>
      <w:r w:rsidRPr="00D26EEC">
        <w:rPr>
          <w:color w:val="000000" w:themeColor="text1"/>
          <w:sz w:val="22"/>
          <w:szCs w:val="22"/>
        </w:rPr>
        <w:t>, boya</w:t>
      </w:r>
      <w:proofErr w:type="gramStart"/>
      <w:r w:rsidRPr="00D26EEC">
        <w:rPr>
          <w:color w:val="000000" w:themeColor="text1"/>
          <w:sz w:val="22"/>
          <w:szCs w:val="22"/>
        </w:rPr>
        <w:t>..</w:t>
      </w:r>
      <w:proofErr w:type="gramEnd"/>
      <w:r w:rsidRPr="00D26EEC">
        <w:rPr>
          <w:color w:val="000000" w:themeColor="text1"/>
          <w:sz w:val="22"/>
          <w:szCs w:val="22"/>
        </w:rPr>
        <w:t>):---------------------------------------------------------------------------------------------------------------------------------------------------------------------------------------------------------</w:t>
      </w:r>
    </w:p>
    <w:p w14:paraId="13DB41B1"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5D73CC36" w14:textId="77777777" w:rsidR="004A0BFE" w:rsidRPr="00D26EEC" w:rsidRDefault="004A0BFE" w:rsidP="004A0BFE">
      <w:pPr>
        <w:spacing w:line="360" w:lineRule="auto"/>
        <w:jc w:val="both"/>
        <w:rPr>
          <w:color w:val="000000" w:themeColor="text1"/>
          <w:sz w:val="22"/>
          <w:szCs w:val="22"/>
        </w:rPr>
      </w:pPr>
    </w:p>
    <w:p w14:paraId="3E6E1433" w14:textId="77777777" w:rsidR="004A0BFE" w:rsidRPr="00D26EEC" w:rsidRDefault="004A0BFE" w:rsidP="006D66E9">
      <w:pPr>
        <w:numPr>
          <w:ilvl w:val="0"/>
          <w:numId w:val="86"/>
        </w:numPr>
        <w:spacing w:line="360" w:lineRule="auto"/>
        <w:jc w:val="both"/>
        <w:rPr>
          <w:b/>
          <w:color w:val="000000" w:themeColor="text1"/>
          <w:sz w:val="22"/>
          <w:szCs w:val="22"/>
        </w:rPr>
      </w:pPr>
      <w:r w:rsidRPr="00D26EEC">
        <w:rPr>
          <w:b/>
          <w:color w:val="000000" w:themeColor="text1"/>
          <w:sz w:val="22"/>
          <w:szCs w:val="22"/>
        </w:rPr>
        <w:t xml:space="preserve">Beslenme ve </w:t>
      </w:r>
      <w:proofErr w:type="spellStart"/>
      <w:r w:rsidRPr="00D26EEC">
        <w:rPr>
          <w:b/>
          <w:color w:val="000000" w:themeColor="text1"/>
          <w:sz w:val="22"/>
          <w:szCs w:val="22"/>
        </w:rPr>
        <w:t>Metabolik</w:t>
      </w:r>
      <w:proofErr w:type="spellEnd"/>
      <w:r w:rsidRPr="00D26EEC">
        <w:rPr>
          <w:b/>
          <w:color w:val="000000" w:themeColor="text1"/>
          <w:sz w:val="22"/>
          <w:szCs w:val="22"/>
        </w:rPr>
        <w:t xml:space="preserve"> Durum</w:t>
      </w:r>
    </w:p>
    <w:p w14:paraId="2009C78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Beslenme şekli: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Yardımla besleniyor</w:t>
      </w:r>
      <w:r w:rsidRPr="00D26EEC">
        <w:rPr>
          <w:color w:val="000000" w:themeColor="text1"/>
          <w:sz w:val="22"/>
          <w:szCs w:val="22"/>
        </w:rPr>
        <w:tab/>
        <w:t xml:space="preserve">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Parenteral</w:t>
      </w:r>
      <w:proofErr w:type="spellEnd"/>
      <w:r w:rsidRPr="00D26EEC">
        <w:rPr>
          <w:color w:val="000000" w:themeColor="text1"/>
          <w:sz w:val="22"/>
          <w:szCs w:val="22"/>
        </w:rPr>
        <w:tab/>
        <w:t xml:space="preserve">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Enteral</w:t>
      </w:r>
      <w:proofErr w:type="spellEnd"/>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Gastrostomi</w:t>
      </w:r>
      <w:proofErr w:type="spellEnd"/>
    </w:p>
    <w:p w14:paraId="3238B8E6"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Diyeti:</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Hayır</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w:t>
      </w:r>
    </w:p>
    <w:p w14:paraId="451A1922" w14:textId="77777777" w:rsidR="004A0BFE" w:rsidRPr="00D26EEC" w:rsidRDefault="004A0BFE" w:rsidP="004A0BFE">
      <w:pPr>
        <w:shd w:val="clear" w:color="auto" w:fill="FFFFFF"/>
        <w:spacing w:line="360" w:lineRule="auto"/>
        <w:textAlignment w:val="baseline"/>
        <w:rPr>
          <w:color w:val="000000" w:themeColor="text1"/>
          <w:sz w:val="22"/>
          <w:szCs w:val="22"/>
        </w:rPr>
      </w:pPr>
      <w:proofErr w:type="gramStart"/>
      <w:r w:rsidRPr="00D26EEC">
        <w:rPr>
          <w:color w:val="000000" w:themeColor="text1"/>
          <w:sz w:val="22"/>
          <w:szCs w:val="22"/>
        </w:rPr>
        <w:t>Evet</w:t>
      </w:r>
      <w:proofErr w:type="gramEnd"/>
      <w:r w:rsidRPr="00D26EEC">
        <w:rPr>
          <w:color w:val="000000" w:themeColor="text1"/>
          <w:sz w:val="22"/>
          <w:szCs w:val="22"/>
        </w:rPr>
        <w:t xml:space="preserve"> ise;    </w:t>
      </w:r>
      <w:r w:rsidRPr="00D26EEC">
        <w:rPr>
          <w:color w:val="000000" w:themeColor="text1"/>
          <w:sz w:val="22"/>
          <w:szCs w:val="22"/>
        </w:rPr>
        <w:sym w:font="Monotype Sorts" w:char="008E"/>
      </w:r>
      <w:r w:rsidRPr="00D26EEC">
        <w:rPr>
          <w:color w:val="000000" w:themeColor="text1"/>
          <w:sz w:val="22"/>
          <w:szCs w:val="22"/>
        </w:rPr>
        <w:t xml:space="preserve"> Normal Diyet</w:t>
      </w:r>
      <w:r w:rsidRPr="00D26EEC">
        <w:rPr>
          <w:color w:val="000000" w:themeColor="text1"/>
          <w:sz w:val="22"/>
          <w:szCs w:val="22"/>
        </w:rPr>
        <w:tab/>
      </w:r>
      <w:r w:rsidRPr="00D26EEC">
        <w:rPr>
          <w:color w:val="000000" w:themeColor="text1"/>
          <w:sz w:val="22"/>
          <w:szCs w:val="22"/>
        </w:rPr>
        <w:sym w:font="Monotype Sorts" w:char="008E"/>
      </w:r>
      <w:r w:rsidRPr="00D26EEC">
        <w:rPr>
          <w:color w:val="000000" w:themeColor="text1"/>
          <w:sz w:val="22"/>
          <w:szCs w:val="22"/>
        </w:rPr>
        <w:t xml:space="preserve"> Sulu Diyet</w:t>
      </w:r>
      <w:r w:rsidRPr="00D26EEC">
        <w:rPr>
          <w:color w:val="000000" w:themeColor="text1"/>
          <w:sz w:val="22"/>
          <w:szCs w:val="22"/>
        </w:rPr>
        <w:tab/>
        <w:t xml:space="preserve"> </w:t>
      </w:r>
      <w:r w:rsidRPr="00D26EEC">
        <w:rPr>
          <w:color w:val="000000" w:themeColor="text1"/>
          <w:sz w:val="22"/>
          <w:szCs w:val="22"/>
        </w:rPr>
        <w:sym w:font="Monotype Sorts" w:char="008E"/>
      </w:r>
      <w:r w:rsidRPr="00D26EEC">
        <w:rPr>
          <w:color w:val="000000" w:themeColor="text1"/>
          <w:sz w:val="22"/>
          <w:szCs w:val="22"/>
        </w:rPr>
        <w:t xml:space="preserve"> Yumuşak Diyet</w:t>
      </w:r>
      <w:r w:rsidRPr="00D26EEC">
        <w:rPr>
          <w:color w:val="000000" w:themeColor="text1"/>
          <w:sz w:val="22"/>
          <w:szCs w:val="22"/>
        </w:rPr>
        <w:tab/>
        <w:t xml:space="preserve"> </w:t>
      </w:r>
      <w:r w:rsidRPr="00D26EEC">
        <w:rPr>
          <w:color w:val="000000" w:themeColor="text1"/>
          <w:sz w:val="22"/>
          <w:szCs w:val="22"/>
        </w:rPr>
        <w:sym w:font="Monotype Sorts" w:char="008E"/>
      </w:r>
      <w:r w:rsidRPr="00D26EEC">
        <w:rPr>
          <w:color w:val="000000" w:themeColor="text1"/>
          <w:sz w:val="22"/>
          <w:szCs w:val="22"/>
        </w:rPr>
        <w:t xml:space="preserve"> Özel Diyet--------------------</w:t>
      </w:r>
    </w:p>
    <w:p w14:paraId="1543156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İştah durumu:</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Artmış</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Azalmış       </w:t>
      </w:r>
    </w:p>
    <w:p w14:paraId="4999DBE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İştah durumunu arttıran/azaltan faktörler</w:t>
      </w:r>
    </w:p>
    <w:p w14:paraId="2E95F693"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Bulantı     </w:t>
      </w:r>
      <w:r w:rsidRPr="00D26EEC">
        <w:rPr>
          <w:color w:val="000000" w:themeColor="text1"/>
          <w:sz w:val="22"/>
          <w:szCs w:val="22"/>
        </w:rPr>
        <w:sym w:font="Monotype Sorts" w:char="F08E"/>
      </w:r>
      <w:r w:rsidRPr="00D26EEC">
        <w:rPr>
          <w:color w:val="000000" w:themeColor="text1"/>
          <w:sz w:val="22"/>
          <w:szCs w:val="22"/>
        </w:rPr>
        <w:t xml:space="preserve"> Kusma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Hematemez</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Diğer----------------------------------------------------------</w:t>
      </w:r>
    </w:p>
    <w:p w14:paraId="4A212E15"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Karın ağrısı: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Yok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proofErr w:type="spellStart"/>
      <w:r w:rsidRPr="00D26EEC">
        <w:rPr>
          <w:color w:val="000000" w:themeColor="text1"/>
          <w:sz w:val="22"/>
          <w:szCs w:val="22"/>
        </w:rPr>
        <w:t>Lokasyonu</w:t>
      </w:r>
      <w:proofErr w:type="spellEnd"/>
      <w:r w:rsidRPr="00D26EEC">
        <w:rPr>
          <w:color w:val="000000" w:themeColor="text1"/>
          <w:sz w:val="22"/>
          <w:szCs w:val="22"/>
        </w:rPr>
        <w:t>:-----------------------------------------------</w:t>
      </w:r>
      <w:r w:rsidRPr="00D26EEC" w:rsidDel="00B63798">
        <w:rPr>
          <w:color w:val="000000" w:themeColor="text1"/>
          <w:sz w:val="22"/>
          <w:szCs w:val="22"/>
        </w:rPr>
        <w:t xml:space="preserve"> </w:t>
      </w:r>
    </w:p>
    <w:p w14:paraId="75F1BCC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Sarılık: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r w:rsidRPr="00D26EEC">
        <w:rPr>
          <w:snapToGrid w:val="0"/>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snapToGrid w:val="0"/>
          <w:color w:val="000000" w:themeColor="text1"/>
          <w:sz w:val="22"/>
          <w:szCs w:val="22"/>
        </w:rPr>
        <w:tab/>
      </w:r>
      <w:proofErr w:type="spellStart"/>
      <w:r w:rsidRPr="00D26EEC">
        <w:rPr>
          <w:color w:val="000000" w:themeColor="text1"/>
          <w:sz w:val="22"/>
          <w:szCs w:val="22"/>
        </w:rPr>
        <w:t>Splenomegali</w:t>
      </w:r>
      <w:proofErr w:type="spellEnd"/>
      <w:r w:rsidRPr="00D26EEC">
        <w:rPr>
          <w:color w:val="000000" w:themeColor="text1"/>
          <w:sz w:val="22"/>
          <w:szCs w:val="22"/>
        </w:rPr>
        <w:t xml:space="preserve">: </w:t>
      </w:r>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r w:rsidRPr="00D26EEC">
        <w:rPr>
          <w:snapToGrid w:val="0"/>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p>
    <w:p w14:paraId="55E54197"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Felty’s</w:t>
      </w:r>
      <w:proofErr w:type="spellEnd"/>
      <w:r w:rsidRPr="00D26EEC">
        <w:rPr>
          <w:color w:val="000000" w:themeColor="text1"/>
          <w:sz w:val="22"/>
          <w:szCs w:val="22"/>
        </w:rPr>
        <w:t xml:space="preserve"> sendromu: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r w:rsidRPr="00D26EEC">
        <w:rPr>
          <w:snapToGrid w:val="0"/>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p>
    <w:p w14:paraId="5712296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Yemeklerinin tamamını bitirebilme durumu:</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   </w:t>
      </w:r>
    </w:p>
    <w:p w14:paraId="6ECA3AD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Yeme/yutma güçlüğü:</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color w:val="000000" w:themeColor="text1"/>
          <w:sz w:val="22"/>
          <w:szCs w:val="22"/>
        </w:rPr>
        <w:sym w:font="Monotype Sorts" w:char="F08E"/>
      </w:r>
      <w:r w:rsidRPr="00D26EEC">
        <w:rPr>
          <w:color w:val="000000" w:themeColor="text1"/>
          <w:sz w:val="22"/>
          <w:szCs w:val="22"/>
        </w:rPr>
        <w:t xml:space="preserve"> Katı besin</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Sıvı besin</w:t>
      </w:r>
    </w:p>
    <w:p w14:paraId="5F3F2FD4"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Günlük sıvı alımı:   Su-----------------------------     Diğer sıvı --------------------------------</w:t>
      </w:r>
    </w:p>
    <w:p w14:paraId="161AB20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Ağız mukozasının durumu:</w:t>
      </w:r>
    </w:p>
    <w:p w14:paraId="192BAFF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Stomatit</w:t>
      </w:r>
      <w:proofErr w:type="spellEnd"/>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Hiperemik</w:t>
      </w:r>
      <w:proofErr w:type="spellEnd"/>
    </w:p>
    <w:p w14:paraId="3C0AB49B"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Kanama</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Monoliazis</w:t>
      </w:r>
      <w:proofErr w:type="spellEnd"/>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Ağız kuruluğu (</w:t>
      </w:r>
      <w:proofErr w:type="spellStart"/>
      <w:r w:rsidRPr="00D26EEC">
        <w:rPr>
          <w:color w:val="000000" w:themeColor="text1"/>
          <w:sz w:val="22"/>
          <w:szCs w:val="22"/>
        </w:rPr>
        <w:t>Kserostomi</w:t>
      </w:r>
      <w:proofErr w:type="spellEnd"/>
      <w:r w:rsidRPr="00D26EEC">
        <w:rPr>
          <w:color w:val="000000" w:themeColor="text1"/>
          <w:sz w:val="22"/>
          <w:szCs w:val="22"/>
        </w:rPr>
        <w:t>)</w:t>
      </w:r>
    </w:p>
    <w:p w14:paraId="01BF6D4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Ağız kokusu/</w:t>
      </w:r>
      <w:proofErr w:type="spellStart"/>
      <w:r w:rsidRPr="00D26EEC">
        <w:rPr>
          <w:color w:val="000000" w:themeColor="text1"/>
          <w:sz w:val="22"/>
          <w:szCs w:val="22"/>
        </w:rPr>
        <w:t>Halitozis</w:t>
      </w:r>
      <w:proofErr w:type="spellEnd"/>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w:t>
      </w:r>
    </w:p>
    <w:p w14:paraId="27D04E3B"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Dişlerin durumu ve sayısı:------------------------------------------------------------------------------------------</w:t>
      </w:r>
    </w:p>
    <w:p w14:paraId="65E0EDF1" w14:textId="4293BDFF" w:rsidR="004A0BFE" w:rsidRPr="00D26EEC" w:rsidRDefault="004A0BFE" w:rsidP="00894DD6">
      <w:pPr>
        <w:jc w:val="both"/>
        <w:rPr>
          <w:color w:val="000000" w:themeColor="text1"/>
          <w:sz w:val="22"/>
          <w:szCs w:val="22"/>
        </w:rPr>
      </w:pPr>
      <w:r w:rsidRPr="00D26EEC">
        <w:rPr>
          <w:bCs/>
          <w:color w:val="000000" w:themeColor="text1"/>
          <w:sz w:val="22"/>
          <w:szCs w:val="22"/>
        </w:rPr>
        <w:t xml:space="preserve">Diş eti iltihabı: </w:t>
      </w:r>
      <w:r w:rsidRPr="00D26EEC">
        <w:rPr>
          <w:color w:val="000000" w:themeColor="text1"/>
          <w:sz w:val="22"/>
          <w:szCs w:val="22"/>
        </w:rPr>
        <w:t xml:space="preserve">     </w:t>
      </w:r>
      <w:r w:rsidRPr="00D26EEC">
        <w:rPr>
          <w:color w:val="000000" w:themeColor="text1"/>
          <w:sz w:val="22"/>
          <w:szCs w:val="22"/>
        </w:rPr>
        <w:t xml:space="preserve"> Var     </w:t>
      </w:r>
      <w:r w:rsidRPr="00D26EEC">
        <w:rPr>
          <w:color w:val="000000" w:themeColor="text1"/>
          <w:sz w:val="22"/>
          <w:szCs w:val="22"/>
        </w:rPr>
        <w:t> Yok</w:t>
      </w:r>
      <w:r w:rsidRPr="00D26EEC">
        <w:rPr>
          <w:color w:val="000000" w:themeColor="text1"/>
          <w:sz w:val="22"/>
          <w:szCs w:val="22"/>
        </w:rPr>
        <w:tab/>
      </w:r>
      <w:r w:rsidRPr="00D26EEC">
        <w:rPr>
          <w:color w:val="000000" w:themeColor="text1"/>
          <w:sz w:val="22"/>
          <w:szCs w:val="22"/>
        </w:rPr>
        <w:tab/>
      </w:r>
      <w:r w:rsidRPr="00D26EEC">
        <w:rPr>
          <w:bCs/>
          <w:color w:val="000000" w:themeColor="text1"/>
          <w:sz w:val="22"/>
          <w:szCs w:val="22"/>
        </w:rPr>
        <w:t>Diş eti çekilmesi:</w:t>
      </w:r>
      <w:r w:rsidRPr="00D26EEC">
        <w:rPr>
          <w:color w:val="000000" w:themeColor="text1"/>
          <w:sz w:val="22"/>
          <w:szCs w:val="22"/>
        </w:rPr>
        <w:t xml:space="preserve">      </w:t>
      </w:r>
      <w:r w:rsidRPr="00D26EEC">
        <w:rPr>
          <w:color w:val="000000" w:themeColor="text1"/>
          <w:sz w:val="22"/>
          <w:szCs w:val="22"/>
        </w:rPr>
        <w:t xml:space="preserve"> Var     </w:t>
      </w:r>
      <w:r w:rsidRPr="00D26EEC">
        <w:rPr>
          <w:color w:val="000000" w:themeColor="text1"/>
          <w:sz w:val="22"/>
          <w:szCs w:val="22"/>
        </w:rPr>
        <w:t> Yok</w:t>
      </w:r>
    </w:p>
    <w:p w14:paraId="01152BAB" w14:textId="52D21279" w:rsidR="004A0BFE" w:rsidRPr="00D26EEC" w:rsidRDefault="004A0BFE" w:rsidP="004A0BFE">
      <w:pPr>
        <w:spacing w:line="360" w:lineRule="auto"/>
        <w:rPr>
          <w:b/>
          <w:color w:val="000000" w:themeColor="text1"/>
          <w:sz w:val="22"/>
          <w:szCs w:val="22"/>
        </w:rPr>
      </w:pPr>
      <w:r w:rsidRPr="00D26EEC">
        <w:rPr>
          <w:noProof/>
          <w:color w:val="000000" w:themeColor="text1"/>
          <w:sz w:val="22"/>
          <w:szCs w:val="22"/>
        </w:rPr>
        <w:drawing>
          <wp:anchor distT="0" distB="0" distL="114300" distR="114300" simplePos="0" relativeHeight="251665408" behindDoc="0" locked="0" layoutInCell="1" allowOverlap="1" wp14:anchorId="2789AE80" wp14:editId="0FF40A92">
            <wp:simplePos x="0" y="0"/>
            <wp:positionH relativeFrom="column">
              <wp:posOffset>-5979795</wp:posOffset>
            </wp:positionH>
            <wp:positionV relativeFrom="paragraph">
              <wp:posOffset>-114300</wp:posOffset>
            </wp:positionV>
            <wp:extent cx="1019175" cy="1009650"/>
            <wp:effectExtent l="0" t="0" r="9525" b="0"/>
            <wp:wrapNone/>
            <wp:docPr id="36" name="Resim 36" descr="Açıklam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EC">
        <w:rPr>
          <w:b/>
          <w:color w:val="000000" w:themeColor="text1"/>
          <w:sz w:val="22"/>
          <w:szCs w:val="22"/>
        </w:rPr>
        <w:t>Aldığı -Çıkardığı Takip Formu</w:t>
      </w:r>
      <w:r w:rsidRPr="00D26EEC">
        <w:rPr>
          <w:color w:val="000000" w:themeColor="text1"/>
          <w:sz w:val="22"/>
          <w:szCs w:val="22"/>
        </w:rPr>
        <w:tab/>
        <w:t xml:space="preserve">                                                                                                                        </w:t>
      </w:r>
    </w:p>
    <w:p w14:paraId="2438EEED" w14:textId="77777777" w:rsidR="004A0BFE" w:rsidRPr="00D26EEC" w:rsidRDefault="004A0BFE" w:rsidP="004A0BFE">
      <w:pPr>
        <w:spacing w:line="360" w:lineRule="auto"/>
        <w:rPr>
          <w:b/>
          <w:i/>
          <w:color w:val="000000" w:themeColor="text1"/>
          <w:sz w:val="22"/>
          <w:szCs w:val="22"/>
        </w:rPr>
      </w:pPr>
      <w:r w:rsidRPr="00D26EEC">
        <w:rPr>
          <w:b/>
          <w:i/>
          <w:color w:val="000000" w:themeColor="text1"/>
          <w:sz w:val="22"/>
          <w:szCs w:val="22"/>
        </w:rPr>
        <w:t>Aldığı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23"/>
        <w:gridCol w:w="1546"/>
        <w:gridCol w:w="1592"/>
        <w:gridCol w:w="1262"/>
        <w:gridCol w:w="2268"/>
      </w:tblGrid>
      <w:tr w:rsidR="00D26EEC" w:rsidRPr="00D26EEC" w14:paraId="3AF9E42E" w14:textId="77777777" w:rsidTr="00B36A6A">
        <w:trPr>
          <w:trHeight w:val="307"/>
        </w:trPr>
        <w:tc>
          <w:tcPr>
            <w:tcW w:w="1556" w:type="dxa"/>
          </w:tcPr>
          <w:p w14:paraId="3732CF98"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Çalışma Saati</w:t>
            </w:r>
          </w:p>
        </w:tc>
        <w:tc>
          <w:tcPr>
            <w:tcW w:w="1523" w:type="dxa"/>
          </w:tcPr>
          <w:p w14:paraId="3352C2DD"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Oral</w:t>
            </w:r>
          </w:p>
        </w:tc>
        <w:tc>
          <w:tcPr>
            <w:tcW w:w="1546" w:type="dxa"/>
          </w:tcPr>
          <w:p w14:paraId="090A62C4" w14:textId="77777777" w:rsidR="004A0BFE" w:rsidRPr="00D26EEC" w:rsidRDefault="004A0BFE" w:rsidP="00B36A6A">
            <w:pPr>
              <w:spacing w:line="360" w:lineRule="auto"/>
              <w:jc w:val="both"/>
              <w:rPr>
                <w:color w:val="000000" w:themeColor="text1"/>
                <w:sz w:val="22"/>
                <w:szCs w:val="22"/>
              </w:rPr>
            </w:pPr>
            <w:proofErr w:type="spellStart"/>
            <w:r w:rsidRPr="00D26EEC">
              <w:rPr>
                <w:color w:val="000000" w:themeColor="text1"/>
                <w:sz w:val="22"/>
                <w:szCs w:val="22"/>
              </w:rPr>
              <w:t>Enteral</w:t>
            </w:r>
            <w:proofErr w:type="spellEnd"/>
          </w:p>
        </w:tc>
        <w:tc>
          <w:tcPr>
            <w:tcW w:w="1592" w:type="dxa"/>
          </w:tcPr>
          <w:p w14:paraId="6E7BC1CE" w14:textId="77777777" w:rsidR="004A0BFE" w:rsidRPr="00D26EEC" w:rsidRDefault="004A0BFE" w:rsidP="00B36A6A">
            <w:pPr>
              <w:spacing w:line="360" w:lineRule="auto"/>
              <w:jc w:val="both"/>
              <w:rPr>
                <w:color w:val="000000" w:themeColor="text1"/>
                <w:sz w:val="22"/>
                <w:szCs w:val="22"/>
              </w:rPr>
            </w:pPr>
            <w:proofErr w:type="spellStart"/>
            <w:r w:rsidRPr="00D26EEC">
              <w:rPr>
                <w:color w:val="000000" w:themeColor="text1"/>
                <w:sz w:val="22"/>
                <w:szCs w:val="22"/>
              </w:rPr>
              <w:t>Parenteral</w:t>
            </w:r>
            <w:proofErr w:type="spellEnd"/>
          </w:p>
        </w:tc>
        <w:tc>
          <w:tcPr>
            <w:tcW w:w="1262" w:type="dxa"/>
          </w:tcPr>
          <w:p w14:paraId="1CC6FC6A"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Kan</w:t>
            </w:r>
          </w:p>
        </w:tc>
        <w:tc>
          <w:tcPr>
            <w:tcW w:w="2268" w:type="dxa"/>
          </w:tcPr>
          <w:p w14:paraId="18CE3CA9"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Toplam Alınan</w:t>
            </w:r>
          </w:p>
        </w:tc>
      </w:tr>
      <w:tr w:rsidR="00D26EEC" w:rsidRPr="00D26EEC" w14:paraId="2A2933CF" w14:textId="77777777" w:rsidTr="00B36A6A">
        <w:tc>
          <w:tcPr>
            <w:tcW w:w="1556" w:type="dxa"/>
          </w:tcPr>
          <w:p w14:paraId="1FB388D0" w14:textId="77777777" w:rsidR="004A0BFE" w:rsidRPr="00D26EEC" w:rsidRDefault="004A0BFE" w:rsidP="00B36A6A">
            <w:pPr>
              <w:spacing w:line="360" w:lineRule="auto"/>
              <w:jc w:val="both"/>
              <w:rPr>
                <w:color w:val="000000" w:themeColor="text1"/>
                <w:sz w:val="22"/>
                <w:szCs w:val="22"/>
              </w:rPr>
            </w:pPr>
          </w:p>
        </w:tc>
        <w:tc>
          <w:tcPr>
            <w:tcW w:w="1523" w:type="dxa"/>
          </w:tcPr>
          <w:p w14:paraId="45944DB5" w14:textId="77777777" w:rsidR="004A0BFE" w:rsidRPr="00D26EEC" w:rsidRDefault="004A0BFE" w:rsidP="00B36A6A">
            <w:pPr>
              <w:spacing w:line="360" w:lineRule="auto"/>
              <w:jc w:val="both"/>
              <w:rPr>
                <w:color w:val="000000" w:themeColor="text1"/>
                <w:sz w:val="22"/>
                <w:szCs w:val="22"/>
              </w:rPr>
            </w:pPr>
          </w:p>
        </w:tc>
        <w:tc>
          <w:tcPr>
            <w:tcW w:w="1546" w:type="dxa"/>
          </w:tcPr>
          <w:p w14:paraId="6575F0CB" w14:textId="77777777" w:rsidR="004A0BFE" w:rsidRPr="00D26EEC" w:rsidRDefault="004A0BFE" w:rsidP="00B36A6A">
            <w:pPr>
              <w:spacing w:line="360" w:lineRule="auto"/>
              <w:jc w:val="both"/>
              <w:rPr>
                <w:color w:val="000000" w:themeColor="text1"/>
                <w:sz w:val="22"/>
                <w:szCs w:val="22"/>
              </w:rPr>
            </w:pPr>
          </w:p>
        </w:tc>
        <w:tc>
          <w:tcPr>
            <w:tcW w:w="1592" w:type="dxa"/>
          </w:tcPr>
          <w:p w14:paraId="78A385FE" w14:textId="77777777" w:rsidR="004A0BFE" w:rsidRPr="00D26EEC" w:rsidRDefault="004A0BFE" w:rsidP="00B36A6A">
            <w:pPr>
              <w:spacing w:line="360" w:lineRule="auto"/>
              <w:jc w:val="both"/>
              <w:rPr>
                <w:color w:val="000000" w:themeColor="text1"/>
                <w:sz w:val="22"/>
                <w:szCs w:val="22"/>
              </w:rPr>
            </w:pPr>
          </w:p>
        </w:tc>
        <w:tc>
          <w:tcPr>
            <w:tcW w:w="1262" w:type="dxa"/>
          </w:tcPr>
          <w:p w14:paraId="345850D8" w14:textId="77777777" w:rsidR="004A0BFE" w:rsidRPr="00D26EEC" w:rsidRDefault="004A0BFE" w:rsidP="00B36A6A">
            <w:pPr>
              <w:spacing w:line="360" w:lineRule="auto"/>
              <w:jc w:val="both"/>
              <w:rPr>
                <w:color w:val="000000" w:themeColor="text1"/>
                <w:sz w:val="22"/>
                <w:szCs w:val="22"/>
              </w:rPr>
            </w:pPr>
          </w:p>
        </w:tc>
        <w:tc>
          <w:tcPr>
            <w:tcW w:w="2268" w:type="dxa"/>
          </w:tcPr>
          <w:p w14:paraId="3B2233C7" w14:textId="77777777" w:rsidR="004A0BFE" w:rsidRPr="00D26EEC" w:rsidRDefault="004A0BFE" w:rsidP="00B36A6A">
            <w:pPr>
              <w:spacing w:line="360" w:lineRule="auto"/>
              <w:jc w:val="both"/>
              <w:rPr>
                <w:color w:val="000000" w:themeColor="text1"/>
                <w:sz w:val="22"/>
                <w:szCs w:val="22"/>
              </w:rPr>
            </w:pPr>
          </w:p>
        </w:tc>
      </w:tr>
      <w:tr w:rsidR="00D26EEC" w:rsidRPr="00D26EEC" w14:paraId="2CA5FD01" w14:textId="77777777" w:rsidTr="00B36A6A">
        <w:tc>
          <w:tcPr>
            <w:tcW w:w="1556" w:type="dxa"/>
          </w:tcPr>
          <w:p w14:paraId="09B54FDD" w14:textId="77777777" w:rsidR="004A0BFE" w:rsidRPr="00D26EEC" w:rsidRDefault="004A0BFE" w:rsidP="00B36A6A">
            <w:pPr>
              <w:spacing w:line="360" w:lineRule="auto"/>
              <w:jc w:val="both"/>
              <w:rPr>
                <w:color w:val="000000" w:themeColor="text1"/>
                <w:sz w:val="22"/>
                <w:szCs w:val="22"/>
              </w:rPr>
            </w:pPr>
          </w:p>
        </w:tc>
        <w:tc>
          <w:tcPr>
            <w:tcW w:w="1523" w:type="dxa"/>
          </w:tcPr>
          <w:p w14:paraId="0BC58597" w14:textId="77777777" w:rsidR="004A0BFE" w:rsidRPr="00D26EEC" w:rsidRDefault="004A0BFE" w:rsidP="00B36A6A">
            <w:pPr>
              <w:spacing w:line="360" w:lineRule="auto"/>
              <w:jc w:val="both"/>
              <w:rPr>
                <w:color w:val="000000" w:themeColor="text1"/>
                <w:sz w:val="22"/>
                <w:szCs w:val="22"/>
              </w:rPr>
            </w:pPr>
          </w:p>
        </w:tc>
        <w:tc>
          <w:tcPr>
            <w:tcW w:w="1546" w:type="dxa"/>
          </w:tcPr>
          <w:p w14:paraId="33A29D17" w14:textId="77777777" w:rsidR="004A0BFE" w:rsidRPr="00D26EEC" w:rsidRDefault="004A0BFE" w:rsidP="00B36A6A">
            <w:pPr>
              <w:spacing w:line="360" w:lineRule="auto"/>
              <w:jc w:val="both"/>
              <w:rPr>
                <w:color w:val="000000" w:themeColor="text1"/>
                <w:sz w:val="22"/>
                <w:szCs w:val="22"/>
              </w:rPr>
            </w:pPr>
          </w:p>
        </w:tc>
        <w:tc>
          <w:tcPr>
            <w:tcW w:w="1592" w:type="dxa"/>
          </w:tcPr>
          <w:p w14:paraId="00714DC8" w14:textId="77777777" w:rsidR="004A0BFE" w:rsidRPr="00D26EEC" w:rsidRDefault="004A0BFE" w:rsidP="00B36A6A">
            <w:pPr>
              <w:spacing w:line="360" w:lineRule="auto"/>
              <w:jc w:val="both"/>
              <w:rPr>
                <w:color w:val="000000" w:themeColor="text1"/>
                <w:sz w:val="22"/>
                <w:szCs w:val="22"/>
              </w:rPr>
            </w:pPr>
          </w:p>
        </w:tc>
        <w:tc>
          <w:tcPr>
            <w:tcW w:w="1262" w:type="dxa"/>
          </w:tcPr>
          <w:p w14:paraId="15C19DA4" w14:textId="77777777" w:rsidR="004A0BFE" w:rsidRPr="00D26EEC" w:rsidRDefault="004A0BFE" w:rsidP="00B36A6A">
            <w:pPr>
              <w:spacing w:line="360" w:lineRule="auto"/>
              <w:jc w:val="both"/>
              <w:rPr>
                <w:color w:val="000000" w:themeColor="text1"/>
                <w:sz w:val="22"/>
                <w:szCs w:val="22"/>
              </w:rPr>
            </w:pPr>
          </w:p>
        </w:tc>
        <w:tc>
          <w:tcPr>
            <w:tcW w:w="2268" w:type="dxa"/>
          </w:tcPr>
          <w:p w14:paraId="3FC967F5" w14:textId="77777777" w:rsidR="004A0BFE" w:rsidRPr="00D26EEC" w:rsidRDefault="004A0BFE" w:rsidP="00B36A6A">
            <w:pPr>
              <w:spacing w:line="360" w:lineRule="auto"/>
              <w:jc w:val="both"/>
              <w:rPr>
                <w:color w:val="000000" w:themeColor="text1"/>
                <w:sz w:val="22"/>
                <w:szCs w:val="22"/>
              </w:rPr>
            </w:pPr>
          </w:p>
        </w:tc>
      </w:tr>
      <w:tr w:rsidR="00D26EEC" w:rsidRPr="00D26EEC" w14:paraId="4FE3ADE1" w14:textId="77777777" w:rsidTr="00B36A6A">
        <w:tc>
          <w:tcPr>
            <w:tcW w:w="1556" w:type="dxa"/>
          </w:tcPr>
          <w:p w14:paraId="76E7ED2C" w14:textId="77777777" w:rsidR="004A0BFE" w:rsidRPr="00D26EEC" w:rsidRDefault="004A0BFE" w:rsidP="00B36A6A">
            <w:pPr>
              <w:spacing w:line="360" w:lineRule="auto"/>
              <w:jc w:val="both"/>
              <w:rPr>
                <w:color w:val="000000" w:themeColor="text1"/>
                <w:sz w:val="22"/>
                <w:szCs w:val="22"/>
              </w:rPr>
            </w:pPr>
          </w:p>
        </w:tc>
        <w:tc>
          <w:tcPr>
            <w:tcW w:w="1523" w:type="dxa"/>
          </w:tcPr>
          <w:p w14:paraId="3A829AB5" w14:textId="77777777" w:rsidR="004A0BFE" w:rsidRPr="00D26EEC" w:rsidRDefault="004A0BFE" w:rsidP="00B36A6A">
            <w:pPr>
              <w:spacing w:line="360" w:lineRule="auto"/>
              <w:jc w:val="both"/>
              <w:rPr>
                <w:color w:val="000000" w:themeColor="text1"/>
                <w:sz w:val="22"/>
                <w:szCs w:val="22"/>
              </w:rPr>
            </w:pPr>
          </w:p>
        </w:tc>
        <w:tc>
          <w:tcPr>
            <w:tcW w:w="1546" w:type="dxa"/>
          </w:tcPr>
          <w:p w14:paraId="3F75F6FB" w14:textId="77777777" w:rsidR="004A0BFE" w:rsidRPr="00D26EEC" w:rsidRDefault="004A0BFE" w:rsidP="00B36A6A">
            <w:pPr>
              <w:spacing w:line="360" w:lineRule="auto"/>
              <w:jc w:val="both"/>
              <w:rPr>
                <w:color w:val="000000" w:themeColor="text1"/>
                <w:sz w:val="22"/>
                <w:szCs w:val="22"/>
              </w:rPr>
            </w:pPr>
          </w:p>
        </w:tc>
        <w:tc>
          <w:tcPr>
            <w:tcW w:w="1592" w:type="dxa"/>
          </w:tcPr>
          <w:p w14:paraId="2B90E43C" w14:textId="77777777" w:rsidR="004A0BFE" w:rsidRPr="00D26EEC" w:rsidRDefault="004A0BFE" w:rsidP="00B36A6A">
            <w:pPr>
              <w:spacing w:line="360" w:lineRule="auto"/>
              <w:jc w:val="both"/>
              <w:rPr>
                <w:color w:val="000000" w:themeColor="text1"/>
                <w:sz w:val="22"/>
                <w:szCs w:val="22"/>
              </w:rPr>
            </w:pPr>
          </w:p>
        </w:tc>
        <w:tc>
          <w:tcPr>
            <w:tcW w:w="1262" w:type="dxa"/>
          </w:tcPr>
          <w:p w14:paraId="70909E99" w14:textId="77777777" w:rsidR="004A0BFE" w:rsidRPr="00D26EEC" w:rsidRDefault="004A0BFE" w:rsidP="00B36A6A">
            <w:pPr>
              <w:spacing w:line="360" w:lineRule="auto"/>
              <w:jc w:val="both"/>
              <w:rPr>
                <w:color w:val="000000" w:themeColor="text1"/>
                <w:sz w:val="22"/>
                <w:szCs w:val="22"/>
              </w:rPr>
            </w:pPr>
          </w:p>
        </w:tc>
        <w:tc>
          <w:tcPr>
            <w:tcW w:w="2268" w:type="dxa"/>
          </w:tcPr>
          <w:p w14:paraId="77213463" w14:textId="77777777" w:rsidR="004A0BFE" w:rsidRPr="00D26EEC" w:rsidRDefault="004A0BFE" w:rsidP="00B36A6A">
            <w:pPr>
              <w:spacing w:line="360" w:lineRule="auto"/>
              <w:jc w:val="both"/>
              <w:rPr>
                <w:color w:val="000000" w:themeColor="text1"/>
                <w:sz w:val="22"/>
                <w:szCs w:val="22"/>
              </w:rPr>
            </w:pPr>
          </w:p>
        </w:tc>
      </w:tr>
      <w:tr w:rsidR="004A0BFE" w:rsidRPr="00D26EEC" w14:paraId="18DD5F70" w14:textId="77777777" w:rsidTr="00B36A6A">
        <w:tc>
          <w:tcPr>
            <w:tcW w:w="1556" w:type="dxa"/>
          </w:tcPr>
          <w:p w14:paraId="6C926A93" w14:textId="77777777" w:rsidR="004A0BFE" w:rsidRPr="00D26EEC" w:rsidRDefault="004A0BFE" w:rsidP="00B36A6A">
            <w:pPr>
              <w:spacing w:line="360" w:lineRule="auto"/>
              <w:jc w:val="both"/>
              <w:rPr>
                <w:color w:val="000000" w:themeColor="text1"/>
                <w:sz w:val="22"/>
                <w:szCs w:val="22"/>
              </w:rPr>
            </w:pPr>
          </w:p>
        </w:tc>
        <w:tc>
          <w:tcPr>
            <w:tcW w:w="1523" w:type="dxa"/>
          </w:tcPr>
          <w:p w14:paraId="480F8170" w14:textId="77777777" w:rsidR="004A0BFE" w:rsidRPr="00D26EEC" w:rsidRDefault="004A0BFE" w:rsidP="00B36A6A">
            <w:pPr>
              <w:spacing w:line="360" w:lineRule="auto"/>
              <w:jc w:val="both"/>
              <w:rPr>
                <w:color w:val="000000" w:themeColor="text1"/>
                <w:sz w:val="22"/>
                <w:szCs w:val="22"/>
              </w:rPr>
            </w:pPr>
          </w:p>
        </w:tc>
        <w:tc>
          <w:tcPr>
            <w:tcW w:w="1546" w:type="dxa"/>
          </w:tcPr>
          <w:p w14:paraId="15E57F3B" w14:textId="77777777" w:rsidR="004A0BFE" w:rsidRPr="00D26EEC" w:rsidRDefault="004A0BFE" w:rsidP="00B36A6A">
            <w:pPr>
              <w:spacing w:line="360" w:lineRule="auto"/>
              <w:jc w:val="both"/>
              <w:rPr>
                <w:color w:val="000000" w:themeColor="text1"/>
                <w:sz w:val="22"/>
                <w:szCs w:val="22"/>
              </w:rPr>
            </w:pPr>
          </w:p>
        </w:tc>
        <w:tc>
          <w:tcPr>
            <w:tcW w:w="1592" w:type="dxa"/>
          </w:tcPr>
          <w:p w14:paraId="204EB03C" w14:textId="77777777" w:rsidR="004A0BFE" w:rsidRPr="00D26EEC" w:rsidRDefault="004A0BFE" w:rsidP="00B36A6A">
            <w:pPr>
              <w:spacing w:line="360" w:lineRule="auto"/>
              <w:jc w:val="both"/>
              <w:rPr>
                <w:color w:val="000000" w:themeColor="text1"/>
                <w:sz w:val="22"/>
                <w:szCs w:val="22"/>
              </w:rPr>
            </w:pPr>
          </w:p>
        </w:tc>
        <w:tc>
          <w:tcPr>
            <w:tcW w:w="1262" w:type="dxa"/>
          </w:tcPr>
          <w:p w14:paraId="05CBB150" w14:textId="77777777" w:rsidR="004A0BFE" w:rsidRPr="00D26EEC" w:rsidRDefault="004A0BFE" w:rsidP="00B36A6A">
            <w:pPr>
              <w:spacing w:line="360" w:lineRule="auto"/>
              <w:jc w:val="both"/>
              <w:rPr>
                <w:color w:val="000000" w:themeColor="text1"/>
                <w:sz w:val="22"/>
                <w:szCs w:val="22"/>
              </w:rPr>
            </w:pPr>
          </w:p>
        </w:tc>
        <w:tc>
          <w:tcPr>
            <w:tcW w:w="2268" w:type="dxa"/>
          </w:tcPr>
          <w:p w14:paraId="725DF06C" w14:textId="77777777" w:rsidR="004A0BFE" w:rsidRPr="00D26EEC" w:rsidRDefault="004A0BFE" w:rsidP="00B36A6A">
            <w:pPr>
              <w:spacing w:line="360" w:lineRule="auto"/>
              <w:jc w:val="both"/>
              <w:rPr>
                <w:color w:val="000000" w:themeColor="text1"/>
                <w:sz w:val="22"/>
                <w:szCs w:val="22"/>
              </w:rPr>
            </w:pPr>
          </w:p>
        </w:tc>
      </w:tr>
    </w:tbl>
    <w:p w14:paraId="7FA31D6E" w14:textId="77777777" w:rsidR="004A0BFE" w:rsidRPr="00D26EEC" w:rsidRDefault="004A0BFE" w:rsidP="004A0BFE">
      <w:pPr>
        <w:shd w:val="clear" w:color="auto" w:fill="FFFFFF"/>
        <w:spacing w:line="360" w:lineRule="auto"/>
        <w:rPr>
          <w:b/>
          <w:i/>
          <w:color w:val="000000" w:themeColor="text1"/>
        </w:rPr>
      </w:pPr>
    </w:p>
    <w:p w14:paraId="2FAD0BAF" w14:textId="77777777" w:rsidR="004A0BFE" w:rsidRPr="00D26EEC" w:rsidRDefault="004A0BFE" w:rsidP="004A0BFE">
      <w:pPr>
        <w:spacing w:line="360" w:lineRule="auto"/>
        <w:rPr>
          <w:b/>
          <w:i/>
          <w:color w:val="000000" w:themeColor="text1"/>
          <w:sz w:val="22"/>
          <w:szCs w:val="22"/>
        </w:rPr>
      </w:pPr>
      <w:r w:rsidRPr="00D26EEC">
        <w:rPr>
          <w:b/>
          <w:i/>
          <w:color w:val="000000" w:themeColor="text1"/>
          <w:sz w:val="22"/>
          <w:szCs w:val="22"/>
        </w:rPr>
        <w:t>Çıkardığı</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851"/>
        <w:gridCol w:w="709"/>
        <w:gridCol w:w="850"/>
        <w:gridCol w:w="992"/>
        <w:gridCol w:w="1276"/>
        <w:gridCol w:w="1717"/>
        <w:gridCol w:w="1083"/>
      </w:tblGrid>
      <w:tr w:rsidR="00D26EEC" w:rsidRPr="00D26EEC" w14:paraId="45E5694F" w14:textId="77777777" w:rsidTr="00B36A6A">
        <w:tc>
          <w:tcPr>
            <w:tcW w:w="1526" w:type="dxa"/>
          </w:tcPr>
          <w:p w14:paraId="1CA602D5"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Çalışma Saati</w:t>
            </w:r>
          </w:p>
        </w:tc>
        <w:tc>
          <w:tcPr>
            <w:tcW w:w="850" w:type="dxa"/>
          </w:tcPr>
          <w:p w14:paraId="27C75915"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Dren</w:t>
            </w:r>
          </w:p>
        </w:tc>
        <w:tc>
          <w:tcPr>
            <w:tcW w:w="851" w:type="dxa"/>
          </w:tcPr>
          <w:p w14:paraId="25B13AD8"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Kusma</w:t>
            </w:r>
          </w:p>
        </w:tc>
        <w:tc>
          <w:tcPr>
            <w:tcW w:w="709" w:type="dxa"/>
          </w:tcPr>
          <w:p w14:paraId="1B2B3D7F" w14:textId="77777777" w:rsidR="004A0BFE" w:rsidRPr="00D26EEC" w:rsidRDefault="004A0BFE" w:rsidP="00B36A6A">
            <w:pPr>
              <w:spacing w:line="360" w:lineRule="auto"/>
              <w:jc w:val="both"/>
              <w:rPr>
                <w:color w:val="000000" w:themeColor="text1"/>
                <w:sz w:val="22"/>
                <w:szCs w:val="22"/>
              </w:rPr>
            </w:pPr>
            <w:proofErr w:type="spellStart"/>
            <w:r w:rsidRPr="00D26EEC">
              <w:rPr>
                <w:color w:val="000000" w:themeColor="text1"/>
                <w:sz w:val="22"/>
                <w:szCs w:val="22"/>
              </w:rPr>
              <w:t>Ng</w:t>
            </w:r>
            <w:proofErr w:type="spellEnd"/>
          </w:p>
        </w:tc>
        <w:tc>
          <w:tcPr>
            <w:tcW w:w="850" w:type="dxa"/>
          </w:tcPr>
          <w:p w14:paraId="64E3007C"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İdrar</w:t>
            </w:r>
          </w:p>
        </w:tc>
        <w:tc>
          <w:tcPr>
            <w:tcW w:w="992" w:type="dxa"/>
          </w:tcPr>
          <w:p w14:paraId="73967C98" w14:textId="77777777" w:rsidR="004A0BFE" w:rsidRPr="00D26EEC" w:rsidRDefault="004A0BFE" w:rsidP="00B36A6A">
            <w:pPr>
              <w:spacing w:line="360" w:lineRule="auto"/>
              <w:jc w:val="both"/>
              <w:rPr>
                <w:color w:val="000000" w:themeColor="text1"/>
                <w:sz w:val="22"/>
                <w:szCs w:val="22"/>
              </w:rPr>
            </w:pPr>
            <w:proofErr w:type="spellStart"/>
            <w:r w:rsidRPr="00D26EEC">
              <w:rPr>
                <w:color w:val="000000" w:themeColor="text1"/>
                <w:sz w:val="22"/>
                <w:szCs w:val="22"/>
              </w:rPr>
              <w:t>Diyare</w:t>
            </w:r>
            <w:proofErr w:type="spellEnd"/>
          </w:p>
        </w:tc>
        <w:tc>
          <w:tcPr>
            <w:tcW w:w="1276" w:type="dxa"/>
          </w:tcPr>
          <w:p w14:paraId="6F36D478" w14:textId="77777777" w:rsidR="004A0BFE" w:rsidRPr="00D26EEC" w:rsidRDefault="004A0BFE" w:rsidP="00B36A6A">
            <w:pPr>
              <w:spacing w:line="360" w:lineRule="auto"/>
              <w:jc w:val="both"/>
              <w:rPr>
                <w:color w:val="000000" w:themeColor="text1"/>
                <w:sz w:val="22"/>
                <w:szCs w:val="22"/>
              </w:rPr>
            </w:pPr>
            <w:proofErr w:type="spellStart"/>
            <w:r w:rsidRPr="00D26EEC">
              <w:rPr>
                <w:color w:val="000000" w:themeColor="text1"/>
                <w:sz w:val="22"/>
                <w:szCs w:val="22"/>
              </w:rPr>
              <w:t>İrrigasyon</w:t>
            </w:r>
            <w:proofErr w:type="spellEnd"/>
          </w:p>
        </w:tc>
        <w:tc>
          <w:tcPr>
            <w:tcW w:w="1717" w:type="dxa"/>
          </w:tcPr>
          <w:p w14:paraId="2581E62C"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Toplam Çıkan</w:t>
            </w:r>
          </w:p>
        </w:tc>
        <w:tc>
          <w:tcPr>
            <w:tcW w:w="1083" w:type="dxa"/>
          </w:tcPr>
          <w:p w14:paraId="0367F317" w14:textId="77777777" w:rsidR="004A0BFE" w:rsidRPr="00D26EEC" w:rsidRDefault="004A0BFE" w:rsidP="00B36A6A">
            <w:pPr>
              <w:spacing w:line="360" w:lineRule="auto"/>
              <w:jc w:val="both"/>
              <w:rPr>
                <w:color w:val="000000" w:themeColor="text1"/>
                <w:sz w:val="22"/>
                <w:szCs w:val="22"/>
              </w:rPr>
            </w:pPr>
            <w:r w:rsidRPr="00D26EEC">
              <w:rPr>
                <w:color w:val="000000" w:themeColor="text1"/>
                <w:sz w:val="22"/>
                <w:szCs w:val="22"/>
              </w:rPr>
              <w:t>Denge</w:t>
            </w:r>
          </w:p>
        </w:tc>
      </w:tr>
      <w:tr w:rsidR="00D26EEC" w:rsidRPr="00D26EEC" w14:paraId="7D15C5E8" w14:textId="77777777" w:rsidTr="00B36A6A">
        <w:tc>
          <w:tcPr>
            <w:tcW w:w="1526" w:type="dxa"/>
          </w:tcPr>
          <w:p w14:paraId="0D05DF22" w14:textId="77777777" w:rsidR="004A0BFE" w:rsidRPr="00D26EEC" w:rsidRDefault="004A0BFE" w:rsidP="00B36A6A">
            <w:pPr>
              <w:spacing w:line="360" w:lineRule="auto"/>
              <w:jc w:val="both"/>
              <w:rPr>
                <w:color w:val="000000" w:themeColor="text1"/>
                <w:sz w:val="22"/>
                <w:szCs w:val="22"/>
              </w:rPr>
            </w:pPr>
          </w:p>
        </w:tc>
        <w:tc>
          <w:tcPr>
            <w:tcW w:w="850" w:type="dxa"/>
          </w:tcPr>
          <w:p w14:paraId="354DD040" w14:textId="77777777" w:rsidR="004A0BFE" w:rsidRPr="00D26EEC" w:rsidRDefault="004A0BFE" w:rsidP="00B36A6A">
            <w:pPr>
              <w:spacing w:line="360" w:lineRule="auto"/>
              <w:jc w:val="both"/>
              <w:rPr>
                <w:color w:val="000000" w:themeColor="text1"/>
                <w:sz w:val="22"/>
                <w:szCs w:val="22"/>
              </w:rPr>
            </w:pPr>
          </w:p>
        </w:tc>
        <w:tc>
          <w:tcPr>
            <w:tcW w:w="851" w:type="dxa"/>
          </w:tcPr>
          <w:p w14:paraId="053B0A3C" w14:textId="77777777" w:rsidR="004A0BFE" w:rsidRPr="00D26EEC" w:rsidRDefault="004A0BFE" w:rsidP="00B36A6A">
            <w:pPr>
              <w:spacing w:line="360" w:lineRule="auto"/>
              <w:jc w:val="both"/>
              <w:rPr>
                <w:color w:val="000000" w:themeColor="text1"/>
                <w:sz w:val="22"/>
                <w:szCs w:val="22"/>
              </w:rPr>
            </w:pPr>
          </w:p>
        </w:tc>
        <w:tc>
          <w:tcPr>
            <w:tcW w:w="709" w:type="dxa"/>
          </w:tcPr>
          <w:p w14:paraId="45045140" w14:textId="77777777" w:rsidR="004A0BFE" w:rsidRPr="00D26EEC" w:rsidRDefault="004A0BFE" w:rsidP="00B36A6A">
            <w:pPr>
              <w:spacing w:line="360" w:lineRule="auto"/>
              <w:jc w:val="both"/>
              <w:rPr>
                <w:color w:val="000000" w:themeColor="text1"/>
                <w:sz w:val="22"/>
                <w:szCs w:val="22"/>
              </w:rPr>
            </w:pPr>
          </w:p>
        </w:tc>
        <w:tc>
          <w:tcPr>
            <w:tcW w:w="850" w:type="dxa"/>
          </w:tcPr>
          <w:p w14:paraId="51ADD998" w14:textId="77777777" w:rsidR="004A0BFE" w:rsidRPr="00D26EEC" w:rsidRDefault="004A0BFE" w:rsidP="00B36A6A">
            <w:pPr>
              <w:spacing w:line="360" w:lineRule="auto"/>
              <w:jc w:val="both"/>
              <w:rPr>
                <w:color w:val="000000" w:themeColor="text1"/>
                <w:sz w:val="22"/>
                <w:szCs w:val="22"/>
              </w:rPr>
            </w:pPr>
          </w:p>
        </w:tc>
        <w:tc>
          <w:tcPr>
            <w:tcW w:w="992" w:type="dxa"/>
          </w:tcPr>
          <w:p w14:paraId="158171CA" w14:textId="77777777" w:rsidR="004A0BFE" w:rsidRPr="00D26EEC" w:rsidRDefault="004A0BFE" w:rsidP="00B36A6A">
            <w:pPr>
              <w:spacing w:line="360" w:lineRule="auto"/>
              <w:jc w:val="both"/>
              <w:rPr>
                <w:color w:val="000000" w:themeColor="text1"/>
                <w:sz w:val="22"/>
                <w:szCs w:val="22"/>
              </w:rPr>
            </w:pPr>
          </w:p>
        </w:tc>
        <w:tc>
          <w:tcPr>
            <w:tcW w:w="1276" w:type="dxa"/>
          </w:tcPr>
          <w:p w14:paraId="21F7167F" w14:textId="77777777" w:rsidR="004A0BFE" w:rsidRPr="00D26EEC" w:rsidRDefault="004A0BFE" w:rsidP="00B36A6A">
            <w:pPr>
              <w:spacing w:line="360" w:lineRule="auto"/>
              <w:jc w:val="both"/>
              <w:rPr>
                <w:color w:val="000000" w:themeColor="text1"/>
                <w:sz w:val="22"/>
                <w:szCs w:val="22"/>
              </w:rPr>
            </w:pPr>
          </w:p>
        </w:tc>
        <w:tc>
          <w:tcPr>
            <w:tcW w:w="1717" w:type="dxa"/>
          </w:tcPr>
          <w:p w14:paraId="1F26BDE3" w14:textId="77777777" w:rsidR="004A0BFE" w:rsidRPr="00D26EEC" w:rsidRDefault="004A0BFE" w:rsidP="00B36A6A">
            <w:pPr>
              <w:spacing w:line="360" w:lineRule="auto"/>
              <w:jc w:val="both"/>
              <w:rPr>
                <w:color w:val="000000" w:themeColor="text1"/>
                <w:sz w:val="22"/>
                <w:szCs w:val="22"/>
              </w:rPr>
            </w:pPr>
          </w:p>
        </w:tc>
        <w:tc>
          <w:tcPr>
            <w:tcW w:w="1083" w:type="dxa"/>
          </w:tcPr>
          <w:p w14:paraId="2C4F6656" w14:textId="77777777" w:rsidR="004A0BFE" w:rsidRPr="00D26EEC" w:rsidRDefault="004A0BFE" w:rsidP="00B36A6A">
            <w:pPr>
              <w:spacing w:line="360" w:lineRule="auto"/>
              <w:jc w:val="both"/>
              <w:rPr>
                <w:color w:val="000000" w:themeColor="text1"/>
                <w:sz w:val="22"/>
                <w:szCs w:val="22"/>
              </w:rPr>
            </w:pPr>
          </w:p>
        </w:tc>
      </w:tr>
      <w:tr w:rsidR="00D26EEC" w:rsidRPr="00D26EEC" w14:paraId="79566DD2" w14:textId="77777777" w:rsidTr="00B36A6A">
        <w:tc>
          <w:tcPr>
            <w:tcW w:w="1526" w:type="dxa"/>
          </w:tcPr>
          <w:p w14:paraId="47565F39" w14:textId="77777777" w:rsidR="004A0BFE" w:rsidRPr="00D26EEC" w:rsidRDefault="004A0BFE" w:rsidP="00B36A6A">
            <w:pPr>
              <w:spacing w:line="360" w:lineRule="auto"/>
              <w:jc w:val="both"/>
              <w:rPr>
                <w:color w:val="000000" w:themeColor="text1"/>
                <w:sz w:val="22"/>
                <w:szCs w:val="22"/>
              </w:rPr>
            </w:pPr>
          </w:p>
        </w:tc>
        <w:tc>
          <w:tcPr>
            <w:tcW w:w="850" w:type="dxa"/>
          </w:tcPr>
          <w:p w14:paraId="578FF6FB" w14:textId="77777777" w:rsidR="004A0BFE" w:rsidRPr="00D26EEC" w:rsidRDefault="004A0BFE" w:rsidP="00B36A6A">
            <w:pPr>
              <w:spacing w:line="360" w:lineRule="auto"/>
              <w:jc w:val="both"/>
              <w:rPr>
                <w:color w:val="000000" w:themeColor="text1"/>
                <w:sz w:val="22"/>
                <w:szCs w:val="22"/>
              </w:rPr>
            </w:pPr>
          </w:p>
        </w:tc>
        <w:tc>
          <w:tcPr>
            <w:tcW w:w="851" w:type="dxa"/>
          </w:tcPr>
          <w:p w14:paraId="4902DCE4" w14:textId="77777777" w:rsidR="004A0BFE" w:rsidRPr="00D26EEC" w:rsidRDefault="004A0BFE" w:rsidP="00B36A6A">
            <w:pPr>
              <w:spacing w:line="360" w:lineRule="auto"/>
              <w:jc w:val="both"/>
              <w:rPr>
                <w:color w:val="000000" w:themeColor="text1"/>
                <w:sz w:val="22"/>
                <w:szCs w:val="22"/>
              </w:rPr>
            </w:pPr>
          </w:p>
        </w:tc>
        <w:tc>
          <w:tcPr>
            <w:tcW w:w="709" w:type="dxa"/>
          </w:tcPr>
          <w:p w14:paraId="0DE0EB47" w14:textId="77777777" w:rsidR="004A0BFE" w:rsidRPr="00D26EEC" w:rsidRDefault="004A0BFE" w:rsidP="00B36A6A">
            <w:pPr>
              <w:spacing w:line="360" w:lineRule="auto"/>
              <w:jc w:val="both"/>
              <w:rPr>
                <w:color w:val="000000" w:themeColor="text1"/>
                <w:sz w:val="22"/>
                <w:szCs w:val="22"/>
              </w:rPr>
            </w:pPr>
          </w:p>
        </w:tc>
        <w:tc>
          <w:tcPr>
            <w:tcW w:w="850" w:type="dxa"/>
          </w:tcPr>
          <w:p w14:paraId="08AEAB1C" w14:textId="77777777" w:rsidR="004A0BFE" w:rsidRPr="00D26EEC" w:rsidRDefault="004A0BFE" w:rsidP="00B36A6A">
            <w:pPr>
              <w:spacing w:line="360" w:lineRule="auto"/>
              <w:jc w:val="both"/>
              <w:rPr>
                <w:color w:val="000000" w:themeColor="text1"/>
                <w:sz w:val="22"/>
                <w:szCs w:val="22"/>
              </w:rPr>
            </w:pPr>
          </w:p>
        </w:tc>
        <w:tc>
          <w:tcPr>
            <w:tcW w:w="992" w:type="dxa"/>
          </w:tcPr>
          <w:p w14:paraId="2FE6FA02" w14:textId="77777777" w:rsidR="004A0BFE" w:rsidRPr="00D26EEC" w:rsidRDefault="004A0BFE" w:rsidP="00B36A6A">
            <w:pPr>
              <w:spacing w:line="360" w:lineRule="auto"/>
              <w:jc w:val="both"/>
              <w:rPr>
                <w:color w:val="000000" w:themeColor="text1"/>
                <w:sz w:val="22"/>
                <w:szCs w:val="22"/>
              </w:rPr>
            </w:pPr>
          </w:p>
        </w:tc>
        <w:tc>
          <w:tcPr>
            <w:tcW w:w="1276" w:type="dxa"/>
          </w:tcPr>
          <w:p w14:paraId="4B11F857" w14:textId="77777777" w:rsidR="004A0BFE" w:rsidRPr="00D26EEC" w:rsidRDefault="004A0BFE" w:rsidP="00B36A6A">
            <w:pPr>
              <w:spacing w:line="360" w:lineRule="auto"/>
              <w:jc w:val="both"/>
              <w:rPr>
                <w:color w:val="000000" w:themeColor="text1"/>
                <w:sz w:val="22"/>
                <w:szCs w:val="22"/>
              </w:rPr>
            </w:pPr>
          </w:p>
        </w:tc>
        <w:tc>
          <w:tcPr>
            <w:tcW w:w="1717" w:type="dxa"/>
          </w:tcPr>
          <w:p w14:paraId="0B7104BD" w14:textId="77777777" w:rsidR="004A0BFE" w:rsidRPr="00D26EEC" w:rsidRDefault="004A0BFE" w:rsidP="00B36A6A">
            <w:pPr>
              <w:spacing w:line="360" w:lineRule="auto"/>
              <w:jc w:val="both"/>
              <w:rPr>
                <w:color w:val="000000" w:themeColor="text1"/>
                <w:sz w:val="22"/>
                <w:szCs w:val="22"/>
              </w:rPr>
            </w:pPr>
          </w:p>
        </w:tc>
        <w:tc>
          <w:tcPr>
            <w:tcW w:w="1083" w:type="dxa"/>
          </w:tcPr>
          <w:p w14:paraId="09CF860E" w14:textId="77777777" w:rsidR="004A0BFE" w:rsidRPr="00D26EEC" w:rsidRDefault="004A0BFE" w:rsidP="00B36A6A">
            <w:pPr>
              <w:spacing w:line="360" w:lineRule="auto"/>
              <w:jc w:val="both"/>
              <w:rPr>
                <w:color w:val="000000" w:themeColor="text1"/>
                <w:sz w:val="22"/>
                <w:szCs w:val="22"/>
              </w:rPr>
            </w:pPr>
          </w:p>
        </w:tc>
      </w:tr>
      <w:tr w:rsidR="00D26EEC" w:rsidRPr="00D26EEC" w14:paraId="5E4EF55D" w14:textId="77777777" w:rsidTr="00B36A6A">
        <w:tc>
          <w:tcPr>
            <w:tcW w:w="1526" w:type="dxa"/>
          </w:tcPr>
          <w:p w14:paraId="03C00DF9" w14:textId="77777777" w:rsidR="004A0BFE" w:rsidRPr="00D26EEC" w:rsidRDefault="004A0BFE" w:rsidP="00B36A6A">
            <w:pPr>
              <w:spacing w:line="360" w:lineRule="auto"/>
              <w:jc w:val="both"/>
              <w:rPr>
                <w:color w:val="000000" w:themeColor="text1"/>
                <w:sz w:val="22"/>
                <w:szCs w:val="22"/>
              </w:rPr>
            </w:pPr>
          </w:p>
        </w:tc>
        <w:tc>
          <w:tcPr>
            <w:tcW w:w="850" w:type="dxa"/>
          </w:tcPr>
          <w:p w14:paraId="79E4C685" w14:textId="77777777" w:rsidR="004A0BFE" w:rsidRPr="00D26EEC" w:rsidRDefault="004A0BFE" w:rsidP="00B36A6A">
            <w:pPr>
              <w:spacing w:line="360" w:lineRule="auto"/>
              <w:jc w:val="both"/>
              <w:rPr>
                <w:color w:val="000000" w:themeColor="text1"/>
                <w:sz w:val="22"/>
                <w:szCs w:val="22"/>
              </w:rPr>
            </w:pPr>
          </w:p>
        </w:tc>
        <w:tc>
          <w:tcPr>
            <w:tcW w:w="851" w:type="dxa"/>
          </w:tcPr>
          <w:p w14:paraId="58A0DDF1" w14:textId="77777777" w:rsidR="004A0BFE" w:rsidRPr="00D26EEC" w:rsidRDefault="004A0BFE" w:rsidP="00B36A6A">
            <w:pPr>
              <w:spacing w:line="360" w:lineRule="auto"/>
              <w:jc w:val="both"/>
              <w:rPr>
                <w:color w:val="000000" w:themeColor="text1"/>
                <w:sz w:val="22"/>
                <w:szCs w:val="22"/>
              </w:rPr>
            </w:pPr>
          </w:p>
        </w:tc>
        <w:tc>
          <w:tcPr>
            <w:tcW w:w="709" w:type="dxa"/>
          </w:tcPr>
          <w:p w14:paraId="2E6F49AF" w14:textId="77777777" w:rsidR="004A0BFE" w:rsidRPr="00D26EEC" w:rsidRDefault="004A0BFE" w:rsidP="00B36A6A">
            <w:pPr>
              <w:spacing w:line="360" w:lineRule="auto"/>
              <w:jc w:val="both"/>
              <w:rPr>
                <w:color w:val="000000" w:themeColor="text1"/>
                <w:sz w:val="22"/>
                <w:szCs w:val="22"/>
              </w:rPr>
            </w:pPr>
          </w:p>
        </w:tc>
        <w:tc>
          <w:tcPr>
            <w:tcW w:w="850" w:type="dxa"/>
          </w:tcPr>
          <w:p w14:paraId="7E6A7DF6" w14:textId="77777777" w:rsidR="004A0BFE" w:rsidRPr="00D26EEC" w:rsidRDefault="004A0BFE" w:rsidP="00B36A6A">
            <w:pPr>
              <w:spacing w:line="360" w:lineRule="auto"/>
              <w:jc w:val="both"/>
              <w:rPr>
                <w:color w:val="000000" w:themeColor="text1"/>
                <w:sz w:val="22"/>
                <w:szCs w:val="22"/>
              </w:rPr>
            </w:pPr>
          </w:p>
        </w:tc>
        <w:tc>
          <w:tcPr>
            <w:tcW w:w="992" w:type="dxa"/>
          </w:tcPr>
          <w:p w14:paraId="566F39D5" w14:textId="77777777" w:rsidR="004A0BFE" w:rsidRPr="00D26EEC" w:rsidRDefault="004A0BFE" w:rsidP="00B36A6A">
            <w:pPr>
              <w:spacing w:line="360" w:lineRule="auto"/>
              <w:jc w:val="both"/>
              <w:rPr>
                <w:color w:val="000000" w:themeColor="text1"/>
                <w:sz w:val="22"/>
                <w:szCs w:val="22"/>
              </w:rPr>
            </w:pPr>
          </w:p>
        </w:tc>
        <w:tc>
          <w:tcPr>
            <w:tcW w:w="1276" w:type="dxa"/>
          </w:tcPr>
          <w:p w14:paraId="040A76C6" w14:textId="77777777" w:rsidR="004A0BFE" w:rsidRPr="00D26EEC" w:rsidRDefault="004A0BFE" w:rsidP="00B36A6A">
            <w:pPr>
              <w:spacing w:line="360" w:lineRule="auto"/>
              <w:jc w:val="both"/>
              <w:rPr>
                <w:color w:val="000000" w:themeColor="text1"/>
                <w:sz w:val="22"/>
                <w:szCs w:val="22"/>
              </w:rPr>
            </w:pPr>
          </w:p>
        </w:tc>
        <w:tc>
          <w:tcPr>
            <w:tcW w:w="1717" w:type="dxa"/>
          </w:tcPr>
          <w:p w14:paraId="207B4DF8" w14:textId="77777777" w:rsidR="004A0BFE" w:rsidRPr="00D26EEC" w:rsidRDefault="004A0BFE" w:rsidP="00B36A6A">
            <w:pPr>
              <w:spacing w:line="360" w:lineRule="auto"/>
              <w:jc w:val="both"/>
              <w:rPr>
                <w:color w:val="000000" w:themeColor="text1"/>
                <w:sz w:val="22"/>
                <w:szCs w:val="22"/>
              </w:rPr>
            </w:pPr>
          </w:p>
        </w:tc>
        <w:tc>
          <w:tcPr>
            <w:tcW w:w="1083" w:type="dxa"/>
          </w:tcPr>
          <w:p w14:paraId="356AD3DF" w14:textId="77777777" w:rsidR="004A0BFE" w:rsidRPr="00D26EEC" w:rsidRDefault="004A0BFE" w:rsidP="00B36A6A">
            <w:pPr>
              <w:spacing w:line="360" w:lineRule="auto"/>
              <w:jc w:val="both"/>
              <w:rPr>
                <w:color w:val="000000" w:themeColor="text1"/>
                <w:sz w:val="22"/>
                <w:szCs w:val="22"/>
              </w:rPr>
            </w:pPr>
          </w:p>
        </w:tc>
      </w:tr>
      <w:tr w:rsidR="004A0BFE" w:rsidRPr="00D26EEC" w14:paraId="3B4F4B48" w14:textId="77777777" w:rsidTr="00B36A6A">
        <w:tc>
          <w:tcPr>
            <w:tcW w:w="1526" w:type="dxa"/>
          </w:tcPr>
          <w:p w14:paraId="1627EB72" w14:textId="77777777" w:rsidR="004A0BFE" w:rsidRPr="00D26EEC" w:rsidRDefault="004A0BFE" w:rsidP="00B36A6A">
            <w:pPr>
              <w:spacing w:line="360" w:lineRule="auto"/>
              <w:jc w:val="both"/>
              <w:rPr>
                <w:color w:val="000000" w:themeColor="text1"/>
                <w:sz w:val="22"/>
                <w:szCs w:val="22"/>
              </w:rPr>
            </w:pPr>
          </w:p>
        </w:tc>
        <w:tc>
          <w:tcPr>
            <w:tcW w:w="850" w:type="dxa"/>
          </w:tcPr>
          <w:p w14:paraId="14803528" w14:textId="77777777" w:rsidR="004A0BFE" w:rsidRPr="00D26EEC" w:rsidRDefault="004A0BFE" w:rsidP="00B36A6A">
            <w:pPr>
              <w:spacing w:line="360" w:lineRule="auto"/>
              <w:jc w:val="both"/>
              <w:rPr>
                <w:color w:val="000000" w:themeColor="text1"/>
                <w:sz w:val="22"/>
                <w:szCs w:val="22"/>
              </w:rPr>
            </w:pPr>
          </w:p>
        </w:tc>
        <w:tc>
          <w:tcPr>
            <w:tcW w:w="851" w:type="dxa"/>
          </w:tcPr>
          <w:p w14:paraId="1583F09D" w14:textId="77777777" w:rsidR="004A0BFE" w:rsidRPr="00D26EEC" w:rsidRDefault="004A0BFE" w:rsidP="00B36A6A">
            <w:pPr>
              <w:spacing w:line="360" w:lineRule="auto"/>
              <w:jc w:val="both"/>
              <w:rPr>
                <w:color w:val="000000" w:themeColor="text1"/>
                <w:sz w:val="22"/>
                <w:szCs w:val="22"/>
              </w:rPr>
            </w:pPr>
          </w:p>
        </w:tc>
        <w:tc>
          <w:tcPr>
            <w:tcW w:w="709" w:type="dxa"/>
          </w:tcPr>
          <w:p w14:paraId="01B2698A" w14:textId="77777777" w:rsidR="004A0BFE" w:rsidRPr="00D26EEC" w:rsidRDefault="004A0BFE" w:rsidP="00B36A6A">
            <w:pPr>
              <w:spacing w:line="360" w:lineRule="auto"/>
              <w:jc w:val="both"/>
              <w:rPr>
                <w:color w:val="000000" w:themeColor="text1"/>
                <w:sz w:val="22"/>
                <w:szCs w:val="22"/>
              </w:rPr>
            </w:pPr>
          </w:p>
        </w:tc>
        <w:tc>
          <w:tcPr>
            <w:tcW w:w="850" w:type="dxa"/>
          </w:tcPr>
          <w:p w14:paraId="348796F2" w14:textId="77777777" w:rsidR="004A0BFE" w:rsidRPr="00D26EEC" w:rsidRDefault="004A0BFE" w:rsidP="00B36A6A">
            <w:pPr>
              <w:spacing w:line="360" w:lineRule="auto"/>
              <w:jc w:val="both"/>
              <w:rPr>
                <w:color w:val="000000" w:themeColor="text1"/>
                <w:sz w:val="22"/>
                <w:szCs w:val="22"/>
              </w:rPr>
            </w:pPr>
          </w:p>
        </w:tc>
        <w:tc>
          <w:tcPr>
            <w:tcW w:w="992" w:type="dxa"/>
          </w:tcPr>
          <w:p w14:paraId="50B68427" w14:textId="77777777" w:rsidR="004A0BFE" w:rsidRPr="00D26EEC" w:rsidRDefault="004A0BFE" w:rsidP="00B36A6A">
            <w:pPr>
              <w:spacing w:line="360" w:lineRule="auto"/>
              <w:jc w:val="both"/>
              <w:rPr>
                <w:color w:val="000000" w:themeColor="text1"/>
                <w:sz w:val="22"/>
                <w:szCs w:val="22"/>
              </w:rPr>
            </w:pPr>
          </w:p>
        </w:tc>
        <w:tc>
          <w:tcPr>
            <w:tcW w:w="1276" w:type="dxa"/>
          </w:tcPr>
          <w:p w14:paraId="04F8AC88" w14:textId="77777777" w:rsidR="004A0BFE" w:rsidRPr="00D26EEC" w:rsidRDefault="004A0BFE" w:rsidP="00B36A6A">
            <w:pPr>
              <w:spacing w:line="360" w:lineRule="auto"/>
              <w:jc w:val="both"/>
              <w:rPr>
                <w:color w:val="000000" w:themeColor="text1"/>
                <w:sz w:val="22"/>
                <w:szCs w:val="22"/>
              </w:rPr>
            </w:pPr>
          </w:p>
        </w:tc>
        <w:tc>
          <w:tcPr>
            <w:tcW w:w="1717" w:type="dxa"/>
          </w:tcPr>
          <w:p w14:paraId="52FF8125" w14:textId="77777777" w:rsidR="004A0BFE" w:rsidRPr="00D26EEC" w:rsidRDefault="004A0BFE" w:rsidP="00B36A6A">
            <w:pPr>
              <w:spacing w:line="360" w:lineRule="auto"/>
              <w:jc w:val="both"/>
              <w:rPr>
                <w:color w:val="000000" w:themeColor="text1"/>
                <w:sz w:val="22"/>
                <w:szCs w:val="22"/>
              </w:rPr>
            </w:pPr>
          </w:p>
        </w:tc>
        <w:tc>
          <w:tcPr>
            <w:tcW w:w="1083" w:type="dxa"/>
          </w:tcPr>
          <w:p w14:paraId="2F0A5AEF" w14:textId="77777777" w:rsidR="004A0BFE" w:rsidRPr="00D26EEC" w:rsidRDefault="004A0BFE" w:rsidP="00B36A6A">
            <w:pPr>
              <w:spacing w:line="360" w:lineRule="auto"/>
              <w:jc w:val="both"/>
              <w:rPr>
                <w:color w:val="000000" w:themeColor="text1"/>
                <w:sz w:val="22"/>
                <w:szCs w:val="22"/>
              </w:rPr>
            </w:pPr>
          </w:p>
        </w:tc>
      </w:tr>
    </w:tbl>
    <w:p w14:paraId="6C07D56E" w14:textId="77777777" w:rsidR="004A0BFE" w:rsidRPr="00D26EEC" w:rsidRDefault="004A0BFE" w:rsidP="004A0BFE">
      <w:pPr>
        <w:spacing w:line="360" w:lineRule="auto"/>
        <w:jc w:val="both"/>
        <w:rPr>
          <w:color w:val="000000" w:themeColor="text1"/>
        </w:rPr>
      </w:pPr>
    </w:p>
    <w:p w14:paraId="5A142BF4" w14:textId="6F407F81"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52E70DC0" w14:textId="77777777" w:rsidR="004A0BFE" w:rsidRPr="00D26EEC" w:rsidRDefault="004A0BFE" w:rsidP="004A0BFE">
      <w:pPr>
        <w:numPr>
          <w:ilvl w:val="0"/>
          <w:numId w:val="86"/>
        </w:numPr>
        <w:spacing w:line="360" w:lineRule="auto"/>
        <w:jc w:val="both"/>
        <w:rPr>
          <w:b/>
          <w:color w:val="000000" w:themeColor="text1"/>
          <w:sz w:val="22"/>
          <w:szCs w:val="22"/>
        </w:rPr>
      </w:pPr>
      <w:r w:rsidRPr="00D26EEC">
        <w:rPr>
          <w:b/>
          <w:color w:val="000000" w:themeColor="text1"/>
          <w:sz w:val="22"/>
          <w:szCs w:val="22"/>
        </w:rPr>
        <w:t>Boşaltım Şekli</w:t>
      </w:r>
    </w:p>
    <w:p w14:paraId="05075DF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Bağırsak boşaltım alışkanlığı:-------------/gün</w:t>
      </w:r>
      <w:r w:rsidRPr="00D26EEC">
        <w:rPr>
          <w:color w:val="000000" w:themeColor="text1"/>
          <w:sz w:val="22"/>
          <w:szCs w:val="22"/>
        </w:rPr>
        <w:tab/>
      </w:r>
      <w:r w:rsidRPr="00D26EEC">
        <w:rPr>
          <w:color w:val="000000" w:themeColor="text1"/>
          <w:sz w:val="22"/>
          <w:szCs w:val="22"/>
        </w:rPr>
        <w:tab/>
        <w:t xml:space="preserve">Son </w:t>
      </w:r>
      <w:proofErr w:type="spellStart"/>
      <w:r w:rsidRPr="00D26EEC">
        <w:rPr>
          <w:color w:val="000000" w:themeColor="text1"/>
          <w:sz w:val="22"/>
          <w:szCs w:val="22"/>
        </w:rPr>
        <w:t>defekasyon</w:t>
      </w:r>
      <w:proofErr w:type="spellEnd"/>
      <w:r w:rsidRPr="00D26EEC">
        <w:rPr>
          <w:color w:val="000000" w:themeColor="text1"/>
          <w:sz w:val="22"/>
          <w:szCs w:val="22"/>
        </w:rPr>
        <w:t xml:space="preserve"> tarihi:--------------------------</w:t>
      </w:r>
    </w:p>
    <w:p w14:paraId="06AD6138"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Defekasyon</w:t>
      </w:r>
      <w:proofErr w:type="spellEnd"/>
      <w:r w:rsidRPr="00D26EEC">
        <w:rPr>
          <w:color w:val="000000" w:themeColor="text1"/>
          <w:sz w:val="22"/>
          <w:szCs w:val="22"/>
        </w:rPr>
        <w:t xml:space="preserve"> durumu: </w:t>
      </w: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Konstipasyon</w:t>
      </w:r>
      <w:proofErr w:type="spellEnd"/>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Diyare</w:t>
      </w:r>
      <w:proofErr w:type="spellEnd"/>
      <w:r w:rsidRPr="00D26EEC">
        <w:rPr>
          <w:color w:val="000000" w:themeColor="text1"/>
          <w:sz w:val="22"/>
          <w:szCs w:val="22"/>
        </w:rPr>
        <w:tab/>
      </w:r>
    </w:p>
    <w:p w14:paraId="44775E8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İnkontinans</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Ostomi</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Enkoprezis</w:t>
      </w:r>
      <w:proofErr w:type="spellEnd"/>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Melena</w:t>
      </w:r>
      <w:proofErr w:type="spellEnd"/>
      <w:r w:rsidRPr="00D26EEC">
        <w:rPr>
          <w:color w:val="000000" w:themeColor="text1"/>
          <w:sz w:val="22"/>
          <w:szCs w:val="22"/>
        </w:rPr>
        <w:t xml:space="preserve">         </w:t>
      </w:r>
    </w:p>
    <w:p w14:paraId="32737D26"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Defekasyon</w:t>
      </w:r>
      <w:proofErr w:type="spellEnd"/>
      <w:r w:rsidRPr="00D26EEC">
        <w:rPr>
          <w:color w:val="000000" w:themeColor="text1"/>
          <w:sz w:val="22"/>
          <w:szCs w:val="22"/>
        </w:rPr>
        <w:t xml:space="preserve"> gereksinimini karşılama biçimi:</w:t>
      </w:r>
    </w:p>
    <w:p w14:paraId="1394F58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Sürgü</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Komod</w:t>
      </w:r>
      <w:proofErr w:type="spellEnd"/>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Alt bezi</w:t>
      </w:r>
      <w:r w:rsidRPr="00D26EEC">
        <w:rPr>
          <w:color w:val="000000" w:themeColor="text1"/>
          <w:sz w:val="22"/>
          <w:szCs w:val="22"/>
        </w:rPr>
        <w:tab/>
      </w:r>
      <w:r w:rsidRPr="00D26EEC">
        <w:rPr>
          <w:color w:val="000000" w:themeColor="text1"/>
          <w:sz w:val="22"/>
          <w:szCs w:val="22"/>
        </w:rPr>
        <w:tab/>
      </w:r>
    </w:p>
    <w:p w14:paraId="549CAE0F"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Laksatif</w:t>
      </w:r>
      <w:proofErr w:type="spellEnd"/>
      <w:r w:rsidRPr="00D26EEC">
        <w:rPr>
          <w:color w:val="000000" w:themeColor="text1"/>
          <w:sz w:val="22"/>
          <w:szCs w:val="22"/>
        </w:rPr>
        <w:t xml:space="preserve"> kullanma durumu: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w:t>
      </w:r>
      <w:r w:rsidRPr="00D26EEC">
        <w:rPr>
          <w:color w:val="000000" w:themeColor="text1"/>
          <w:sz w:val="22"/>
          <w:szCs w:val="22"/>
        </w:rPr>
        <w:tab/>
      </w:r>
    </w:p>
    <w:p w14:paraId="19CE6A1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Mesane Alışkanlıkları:</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r>
      <w:r w:rsidRPr="00D26EEC">
        <w:rPr>
          <w:color w:val="000000" w:themeColor="text1"/>
          <w:sz w:val="22"/>
          <w:szCs w:val="22"/>
        </w:rPr>
        <w:tab/>
        <w:t>Sıklığı:------------------------------------------------------</w:t>
      </w:r>
    </w:p>
    <w:p w14:paraId="1EC9AD4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Dizüri</w:t>
      </w:r>
      <w:proofErr w:type="spellEnd"/>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Noktüri</w:t>
      </w:r>
      <w:proofErr w:type="spellEnd"/>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Sıkışma/kaçırma</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Hematüri</w:t>
      </w:r>
      <w:proofErr w:type="spellEnd"/>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Retansiyon</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Enürezis</w:t>
      </w:r>
      <w:proofErr w:type="spellEnd"/>
    </w:p>
    <w:p w14:paraId="3A0884D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Symbol" w:char="F09A"/>
      </w:r>
      <w:r w:rsidRPr="00D26EEC">
        <w:rPr>
          <w:color w:val="000000" w:themeColor="text1"/>
          <w:sz w:val="22"/>
          <w:szCs w:val="22"/>
        </w:rPr>
        <w:t xml:space="preserve"> </w:t>
      </w:r>
      <w:proofErr w:type="spellStart"/>
      <w:r w:rsidRPr="00D26EEC">
        <w:rPr>
          <w:color w:val="000000" w:themeColor="text1"/>
          <w:sz w:val="22"/>
          <w:szCs w:val="22"/>
        </w:rPr>
        <w:t>Pollaküri</w:t>
      </w:r>
      <w:proofErr w:type="spellEnd"/>
      <w:r w:rsidRPr="00D26EEC">
        <w:rPr>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w:t>
      </w:r>
      <w:proofErr w:type="spellStart"/>
      <w:r w:rsidRPr="00D26EEC">
        <w:rPr>
          <w:color w:val="000000" w:themeColor="text1"/>
          <w:sz w:val="22"/>
          <w:szCs w:val="22"/>
        </w:rPr>
        <w:t>Poliüri</w:t>
      </w:r>
      <w:proofErr w:type="spellEnd"/>
      <w:r w:rsidRPr="00D26EEC">
        <w:rPr>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w:t>
      </w:r>
      <w:proofErr w:type="spellStart"/>
      <w:r w:rsidRPr="00D26EEC">
        <w:rPr>
          <w:color w:val="000000" w:themeColor="text1"/>
          <w:sz w:val="22"/>
          <w:szCs w:val="22"/>
        </w:rPr>
        <w:t>Oligüri</w:t>
      </w:r>
      <w:proofErr w:type="spellEnd"/>
      <w:r w:rsidRPr="00D26EEC">
        <w:rPr>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w:t>
      </w:r>
      <w:proofErr w:type="spellStart"/>
      <w:r w:rsidRPr="00D26EEC">
        <w:rPr>
          <w:color w:val="000000" w:themeColor="text1"/>
          <w:sz w:val="22"/>
          <w:szCs w:val="22"/>
        </w:rPr>
        <w:t>Polidipsi</w:t>
      </w:r>
      <w:proofErr w:type="spellEnd"/>
      <w:r w:rsidRPr="00D26EEC">
        <w:rPr>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w:t>
      </w:r>
      <w:proofErr w:type="spellStart"/>
      <w:r w:rsidRPr="00D26EEC">
        <w:rPr>
          <w:color w:val="000000" w:themeColor="text1"/>
          <w:sz w:val="22"/>
          <w:szCs w:val="22"/>
        </w:rPr>
        <w:t>Üretritis</w:t>
      </w:r>
      <w:proofErr w:type="spellEnd"/>
      <w:r w:rsidRPr="00D26EEC">
        <w:rPr>
          <w:color w:val="000000" w:themeColor="text1"/>
          <w:sz w:val="22"/>
          <w:szCs w:val="22"/>
        </w:rPr>
        <w:t xml:space="preserve"> (Akıntı vb.) </w:t>
      </w:r>
    </w:p>
    <w:p w14:paraId="73DCC0A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Geçirdiği </w:t>
      </w:r>
      <w:proofErr w:type="spellStart"/>
      <w:r w:rsidRPr="00D26EEC">
        <w:rPr>
          <w:color w:val="000000" w:themeColor="text1"/>
          <w:sz w:val="22"/>
          <w:szCs w:val="22"/>
        </w:rPr>
        <w:t>genitoüriner</w:t>
      </w:r>
      <w:proofErr w:type="spellEnd"/>
      <w:r w:rsidRPr="00D26EEC">
        <w:rPr>
          <w:color w:val="000000" w:themeColor="text1"/>
          <w:sz w:val="22"/>
          <w:szCs w:val="22"/>
        </w:rPr>
        <w:t xml:space="preserve"> hastalıklar: -----------------------------------------------------------------------------</w:t>
      </w:r>
    </w:p>
    <w:p w14:paraId="76D6FE36"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İnkontinans</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sym w:font="Monotype Sorts" w:char="F08E"/>
      </w:r>
      <w:r w:rsidRPr="00D26EEC">
        <w:rPr>
          <w:color w:val="000000" w:themeColor="text1"/>
          <w:sz w:val="22"/>
          <w:szCs w:val="22"/>
        </w:rPr>
        <w:t xml:space="preserve"> Nadiren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Gündüz</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Gece     </w:t>
      </w:r>
    </w:p>
    <w:p w14:paraId="30E34518"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Stres tip</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Total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Mikst</w:t>
      </w:r>
      <w:proofErr w:type="spellEnd"/>
      <w:r w:rsidRPr="00D26EEC">
        <w:rPr>
          <w:color w:val="000000" w:themeColor="text1"/>
          <w:sz w:val="22"/>
          <w:szCs w:val="22"/>
        </w:rPr>
        <w:t xml:space="preserve"> tip  </w:t>
      </w:r>
      <w:r w:rsidRPr="00D26EEC">
        <w:rPr>
          <w:color w:val="000000" w:themeColor="text1"/>
          <w:sz w:val="22"/>
          <w:szCs w:val="22"/>
        </w:rPr>
        <w:sym w:font="Monotype Sorts" w:char="F08E"/>
      </w:r>
      <w:r w:rsidRPr="00D26EEC">
        <w:rPr>
          <w:color w:val="000000" w:themeColor="text1"/>
          <w:sz w:val="22"/>
          <w:szCs w:val="22"/>
        </w:rPr>
        <w:t xml:space="preserve"> Aşırı aktif mesane/</w:t>
      </w:r>
      <w:proofErr w:type="spellStart"/>
      <w:r w:rsidRPr="00D26EEC">
        <w:rPr>
          <w:color w:val="000000" w:themeColor="text1"/>
          <w:sz w:val="22"/>
          <w:szCs w:val="22"/>
        </w:rPr>
        <w:t>Urge</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Overflow</w:t>
      </w:r>
      <w:proofErr w:type="spellEnd"/>
      <w:r w:rsidRPr="00D26EEC">
        <w:rPr>
          <w:color w:val="000000" w:themeColor="text1"/>
          <w:sz w:val="22"/>
          <w:szCs w:val="22"/>
        </w:rPr>
        <w:t>/Taşma</w:t>
      </w:r>
    </w:p>
    <w:p w14:paraId="19DE7DB7" w14:textId="77777777" w:rsidR="004A0BFE" w:rsidRPr="00D26EEC" w:rsidRDefault="004A0BFE" w:rsidP="004A0BFE">
      <w:pPr>
        <w:spacing w:line="360" w:lineRule="auto"/>
        <w:jc w:val="both"/>
        <w:rPr>
          <w:color w:val="000000" w:themeColor="text1"/>
          <w:sz w:val="22"/>
          <w:szCs w:val="22"/>
        </w:rPr>
      </w:pPr>
      <w:proofErr w:type="gramStart"/>
      <w:r w:rsidRPr="00D26EEC">
        <w:rPr>
          <w:color w:val="000000" w:themeColor="text1"/>
          <w:sz w:val="22"/>
          <w:szCs w:val="22"/>
        </w:rPr>
        <w:t>İşemeyi</w:t>
      </w:r>
      <w:proofErr w:type="gramEnd"/>
      <w:r w:rsidRPr="00D26EEC">
        <w:rPr>
          <w:color w:val="000000" w:themeColor="text1"/>
          <w:sz w:val="22"/>
          <w:szCs w:val="22"/>
        </w:rPr>
        <w:t xml:space="preserve"> ertelemede güçlük: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w:t>
      </w:r>
      <w:r w:rsidRPr="00D26EEC">
        <w:rPr>
          <w:color w:val="000000" w:themeColor="text1"/>
          <w:sz w:val="22"/>
          <w:szCs w:val="22"/>
        </w:rPr>
        <w:tab/>
        <w:t xml:space="preserve">   Tuvalete ulaşmada güçlük: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0789A0B6"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Kateter</w:t>
      </w:r>
      <w:proofErr w:type="spellEnd"/>
      <w:r w:rsidRPr="00D26EEC">
        <w:rPr>
          <w:color w:val="000000" w:themeColor="text1"/>
          <w:sz w:val="22"/>
          <w:szCs w:val="22"/>
        </w:rPr>
        <w:t xml:space="preserve"> gereksinimi:      </w:t>
      </w:r>
      <w:r w:rsidRPr="00D26EEC">
        <w:rPr>
          <w:color w:val="000000" w:themeColor="text1"/>
          <w:sz w:val="22"/>
          <w:szCs w:val="22"/>
        </w:rPr>
        <w:sym w:font="Monotype Sorts" w:char="F08E"/>
      </w:r>
      <w:r w:rsidRPr="00D26EEC">
        <w:rPr>
          <w:color w:val="000000" w:themeColor="text1"/>
          <w:sz w:val="22"/>
          <w:szCs w:val="22"/>
        </w:rPr>
        <w:t xml:space="preserve"> Gereksinimi yok          </w:t>
      </w:r>
      <w:r w:rsidRPr="00D26EEC">
        <w:rPr>
          <w:color w:val="000000" w:themeColor="text1"/>
          <w:sz w:val="22"/>
          <w:szCs w:val="22"/>
        </w:rPr>
        <w:sym w:font="Monotype Sorts" w:char="F08E"/>
      </w:r>
      <w:r w:rsidRPr="00D26EEC">
        <w:rPr>
          <w:color w:val="000000" w:themeColor="text1"/>
          <w:sz w:val="22"/>
          <w:szCs w:val="22"/>
        </w:rPr>
        <w:t xml:space="preserve"> Aralıklı </w:t>
      </w:r>
      <w:proofErr w:type="spellStart"/>
      <w:r w:rsidRPr="00D26EEC">
        <w:rPr>
          <w:color w:val="000000" w:themeColor="text1"/>
          <w:sz w:val="22"/>
          <w:szCs w:val="22"/>
        </w:rPr>
        <w:t>kateterizasyon</w:t>
      </w:r>
      <w:proofErr w:type="spellEnd"/>
      <w:r w:rsidRPr="00D26EEC">
        <w:rPr>
          <w:color w:val="000000" w:themeColor="text1"/>
          <w:sz w:val="22"/>
          <w:szCs w:val="22"/>
        </w:rPr>
        <w:tab/>
      </w:r>
    </w:p>
    <w:p w14:paraId="45E727A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Kalıcı </w:t>
      </w:r>
      <w:proofErr w:type="spellStart"/>
      <w:r w:rsidRPr="00D26EEC">
        <w:rPr>
          <w:color w:val="000000" w:themeColor="text1"/>
          <w:sz w:val="22"/>
          <w:szCs w:val="22"/>
        </w:rPr>
        <w:t>kateter</w:t>
      </w:r>
      <w:proofErr w:type="spellEnd"/>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Eksternal</w:t>
      </w:r>
      <w:proofErr w:type="spellEnd"/>
      <w:r w:rsidRPr="00D26EEC">
        <w:rPr>
          <w:color w:val="000000" w:themeColor="text1"/>
          <w:sz w:val="22"/>
          <w:szCs w:val="22"/>
        </w:rPr>
        <w:t xml:space="preserve"> </w:t>
      </w:r>
      <w:proofErr w:type="spellStart"/>
      <w:r w:rsidRPr="00D26EEC">
        <w:rPr>
          <w:color w:val="000000" w:themeColor="text1"/>
          <w:sz w:val="22"/>
          <w:szCs w:val="22"/>
        </w:rPr>
        <w:t>kateter</w:t>
      </w:r>
      <w:proofErr w:type="spellEnd"/>
      <w:r w:rsidRPr="00D26EEC">
        <w:rPr>
          <w:color w:val="000000" w:themeColor="text1"/>
          <w:sz w:val="22"/>
          <w:szCs w:val="22"/>
        </w:rPr>
        <w:t xml:space="preserve"> </w:t>
      </w:r>
    </w:p>
    <w:p w14:paraId="4FEA1594"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İdrar yapma gereksinimini karşılama şekli:</w:t>
      </w:r>
    </w:p>
    <w:p w14:paraId="624AA0A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Sürgü/ördek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Üriner</w:t>
      </w:r>
      <w:proofErr w:type="spellEnd"/>
      <w:r w:rsidRPr="00D26EEC">
        <w:rPr>
          <w:color w:val="000000" w:themeColor="text1"/>
          <w:sz w:val="22"/>
          <w:szCs w:val="22"/>
        </w:rPr>
        <w:t xml:space="preserve"> </w:t>
      </w:r>
      <w:proofErr w:type="spellStart"/>
      <w:r w:rsidRPr="00D26EEC">
        <w:rPr>
          <w:color w:val="000000" w:themeColor="text1"/>
          <w:sz w:val="22"/>
          <w:szCs w:val="22"/>
        </w:rPr>
        <w:t>kateter</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Alt bezi</w:t>
      </w:r>
    </w:p>
    <w:p w14:paraId="640261B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Aşırı terleme/</w:t>
      </w:r>
      <w:proofErr w:type="spellStart"/>
      <w:r w:rsidRPr="00D26EEC">
        <w:rPr>
          <w:color w:val="000000" w:themeColor="text1"/>
          <w:sz w:val="22"/>
          <w:szCs w:val="22"/>
        </w:rPr>
        <w:t>Hiperhidrozis</w:t>
      </w:r>
      <w:proofErr w:type="spellEnd"/>
      <w:r w:rsidRPr="00D26EEC">
        <w:rPr>
          <w:color w:val="000000" w:themeColor="text1"/>
          <w:sz w:val="22"/>
          <w:szCs w:val="22"/>
        </w:rPr>
        <w:t xml:space="preserve"> sorunu: </w:t>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color w:val="000000" w:themeColor="text1"/>
          <w:sz w:val="22"/>
          <w:szCs w:val="22"/>
        </w:rPr>
        <w:t xml:space="preserve"> </w:t>
      </w:r>
      <w:r w:rsidRPr="00D26EEC">
        <w:rPr>
          <w:snapToGrid w:val="0"/>
          <w:color w:val="000000" w:themeColor="text1"/>
          <w:sz w:val="22"/>
          <w:szCs w:val="22"/>
        </w:rPr>
        <w:t>Yok</w:t>
      </w:r>
    </w:p>
    <w:p w14:paraId="4A6A852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Vücut kokusu sorunu: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color w:val="000000" w:themeColor="text1"/>
          <w:sz w:val="22"/>
          <w:szCs w:val="22"/>
        </w:rPr>
        <w:t xml:space="preserve"> </w:t>
      </w:r>
      <w:r w:rsidRPr="00D26EEC">
        <w:rPr>
          <w:snapToGrid w:val="0"/>
          <w:color w:val="000000" w:themeColor="text1"/>
          <w:sz w:val="22"/>
          <w:szCs w:val="22"/>
        </w:rPr>
        <w:t>Yok</w:t>
      </w:r>
    </w:p>
    <w:p w14:paraId="7383692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w:t>
      </w:r>
    </w:p>
    <w:p w14:paraId="13652521" w14:textId="77777777" w:rsidR="004A0BFE" w:rsidRPr="00D26EEC" w:rsidRDefault="004A0BFE" w:rsidP="004A0BFE">
      <w:pPr>
        <w:spacing w:line="360" w:lineRule="auto"/>
        <w:jc w:val="both"/>
        <w:rPr>
          <w:color w:val="000000" w:themeColor="text1"/>
        </w:rPr>
      </w:pPr>
    </w:p>
    <w:p w14:paraId="2A4E2C7F" w14:textId="77777777" w:rsidR="004A0BFE" w:rsidRPr="00D26EEC" w:rsidRDefault="004A0BFE" w:rsidP="004A0BFE">
      <w:pPr>
        <w:numPr>
          <w:ilvl w:val="0"/>
          <w:numId w:val="86"/>
        </w:numPr>
        <w:spacing w:line="360" w:lineRule="auto"/>
        <w:jc w:val="both"/>
        <w:rPr>
          <w:b/>
          <w:color w:val="000000" w:themeColor="text1"/>
          <w:sz w:val="22"/>
          <w:szCs w:val="22"/>
        </w:rPr>
      </w:pPr>
      <w:r w:rsidRPr="00D26EEC">
        <w:rPr>
          <w:b/>
          <w:color w:val="000000" w:themeColor="text1"/>
          <w:sz w:val="22"/>
          <w:szCs w:val="22"/>
        </w:rPr>
        <w:t>Aktivite/Egzersiz</w:t>
      </w:r>
    </w:p>
    <w:p w14:paraId="140DBEE2"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Aktivite:  </w:t>
      </w:r>
      <w:r w:rsidRPr="00D26EEC">
        <w:rPr>
          <w:color w:val="000000" w:themeColor="text1"/>
          <w:sz w:val="22"/>
          <w:szCs w:val="22"/>
        </w:rPr>
        <w:t xml:space="preserve">  Problem Yok        </w:t>
      </w:r>
      <w:r w:rsidRPr="00D26EEC">
        <w:rPr>
          <w:color w:val="000000" w:themeColor="text1"/>
          <w:sz w:val="22"/>
          <w:szCs w:val="22"/>
        </w:rPr>
        <w:t xml:space="preserve">  Dengesiz Yürüme        </w:t>
      </w:r>
      <w:r w:rsidRPr="00D26EEC">
        <w:rPr>
          <w:color w:val="000000" w:themeColor="text1"/>
          <w:sz w:val="22"/>
          <w:szCs w:val="22"/>
        </w:rPr>
        <w:t xml:space="preserve">  Güçsüzlük      </w:t>
      </w:r>
      <w:r w:rsidRPr="00D26EEC">
        <w:rPr>
          <w:color w:val="000000" w:themeColor="text1"/>
          <w:sz w:val="22"/>
          <w:szCs w:val="22"/>
        </w:rPr>
        <w:t xml:space="preserve"> </w:t>
      </w:r>
      <w:proofErr w:type="spellStart"/>
      <w:r w:rsidRPr="00D26EEC">
        <w:rPr>
          <w:color w:val="000000" w:themeColor="text1"/>
          <w:sz w:val="22"/>
          <w:szCs w:val="22"/>
        </w:rPr>
        <w:t>Immobil</w:t>
      </w:r>
      <w:proofErr w:type="spellEnd"/>
    </w:p>
    <w:p w14:paraId="6E60A729"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Yürüyüş:  </w:t>
      </w:r>
      <w:r w:rsidRPr="00D26EEC">
        <w:rPr>
          <w:color w:val="000000" w:themeColor="text1"/>
          <w:sz w:val="22"/>
          <w:szCs w:val="22"/>
        </w:rPr>
        <w:t xml:space="preserve"> Spastik        </w:t>
      </w:r>
      <w:r w:rsidRPr="00D26EEC">
        <w:rPr>
          <w:color w:val="000000" w:themeColor="text1"/>
          <w:sz w:val="22"/>
          <w:szCs w:val="22"/>
        </w:rPr>
        <w:t xml:space="preserve"> </w:t>
      </w:r>
      <w:proofErr w:type="spellStart"/>
      <w:r w:rsidRPr="00D26EEC">
        <w:rPr>
          <w:color w:val="000000" w:themeColor="text1"/>
          <w:sz w:val="22"/>
          <w:szCs w:val="22"/>
        </w:rPr>
        <w:t>Ataksik</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Stepaj</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Parkinsoniyen</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Ördekevari</w:t>
      </w:r>
      <w:proofErr w:type="spellEnd"/>
      <w:r w:rsidRPr="00D26EEC">
        <w:rPr>
          <w:color w:val="000000" w:themeColor="text1"/>
          <w:sz w:val="22"/>
          <w:szCs w:val="22"/>
        </w:rPr>
        <w:t xml:space="preserve"> </w:t>
      </w:r>
    </w:p>
    <w:p w14:paraId="0CF9BF8B" w14:textId="77777777" w:rsidR="004A0BFE" w:rsidRPr="00D26EEC" w:rsidRDefault="004A0BFE" w:rsidP="004A0BFE">
      <w:pPr>
        <w:spacing w:line="360" w:lineRule="auto"/>
        <w:rPr>
          <w:noProof/>
          <w:color w:val="000000" w:themeColor="text1"/>
          <w:sz w:val="22"/>
          <w:szCs w:val="22"/>
        </w:rPr>
      </w:pPr>
      <w:r w:rsidRPr="00D26EEC">
        <w:rPr>
          <w:color w:val="000000" w:themeColor="text1"/>
          <w:sz w:val="22"/>
          <w:szCs w:val="22"/>
        </w:rPr>
        <w:t xml:space="preserve">Aktivite toleransı:   </w:t>
      </w:r>
      <w:r w:rsidRPr="00D26EEC">
        <w:rPr>
          <w:color w:val="000000" w:themeColor="text1"/>
          <w:sz w:val="22"/>
          <w:szCs w:val="22"/>
        </w:rPr>
        <w:t></w:t>
      </w:r>
      <w:r w:rsidRPr="00D26EEC">
        <w:rPr>
          <w:noProof/>
          <w:color w:val="000000" w:themeColor="text1"/>
          <w:sz w:val="22"/>
          <w:szCs w:val="22"/>
        </w:rPr>
        <w:t xml:space="preserve">  Normal             </w:t>
      </w:r>
      <w:r w:rsidRPr="00D26EEC">
        <w:rPr>
          <w:color w:val="000000" w:themeColor="text1"/>
          <w:sz w:val="22"/>
          <w:szCs w:val="22"/>
        </w:rPr>
        <w:t></w:t>
      </w:r>
      <w:r w:rsidRPr="00D26EEC">
        <w:rPr>
          <w:noProof/>
          <w:color w:val="000000" w:themeColor="text1"/>
          <w:sz w:val="22"/>
          <w:szCs w:val="22"/>
        </w:rPr>
        <w:t xml:space="preserve"> Çabuk yoruluyor   </w:t>
      </w:r>
      <w:r w:rsidRPr="00D26EEC">
        <w:rPr>
          <w:color w:val="000000" w:themeColor="text1"/>
          <w:sz w:val="22"/>
          <w:szCs w:val="22"/>
        </w:rPr>
        <w:t xml:space="preserve">         </w:t>
      </w:r>
      <w:r w:rsidRPr="00D26EEC">
        <w:rPr>
          <w:color w:val="000000" w:themeColor="text1"/>
          <w:sz w:val="22"/>
          <w:szCs w:val="22"/>
        </w:rPr>
        <w:t></w:t>
      </w:r>
      <w:r w:rsidRPr="00D26EEC">
        <w:rPr>
          <w:noProof/>
          <w:color w:val="000000" w:themeColor="text1"/>
          <w:sz w:val="22"/>
          <w:szCs w:val="22"/>
        </w:rPr>
        <w:t xml:space="preserve">Halsiz/güçsüz   </w:t>
      </w:r>
    </w:p>
    <w:p w14:paraId="6435DD7C"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Yardımcı Araç Kullanımı: </w:t>
      </w:r>
      <w:r w:rsidRPr="00D26EEC">
        <w:rPr>
          <w:color w:val="000000" w:themeColor="text1"/>
          <w:sz w:val="22"/>
          <w:szCs w:val="22"/>
        </w:rPr>
        <w:t>Yürüteç/</w:t>
      </w:r>
      <w:proofErr w:type="spellStart"/>
      <w:r w:rsidRPr="00D26EEC">
        <w:rPr>
          <w:color w:val="000000" w:themeColor="text1"/>
          <w:sz w:val="22"/>
          <w:szCs w:val="22"/>
        </w:rPr>
        <w:t>Walker</w:t>
      </w:r>
      <w:proofErr w:type="spellEnd"/>
      <w:r w:rsidRPr="00D26EEC">
        <w:rPr>
          <w:color w:val="000000" w:themeColor="text1"/>
          <w:sz w:val="22"/>
          <w:szCs w:val="22"/>
        </w:rPr>
        <w:t xml:space="preserve">   </w:t>
      </w:r>
      <w:r w:rsidRPr="00D26EEC">
        <w:rPr>
          <w:color w:val="000000" w:themeColor="text1"/>
          <w:sz w:val="22"/>
          <w:szCs w:val="22"/>
        </w:rPr>
        <w:t xml:space="preserve"> Baston  </w:t>
      </w:r>
      <w:r w:rsidRPr="00D26EEC">
        <w:rPr>
          <w:color w:val="000000" w:themeColor="text1"/>
          <w:sz w:val="22"/>
          <w:szCs w:val="22"/>
        </w:rPr>
        <w:t xml:space="preserve"> Tekerlekli Sandalye </w:t>
      </w:r>
      <w:r w:rsidRPr="00D26EEC">
        <w:rPr>
          <w:color w:val="000000" w:themeColor="text1"/>
          <w:sz w:val="22"/>
          <w:szCs w:val="22"/>
        </w:rPr>
        <w:t xml:space="preserve"> Koltuk Değneği </w:t>
      </w:r>
    </w:p>
    <w:p w14:paraId="017EBB69"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Düzenli Egzersiz:    </w:t>
      </w:r>
      <w:r w:rsidRPr="00D26EEC">
        <w:rPr>
          <w:color w:val="000000" w:themeColor="text1"/>
          <w:sz w:val="22"/>
          <w:szCs w:val="22"/>
        </w:rPr>
        <w:t xml:space="preserve"> Yapıyor      </w:t>
      </w:r>
      <w:r w:rsidRPr="00D26EEC">
        <w:rPr>
          <w:color w:val="000000" w:themeColor="text1"/>
          <w:sz w:val="22"/>
          <w:szCs w:val="22"/>
        </w:rPr>
        <w:t xml:space="preserve">Yapmıyor </w:t>
      </w:r>
      <w:r w:rsidRPr="00D26EEC">
        <w:rPr>
          <w:color w:val="000000" w:themeColor="text1"/>
          <w:sz w:val="22"/>
          <w:szCs w:val="22"/>
        </w:rPr>
        <w:tab/>
        <w:t xml:space="preserve">Hareket Kısıtlılığı:  </w:t>
      </w:r>
      <w:r w:rsidRPr="00D26EEC">
        <w:rPr>
          <w:color w:val="000000" w:themeColor="text1"/>
          <w:sz w:val="22"/>
          <w:szCs w:val="22"/>
        </w:rPr>
        <w:t xml:space="preserve"> Yok    </w:t>
      </w:r>
      <w:r w:rsidRPr="00D26EEC">
        <w:rPr>
          <w:color w:val="000000" w:themeColor="text1"/>
          <w:sz w:val="22"/>
          <w:szCs w:val="22"/>
        </w:rPr>
        <w:t xml:space="preserve"> Var            </w:t>
      </w:r>
    </w:p>
    <w:p w14:paraId="75E86B0E"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Deformite</w:t>
      </w:r>
      <w:proofErr w:type="spellEnd"/>
      <w:r w:rsidRPr="00D26EEC">
        <w:rPr>
          <w:color w:val="000000" w:themeColor="text1"/>
          <w:sz w:val="22"/>
          <w:szCs w:val="22"/>
        </w:rPr>
        <w:t xml:space="preserve">:    </w:t>
      </w:r>
      <w:r w:rsidRPr="00D26EEC">
        <w:rPr>
          <w:color w:val="000000" w:themeColor="text1"/>
          <w:sz w:val="22"/>
          <w:szCs w:val="22"/>
        </w:rPr>
        <w:tab/>
        <w:t xml:space="preserve"> </w:t>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t xml:space="preserve"> Var    </w:t>
      </w:r>
      <w:r w:rsidRPr="00D26EEC">
        <w:rPr>
          <w:color w:val="000000" w:themeColor="text1"/>
          <w:sz w:val="22"/>
          <w:szCs w:val="22"/>
        </w:rPr>
        <w:tab/>
        <w:t>Varsa yeri------------------------------</w:t>
      </w:r>
    </w:p>
    <w:p w14:paraId="705FF5F7"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Kontraktür</w:t>
      </w:r>
      <w:proofErr w:type="spellEnd"/>
      <w:r w:rsidRPr="00D26EEC">
        <w:rPr>
          <w:color w:val="000000" w:themeColor="text1"/>
          <w:sz w:val="22"/>
          <w:szCs w:val="22"/>
        </w:rPr>
        <w:t xml:space="preserve">: </w:t>
      </w:r>
      <w:r w:rsidRPr="00D26EEC">
        <w:rPr>
          <w:color w:val="000000" w:themeColor="text1"/>
          <w:sz w:val="22"/>
          <w:szCs w:val="22"/>
        </w:rPr>
        <w:tab/>
        <w:t xml:space="preserve"> </w:t>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t xml:space="preserve"> Var    </w:t>
      </w:r>
      <w:r w:rsidRPr="00D26EEC">
        <w:rPr>
          <w:color w:val="000000" w:themeColor="text1"/>
          <w:sz w:val="22"/>
          <w:szCs w:val="22"/>
        </w:rPr>
        <w:tab/>
        <w:t>Varsa yeri------------------------------</w:t>
      </w:r>
    </w:p>
    <w:p w14:paraId="2C6BF01B"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Fraktür</w:t>
      </w:r>
      <w:proofErr w:type="spellEnd"/>
      <w:r w:rsidRPr="00D26EEC">
        <w:rPr>
          <w:color w:val="000000" w:themeColor="text1"/>
          <w:sz w:val="22"/>
          <w:szCs w:val="22"/>
        </w:rPr>
        <w:t xml:space="preserve">:             </w:t>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t xml:space="preserve"> Var    </w:t>
      </w:r>
      <w:r w:rsidRPr="00D26EEC">
        <w:rPr>
          <w:color w:val="000000" w:themeColor="text1"/>
          <w:sz w:val="22"/>
          <w:szCs w:val="22"/>
        </w:rPr>
        <w:tab/>
        <w:t>Varsa yeri------------------------------</w:t>
      </w:r>
    </w:p>
    <w:p w14:paraId="43E6FA86"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Amputasyon</w:t>
      </w:r>
      <w:proofErr w:type="spellEnd"/>
      <w:r w:rsidRPr="00D26EEC">
        <w:rPr>
          <w:color w:val="000000" w:themeColor="text1"/>
          <w:sz w:val="22"/>
          <w:szCs w:val="22"/>
        </w:rPr>
        <w:t xml:space="preserve">:    </w:t>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t xml:space="preserve"> Var    </w:t>
      </w:r>
      <w:r w:rsidRPr="00D26EEC">
        <w:rPr>
          <w:color w:val="000000" w:themeColor="text1"/>
          <w:sz w:val="22"/>
          <w:szCs w:val="22"/>
        </w:rPr>
        <w:tab/>
        <w:t>Varsa yeri------------------------------</w:t>
      </w:r>
    </w:p>
    <w:p w14:paraId="0F25C1CC"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Atrofi</w:t>
      </w:r>
      <w:proofErr w:type="spellEnd"/>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t xml:space="preserve"> Var    </w:t>
      </w:r>
      <w:r w:rsidRPr="00D26EEC">
        <w:rPr>
          <w:color w:val="000000" w:themeColor="text1"/>
          <w:sz w:val="22"/>
          <w:szCs w:val="22"/>
        </w:rPr>
        <w:tab/>
        <w:t>Varsa yeri------------------------------</w:t>
      </w:r>
    </w:p>
    <w:p w14:paraId="36885DCA"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Ekstremitelerde</w:t>
      </w:r>
      <w:proofErr w:type="spellEnd"/>
      <w:r w:rsidRPr="00D26EEC">
        <w:rPr>
          <w:color w:val="000000" w:themeColor="text1"/>
          <w:sz w:val="22"/>
          <w:szCs w:val="22"/>
        </w:rPr>
        <w:t xml:space="preserve">: </w:t>
      </w:r>
      <w:r w:rsidRPr="00D26EEC">
        <w:rPr>
          <w:color w:val="000000" w:themeColor="text1"/>
          <w:sz w:val="22"/>
          <w:szCs w:val="22"/>
        </w:rPr>
        <w:t xml:space="preserve">  </w:t>
      </w:r>
      <w:r w:rsidRPr="00D26EEC">
        <w:rPr>
          <w:noProof/>
          <w:color w:val="000000" w:themeColor="text1"/>
          <w:sz w:val="22"/>
          <w:szCs w:val="22"/>
        </w:rPr>
        <w:t xml:space="preserve">Tremor       </w:t>
      </w:r>
      <w:r w:rsidRPr="00D26EEC">
        <w:rPr>
          <w:color w:val="000000" w:themeColor="text1"/>
          <w:sz w:val="22"/>
          <w:szCs w:val="22"/>
        </w:rPr>
        <w:t xml:space="preserve">  </w:t>
      </w:r>
      <w:r w:rsidRPr="00D26EEC">
        <w:rPr>
          <w:noProof/>
          <w:color w:val="000000" w:themeColor="text1"/>
          <w:sz w:val="22"/>
          <w:szCs w:val="22"/>
        </w:rPr>
        <w:t>Kramp</w:t>
      </w:r>
      <w:r w:rsidRPr="00D26EEC">
        <w:rPr>
          <w:color w:val="000000" w:themeColor="text1"/>
          <w:sz w:val="22"/>
          <w:szCs w:val="22"/>
        </w:rPr>
        <w:t xml:space="preserve">        </w:t>
      </w:r>
      <w:r w:rsidRPr="00D26EEC">
        <w:rPr>
          <w:color w:val="000000" w:themeColor="text1"/>
          <w:sz w:val="22"/>
          <w:szCs w:val="22"/>
        </w:rPr>
        <w:t xml:space="preserve">  Paralizi           </w:t>
      </w:r>
      <w:r w:rsidRPr="00D26EEC">
        <w:rPr>
          <w:color w:val="000000" w:themeColor="text1"/>
          <w:sz w:val="22"/>
          <w:szCs w:val="22"/>
        </w:rPr>
        <w:t xml:space="preserve">  </w:t>
      </w:r>
      <w:proofErr w:type="spellStart"/>
      <w:r w:rsidRPr="00D26EEC">
        <w:rPr>
          <w:color w:val="000000" w:themeColor="text1"/>
          <w:sz w:val="22"/>
          <w:szCs w:val="22"/>
        </w:rPr>
        <w:t>Parapleji</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Hemipleji</w:t>
      </w:r>
      <w:proofErr w:type="spellEnd"/>
      <w:r w:rsidRPr="00D26EEC">
        <w:rPr>
          <w:color w:val="000000" w:themeColor="text1"/>
          <w:sz w:val="22"/>
          <w:szCs w:val="22"/>
        </w:rPr>
        <w:t xml:space="preserve"> </w:t>
      </w:r>
    </w:p>
    <w:p w14:paraId="2882EE71" w14:textId="77777777" w:rsidR="004A0BFE" w:rsidRPr="00D26EEC" w:rsidRDefault="004A0BFE" w:rsidP="004A0BFE">
      <w:pPr>
        <w:shd w:val="clear" w:color="auto" w:fill="FFFFFF"/>
        <w:spacing w:line="360" w:lineRule="auto"/>
        <w:rPr>
          <w:color w:val="000000" w:themeColor="text1"/>
          <w:sz w:val="22"/>
          <w:szCs w:val="22"/>
        </w:rPr>
      </w:pPr>
      <w:r w:rsidRPr="00D26EEC">
        <w:rPr>
          <w:color w:val="000000" w:themeColor="text1"/>
          <w:sz w:val="22"/>
          <w:szCs w:val="22"/>
        </w:rPr>
        <w:t xml:space="preserve">Eklemlerde:        </w:t>
      </w:r>
      <w:r w:rsidRPr="00D26EEC">
        <w:rPr>
          <w:color w:val="000000" w:themeColor="text1"/>
          <w:sz w:val="22"/>
          <w:szCs w:val="22"/>
        </w:rPr>
        <w:t xml:space="preserve">  Kızarıklık          </w:t>
      </w:r>
      <w:r w:rsidRPr="00D26EEC">
        <w:rPr>
          <w:color w:val="000000" w:themeColor="text1"/>
          <w:sz w:val="22"/>
          <w:szCs w:val="22"/>
        </w:rPr>
        <w:t xml:space="preserve">  Hassasiyet            </w:t>
      </w:r>
      <w:r w:rsidRPr="00D26EEC">
        <w:rPr>
          <w:color w:val="000000" w:themeColor="text1"/>
          <w:sz w:val="22"/>
          <w:szCs w:val="22"/>
        </w:rPr>
        <w:t xml:space="preserve">  Şişlik          </w:t>
      </w:r>
      <w:r w:rsidRPr="00D26EEC">
        <w:rPr>
          <w:color w:val="000000" w:themeColor="text1"/>
          <w:sz w:val="22"/>
          <w:szCs w:val="22"/>
        </w:rPr>
        <w:t xml:space="preserve">  Ağrı </w:t>
      </w:r>
    </w:p>
    <w:p w14:paraId="420239A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Tutulan eklem sayısı: ------------------------------             </w:t>
      </w:r>
    </w:p>
    <w:p w14:paraId="6A6A4B8D"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Motor Değerlendirme</w:t>
      </w:r>
    </w:p>
    <w:p w14:paraId="0AE14D8C" w14:textId="77777777" w:rsidR="004A0BFE" w:rsidRPr="00D26EEC" w:rsidRDefault="004A0BFE" w:rsidP="004A0BFE">
      <w:pPr>
        <w:spacing w:line="360" w:lineRule="auto"/>
        <w:jc w:val="both"/>
        <w:rPr>
          <w:color w:val="000000" w:themeColor="text1"/>
        </w:rPr>
      </w:pPr>
    </w:p>
    <w:tbl>
      <w:tblPr>
        <w:tblpPr w:leftFromText="141" w:rightFromText="141" w:vertAnchor="text" w:horzAnchor="margin" w:tblpY="-268"/>
        <w:tblOverlap w:val="never"/>
        <w:tblW w:w="9346"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1452"/>
        <w:gridCol w:w="806"/>
        <w:gridCol w:w="2268"/>
        <w:gridCol w:w="2268"/>
        <w:gridCol w:w="2552"/>
      </w:tblGrid>
      <w:tr w:rsidR="00D26EEC" w:rsidRPr="00D26EEC" w14:paraId="76A152A1" w14:textId="77777777" w:rsidTr="00B36A6A">
        <w:tc>
          <w:tcPr>
            <w:tcW w:w="1452" w:type="dxa"/>
            <w:tcBorders>
              <w:top w:val="single" w:sz="8" w:space="0" w:color="B3CC82"/>
              <w:left w:val="single" w:sz="8" w:space="0" w:color="B3CC82"/>
              <w:bottom w:val="single" w:sz="8" w:space="0" w:color="B3CC82"/>
              <w:right w:val="nil"/>
            </w:tcBorders>
            <w:shd w:val="clear" w:color="auto" w:fill="9BBB59"/>
          </w:tcPr>
          <w:p w14:paraId="0068A7DD" w14:textId="77777777" w:rsidR="004A0BFE" w:rsidRPr="00D26EEC" w:rsidRDefault="004A0BFE" w:rsidP="00B36A6A">
            <w:pPr>
              <w:rPr>
                <w:b/>
                <w:bCs/>
                <w:color w:val="000000" w:themeColor="text1"/>
                <w:sz w:val="20"/>
                <w:szCs w:val="18"/>
              </w:rPr>
            </w:pPr>
            <w:r w:rsidRPr="00D26EEC">
              <w:rPr>
                <w:b/>
                <w:bCs/>
                <w:color w:val="000000" w:themeColor="text1"/>
                <w:sz w:val="20"/>
                <w:szCs w:val="18"/>
              </w:rPr>
              <w:t xml:space="preserve">Kas gücü                                 </w:t>
            </w:r>
          </w:p>
        </w:tc>
        <w:tc>
          <w:tcPr>
            <w:tcW w:w="7894" w:type="dxa"/>
            <w:gridSpan w:val="4"/>
            <w:tcBorders>
              <w:top w:val="single" w:sz="8" w:space="0" w:color="B3CC82"/>
              <w:left w:val="nil"/>
              <w:bottom w:val="single" w:sz="8" w:space="0" w:color="B3CC82"/>
              <w:right w:val="single" w:sz="8" w:space="0" w:color="B3CC82"/>
            </w:tcBorders>
            <w:shd w:val="clear" w:color="auto" w:fill="9BBB59"/>
          </w:tcPr>
          <w:p w14:paraId="49FC7F02" w14:textId="77777777" w:rsidR="004A0BFE" w:rsidRPr="00D26EEC" w:rsidRDefault="004A0BFE" w:rsidP="00B36A6A">
            <w:pPr>
              <w:rPr>
                <w:b/>
                <w:bCs/>
                <w:color w:val="000000" w:themeColor="text1"/>
                <w:sz w:val="20"/>
                <w:szCs w:val="18"/>
              </w:rPr>
            </w:pPr>
            <w:r w:rsidRPr="00D26EEC">
              <w:rPr>
                <w:b/>
                <w:bCs/>
                <w:color w:val="000000" w:themeColor="text1"/>
                <w:sz w:val="20"/>
                <w:szCs w:val="18"/>
              </w:rPr>
              <w:t xml:space="preserve">Açıklama </w:t>
            </w:r>
          </w:p>
        </w:tc>
      </w:tr>
      <w:tr w:rsidR="00D26EEC" w:rsidRPr="00D26EEC" w14:paraId="5B3426D8" w14:textId="77777777" w:rsidTr="00B36A6A">
        <w:tc>
          <w:tcPr>
            <w:tcW w:w="1452" w:type="dxa"/>
            <w:tcBorders>
              <w:right w:val="nil"/>
            </w:tcBorders>
            <w:shd w:val="clear" w:color="auto" w:fill="E6EED5"/>
          </w:tcPr>
          <w:p w14:paraId="25EBF016" w14:textId="77777777" w:rsidR="004A0BFE" w:rsidRPr="00D26EEC" w:rsidRDefault="004A0BFE" w:rsidP="00B36A6A">
            <w:pPr>
              <w:jc w:val="center"/>
              <w:rPr>
                <w:b/>
                <w:bCs/>
                <w:color w:val="000000" w:themeColor="text1"/>
                <w:sz w:val="20"/>
                <w:szCs w:val="18"/>
              </w:rPr>
            </w:pPr>
            <w:r w:rsidRPr="00D26EEC">
              <w:rPr>
                <w:b/>
                <w:bCs/>
                <w:color w:val="000000" w:themeColor="text1"/>
                <w:sz w:val="20"/>
                <w:szCs w:val="18"/>
              </w:rPr>
              <w:t>0/5</w:t>
            </w:r>
          </w:p>
        </w:tc>
        <w:tc>
          <w:tcPr>
            <w:tcW w:w="7894" w:type="dxa"/>
            <w:gridSpan w:val="4"/>
            <w:tcBorders>
              <w:left w:val="nil"/>
            </w:tcBorders>
            <w:shd w:val="clear" w:color="auto" w:fill="E6EED5"/>
          </w:tcPr>
          <w:p w14:paraId="676650BC" w14:textId="77777777" w:rsidR="004A0BFE" w:rsidRPr="00D26EEC" w:rsidRDefault="004A0BFE" w:rsidP="00B36A6A">
            <w:pPr>
              <w:rPr>
                <w:color w:val="000000" w:themeColor="text1"/>
                <w:sz w:val="20"/>
                <w:szCs w:val="18"/>
              </w:rPr>
            </w:pPr>
            <w:r w:rsidRPr="00D26EEC">
              <w:rPr>
                <w:color w:val="000000" w:themeColor="text1"/>
                <w:sz w:val="20"/>
                <w:szCs w:val="18"/>
              </w:rPr>
              <w:t>Test edilen kas hiçbir şekilde hareket veya kasılma göstermiyor</w:t>
            </w:r>
          </w:p>
        </w:tc>
      </w:tr>
      <w:tr w:rsidR="00D26EEC" w:rsidRPr="00D26EEC" w14:paraId="11CFDF81" w14:textId="77777777" w:rsidTr="00B36A6A">
        <w:tc>
          <w:tcPr>
            <w:tcW w:w="1452" w:type="dxa"/>
            <w:tcBorders>
              <w:right w:val="nil"/>
            </w:tcBorders>
            <w:shd w:val="clear" w:color="auto" w:fill="auto"/>
          </w:tcPr>
          <w:p w14:paraId="7AC3118B" w14:textId="77777777" w:rsidR="004A0BFE" w:rsidRPr="00D26EEC" w:rsidRDefault="004A0BFE" w:rsidP="00B36A6A">
            <w:pPr>
              <w:jc w:val="center"/>
              <w:rPr>
                <w:b/>
                <w:bCs/>
                <w:color w:val="000000" w:themeColor="text1"/>
                <w:sz w:val="20"/>
                <w:szCs w:val="18"/>
              </w:rPr>
            </w:pPr>
            <w:r w:rsidRPr="00D26EEC">
              <w:rPr>
                <w:b/>
                <w:bCs/>
                <w:color w:val="000000" w:themeColor="text1"/>
                <w:sz w:val="20"/>
                <w:szCs w:val="18"/>
              </w:rPr>
              <w:t>1/5</w:t>
            </w:r>
          </w:p>
        </w:tc>
        <w:tc>
          <w:tcPr>
            <w:tcW w:w="7894" w:type="dxa"/>
            <w:gridSpan w:val="4"/>
            <w:tcBorders>
              <w:left w:val="nil"/>
            </w:tcBorders>
            <w:shd w:val="clear" w:color="auto" w:fill="auto"/>
          </w:tcPr>
          <w:p w14:paraId="288502F9" w14:textId="77777777" w:rsidR="004A0BFE" w:rsidRPr="00D26EEC" w:rsidRDefault="004A0BFE" w:rsidP="00B36A6A">
            <w:pPr>
              <w:rPr>
                <w:color w:val="000000" w:themeColor="text1"/>
                <w:sz w:val="20"/>
                <w:szCs w:val="18"/>
              </w:rPr>
            </w:pPr>
            <w:r w:rsidRPr="00D26EEC">
              <w:rPr>
                <w:color w:val="000000" w:themeColor="text1"/>
                <w:sz w:val="20"/>
                <w:szCs w:val="18"/>
              </w:rPr>
              <w:t>Test edilen kas, yerçekimi etkisi kaldırıldığında bile hareketini tamamlayamıyor, yalnızca kasılma gösteriyor</w:t>
            </w:r>
          </w:p>
        </w:tc>
      </w:tr>
      <w:tr w:rsidR="00D26EEC" w:rsidRPr="00D26EEC" w14:paraId="01280430" w14:textId="77777777" w:rsidTr="00B36A6A">
        <w:tc>
          <w:tcPr>
            <w:tcW w:w="1452" w:type="dxa"/>
            <w:tcBorders>
              <w:right w:val="nil"/>
            </w:tcBorders>
            <w:shd w:val="clear" w:color="auto" w:fill="E6EED5"/>
          </w:tcPr>
          <w:p w14:paraId="6EBE118E" w14:textId="77777777" w:rsidR="004A0BFE" w:rsidRPr="00D26EEC" w:rsidRDefault="004A0BFE" w:rsidP="00B36A6A">
            <w:pPr>
              <w:jc w:val="center"/>
              <w:rPr>
                <w:b/>
                <w:bCs/>
                <w:color w:val="000000" w:themeColor="text1"/>
                <w:sz w:val="20"/>
                <w:szCs w:val="18"/>
              </w:rPr>
            </w:pPr>
            <w:r w:rsidRPr="00D26EEC">
              <w:rPr>
                <w:b/>
                <w:bCs/>
                <w:color w:val="000000" w:themeColor="text1"/>
                <w:sz w:val="20"/>
                <w:szCs w:val="18"/>
              </w:rPr>
              <w:t>2/5</w:t>
            </w:r>
          </w:p>
        </w:tc>
        <w:tc>
          <w:tcPr>
            <w:tcW w:w="7894" w:type="dxa"/>
            <w:gridSpan w:val="4"/>
            <w:tcBorders>
              <w:left w:val="nil"/>
            </w:tcBorders>
            <w:shd w:val="clear" w:color="auto" w:fill="E6EED5"/>
          </w:tcPr>
          <w:p w14:paraId="0CB46F8C" w14:textId="77777777" w:rsidR="004A0BFE" w:rsidRPr="00D26EEC" w:rsidRDefault="004A0BFE" w:rsidP="00B36A6A">
            <w:pPr>
              <w:rPr>
                <w:color w:val="000000" w:themeColor="text1"/>
                <w:sz w:val="20"/>
                <w:szCs w:val="18"/>
              </w:rPr>
            </w:pPr>
            <w:r w:rsidRPr="00D26EEC">
              <w:rPr>
                <w:color w:val="000000" w:themeColor="text1"/>
                <w:sz w:val="20"/>
                <w:szCs w:val="18"/>
              </w:rPr>
              <w:t>Test edilen kas, ancak yer çekimi etkisi kaldırıldığında hareketini tamamlıyor</w:t>
            </w:r>
          </w:p>
        </w:tc>
      </w:tr>
      <w:tr w:rsidR="00D26EEC" w:rsidRPr="00D26EEC" w14:paraId="3C366599" w14:textId="77777777" w:rsidTr="00B36A6A">
        <w:tc>
          <w:tcPr>
            <w:tcW w:w="1452" w:type="dxa"/>
            <w:tcBorders>
              <w:right w:val="nil"/>
            </w:tcBorders>
            <w:shd w:val="clear" w:color="auto" w:fill="auto"/>
          </w:tcPr>
          <w:p w14:paraId="77354CFF" w14:textId="77777777" w:rsidR="004A0BFE" w:rsidRPr="00D26EEC" w:rsidRDefault="004A0BFE" w:rsidP="00B36A6A">
            <w:pPr>
              <w:jc w:val="center"/>
              <w:rPr>
                <w:b/>
                <w:bCs/>
                <w:color w:val="000000" w:themeColor="text1"/>
                <w:sz w:val="20"/>
                <w:szCs w:val="18"/>
              </w:rPr>
            </w:pPr>
            <w:r w:rsidRPr="00D26EEC">
              <w:rPr>
                <w:b/>
                <w:bCs/>
                <w:color w:val="000000" w:themeColor="text1"/>
                <w:sz w:val="20"/>
                <w:szCs w:val="18"/>
              </w:rPr>
              <w:t>3/5</w:t>
            </w:r>
          </w:p>
        </w:tc>
        <w:tc>
          <w:tcPr>
            <w:tcW w:w="7894" w:type="dxa"/>
            <w:gridSpan w:val="4"/>
            <w:tcBorders>
              <w:left w:val="nil"/>
            </w:tcBorders>
            <w:shd w:val="clear" w:color="auto" w:fill="auto"/>
          </w:tcPr>
          <w:p w14:paraId="52D7CF3E" w14:textId="77777777" w:rsidR="004A0BFE" w:rsidRPr="00D26EEC" w:rsidRDefault="004A0BFE" w:rsidP="00B36A6A">
            <w:pPr>
              <w:rPr>
                <w:color w:val="000000" w:themeColor="text1"/>
                <w:sz w:val="20"/>
                <w:szCs w:val="18"/>
              </w:rPr>
            </w:pPr>
            <w:r w:rsidRPr="00D26EEC">
              <w:rPr>
                <w:color w:val="000000" w:themeColor="text1"/>
                <w:sz w:val="20"/>
                <w:szCs w:val="18"/>
              </w:rPr>
              <w:t>Test edilen kas, yerçekimine karşı olarak hareketini tamamladıktan sonra kendisine uygulanan karşı kuvvete hiçbir direnç göstermiyor</w:t>
            </w:r>
          </w:p>
        </w:tc>
      </w:tr>
      <w:tr w:rsidR="00D26EEC" w:rsidRPr="00D26EEC" w14:paraId="47C81EF1" w14:textId="77777777" w:rsidTr="00B36A6A">
        <w:tc>
          <w:tcPr>
            <w:tcW w:w="1452" w:type="dxa"/>
            <w:tcBorders>
              <w:right w:val="nil"/>
            </w:tcBorders>
            <w:shd w:val="clear" w:color="auto" w:fill="E6EED5"/>
          </w:tcPr>
          <w:p w14:paraId="0DE483E3" w14:textId="77777777" w:rsidR="004A0BFE" w:rsidRPr="00D26EEC" w:rsidRDefault="004A0BFE" w:rsidP="00B36A6A">
            <w:pPr>
              <w:jc w:val="center"/>
              <w:rPr>
                <w:b/>
                <w:bCs/>
                <w:color w:val="000000" w:themeColor="text1"/>
                <w:sz w:val="20"/>
                <w:szCs w:val="18"/>
              </w:rPr>
            </w:pPr>
            <w:r w:rsidRPr="00D26EEC">
              <w:rPr>
                <w:b/>
                <w:bCs/>
                <w:color w:val="000000" w:themeColor="text1"/>
                <w:sz w:val="20"/>
                <w:szCs w:val="18"/>
              </w:rPr>
              <w:t>4/5</w:t>
            </w:r>
          </w:p>
        </w:tc>
        <w:tc>
          <w:tcPr>
            <w:tcW w:w="7894" w:type="dxa"/>
            <w:gridSpan w:val="4"/>
            <w:tcBorders>
              <w:left w:val="nil"/>
            </w:tcBorders>
            <w:shd w:val="clear" w:color="auto" w:fill="E6EED5"/>
          </w:tcPr>
          <w:p w14:paraId="12A4651F" w14:textId="77777777" w:rsidR="004A0BFE" w:rsidRPr="00D26EEC" w:rsidRDefault="004A0BFE" w:rsidP="00B36A6A">
            <w:pPr>
              <w:rPr>
                <w:color w:val="000000" w:themeColor="text1"/>
                <w:sz w:val="20"/>
                <w:szCs w:val="18"/>
              </w:rPr>
            </w:pPr>
            <w:r w:rsidRPr="00D26EEC">
              <w:rPr>
                <w:color w:val="000000" w:themeColor="text1"/>
                <w:sz w:val="20"/>
                <w:szCs w:val="18"/>
              </w:rPr>
              <w:t>Test edilen kas, yerçekimine karşı olarak hareketini tamamladıktan sonra kendisine uygulanan tam karşı kuvvete hiçbir direnç göstermiyor</w:t>
            </w:r>
          </w:p>
        </w:tc>
      </w:tr>
      <w:tr w:rsidR="00D26EEC" w:rsidRPr="00D26EEC" w14:paraId="0CD4BDAE" w14:textId="77777777" w:rsidTr="00B36A6A">
        <w:tc>
          <w:tcPr>
            <w:tcW w:w="1452" w:type="dxa"/>
            <w:tcBorders>
              <w:right w:val="nil"/>
            </w:tcBorders>
            <w:shd w:val="clear" w:color="auto" w:fill="auto"/>
          </w:tcPr>
          <w:p w14:paraId="6357E4BB" w14:textId="77777777" w:rsidR="004A0BFE" w:rsidRPr="00D26EEC" w:rsidRDefault="004A0BFE" w:rsidP="00B36A6A">
            <w:pPr>
              <w:jc w:val="center"/>
              <w:rPr>
                <w:b/>
                <w:bCs/>
                <w:color w:val="000000" w:themeColor="text1"/>
                <w:sz w:val="20"/>
                <w:szCs w:val="18"/>
              </w:rPr>
            </w:pPr>
            <w:r w:rsidRPr="00D26EEC">
              <w:rPr>
                <w:b/>
                <w:bCs/>
                <w:color w:val="000000" w:themeColor="text1"/>
                <w:sz w:val="20"/>
                <w:szCs w:val="18"/>
              </w:rPr>
              <w:t>5/5</w:t>
            </w:r>
          </w:p>
        </w:tc>
        <w:tc>
          <w:tcPr>
            <w:tcW w:w="7894" w:type="dxa"/>
            <w:gridSpan w:val="4"/>
            <w:tcBorders>
              <w:left w:val="nil"/>
            </w:tcBorders>
            <w:shd w:val="clear" w:color="auto" w:fill="auto"/>
          </w:tcPr>
          <w:p w14:paraId="3DEECA54" w14:textId="77777777" w:rsidR="004A0BFE" w:rsidRPr="00D26EEC" w:rsidRDefault="004A0BFE" w:rsidP="00B36A6A">
            <w:pPr>
              <w:rPr>
                <w:color w:val="000000" w:themeColor="text1"/>
                <w:sz w:val="20"/>
                <w:szCs w:val="18"/>
              </w:rPr>
            </w:pPr>
            <w:r w:rsidRPr="00D26EEC">
              <w:rPr>
                <w:color w:val="000000" w:themeColor="text1"/>
                <w:sz w:val="20"/>
                <w:szCs w:val="18"/>
              </w:rPr>
              <w:t xml:space="preserve">Tam kas gücü: Test edilen kas, yerçekimine karşı olarak hareketini tamamladıktan sonra kendisine uygulanan tam karşı kuvvete tam bir dirençle karşılık veriyor. </w:t>
            </w:r>
          </w:p>
        </w:tc>
      </w:tr>
      <w:tr w:rsidR="00D26EEC" w:rsidRPr="00D26EEC" w14:paraId="5D35BB80" w14:textId="77777777" w:rsidTr="00B36A6A">
        <w:tc>
          <w:tcPr>
            <w:tcW w:w="9346" w:type="dxa"/>
            <w:gridSpan w:val="5"/>
            <w:shd w:val="clear" w:color="auto" w:fill="E6EED5"/>
          </w:tcPr>
          <w:p w14:paraId="587D626C" w14:textId="77777777" w:rsidR="004A0BFE" w:rsidRPr="00D26EEC" w:rsidRDefault="004A0BFE" w:rsidP="00B36A6A">
            <w:pPr>
              <w:jc w:val="both"/>
              <w:rPr>
                <w:b/>
                <w:bCs/>
                <w:color w:val="000000" w:themeColor="text1"/>
                <w:sz w:val="20"/>
                <w:szCs w:val="18"/>
              </w:rPr>
            </w:pPr>
            <w:r w:rsidRPr="00D26EEC">
              <w:rPr>
                <w:b/>
                <w:bCs/>
                <w:color w:val="000000" w:themeColor="text1"/>
                <w:sz w:val="20"/>
                <w:szCs w:val="18"/>
              </w:rPr>
              <w:t>Hastanın kas gücü</w:t>
            </w:r>
          </w:p>
        </w:tc>
      </w:tr>
      <w:tr w:rsidR="00D26EEC" w:rsidRPr="00D26EEC" w14:paraId="0F776527" w14:textId="77777777" w:rsidTr="00B36A6A">
        <w:trPr>
          <w:trHeight w:val="60"/>
        </w:trPr>
        <w:tc>
          <w:tcPr>
            <w:tcW w:w="4526" w:type="dxa"/>
            <w:gridSpan w:val="3"/>
            <w:tcBorders>
              <w:right w:val="nil"/>
            </w:tcBorders>
            <w:shd w:val="clear" w:color="auto" w:fill="auto"/>
          </w:tcPr>
          <w:p w14:paraId="7166F769" w14:textId="77777777" w:rsidR="004A0BFE" w:rsidRPr="00D26EEC" w:rsidRDefault="004A0BFE" w:rsidP="00B36A6A">
            <w:pPr>
              <w:rPr>
                <w:b/>
                <w:bCs/>
                <w:color w:val="000000" w:themeColor="text1"/>
                <w:sz w:val="20"/>
                <w:szCs w:val="18"/>
              </w:rPr>
            </w:pPr>
            <w:r w:rsidRPr="00D26EEC">
              <w:rPr>
                <w:b/>
                <w:bCs/>
                <w:color w:val="000000" w:themeColor="text1"/>
                <w:sz w:val="20"/>
                <w:szCs w:val="18"/>
              </w:rPr>
              <w:t>Sağ</w:t>
            </w:r>
          </w:p>
        </w:tc>
        <w:tc>
          <w:tcPr>
            <w:tcW w:w="4820" w:type="dxa"/>
            <w:gridSpan w:val="2"/>
            <w:tcBorders>
              <w:left w:val="nil"/>
            </w:tcBorders>
            <w:shd w:val="clear" w:color="auto" w:fill="auto"/>
          </w:tcPr>
          <w:p w14:paraId="162E7627" w14:textId="77777777" w:rsidR="004A0BFE" w:rsidRPr="00D26EEC" w:rsidRDefault="004A0BFE" w:rsidP="00B36A6A">
            <w:pPr>
              <w:rPr>
                <w:b/>
                <w:color w:val="000000" w:themeColor="text1"/>
                <w:sz w:val="20"/>
                <w:szCs w:val="18"/>
              </w:rPr>
            </w:pPr>
            <w:r w:rsidRPr="00D26EEC">
              <w:rPr>
                <w:b/>
                <w:color w:val="000000" w:themeColor="text1"/>
                <w:sz w:val="20"/>
                <w:szCs w:val="18"/>
              </w:rPr>
              <w:t>Sol</w:t>
            </w:r>
          </w:p>
        </w:tc>
      </w:tr>
      <w:tr w:rsidR="00D26EEC" w:rsidRPr="00D26EEC" w14:paraId="09F2AA44" w14:textId="77777777" w:rsidTr="00B36A6A">
        <w:tc>
          <w:tcPr>
            <w:tcW w:w="2258" w:type="dxa"/>
            <w:gridSpan w:val="2"/>
            <w:tcBorders>
              <w:right w:val="nil"/>
            </w:tcBorders>
            <w:shd w:val="clear" w:color="auto" w:fill="E6EED5"/>
          </w:tcPr>
          <w:p w14:paraId="7270385F" w14:textId="77777777" w:rsidR="004A0BFE" w:rsidRPr="00D26EEC" w:rsidRDefault="004A0BFE" w:rsidP="00B36A6A">
            <w:pPr>
              <w:rPr>
                <w:bCs/>
                <w:color w:val="000000" w:themeColor="text1"/>
                <w:sz w:val="20"/>
                <w:szCs w:val="18"/>
              </w:rPr>
            </w:pPr>
            <w:r w:rsidRPr="00D26EEC">
              <w:rPr>
                <w:bCs/>
                <w:color w:val="000000" w:themeColor="text1"/>
                <w:sz w:val="20"/>
                <w:szCs w:val="18"/>
              </w:rPr>
              <w:t xml:space="preserve">Üst </w:t>
            </w:r>
            <w:proofErr w:type="spellStart"/>
            <w:r w:rsidRPr="00D26EEC">
              <w:rPr>
                <w:bCs/>
                <w:color w:val="000000" w:themeColor="text1"/>
                <w:sz w:val="20"/>
                <w:szCs w:val="18"/>
              </w:rPr>
              <w:t>ekstremite</w:t>
            </w:r>
            <w:proofErr w:type="spellEnd"/>
            <w:r w:rsidRPr="00D26EEC">
              <w:rPr>
                <w:bCs/>
                <w:color w:val="000000" w:themeColor="text1"/>
                <w:sz w:val="20"/>
                <w:szCs w:val="18"/>
              </w:rPr>
              <w:t xml:space="preserve"> </w:t>
            </w:r>
            <w:proofErr w:type="spellStart"/>
            <w:r w:rsidRPr="00D26EEC">
              <w:rPr>
                <w:bCs/>
                <w:color w:val="000000" w:themeColor="text1"/>
                <w:sz w:val="20"/>
                <w:szCs w:val="18"/>
              </w:rPr>
              <w:t>distal</w:t>
            </w:r>
            <w:proofErr w:type="spellEnd"/>
          </w:p>
        </w:tc>
        <w:tc>
          <w:tcPr>
            <w:tcW w:w="2268" w:type="dxa"/>
            <w:tcBorders>
              <w:left w:val="nil"/>
              <w:right w:val="nil"/>
            </w:tcBorders>
            <w:shd w:val="clear" w:color="auto" w:fill="E6EED5"/>
          </w:tcPr>
          <w:p w14:paraId="562F7EFC"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c>
          <w:tcPr>
            <w:tcW w:w="2268" w:type="dxa"/>
            <w:tcBorders>
              <w:left w:val="nil"/>
              <w:right w:val="nil"/>
            </w:tcBorders>
            <w:shd w:val="clear" w:color="auto" w:fill="E6EED5"/>
          </w:tcPr>
          <w:p w14:paraId="772767BB" w14:textId="77777777" w:rsidR="004A0BFE" w:rsidRPr="00D26EEC" w:rsidRDefault="004A0BFE" w:rsidP="00B36A6A">
            <w:pPr>
              <w:rPr>
                <w:color w:val="000000" w:themeColor="text1"/>
                <w:sz w:val="20"/>
                <w:szCs w:val="18"/>
              </w:rPr>
            </w:pPr>
            <w:r w:rsidRPr="00D26EEC">
              <w:rPr>
                <w:color w:val="000000" w:themeColor="text1"/>
                <w:sz w:val="20"/>
                <w:szCs w:val="18"/>
              </w:rPr>
              <w:t xml:space="preserve">Üst </w:t>
            </w:r>
            <w:proofErr w:type="spellStart"/>
            <w:r w:rsidRPr="00D26EEC">
              <w:rPr>
                <w:color w:val="000000" w:themeColor="text1"/>
                <w:sz w:val="20"/>
                <w:szCs w:val="18"/>
              </w:rPr>
              <w:t>ekstremite</w:t>
            </w:r>
            <w:proofErr w:type="spellEnd"/>
            <w:r w:rsidRPr="00D26EEC">
              <w:rPr>
                <w:color w:val="000000" w:themeColor="text1"/>
                <w:sz w:val="20"/>
                <w:szCs w:val="18"/>
              </w:rPr>
              <w:t xml:space="preserve"> </w:t>
            </w:r>
            <w:proofErr w:type="spellStart"/>
            <w:r w:rsidRPr="00D26EEC">
              <w:rPr>
                <w:color w:val="000000" w:themeColor="text1"/>
                <w:sz w:val="20"/>
                <w:szCs w:val="18"/>
              </w:rPr>
              <w:t>distal</w:t>
            </w:r>
            <w:proofErr w:type="spellEnd"/>
          </w:p>
        </w:tc>
        <w:tc>
          <w:tcPr>
            <w:tcW w:w="2552" w:type="dxa"/>
            <w:tcBorders>
              <w:left w:val="nil"/>
            </w:tcBorders>
            <w:shd w:val="clear" w:color="auto" w:fill="E6EED5"/>
          </w:tcPr>
          <w:p w14:paraId="3DC35723"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r>
      <w:tr w:rsidR="00D26EEC" w:rsidRPr="00D26EEC" w14:paraId="55E40F11" w14:textId="77777777" w:rsidTr="00B36A6A">
        <w:tc>
          <w:tcPr>
            <w:tcW w:w="2258" w:type="dxa"/>
            <w:gridSpan w:val="2"/>
            <w:tcBorders>
              <w:right w:val="nil"/>
            </w:tcBorders>
            <w:shd w:val="clear" w:color="auto" w:fill="auto"/>
          </w:tcPr>
          <w:p w14:paraId="3D7AB04B" w14:textId="77777777" w:rsidR="004A0BFE" w:rsidRPr="00D26EEC" w:rsidRDefault="004A0BFE" w:rsidP="00B36A6A">
            <w:pPr>
              <w:rPr>
                <w:bCs/>
                <w:color w:val="000000" w:themeColor="text1"/>
                <w:sz w:val="20"/>
                <w:szCs w:val="18"/>
              </w:rPr>
            </w:pPr>
            <w:r w:rsidRPr="00D26EEC">
              <w:rPr>
                <w:bCs/>
                <w:color w:val="000000" w:themeColor="text1"/>
                <w:sz w:val="20"/>
                <w:szCs w:val="18"/>
              </w:rPr>
              <w:t xml:space="preserve">Üst </w:t>
            </w:r>
            <w:proofErr w:type="spellStart"/>
            <w:r w:rsidRPr="00D26EEC">
              <w:rPr>
                <w:bCs/>
                <w:color w:val="000000" w:themeColor="text1"/>
                <w:sz w:val="20"/>
                <w:szCs w:val="18"/>
              </w:rPr>
              <w:t>ekstremite</w:t>
            </w:r>
            <w:proofErr w:type="spellEnd"/>
            <w:r w:rsidRPr="00D26EEC">
              <w:rPr>
                <w:bCs/>
                <w:color w:val="000000" w:themeColor="text1"/>
                <w:sz w:val="20"/>
                <w:szCs w:val="18"/>
              </w:rPr>
              <w:t xml:space="preserve"> </w:t>
            </w:r>
            <w:proofErr w:type="spellStart"/>
            <w:r w:rsidRPr="00D26EEC">
              <w:rPr>
                <w:bCs/>
                <w:color w:val="000000" w:themeColor="text1"/>
                <w:sz w:val="20"/>
                <w:szCs w:val="18"/>
              </w:rPr>
              <w:t>proksimal</w:t>
            </w:r>
            <w:proofErr w:type="spellEnd"/>
          </w:p>
        </w:tc>
        <w:tc>
          <w:tcPr>
            <w:tcW w:w="2268" w:type="dxa"/>
            <w:tcBorders>
              <w:left w:val="nil"/>
              <w:right w:val="nil"/>
            </w:tcBorders>
            <w:shd w:val="clear" w:color="auto" w:fill="auto"/>
          </w:tcPr>
          <w:p w14:paraId="26CA12ED"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c>
          <w:tcPr>
            <w:tcW w:w="2268" w:type="dxa"/>
            <w:tcBorders>
              <w:left w:val="nil"/>
              <w:right w:val="nil"/>
            </w:tcBorders>
            <w:shd w:val="clear" w:color="auto" w:fill="auto"/>
          </w:tcPr>
          <w:p w14:paraId="3144D43B" w14:textId="77777777" w:rsidR="004A0BFE" w:rsidRPr="00D26EEC" w:rsidRDefault="004A0BFE" w:rsidP="00B36A6A">
            <w:pPr>
              <w:rPr>
                <w:color w:val="000000" w:themeColor="text1"/>
                <w:sz w:val="20"/>
                <w:szCs w:val="18"/>
              </w:rPr>
            </w:pPr>
            <w:r w:rsidRPr="00D26EEC">
              <w:rPr>
                <w:color w:val="000000" w:themeColor="text1"/>
                <w:sz w:val="20"/>
                <w:szCs w:val="18"/>
              </w:rPr>
              <w:t xml:space="preserve">Üst </w:t>
            </w:r>
            <w:proofErr w:type="spellStart"/>
            <w:r w:rsidRPr="00D26EEC">
              <w:rPr>
                <w:color w:val="000000" w:themeColor="text1"/>
                <w:sz w:val="20"/>
                <w:szCs w:val="18"/>
              </w:rPr>
              <w:t>ekstremite</w:t>
            </w:r>
            <w:proofErr w:type="spellEnd"/>
            <w:r w:rsidRPr="00D26EEC">
              <w:rPr>
                <w:color w:val="000000" w:themeColor="text1"/>
                <w:sz w:val="20"/>
                <w:szCs w:val="18"/>
              </w:rPr>
              <w:t xml:space="preserve"> </w:t>
            </w:r>
            <w:proofErr w:type="spellStart"/>
            <w:r w:rsidRPr="00D26EEC">
              <w:rPr>
                <w:color w:val="000000" w:themeColor="text1"/>
                <w:sz w:val="20"/>
                <w:szCs w:val="18"/>
              </w:rPr>
              <w:t>proksimal</w:t>
            </w:r>
            <w:proofErr w:type="spellEnd"/>
          </w:p>
        </w:tc>
        <w:tc>
          <w:tcPr>
            <w:tcW w:w="2552" w:type="dxa"/>
            <w:tcBorders>
              <w:left w:val="nil"/>
            </w:tcBorders>
            <w:shd w:val="clear" w:color="auto" w:fill="auto"/>
          </w:tcPr>
          <w:p w14:paraId="388EB5DF"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r>
      <w:tr w:rsidR="00D26EEC" w:rsidRPr="00D26EEC" w14:paraId="730F9D50" w14:textId="77777777" w:rsidTr="00B36A6A">
        <w:tc>
          <w:tcPr>
            <w:tcW w:w="2258" w:type="dxa"/>
            <w:gridSpan w:val="2"/>
            <w:tcBorders>
              <w:right w:val="nil"/>
            </w:tcBorders>
            <w:shd w:val="clear" w:color="auto" w:fill="E6EED5"/>
          </w:tcPr>
          <w:p w14:paraId="2922DDF6" w14:textId="77777777" w:rsidR="004A0BFE" w:rsidRPr="00D26EEC" w:rsidRDefault="004A0BFE" w:rsidP="00B36A6A">
            <w:pPr>
              <w:rPr>
                <w:bCs/>
                <w:color w:val="000000" w:themeColor="text1"/>
                <w:sz w:val="20"/>
                <w:szCs w:val="18"/>
              </w:rPr>
            </w:pPr>
            <w:r w:rsidRPr="00D26EEC">
              <w:rPr>
                <w:bCs/>
                <w:color w:val="000000" w:themeColor="text1"/>
                <w:sz w:val="20"/>
                <w:szCs w:val="18"/>
              </w:rPr>
              <w:t xml:space="preserve">Alt </w:t>
            </w:r>
            <w:proofErr w:type="spellStart"/>
            <w:r w:rsidRPr="00D26EEC">
              <w:rPr>
                <w:bCs/>
                <w:color w:val="000000" w:themeColor="text1"/>
                <w:sz w:val="20"/>
                <w:szCs w:val="18"/>
              </w:rPr>
              <w:t>ekstremite</w:t>
            </w:r>
            <w:proofErr w:type="spellEnd"/>
            <w:r w:rsidRPr="00D26EEC">
              <w:rPr>
                <w:bCs/>
                <w:color w:val="000000" w:themeColor="text1"/>
                <w:sz w:val="20"/>
                <w:szCs w:val="18"/>
              </w:rPr>
              <w:t xml:space="preserve"> </w:t>
            </w:r>
            <w:proofErr w:type="spellStart"/>
            <w:r w:rsidRPr="00D26EEC">
              <w:rPr>
                <w:bCs/>
                <w:color w:val="000000" w:themeColor="text1"/>
                <w:sz w:val="20"/>
                <w:szCs w:val="18"/>
              </w:rPr>
              <w:t>distal</w:t>
            </w:r>
            <w:proofErr w:type="spellEnd"/>
          </w:p>
        </w:tc>
        <w:tc>
          <w:tcPr>
            <w:tcW w:w="2268" w:type="dxa"/>
            <w:tcBorders>
              <w:left w:val="nil"/>
              <w:right w:val="nil"/>
            </w:tcBorders>
            <w:shd w:val="clear" w:color="auto" w:fill="E6EED5"/>
          </w:tcPr>
          <w:p w14:paraId="39A9F797"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c>
          <w:tcPr>
            <w:tcW w:w="2268" w:type="dxa"/>
            <w:tcBorders>
              <w:left w:val="nil"/>
              <w:right w:val="nil"/>
            </w:tcBorders>
            <w:shd w:val="clear" w:color="auto" w:fill="E6EED5"/>
          </w:tcPr>
          <w:p w14:paraId="488C31CC" w14:textId="77777777" w:rsidR="004A0BFE" w:rsidRPr="00D26EEC" w:rsidRDefault="004A0BFE" w:rsidP="00B36A6A">
            <w:pPr>
              <w:rPr>
                <w:color w:val="000000" w:themeColor="text1"/>
                <w:sz w:val="20"/>
                <w:szCs w:val="18"/>
              </w:rPr>
            </w:pPr>
            <w:r w:rsidRPr="00D26EEC">
              <w:rPr>
                <w:color w:val="000000" w:themeColor="text1"/>
                <w:sz w:val="20"/>
                <w:szCs w:val="18"/>
              </w:rPr>
              <w:t xml:space="preserve">Alt </w:t>
            </w:r>
            <w:proofErr w:type="spellStart"/>
            <w:r w:rsidRPr="00D26EEC">
              <w:rPr>
                <w:color w:val="000000" w:themeColor="text1"/>
                <w:sz w:val="20"/>
                <w:szCs w:val="18"/>
              </w:rPr>
              <w:t>ekstremite</w:t>
            </w:r>
            <w:proofErr w:type="spellEnd"/>
            <w:r w:rsidRPr="00D26EEC">
              <w:rPr>
                <w:color w:val="000000" w:themeColor="text1"/>
                <w:sz w:val="20"/>
                <w:szCs w:val="18"/>
              </w:rPr>
              <w:t xml:space="preserve"> </w:t>
            </w:r>
            <w:proofErr w:type="spellStart"/>
            <w:r w:rsidRPr="00D26EEC">
              <w:rPr>
                <w:color w:val="000000" w:themeColor="text1"/>
                <w:sz w:val="20"/>
                <w:szCs w:val="18"/>
              </w:rPr>
              <w:t>distal</w:t>
            </w:r>
            <w:proofErr w:type="spellEnd"/>
          </w:p>
        </w:tc>
        <w:tc>
          <w:tcPr>
            <w:tcW w:w="2552" w:type="dxa"/>
            <w:tcBorders>
              <w:left w:val="nil"/>
            </w:tcBorders>
            <w:shd w:val="clear" w:color="auto" w:fill="E6EED5"/>
          </w:tcPr>
          <w:p w14:paraId="455F4610"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r>
      <w:tr w:rsidR="00D26EEC" w:rsidRPr="00D26EEC" w14:paraId="2DD36315" w14:textId="77777777" w:rsidTr="00B36A6A">
        <w:tc>
          <w:tcPr>
            <w:tcW w:w="2258" w:type="dxa"/>
            <w:gridSpan w:val="2"/>
            <w:tcBorders>
              <w:right w:val="nil"/>
            </w:tcBorders>
            <w:shd w:val="clear" w:color="auto" w:fill="auto"/>
          </w:tcPr>
          <w:p w14:paraId="39130D89" w14:textId="77777777" w:rsidR="004A0BFE" w:rsidRPr="00D26EEC" w:rsidRDefault="004A0BFE" w:rsidP="00B36A6A">
            <w:pPr>
              <w:rPr>
                <w:bCs/>
                <w:color w:val="000000" w:themeColor="text1"/>
                <w:sz w:val="20"/>
                <w:szCs w:val="18"/>
              </w:rPr>
            </w:pPr>
            <w:r w:rsidRPr="00D26EEC">
              <w:rPr>
                <w:bCs/>
                <w:color w:val="000000" w:themeColor="text1"/>
                <w:sz w:val="20"/>
                <w:szCs w:val="18"/>
              </w:rPr>
              <w:t xml:space="preserve">Alt </w:t>
            </w:r>
            <w:proofErr w:type="spellStart"/>
            <w:r w:rsidRPr="00D26EEC">
              <w:rPr>
                <w:bCs/>
                <w:color w:val="000000" w:themeColor="text1"/>
                <w:sz w:val="20"/>
                <w:szCs w:val="18"/>
              </w:rPr>
              <w:t>ekstremite</w:t>
            </w:r>
            <w:proofErr w:type="spellEnd"/>
            <w:r w:rsidRPr="00D26EEC">
              <w:rPr>
                <w:bCs/>
                <w:color w:val="000000" w:themeColor="text1"/>
                <w:sz w:val="20"/>
                <w:szCs w:val="18"/>
              </w:rPr>
              <w:t xml:space="preserve"> </w:t>
            </w:r>
            <w:proofErr w:type="spellStart"/>
            <w:r w:rsidRPr="00D26EEC">
              <w:rPr>
                <w:bCs/>
                <w:color w:val="000000" w:themeColor="text1"/>
                <w:sz w:val="20"/>
                <w:szCs w:val="18"/>
              </w:rPr>
              <w:t>proksimal</w:t>
            </w:r>
            <w:proofErr w:type="spellEnd"/>
          </w:p>
        </w:tc>
        <w:tc>
          <w:tcPr>
            <w:tcW w:w="2268" w:type="dxa"/>
            <w:tcBorders>
              <w:left w:val="nil"/>
              <w:right w:val="nil"/>
            </w:tcBorders>
            <w:shd w:val="clear" w:color="auto" w:fill="auto"/>
          </w:tcPr>
          <w:p w14:paraId="2AFB03D5"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c>
          <w:tcPr>
            <w:tcW w:w="2268" w:type="dxa"/>
            <w:tcBorders>
              <w:left w:val="nil"/>
              <w:right w:val="nil"/>
            </w:tcBorders>
            <w:shd w:val="clear" w:color="auto" w:fill="auto"/>
          </w:tcPr>
          <w:p w14:paraId="7ACECBA8" w14:textId="77777777" w:rsidR="004A0BFE" w:rsidRPr="00D26EEC" w:rsidRDefault="004A0BFE" w:rsidP="00B36A6A">
            <w:pPr>
              <w:rPr>
                <w:color w:val="000000" w:themeColor="text1"/>
                <w:sz w:val="20"/>
                <w:szCs w:val="18"/>
              </w:rPr>
            </w:pPr>
            <w:r w:rsidRPr="00D26EEC">
              <w:rPr>
                <w:color w:val="000000" w:themeColor="text1"/>
                <w:sz w:val="20"/>
                <w:szCs w:val="18"/>
              </w:rPr>
              <w:t xml:space="preserve">Alt </w:t>
            </w:r>
            <w:proofErr w:type="spellStart"/>
            <w:r w:rsidRPr="00D26EEC">
              <w:rPr>
                <w:color w:val="000000" w:themeColor="text1"/>
                <w:sz w:val="20"/>
                <w:szCs w:val="18"/>
              </w:rPr>
              <w:t>ekstremite</w:t>
            </w:r>
            <w:proofErr w:type="spellEnd"/>
            <w:r w:rsidRPr="00D26EEC">
              <w:rPr>
                <w:color w:val="000000" w:themeColor="text1"/>
                <w:sz w:val="20"/>
                <w:szCs w:val="18"/>
              </w:rPr>
              <w:t xml:space="preserve"> </w:t>
            </w:r>
            <w:proofErr w:type="spellStart"/>
            <w:r w:rsidRPr="00D26EEC">
              <w:rPr>
                <w:color w:val="000000" w:themeColor="text1"/>
                <w:sz w:val="20"/>
                <w:szCs w:val="18"/>
              </w:rPr>
              <w:t>proksimal</w:t>
            </w:r>
            <w:proofErr w:type="spellEnd"/>
          </w:p>
        </w:tc>
        <w:tc>
          <w:tcPr>
            <w:tcW w:w="2552" w:type="dxa"/>
            <w:tcBorders>
              <w:left w:val="nil"/>
            </w:tcBorders>
            <w:shd w:val="clear" w:color="auto" w:fill="auto"/>
          </w:tcPr>
          <w:p w14:paraId="6A67DE98" w14:textId="77777777" w:rsidR="004A0BFE" w:rsidRPr="00D26EEC" w:rsidRDefault="004A0BFE" w:rsidP="00B36A6A">
            <w:pPr>
              <w:jc w:val="center"/>
              <w:rPr>
                <w:color w:val="000000" w:themeColor="text1"/>
                <w:sz w:val="20"/>
                <w:szCs w:val="18"/>
              </w:rPr>
            </w:pPr>
            <w:r w:rsidRPr="00D26EEC">
              <w:rPr>
                <w:color w:val="000000" w:themeColor="text1"/>
                <w:sz w:val="20"/>
                <w:szCs w:val="18"/>
              </w:rPr>
              <w:t xml:space="preserve">      -----/5</w:t>
            </w:r>
          </w:p>
        </w:tc>
      </w:tr>
    </w:tbl>
    <w:p w14:paraId="218CEBC1"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Kas ağrısı-güçsüzlüğü: </w:t>
      </w:r>
      <w:r w:rsidRPr="00D26EEC">
        <w:rPr>
          <w:color w:val="000000" w:themeColor="text1"/>
          <w:sz w:val="22"/>
          <w:szCs w:val="22"/>
        </w:rPr>
        <w:tab/>
        <w:t xml:space="preserve">  </w:t>
      </w:r>
      <w:r w:rsidRPr="00D26EEC">
        <w:rPr>
          <w:color w:val="000000" w:themeColor="text1"/>
          <w:sz w:val="22"/>
          <w:szCs w:val="22"/>
        </w:rPr>
        <w:t xml:space="preserve">   Var     </w:t>
      </w:r>
      <w:r w:rsidRPr="00D26EEC">
        <w:rPr>
          <w:color w:val="000000" w:themeColor="text1"/>
          <w:sz w:val="22"/>
          <w:szCs w:val="22"/>
        </w:rPr>
        <w:t> Yok</w:t>
      </w:r>
      <w:r w:rsidRPr="00D26EEC">
        <w:rPr>
          <w:color w:val="000000" w:themeColor="text1"/>
          <w:sz w:val="22"/>
          <w:szCs w:val="22"/>
        </w:rPr>
        <w:tab/>
      </w:r>
      <w:r w:rsidRPr="00D26EEC">
        <w:rPr>
          <w:color w:val="000000" w:themeColor="text1"/>
          <w:sz w:val="22"/>
          <w:szCs w:val="22"/>
        </w:rPr>
        <w:tab/>
        <w:t xml:space="preserve">Osteoporoz:  </w:t>
      </w:r>
      <w:r w:rsidRPr="00D26EEC">
        <w:rPr>
          <w:color w:val="000000" w:themeColor="text1"/>
          <w:sz w:val="22"/>
          <w:szCs w:val="22"/>
        </w:rPr>
        <w:t xml:space="preserve"> Var   </w:t>
      </w:r>
      <w:r w:rsidRPr="00D26EEC">
        <w:rPr>
          <w:color w:val="000000" w:themeColor="text1"/>
          <w:sz w:val="22"/>
          <w:szCs w:val="22"/>
        </w:rPr>
        <w:t> Yok</w:t>
      </w:r>
    </w:p>
    <w:p w14:paraId="363D1DC3"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Bouchard</w:t>
      </w:r>
      <w:proofErr w:type="spellEnd"/>
      <w:r w:rsidRPr="00D26EEC">
        <w:rPr>
          <w:color w:val="000000" w:themeColor="text1"/>
          <w:sz w:val="22"/>
          <w:szCs w:val="22"/>
        </w:rPr>
        <w:t xml:space="preserve"> </w:t>
      </w:r>
      <w:proofErr w:type="gramStart"/>
      <w:r w:rsidRPr="00D26EEC">
        <w:rPr>
          <w:color w:val="000000" w:themeColor="text1"/>
          <w:sz w:val="22"/>
          <w:szCs w:val="22"/>
        </w:rPr>
        <w:t>nodülleri</w:t>
      </w:r>
      <w:proofErr w:type="gramEnd"/>
      <w:r w:rsidRPr="00D26EEC">
        <w:rPr>
          <w:color w:val="000000" w:themeColor="text1"/>
          <w:sz w:val="22"/>
          <w:szCs w:val="22"/>
        </w:rPr>
        <w:t xml:space="preserve">:         </w:t>
      </w:r>
      <w:r w:rsidRPr="00D26EEC">
        <w:rPr>
          <w:color w:val="000000" w:themeColor="text1"/>
          <w:sz w:val="22"/>
          <w:szCs w:val="22"/>
        </w:rPr>
        <w:t xml:space="preserve">  Var      </w:t>
      </w:r>
      <w:r w:rsidRPr="00D26EEC">
        <w:rPr>
          <w:color w:val="000000" w:themeColor="text1"/>
          <w:sz w:val="22"/>
          <w:szCs w:val="22"/>
        </w:rPr>
        <w:t> Yok</w:t>
      </w:r>
    </w:p>
    <w:p w14:paraId="61AB82BA" w14:textId="77777777" w:rsidR="004A0BFE" w:rsidRPr="00D26EEC" w:rsidRDefault="004A0BFE" w:rsidP="004A0BFE">
      <w:pPr>
        <w:autoSpaceDE w:val="0"/>
        <w:autoSpaceDN w:val="0"/>
        <w:adjustRightInd w:val="0"/>
        <w:spacing w:line="360" w:lineRule="auto"/>
        <w:ind w:right="-698"/>
        <w:rPr>
          <w:color w:val="000000" w:themeColor="text1"/>
          <w:sz w:val="22"/>
          <w:szCs w:val="22"/>
        </w:rPr>
      </w:pPr>
      <w:r w:rsidRPr="00D26EEC">
        <w:rPr>
          <w:bCs/>
          <w:color w:val="000000" w:themeColor="text1"/>
          <w:sz w:val="22"/>
          <w:szCs w:val="22"/>
        </w:rPr>
        <w:t>Üst</w:t>
      </w:r>
      <w:r w:rsidRPr="00D26EEC">
        <w:rPr>
          <w:b/>
          <w:bCs/>
          <w:color w:val="000000" w:themeColor="text1"/>
          <w:sz w:val="22"/>
          <w:szCs w:val="22"/>
        </w:rPr>
        <w:t xml:space="preserve"> </w:t>
      </w:r>
      <w:proofErr w:type="spellStart"/>
      <w:r w:rsidRPr="00D26EEC">
        <w:rPr>
          <w:color w:val="000000" w:themeColor="text1"/>
          <w:sz w:val="22"/>
          <w:szCs w:val="22"/>
        </w:rPr>
        <w:t>ekstremite</w:t>
      </w:r>
      <w:proofErr w:type="spellEnd"/>
      <w:r w:rsidRPr="00D26EEC">
        <w:rPr>
          <w:color w:val="000000" w:themeColor="text1"/>
          <w:sz w:val="22"/>
          <w:szCs w:val="22"/>
        </w:rPr>
        <w:t xml:space="preserve">:    </w:t>
      </w:r>
      <w:r w:rsidRPr="00D26EEC">
        <w:rPr>
          <w:color w:val="000000" w:themeColor="text1"/>
          <w:sz w:val="22"/>
          <w:szCs w:val="22"/>
        </w:rPr>
        <w:t xml:space="preserve">  Eşit      </w:t>
      </w:r>
      <w:r w:rsidRPr="00D26EEC">
        <w:rPr>
          <w:color w:val="000000" w:themeColor="text1"/>
          <w:sz w:val="22"/>
          <w:szCs w:val="22"/>
        </w:rPr>
        <w:t xml:space="preserve">Eşit Değil     </w:t>
      </w:r>
      <w:r w:rsidRPr="00D26EEC">
        <w:rPr>
          <w:color w:val="000000" w:themeColor="text1"/>
          <w:sz w:val="22"/>
          <w:szCs w:val="22"/>
        </w:rPr>
        <w:t xml:space="preserve"> Kuvvetli       </w:t>
      </w:r>
      <w:r w:rsidRPr="00D26EEC">
        <w:rPr>
          <w:color w:val="000000" w:themeColor="text1"/>
          <w:sz w:val="22"/>
          <w:szCs w:val="22"/>
        </w:rPr>
        <w:t xml:space="preserve"> Orta      </w:t>
      </w:r>
      <w:r w:rsidRPr="00D26EEC">
        <w:rPr>
          <w:color w:val="000000" w:themeColor="text1"/>
          <w:sz w:val="22"/>
          <w:szCs w:val="22"/>
        </w:rPr>
        <w:t xml:space="preserve">  Zayıf         </w:t>
      </w:r>
    </w:p>
    <w:p w14:paraId="0BC2FEF4" w14:textId="77777777" w:rsidR="004A0BFE" w:rsidRPr="00D26EEC" w:rsidRDefault="004A0BFE" w:rsidP="004A0BFE">
      <w:pPr>
        <w:spacing w:line="360" w:lineRule="auto"/>
        <w:jc w:val="both"/>
        <w:rPr>
          <w:color w:val="000000" w:themeColor="text1"/>
          <w:sz w:val="22"/>
          <w:szCs w:val="22"/>
        </w:rPr>
      </w:pPr>
      <w:r w:rsidRPr="00D26EEC">
        <w:rPr>
          <w:bCs/>
          <w:color w:val="000000" w:themeColor="text1"/>
          <w:sz w:val="22"/>
          <w:szCs w:val="22"/>
        </w:rPr>
        <w:t>Alt</w:t>
      </w:r>
      <w:r w:rsidRPr="00D26EEC">
        <w:rPr>
          <w:b/>
          <w:bCs/>
          <w:color w:val="000000" w:themeColor="text1"/>
          <w:sz w:val="22"/>
          <w:szCs w:val="22"/>
        </w:rPr>
        <w:t xml:space="preserve"> </w:t>
      </w:r>
      <w:proofErr w:type="spellStart"/>
      <w:r w:rsidRPr="00D26EEC">
        <w:rPr>
          <w:color w:val="000000" w:themeColor="text1"/>
          <w:sz w:val="22"/>
          <w:szCs w:val="22"/>
        </w:rPr>
        <w:t>ekstremite</w:t>
      </w:r>
      <w:proofErr w:type="spellEnd"/>
      <w:r w:rsidRPr="00D26EEC">
        <w:rPr>
          <w:color w:val="000000" w:themeColor="text1"/>
          <w:sz w:val="22"/>
          <w:szCs w:val="22"/>
        </w:rPr>
        <w:t xml:space="preserve">:    </w:t>
      </w:r>
      <w:r w:rsidRPr="00D26EEC">
        <w:rPr>
          <w:color w:val="000000" w:themeColor="text1"/>
          <w:sz w:val="22"/>
          <w:szCs w:val="22"/>
        </w:rPr>
        <w:t xml:space="preserve">  Eşit      </w:t>
      </w:r>
      <w:r w:rsidRPr="00D26EEC">
        <w:rPr>
          <w:color w:val="000000" w:themeColor="text1"/>
          <w:sz w:val="22"/>
          <w:szCs w:val="22"/>
        </w:rPr>
        <w:t xml:space="preserve"> Eşit Değil     </w:t>
      </w:r>
      <w:r w:rsidRPr="00D26EEC">
        <w:rPr>
          <w:color w:val="000000" w:themeColor="text1"/>
          <w:sz w:val="22"/>
          <w:szCs w:val="22"/>
        </w:rPr>
        <w:t xml:space="preserve"> Kuvvetli       </w:t>
      </w:r>
      <w:r w:rsidRPr="00D26EEC">
        <w:rPr>
          <w:color w:val="000000" w:themeColor="text1"/>
          <w:sz w:val="22"/>
          <w:szCs w:val="22"/>
        </w:rPr>
        <w:t xml:space="preserve"> Orta     </w:t>
      </w:r>
      <w:r w:rsidRPr="00D26EEC">
        <w:rPr>
          <w:color w:val="000000" w:themeColor="text1"/>
          <w:sz w:val="22"/>
          <w:szCs w:val="22"/>
        </w:rPr>
        <w:t xml:space="preserve"> Zayıf  </w:t>
      </w:r>
    </w:p>
    <w:p w14:paraId="52BB80E6" w14:textId="77777777" w:rsidR="004A0BFE" w:rsidRPr="00D26EEC" w:rsidRDefault="004A0BFE" w:rsidP="004A0BFE">
      <w:pPr>
        <w:spacing w:line="360" w:lineRule="auto"/>
        <w:jc w:val="both"/>
        <w:rPr>
          <w:color w:val="000000" w:themeColor="text1"/>
        </w:rPr>
      </w:pPr>
    </w:p>
    <w:p w14:paraId="7E4CE279" w14:textId="77777777" w:rsidR="004A0BFE" w:rsidRPr="00D26EEC" w:rsidRDefault="004A0BFE" w:rsidP="004A0BFE">
      <w:pPr>
        <w:spacing w:line="360" w:lineRule="auto"/>
        <w:jc w:val="both"/>
        <w:rPr>
          <w:color w:val="000000" w:themeColor="text1"/>
        </w:rPr>
      </w:pPr>
    </w:p>
    <w:p w14:paraId="669943E0" w14:textId="77777777" w:rsidR="004A0BFE" w:rsidRPr="00D26EEC" w:rsidRDefault="004A0BFE" w:rsidP="004A0BFE">
      <w:pPr>
        <w:spacing w:line="360" w:lineRule="auto"/>
        <w:rPr>
          <w:vanish/>
          <w:color w:val="000000" w:themeColor="text1"/>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009"/>
        <w:gridCol w:w="3842"/>
      </w:tblGrid>
      <w:tr w:rsidR="00D26EEC" w:rsidRPr="00D26EEC" w14:paraId="1380688C" w14:textId="77777777" w:rsidTr="00B36A6A">
        <w:tc>
          <w:tcPr>
            <w:tcW w:w="9645" w:type="dxa"/>
            <w:gridSpan w:val="3"/>
            <w:shd w:val="clear" w:color="auto" w:fill="auto"/>
            <w:hideMark/>
          </w:tcPr>
          <w:p w14:paraId="20CDD566" w14:textId="77777777" w:rsidR="004A0BFE" w:rsidRPr="00D26EEC" w:rsidRDefault="004A0BFE" w:rsidP="00B36A6A">
            <w:pPr>
              <w:suppressAutoHyphens/>
              <w:rPr>
                <w:b/>
                <w:color w:val="000000" w:themeColor="text1"/>
                <w:sz w:val="20"/>
                <w:szCs w:val="20"/>
              </w:rPr>
            </w:pPr>
            <w:r w:rsidRPr="00D26EEC">
              <w:rPr>
                <w:b/>
                <w:color w:val="000000" w:themeColor="text1"/>
                <w:sz w:val="20"/>
                <w:szCs w:val="20"/>
              </w:rPr>
              <w:t xml:space="preserve">Refleks değerlendirme </w:t>
            </w:r>
          </w:p>
        </w:tc>
      </w:tr>
      <w:tr w:rsidR="00D26EEC" w:rsidRPr="00D26EEC" w14:paraId="1445FF0F" w14:textId="77777777" w:rsidTr="00B36A6A">
        <w:trPr>
          <w:trHeight w:val="190"/>
        </w:trPr>
        <w:tc>
          <w:tcPr>
            <w:tcW w:w="3794" w:type="dxa"/>
            <w:vMerge w:val="restart"/>
            <w:shd w:val="clear" w:color="auto" w:fill="auto"/>
            <w:hideMark/>
          </w:tcPr>
          <w:tbl>
            <w:tblPr>
              <w:tblpPr w:leftFromText="141" w:rightFromText="141" w:vertAnchor="text" w:horzAnchor="margin" w:tblpY="-237"/>
              <w:tblOverlap w:val="neve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817"/>
              <w:gridCol w:w="2717"/>
            </w:tblGrid>
            <w:tr w:rsidR="00D26EEC" w:rsidRPr="00D26EEC" w14:paraId="2D923296" w14:textId="77777777" w:rsidTr="00B36A6A">
              <w:tc>
                <w:tcPr>
                  <w:tcW w:w="3534"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40378911" w14:textId="77777777" w:rsidR="004A0BFE" w:rsidRPr="00D26EEC" w:rsidRDefault="004A0BFE" w:rsidP="00B36A6A">
                  <w:pPr>
                    <w:jc w:val="center"/>
                    <w:rPr>
                      <w:b/>
                      <w:bCs/>
                      <w:color w:val="000000" w:themeColor="text1"/>
                      <w:sz w:val="20"/>
                      <w:szCs w:val="20"/>
                    </w:rPr>
                  </w:pPr>
                  <w:r w:rsidRPr="00D26EEC">
                    <w:rPr>
                      <w:b/>
                      <w:bCs/>
                      <w:color w:val="000000" w:themeColor="text1"/>
                      <w:sz w:val="20"/>
                      <w:szCs w:val="20"/>
                    </w:rPr>
                    <w:t>Refleksler</w:t>
                  </w:r>
                </w:p>
              </w:tc>
            </w:tr>
            <w:tr w:rsidR="00D26EEC" w:rsidRPr="00D26EEC" w14:paraId="351E0DF9" w14:textId="77777777" w:rsidTr="00B36A6A">
              <w:tc>
                <w:tcPr>
                  <w:tcW w:w="3534"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5CAB5D10" w14:textId="77777777" w:rsidR="004A0BFE" w:rsidRPr="00D26EEC" w:rsidRDefault="004A0BFE" w:rsidP="00B36A6A">
                  <w:pPr>
                    <w:jc w:val="center"/>
                    <w:rPr>
                      <w:b/>
                      <w:bCs/>
                      <w:color w:val="000000" w:themeColor="text1"/>
                      <w:sz w:val="20"/>
                      <w:szCs w:val="20"/>
                    </w:rPr>
                  </w:pPr>
                  <w:proofErr w:type="gramStart"/>
                  <w:r w:rsidRPr="00D26EEC">
                    <w:rPr>
                      <w:b/>
                      <w:bCs/>
                      <w:color w:val="000000" w:themeColor="text1"/>
                      <w:sz w:val="20"/>
                      <w:szCs w:val="20"/>
                    </w:rPr>
                    <w:t xml:space="preserve">Güç , </w:t>
                  </w:r>
                  <w:proofErr w:type="spellStart"/>
                  <w:r w:rsidRPr="00D26EEC">
                    <w:rPr>
                      <w:b/>
                      <w:bCs/>
                      <w:color w:val="000000" w:themeColor="text1"/>
                      <w:sz w:val="20"/>
                      <w:szCs w:val="20"/>
                    </w:rPr>
                    <w:t>asimetri</w:t>
                  </w:r>
                  <w:proofErr w:type="gramEnd"/>
                  <w:r w:rsidRPr="00D26EEC">
                    <w:rPr>
                      <w:b/>
                      <w:bCs/>
                      <w:color w:val="000000" w:themeColor="text1"/>
                      <w:sz w:val="20"/>
                      <w:szCs w:val="20"/>
                    </w:rPr>
                    <w:t>,hız</w:t>
                  </w:r>
                  <w:proofErr w:type="spellEnd"/>
                  <w:r w:rsidRPr="00D26EEC">
                    <w:rPr>
                      <w:b/>
                      <w:bCs/>
                      <w:color w:val="000000" w:themeColor="text1"/>
                      <w:sz w:val="20"/>
                      <w:szCs w:val="20"/>
                    </w:rPr>
                    <w:t xml:space="preserve"> kontrol edilir</w:t>
                  </w:r>
                </w:p>
              </w:tc>
            </w:tr>
            <w:tr w:rsidR="00D26EEC" w:rsidRPr="00D26EEC" w14:paraId="36551D42"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5D0AD728" w14:textId="77777777" w:rsidR="004A0BFE" w:rsidRPr="00D26EEC" w:rsidRDefault="004A0BFE" w:rsidP="00B36A6A">
                  <w:pPr>
                    <w:rPr>
                      <w:b/>
                      <w:bCs/>
                      <w:color w:val="000000" w:themeColor="text1"/>
                      <w:sz w:val="20"/>
                      <w:szCs w:val="20"/>
                    </w:rPr>
                  </w:pPr>
                  <w:proofErr w:type="gramStart"/>
                  <w:r w:rsidRPr="00D26EEC">
                    <w:rPr>
                      <w:b/>
                      <w:bCs/>
                      <w:color w:val="000000" w:themeColor="text1"/>
                      <w:sz w:val="20"/>
                      <w:szCs w:val="20"/>
                    </w:rPr>
                    <w:t>0 :</w:t>
                  </w:r>
                  <w:proofErr w:type="gramEnd"/>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03ED013C" w14:textId="77777777" w:rsidR="004A0BFE" w:rsidRPr="00D26EEC" w:rsidRDefault="004A0BFE" w:rsidP="00B36A6A">
                  <w:pPr>
                    <w:rPr>
                      <w:color w:val="000000" w:themeColor="text1"/>
                      <w:sz w:val="20"/>
                      <w:szCs w:val="20"/>
                    </w:rPr>
                  </w:pPr>
                  <w:r w:rsidRPr="00D26EEC">
                    <w:rPr>
                      <w:color w:val="000000" w:themeColor="text1"/>
                      <w:sz w:val="20"/>
                      <w:szCs w:val="20"/>
                    </w:rPr>
                    <w:t>Kayıp veya alınamıyor</w:t>
                  </w:r>
                </w:p>
              </w:tc>
            </w:tr>
            <w:tr w:rsidR="00D26EEC" w:rsidRPr="00D26EEC" w14:paraId="784DDB98"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7A504B3C" w14:textId="77777777" w:rsidR="004A0BFE" w:rsidRPr="00D26EEC" w:rsidRDefault="004A0BFE" w:rsidP="00B36A6A">
                  <w:pPr>
                    <w:rPr>
                      <w:b/>
                      <w:bCs/>
                      <w:color w:val="000000" w:themeColor="text1"/>
                      <w:sz w:val="20"/>
                      <w:szCs w:val="20"/>
                    </w:rPr>
                  </w:pP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756329F7" w14:textId="77777777" w:rsidR="004A0BFE" w:rsidRPr="00D26EEC" w:rsidRDefault="004A0BFE" w:rsidP="00B36A6A">
                  <w:pPr>
                    <w:rPr>
                      <w:color w:val="000000" w:themeColor="text1"/>
                      <w:sz w:val="20"/>
                      <w:szCs w:val="20"/>
                    </w:rPr>
                  </w:pPr>
                  <w:r w:rsidRPr="00D26EEC">
                    <w:rPr>
                      <w:color w:val="000000" w:themeColor="text1"/>
                      <w:sz w:val="20"/>
                      <w:szCs w:val="20"/>
                    </w:rPr>
                    <w:t>Sadece destek ile ortaya çıkar</w:t>
                  </w:r>
                </w:p>
              </w:tc>
            </w:tr>
            <w:tr w:rsidR="00D26EEC" w:rsidRPr="00D26EEC" w14:paraId="61E405EF"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5DEE4197" w14:textId="77777777" w:rsidR="004A0BFE" w:rsidRPr="00D26EEC" w:rsidRDefault="004A0BFE" w:rsidP="00B36A6A">
                  <w:pPr>
                    <w:rPr>
                      <w:b/>
                      <w:bCs/>
                      <w:color w:val="000000" w:themeColor="text1"/>
                      <w:sz w:val="20"/>
                      <w:szCs w:val="20"/>
                    </w:rPr>
                  </w:pPr>
                  <w:r w:rsidRPr="00D26EEC">
                    <w:rPr>
                      <w:b/>
                      <w:bCs/>
                      <w:color w:val="000000" w:themeColor="text1"/>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185722F0" w14:textId="77777777" w:rsidR="004A0BFE" w:rsidRPr="00D26EEC" w:rsidRDefault="004A0BFE" w:rsidP="00B36A6A">
                  <w:pPr>
                    <w:rPr>
                      <w:color w:val="000000" w:themeColor="text1"/>
                      <w:sz w:val="20"/>
                      <w:szCs w:val="20"/>
                    </w:rPr>
                  </w:pPr>
                  <w:r w:rsidRPr="00D26EEC">
                    <w:rPr>
                      <w:color w:val="000000" w:themeColor="text1"/>
                      <w:sz w:val="20"/>
                      <w:szCs w:val="20"/>
                    </w:rPr>
                    <w:t xml:space="preserve">Azalmış  </w:t>
                  </w:r>
                </w:p>
              </w:tc>
            </w:tr>
            <w:tr w:rsidR="00D26EEC" w:rsidRPr="00D26EEC" w14:paraId="6B75765D"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03C49D3C" w14:textId="77777777" w:rsidR="004A0BFE" w:rsidRPr="00D26EEC" w:rsidRDefault="004A0BFE" w:rsidP="00B36A6A">
                  <w:pPr>
                    <w:rPr>
                      <w:b/>
                      <w:bCs/>
                      <w:color w:val="000000" w:themeColor="text1"/>
                      <w:sz w:val="20"/>
                      <w:szCs w:val="20"/>
                    </w:rPr>
                  </w:pPr>
                  <w:r w:rsidRPr="00D26EEC">
                    <w:rPr>
                      <w:b/>
                      <w:bCs/>
                      <w:color w:val="000000" w:themeColor="text1"/>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8D0C07E" w14:textId="77777777" w:rsidR="004A0BFE" w:rsidRPr="00D26EEC" w:rsidRDefault="004A0BFE" w:rsidP="00B36A6A">
                  <w:pPr>
                    <w:rPr>
                      <w:color w:val="000000" w:themeColor="text1"/>
                      <w:sz w:val="20"/>
                      <w:szCs w:val="20"/>
                    </w:rPr>
                  </w:pPr>
                  <w:r w:rsidRPr="00D26EEC">
                    <w:rPr>
                      <w:color w:val="000000" w:themeColor="text1"/>
                      <w:sz w:val="20"/>
                      <w:szCs w:val="20"/>
                    </w:rPr>
                    <w:t xml:space="preserve">Normal </w:t>
                  </w:r>
                </w:p>
              </w:tc>
            </w:tr>
            <w:tr w:rsidR="00D26EEC" w:rsidRPr="00D26EEC" w14:paraId="0F945F7A"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144AD0C3" w14:textId="77777777" w:rsidR="004A0BFE" w:rsidRPr="00D26EEC" w:rsidRDefault="004A0BFE" w:rsidP="00B36A6A">
                  <w:pPr>
                    <w:rPr>
                      <w:b/>
                      <w:bCs/>
                      <w:color w:val="000000" w:themeColor="text1"/>
                      <w:sz w:val="20"/>
                      <w:szCs w:val="20"/>
                    </w:rPr>
                  </w:pPr>
                  <w:r w:rsidRPr="00D26EEC">
                    <w:rPr>
                      <w:b/>
                      <w:bCs/>
                      <w:color w:val="000000" w:themeColor="text1"/>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15378FCD" w14:textId="77777777" w:rsidR="004A0BFE" w:rsidRPr="00D26EEC" w:rsidRDefault="004A0BFE" w:rsidP="00B36A6A">
                  <w:pPr>
                    <w:rPr>
                      <w:color w:val="000000" w:themeColor="text1"/>
                      <w:sz w:val="20"/>
                      <w:szCs w:val="20"/>
                    </w:rPr>
                  </w:pPr>
                  <w:r w:rsidRPr="00D26EEC">
                    <w:rPr>
                      <w:color w:val="000000" w:themeColor="text1"/>
                      <w:sz w:val="20"/>
                      <w:szCs w:val="20"/>
                    </w:rPr>
                    <w:t xml:space="preserve">Artmış </w:t>
                  </w:r>
                </w:p>
              </w:tc>
            </w:tr>
            <w:tr w:rsidR="00D26EEC" w:rsidRPr="00D26EEC" w14:paraId="4BA01FC4"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4A1F810B" w14:textId="77777777" w:rsidR="004A0BFE" w:rsidRPr="00D26EEC" w:rsidRDefault="004A0BFE" w:rsidP="00B36A6A">
                  <w:pPr>
                    <w:rPr>
                      <w:b/>
                      <w:bCs/>
                      <w:color w:val="000000" w:themeColor="text1"/>
                      <w:sz w:val="20"/>
                      <w:szCs w:val="20"/>
                    </w:rPr>
                  </w:pPr>
                  <w:r w:rsidRPr="00D26EEC">
                    <w:rPr>
                      <w:b/>
                      <w:bCs/>
                      <w:color w:val="000000" w:themeColor="text1"/>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35A665E7" w14:textId="77777777" w:rsidR="004A0BFE" w:rsidRPr="00D26EEC" w:rsidRDefault="004A0BFE" w:rsidP="00B36A6A">
                  <w:pPr>
                    <w:rPr>
                      <w:color w:val="000000" w:themeColor="text1"/>
                      <w:sz w:val="20"/>
                      <w:szCs w:val="20"/>
                    </w:rPr>
                  </w:pPr>
                  <w:r w:rsidRPr="00D26EEC">
                    <w:rPr>
                      <w:color w:val="000000" w:themeColor="text1"/>
                      <w:sz w:val="20"/>
                      <w:szCs w:val="20"/>
                    </w:rPr>
                    <w:t>Aşırı artmış tepki</w:t>
                  </w:r>
                  <w:r w:rsidRPr="00D26EEC">
                    <w:rPr>
                      <w:strike/>
                      <w:color w:val="000000" w:themeColor="text1"/>
                      <w:sz w:val="20"/>
                      <w:szCs w:val="20"/>
                    </w:rPr>
                    <w:t xml:space="preserve"> </w:t>
                  </w:r>
                  <w:r w:rsidRPr="00D26EEC">
                    <w:rPr>
                      <w:color w:val="000000" w:themeColor="text1"/>
                      <w:sz w:val="20"/>
                      <w:szCs w:val="20"/>
                    </w:rPr>
                    <w:t>(bir vuruşa birkaç hareketle cevap)</w:t>
                  </w:r>
                </w:p>
              </w:tc>
            </w:tr>
          </w:tbl>
          <w:p w14:paraId="58EF7BAB" w14:textId="77777777" w:rsidR="004A0BFE" w:rsidRPr="00D26EEC" w:rsidRDefault="004A0BFE" w:rsidP="00B36A6A">
            <w:pPr>
              <w:suppressAutoHyphens/>
              <w:jc w:val="center"/>
              <w:rPr>
                <w:color w:val="000000" w:themeColor="text1"/>
                <w:sz w:val="20"/>
                <w:szCs w:val="20"/>
              </w:rPr>
            </w:pPr>
          </w:p>
        </w:tc>
        <w:tc>
          <w:tcPr>
            <w:tcW w:w="5851" w:type="dxa"/>
            <w:gridSpan w:val="2"/>
            <w:shd w:val="clear" w:color="auto" w:fill="auto"/>
            <w:hideMark/>
          </w:tcPr>
          <w:p w14:paraId="76682450" w14:textId="77777777" w:rsidR="004A0BFE" w:rsidRPr="00D26EEC" w:rsidRDefault="004A0BFE" w:rsidP="00B36A6A">
            <w:pPr>
              <w:suppressAutoHyphens/>
              <w:jc w:val="center"/>
              <w:rPr>
                <w:b/>
                <w:color w:val="000000" w:themeColor="text1"/>
                <w:sz w:val="20"/>
                <w:szCs w:val="20"/>
              </w:rPr>
            </w:pPr>
            <w:r w:rsidRPr="00D26EEC">
              <w:rPr>
                <w:b/>
                <w:color w:val="000000" w:themeColor="text1"/>
                <w:sz w:val="20"/>
                <w:szCs w:val="20"/>
              </w:rPr>
              <w:t>Patolojik refleksler</w:t>
            </w:r>
          </w:p>
        </w:tc>
      </w:tr>
      <w:tr w:rsidR="00D26EEC" w:rsidRPr="00D26EEC" w14:paraId="3E4E548C" w14:textId="77777777" w:rsidTr="00B36A6A">
        <w:trPr>
          <w:trHeight w:val="225"/>
        </w:trPr>
        <w:tc>
          <w:tcPr>
            <w:tcW w:w="3794" w:type="dxa"/>
            <w:vMerge/>
            <w:shd w:val="clear" w:color="auto" w:fill="auto"/>
            <w:hideMark/>
          </w:tcPr>
          <w:p w14:paraId="5C56AECD" w14:textId="77777777" w:rsidR="004A0BFE" w:rsidRPr="00D26EEC" w:rsidRDefault="004A0BFE" w:rsidP="00B36A6A">
            <w:pPr>
              <w:suppressAutoHyphens/>
              <w:rPr>
                <w:color w:val="000000" w:themeColor="text1"/>
                <w:sz w:val="20"/>
                <w:szCs w:val="20"/>
              </w:rPr>
            </w:pPr>
          </w:p>
        </w:tc>
        <w:tc>
          <w:tcPr>
            <w:tcW w:w="2009" w:type="dxa"/>
            <w:shd w:val="clear" w:color="auto" w:fill="auto"/>
            <w:hideMark/>
          </w:tcPr>
          <w:p w14:paraId="047CCBD6" w14:textId="77777777" w:rsidR="004A0BFE" w:rsidRPr="00D26EEC" w:rsidRDefault="004A0BFE" w:rsidP="00B36A6A">
            <w:pPr>
              <w:suppressAutoHyphens/>
              <w:rPr>
                <w:b/>
                <w:color w:val="000000" w:themeColor="text1"/>
                <w:sz w:val="20"/>
                <w:szCs w:val="20"/>
              </w:rPr>
            </w:pPr>
            <w:proofErr w:type="spellStart"/>
            <w:r w:rsidRPr="00D26EEC">
              <w:rPr>
                <w:b/>
                <w:color w:val="000000" w:themeColor="text1"/>
                <w:sz w:val="20"/>
                <w:szCs w:val="20"/>
              </w:rPr>
              <w:t>Babinski</w:t>
            </w:r>
            <w:proofErr w:type="spellEnd"/>
            <w:r w:rsidRPr="00D26EEC">
              <w:rPr>
                <w:b/>
                <w:color w:val="000000" w:themeColor="text1"/>
                <w:sz w:val="20"/>
                <w:szCs w:val="20"/>
              </w:rPr>
              <w:t xml:space="preserve"> </w:t>
            </w:r>
          </w:p>
        </w:tc>
        <w:tc>
          <w:tcPr>
            <w:tcW w:w="3842" w:type="dxa"/>
            <w:shd w:val="clear" w:color="auto" w:fill="auto"/>
            <w:hideMark/>
          </w:tcPr>
          <w:p w14:paraId="42A490A8" w14:textId="77777777" w:rsidR="004A0BFE" w:rsidRPr="00D26EEC" w:rsidRDefault="004A0BFE" w:rsidP="00B36A6A">
            <w:pPr>
              <w:suppressAutoHyphens/>
              <w:rPr>
                <w:color w:val="000000" w:themeColor="text1"/>
                <w:sz w:val="20"/>
                <w:szCs w:val="20"/>
              </w:rPr>
            </w:pPr>
            <w:r w:rsidRPr="00D26EEC">
              <w:rPr>
                <w:color w:val="000000" w:themeColor="text1"/>
                <w:sz w:val="20"/>
                <w:szCs w:val="20"/>
              </w:rPr>
              <w:t>Pozitif  □                  Negatif □</w:t>
            </w:r>
          </w:p>
        </w:tc>
      </w:tr>
      <w:tr w:rsidR="00D26EEC" w:rsidRPr="00D26EEC" w14:paraId="6922DF51" w14:textId="77777777" w:rsidTr="00B36A6A">
        <w:trPr>
          <w:trHeight w:val="255"/>
        </w:trPr>
        <w:tc>
          <w:tcPr>
            <w:tcW w:w="3794" w:type="dxa"/>
            <w:vMerge/>
            <w:shd w:val="clear" w:color="auto" w:fill="auto"/>
            <w:hideMark/>
          </w:tcPr>
          <w:p w14:paraId="5E0E5EB1" w14:textId="77777777" w:rsidR="004A0BFE" w:rsidRPr="00D26EEC" w:rsidRDefault="004A0BFE" w:rsidP="00B36A6A">
            <w:pPr>
              <w:suppressAutoHyphens/>
              <w:rPr>
                <w:color w:val="000000" w:themeColor="text1"/>
                <w:sz w:val="20"/>
                <w:szCs w:val="20"/>
              </w:rPr>
            </w:pPr>
          </w:p>
        </w:tc>
        <w:tc>
          <w:tcPr>
            <w:tcW w:w="2009" w:type="dxa"/>
            <w:shd w:val="clear" w:color="auto" w:fill="auto"/>
            <w:hideMark/>
          </w:tcPr>
          <w:p w14:paraId="6853925A" w14:textId="77777777" w:rsidR="004A0BFE" w:rsidRPr="00D26EEC" w:rsidRDefault="004A0BFE" w:rsidP="00B36A6A">
            <w:pPr>
              <w:suppressAutoHyphens/>
              <w:rPr>
                <w:b/>
                <w:color w:val="000000" w:themeColor="text1"/>
                <w:sz w:val="20"/>
                <w:szCs w:val="20"/>
              </w:rPr>
            </w:pPr>
            <w:proofErr w:type="spellStart"/>
            <w:r w:rsidRPr="00D26EEC">
              <w:rPr>
                <w:b/>
                <w:color w:val="000000" w:themeColor="text1"/>
                <w:sz w:val="20"/>
                <w:szCs w:val="20"/>
              </w:rPr>
              <w:t>Hoffman</w:t>
            </w:r>
            <w:proofErr w:type="spellEnd"/>
            <w:r w:rsidRPr="00D26EEC">
              <w:rPr>
                <w:b/>
                <w:color w:val="000000" w:themeColor="text1"/>
                <w:sz w:val="20"/>
                <w:szCs w:val="20"/>
              </w:rPr>
              <w:t xml:space="preserve"> refleksi</w:t>
            </w:r>
          </w:p>
        </w:tc>
        <w:tc>
          <w:tcPr>
            <w:tcW w:w="3842" w:type="dxa"/>
            <w:shd w:val="clear" w:color="auto" w:fill="auto"/>
            <w:hideMark/>
          </w:tcPr>
          <w:p w14:paraId="69226FAB" w14:textId="77777777" w:rsidR="004A0BFE" w:rsidRPr="00D26EEC" w:rsidRDefault="004A0BFE" w:rsidP="00B36A6A">
            <w:pPr>
              <w:suppressAutoHyphens/>
              <w:rPr>
                <w:color w:val="000000" w:themeColor="text1"/>
                <w:sz w:val="20"/>
                <w:szCs w:val="20"/>
              </w:rPr>
            </w:pPr>
            <w:r w:rsidRPr="00D26EEC">
              <w:rPr>
                <w:color w:val="000000" w:themeColor="text1"/>
                <w:sz w:val="20"/>
                <w:szCs w:val="20"/>
              </w:rPr>
              <w:t>Var  □                       Yok □</w:t>
            </w:r>
          </w:p>
        </w:tc>
      </w:tr>
      <w:tr w:rsidR="00D26EEC" w:rsidRPr="00D26EEC" w14:paraId="77E87AAD" w14:textId="77777777" w:rsidTr="00B36A6A">
        <w:trPr>
          <w:trHeight w:val="315"/>
        </w:trPr>
        <w:tc>
          <w:tcPr>
            <w:tcW w:w="3794" w:type="dxa"/>
            <w:vMerge/>
            <w:shd w:val="clear" w:color="auto" w:fill="auto"/>
            <w:hideMark/>
          </w:tcPr>
          <w:p w14:paraId="79DE0B5A" w14:textId="77777777" w:rsidR="004A0BFE" w:rsidRPr="00D26EEC" w:rsidRDefault="004A0BFE" w:rsidP="00B36A6A">
            <w:pPr>
              <w:suppressAutoHyphens/>
              <w:rPr>
                <w:color w:val="000000" w:themeColor="text1"/>
                <w:sz w:val="20"/>
                <w:szCs w:val="20"/>
              </w:rPr>
            </w:pPr>
          </w:p>
        </w:tc>
        <w:tc>
          <w:tcPr>
            <w:tcW w:w="2009" w:type="dxa"/>
            <w:shd w:val="clear" w:color="auto" w:fill="auto"/>
            <w:hideMark/>
          </w:tcPr>
          <w:p w14:paraId="56666F3C" w14:textId="77777777" w:rsidR="004A0BFE" w:rsidRPr="00D26EEC" w:rsidRDefault="004A0BFE" w:rsidP="00B36A6A">
            <w:pPr>
              <w:suppressAutoHyphens/>
              <w:rPr>
                <w:b/>
                <w:color w:val="000000" w:themeColor="text1"/>
                <w:sz w:val="20"/>
                <w:szCs w:val="20"/>
              </w:rPr>
            </w:pPr>
            <w:r w:rsidRPr="00D26EEC">
              <w:rPr>
                <w:b/>
                <w:color w:val="000000" w:themeColor="text1"/>
                <w:sz w:val="20"/>
                <w:szCs w:val="20"/>
              </w:rPr>
              <w:t>Emme refleksi</w:t>
            </w:r>
          </w:p>
        </w:tc>
        <w:tc>
          <w:tcPr>
            <w:tcW w:w="3842" w:type="dxa"/>
            <w:shd w:val="clear" w:color="auto" w:fill="auto"/>
            <w:hideMark/>
          </w:tcPr>
          <w:p w14:paraId="32C62E3C" w14:textId="77777777" w:rsidR="004A0BFE" w:rsidRPr="00D26EEC" w:rsidRDefault="004A0BFE" w:rsidP="00B36A6A">
            <w:pPr>
              <w:suppressAutoHyphens/>
              <w:rPr>
                <w:color w:val="000000" w:themeColor="text1"/>
                <w:sz w:val="20"/>
                <w:szCs w:val="20"/>
              </w:rPr>
            </w:pPr>
            <w:r w:rsidRPr="00D26EEC">
              <w:rPr>
                <w:color w:val="000000" w:themeColor="text1"/>
                <w:sz w:val="20"/>
                <w:szCs w:val="20"/>
              </w:rPr>
              <w:t>Var  □                       Yok □</w:t>
            </w:r>
          </w:p>
        </w:tc>
      </w:tr>
      <w:tr w:rsidR="00D26EEC" w:rsidRPr="00D26EEC" w14:paraId="455E174F" w14:textId="77777777" w:rsidTr="00B36A6A">
        <w:trPr>
          <w:trHeight w:val="330"/>
        </w:trPr>
        <w:tc>
          <w:tcPr>
            <w:tcW w:w="3794" w:type="dxa"/>
            <w:vMerge/>
            <w:shd w:val="clear" w:color="auto" w:fill="auto"/>
            <w:hideMark/>
          </w:tcPr>
          <w:p w14:paraId="2CB7389C" w14:textId="77777777" w:rsidR="004A0BFE" w:rsidRPr="00D26EEC" w:rsidRDefault="004A0BFE" w:rsidP="00B36A6A">
            <w:pPr>
              <w:suppressAutoHyphens/>
              <w:rPr>
                <w:color w:val="000000" w:themeColor="text1"/>
                <w:sz w:val="20"/>
                <w:szCs w:val="20"/>
              </w:rPr>
            </w:pPr>
          </w:p>
        </w:tc>
        <w:tc>
          <w:tcPr>
            <w:tcW w:w="2009" w:type="dxa"/>
            <w:shd w:val="clear" w:color="auto" w:fill="auto"/>
            <w:hideMark/>
          </w:tcPr>
          <w:p w14:paraId="0C037298" w14:textId="77777777" w:rsidR="004A0BFE" w:rsidRPr="00D26EEC" w:rsidRDefault="004A0BFE" w:rsidP="00B36A6A">
            <w:pPr>
              <w:suppressAutoHyphens/>
              <w:rPr>
                <w:b/>
                <w:color w:val="000000" w:themeColor="text1"/>
                <w:sz w:val="20"/>
                <w:szCs w:val="20"/>
              </w:rPr>
            </w:pPr>
            <w:r w:rsidRPr="00D26EEC">
              <w:rPr>
                <w:b/>
                <w:color w:val="000000" w:themeColor="text1"/>
                <w:sz w:val="20"/>
                <w:szCs w:val="20"/>
              </w:rPr>
              <w:t>Yakalama refleksi</w:t>
            </w:r>
          </w:p>
        </w:tc>
        <w:tc>
          <w:tcPr>
            <w:tcW w:w="3842" w:type="dxa"/>
            <w:shd w:val="clear" w:color="auto" w:fill="auto"/>
            <w:hideMark/>
          </w:tcPr>
          <w:p w14:paraId="7B4FF45A" w14:textId="77777777" w:rsidR="004A0BFE" w:rsidRPr="00D26EEC" w:rsidRDefault="004A0BFE" w:rsidP="00B36A6A">
            <w:pPr>
              <w:suppressAutoHyphens/>
              <w:rPr>
                <w:color w:val="000000" w:themeColor="text1"/>
                <w:sz w:val="20"/>
                <w:szCs w:val="20"/>
              </w:rPr>
            </w:pPr>
            <w:r w:rsidRPr="00D26EEC">
              <w:rPr>
                <w:color w:val="000000" w:themeColor="text1"/>
                <w:sz w:val="20"/>
                <w:szCs w:val="20"/>
              </w:rPr>
              <w:t>Var  □                       Yok □</w:t>
            </w:r>
          </w:p>
        </w:tc>
      </w:tr>
      <w:tr w:rsidR="00D26EEC" w:rsidRPr="00D26EEC" w14:paraId="740A5571" w14:textId="77777777" w:rsidTr="00B36A6A">
        <w:trPr>
          <w:trHeight w:val="345"/>
        </w:trPr>
        <w:tc>
          <w:tcPr>
            <w:tcW w:w="3794" w:type="dxa"/>
            <w:vMerge/>
            <w:shd w:val="clear" w:color="auto" w:fill="auto"/>
            <w:hideMark/>
          </w:tcPr>
          <w:p w14:paraId="45B0F9DB" w14:textId="77777777" w:rsidR="004A0BFE" w:rsidRPr="00D26EEC" w:rsidRDefault="004A0BFE" w:rsidP="00B36A6A">
            <w:pPr>
              <w:suppressAutoHyphens/>
              <w:rPr>
                <w:color w:val="000000" w:themeColor="text1"/>
                <w:sz w:val="20"/>
                <w:szCs w:val="20"/>
              </w:rPr>
            </w:pPr>
          </w:p>
        </w:tc>
        <w:tc>
          <w:tcPr>
            <w:tcW w:w="2009" w:type="dxa"/>
            <w:shd w:val="clear" w:color="auto" w:fill="auto"/>
            <w:hideMark/>
          </w:tcPr>
          <w:p w14:paraId="316E1D54" w14:textId="77777777" w:rsidR="004A0BFE" w:rsidRPr="00D26EEC" w:rsidRDefault="004A0BFE" w:rsidP="00B36A6A">
            <w:pPr>
              <w:suppressAutoHyphens/>
              <w:rPr>
                <w:b/>
                <w:color w:val="000000" w:themeColor="text1"/>
                <w:sz w:val="20"/>
                <w:szCs w:val="20"/>
              </w:rPr>
            </w:pPr>
            <w:r w:rsidRPr="00D26EEC">
              <w:rPr>
                <w:b/>
                <w:color w:val="000000" w:themeColor="text1"/>
                <w:sz w:val="20"/>
                <w:szCs w:val="20"/>
              </w:rPr>
              <w:t xml:space="preserve">Diğer </w:t>
            </w:r>
          </w:p>
        </w:tc>
        <w:tc>
          <w:tcPr>
            <w:tcW w:w="3842" w:type="dxa"/>
            <w:shd w:val="clear" w:color="auto" w:fill="auto"/>
            <w:hideMark/>
          </w:tcPr>
          <w:p w14:paraId="6867E007" w14:textId="77777777" w:rsidR="004A0BFE" w:rsidRPr="00D26EEC" w:rsidRDefault="004A0BFE" w:rsidP="00B36A6A">
            <w:pPr>
              <w:suppressAutoHyphens/>
              <w:rPr>
                <w:color w:val="000000" w:themeColor="text1"/>
                <w:sz w:val="20"/>
                <w:szCs w:val="20"/>
              </w:rPr>
            </w:pPr>
            <w:r w:rsidRPr="00D26EEC">
              <w:rPr>
                <w:color w:val="000000" w:themeColor="text1"/>
                <w:sz w:val="20"/>
                <w:szCs w:val="20"/>
              </w:rPr>
              <w:t>Var  □                       Yok □</w:t>
            </w:r>
          </w:p>
        </w:tc>
      </w:tr>
      <w:tr w:rsidR="004A0BFE" w:rsidRPr="00D26EEC" w14:paraId="53110424" w14:textId="77777777" w:rsidTr="00B36A6A">
        <w:trPr>
          <w:trHeight w:val="376"/>
        </w:trPr>
        <w:tc>
          <w:tcPr>
            <w:tcW w:w="3794" w:type="dxa"/>
            <w:vMerge/>
            <w:shd w:val="clear" w:color="auto" w:fill="auto"/>
            <w:hideMark/>
          </w:tcPr>
          <w:p w14:paraId="4B7CB547" w14:textId="77777777" w:rsidR="004A0BFE" w:rsidRPr="00D26EEC" w:rsidRDefault="004A0BFE" w:rsidP="00B36A6A">
            <w:pPr>
              <w:suppressAutoHyphens/>
              <w:rPr>
                <w:color w:val="000000" w:themeColor="text1"/>
                <w:sz w:val="20"/>
                <w:szCs w:val="20"/>
              </w:rPr>
            </w:pPr>
          </w:p>
        </w:tc>
        <w:tc>
          <w:tcPr>
            <w:tcW w:w="5851" w:type="dxa"/>
            <w:gridSpan w:val="2"/>
            <w:shd w:val="clear" w:color="auto" w:fill="auto"/>
          </w:tcPr>
          <w:p w14:paraId="0A434DEC" w14:textId="77777777" w:rsidR="004A0BFE" w:rsidRPr="00D26EEC" w:rsidRDefault="004A0BFE" w:rsidP="00B36A6A">
            <w:pPr>
              <w:suppressAutoHyphens/>
              <w:jc w:val="center"/>
              <w:rPr>
                <w:color w:val="000000" w:themeColor="text1"/>
                <w:sz w:val="20"/>
                <w:szCs w:val="20"/>
              </w:rPr>
            </w:pPr>
          </w:p>
        </w:tc>
      </w:tr>
    </w:tbl>
    <w:p w14:paraId="4ED8B5C4" w14:textId="77777777" w:rsidR="004A0BFE" w:rsidRPr="00D26EEC" w:rsidRDefault="004A0BFE" w:rsidP="004A0BFE">
      <w:pPr>
        <w:spacing w:line="360" w:lineRule="auto"/>
        <w:jc w:val="both"/>
        <w:rPr>
          <w:color w:val="000000" w:themeColor="text1"/>
        </w:rPr>
      </w:pPr>
    </w:p>
    <w:p w14:paraId="6AC1EE2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İstem dışı hareketlerin değerlendirilmesi </w:t>
      </w:r>
    </w:p>
    <w:p w14:paraId="2CD93E3B"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  Kore     </w:t>
      </w:r>
      <w:r w:rsidRPr="00D26EEC">
        <w:rPr>
          <w:color w:val="000000" w:themeColor="text1"/>
          <w:sz w:val="22"/>
          <w:szCs w:val="22"/>
        </w:rPr>
        <w:t xml:space="preserve">   </w:t>
      </w:r>
      <w:proofErr w:type="spellStart"/>
      <w:r w:rsidRPr="00D26EEC">
        <w:rPr>
          <w:color w:val="000000" w:themeColor="text1"/>
          <w:sz w:val="22"/>
          <w:szCs w:val="22"/>
        </w:rPr>
        <w:t>Atetoz</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Distoni</w:t>
      </w:r>
      <w:proofErr w:type="spellEnd"/>
      <w:r w:rsidRPr="00D26EEC">
        <w:rPr>
          <w:color w:val="000000" w:themeColor="text1"/>
          <w:sz w:val="22"/>
          <w:szCs w:val="22"/>
        </w:rPr>
        <w:t xml:space="preserve">     </w:t>
      </w:r>
      <w:r w:rsidRPr="00D26EEC">
        <w:rPr>
          <w:color w:val="000000" w:themeColor="text1"/>
          <w:sz w:val="22"/>
          <w:szCs w:val="22"/>
        </w:rPr>
        <w:t xml:space="preserve">  Tremor     </w:t>
      </w:r>
      <w:r w:rsidRPr="00D26EEC">
        <w:rPr>
          <w:color w:val="000000" w:themeColor="text1"/>
          <w:sz w:val="22"/>
          <w:szCs w:val="22"/>
        </w:rPr>
        <w:t xml:space="preserve"> Tik      </w:t>
      </w:r>
      <w:r w:rsidRPr="00D26EEC">
        <w:rPr>
          <w:color w:val="000000" w:themeColor="text1"/>
          <w:sz w:val="22"/>
          <w:szCs w:val="22"/>
        </w:rPr>
        <w:t xml:space="preserve">  </w:t>
      </w:r>
      <w:proofErr w:type="spellStart"/>
      <w:r w:rsidRPr="00D26EEC">
        <w:rPr>
          <w:color w:val="000000" w:themeColor="text1"/>
          <w:sz w:val="22"/>
          <w:szCs w:val="22"/>
        </w:rPr>
        <w:t>Myoklonus</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Fasikülasyon</w:t>
      </w:r>
      <w:proofErr w:type="spellEnd"/>
      <w:r w:rsidRPr="00D26EEC">
        <w:rPr>
          <w:color w:val="000000" w:themeColor="text1"/>
          <w:sz w:val="22"/>
          <w:szCs w:val="22"/>
        </w:rPr>
        <w:t xml:space="preserve"> </w:t>
      </w:r>
    </w:p>
    <w:p w14:paraId="253539E6" w14:textId="77777777" w:rsidR="004A0BFE" w:rsidRPr="00D26EEC" w:rsidRDefault="004A0BFE" w:rsidP="004A0BFE">
      <w:pPr>
        <w:shd w:val="clear" w:color="auto" w:fill="FFFFFF"/>
        <w:spacing w:line="360" w:lineRule="auto"/>
        <w:rPr>
          <w:color w:val="000000" w:themeColor="text1"/>
          <w:sz w:val="22"/>
          <w:szCs w:val="22"/>
        </w:rPr>
      </w:pPr>
      <w:proofErr w:type="spellStart"/>
      <w:r w:rsidRPr="00D26EEC">
        <w:rPr>
          <w:color w:val="000000" w:themeColor="text1"/>
          <w:sz w:val="22"/>
          <w:szCs w:val="22"/>
        </w:rPr>
        <w:t>Meningeal</w:t>
      </w:r>
      <w:proofErr w:type="spellEnd"/>
      <w:r w:rsidRPr="00D26EEC">
        <w:rPr>
          <w:color w:val="000000" w:themeColor="text1"/>
          <w:sz w:val="22"/>
          <w:szCs w:val="22"/>
        </w:rPr>
        <w:t xml:space="preserve"> </w:t>
      </w:r>
      <w:proofErr w:type="spellStart"/>
      <w:r w:rsidRPr="00D26EEC">
        <w:rPr>
          <w:color w:val="000000" w:themeColor="text1"/>
          <w:sz w:val="22"/>
          <w:szCs w:val="22"/>
        </w:rPr>
        <w:t>iritasyon</w:t>
      </w:r>
      <w:proofErr w:type="spellEnd"/>
      <w:r w:rsidRPr="00D26EEC">
        <w:rPr>
          <w:color w:val="000000" w:themeColor="text1"/>
          <w:sz w:val="22"/>
          <w:szCs w:val="22"/>
        </w:rPr>
        <w:t>:</w:t>
      </w:r>
      <w:r w:rsidRPr="00D26EEC">
        <w:rPr>
          <w:color w:val="000000" w:themeColor="text1"/>
          <w:sz w:val="22"/>
          <w:szCs w:val="22"/>
        </w:rPr>
        <w:tab/>
      </w:r>
      <w:r w:rsidRPr="00D26EEC">
        <w:rPr>
          <w:color w:val="000000" w:themeColor="text1"/>
          <w:sz w:val="22"/>
          <w:szCs w:val="22"/>
        </w:rPr>
        <w:t xml:space="preserve"> Ense sertliği             </w:t>
      </w:r>
      <w:r w:rsidRPr="00D26EEC">
        <w:rPr>
          <w:color w:val="000000" w:themeColor="text1"/>
          <w:sz w:val="22"/>
          <w:szCs w:val="22"/>
        </w:rPr>
        <w:t xml:space="preserve">  </w:t>
      </w:r>
      <w:proofErr w:type="spellStart"/>
      <w:r w:rsidRPr="00D26EEC">
        <w:rPr>
          <w:color w:val="000000" w:themeColor="text1"/>
          <w:sz w:val="22"/>
          <w:szCs w:val="22"/>
        </w:rPr>
        <w:t>Kerning</w:t>
      </w:r>
      <w:proofErr w:type="spellEnd"/>
      <w:r w:rsidRPr="00D26EEC">
        <w:rPr>
          <w:color w:val="000000" w:themeColor="text1"/>
          <w:sz w:val="22"/>
          <w:szCs w:val="22"/>
        </w:rPr>
        <w:t xml:space="preserve">           </w:t>
      </w:r>
      <w:r w:rsidRPr="00D26EEC">
        <w:rPr>
          <w:color w:val="000000" w:themeColor="text1"/>
          <w:sz w:val="22"/>
          <w:szCs w:val="22"/>
        </w:rPr>
        <w:t xml:space="preserve"> </w:t>
      </w:r>
      <w:proofErr w:type="spellStart"/>
      <w:r w:rsidRPr="00D26EEC">
        <w:rPr>
          <w:color w:val="000000" w:themeColor="text1"/>
          <w:sz w:val="22"/>
          <w:szCs w:val="22"/>
        </w:rPr>
        <w:t>Brudzinski</w:t>
      </w:r>
      <w:proofErr w:type="spellEnd"/>
      <w:r w:rsidRPr="00D26EEC">
        <w:rPr>
          <w:color w:val="000000" w:themeColor="text1"/>
          <w:sz w:val="22"/>
          <w:szCs w:val="22"/>
        </w:rPr>
        <w:t xml:space="preserve"> </w:t>
      </w:r>
    </w:p>
    <w:p w14:paraId="05FAE594" w14:textId="074095A5"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Pupil</w:t>
      </w:r>
      <w:proofErr w:type="spellEnd"/>
      <w:r w:rsidRPr="00D26EEC">
        <w:rPr>
          <w:color w:val="000000" w:themeColor="text1"/>
          <w:sz w:val="22"/>
          <w:szCs w:val="22"/>
        </w:rPr>
        <w:t xml:space="preserve"> büyüklüğü(mm): </w:t>
      </w:r>
      <w:r w:rsidRPr="00D26EEC">
        <w:rPr>
          <w:noProof/>
          <w:color w:val="000000" w:themeColor="text1"/>
          <w:sz w:val="22"/>
          <w:szCs w:val="22"/>
        </w:rPr>
        <w:drawing>
          <wp:inline distT="0" distB="0" distL="0" distR="0" wp14:anchorId="67F83964" wp14:editId="2046419B">
            <wp:extent cx="1755775" cy="30480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775" cy="304800"/>
                    </a:xfrm>
                    <a:prstGeom prst="rect">
                      <a:avLst/>
                    </a:prstGeom>
                    <a:noFill/>
                  </pic:spPr>
                </pic:pic>
              </a:graphicData>
            </a:graphic>
          </wp:inline>
        </w:drawing>
      </w:r>
      <w:r w:rsidRPr="00D26EEC">
        <w:rPr>
          <w:color w:val="000000" w:themeColor="text1"/>
          <w:sz w:val="22"/>
          <w:szCs w:val="22"/>
        </w:rPr>
        <w:tab/>
      </w:r>
    </w:p>
    <w:p w14:paraId="6DC10AC2" w14:textId="34175B97" w:rsidR="004A0BFE" w:rsidRPr="00D26EEC" w:rsidRDefault="004A0BFE" w:rsidP="00894DD6">
      <w:pPr>
        <w:spacing w:line="360" w:lineRule="auto"/>
        <w:jc w:val="both"/>
        <w:rPr>
          <w:color w:val="000000" w:themeColor="text1"/>
        </w:rPr>
      </w:pPr>
      <w:proofErr w:type="spellStart"/>
      <w:r w:rsidRPr="00D26EEC">
        <w:rPr>
          <w:color w:val="000000" w:themeColor="text1"/>
          <w:sz w:val="22"/>
          <w:szCs w:val="22"/>
        </w:rPr>
        <w:t>Pupil</w:t>
      </w:r>
      <w:proofErr w:type="spellEnd"/>
      <w:r w:rsidRPr="00D26EEC">
        <w:rPr>
          <w:color w:val="000000" w:themeColor="text1"/>
          <w:sz w:val="22"/>
          <w:szCs w:val="22"/>
        </w:rPr>
        <w:t xml:space="preserve"> ışığa yanıt:       </w:t>
      </w:r>
      <w:r w:rsidRPr="00D26EEC">
        <w:rPr>
          <w:color w:val="000000" w:themeColor="text1"/>
          <w:sz w:val="22"/>
          <w:szCs w:val="22"/>
        </w:rPr>
        <w:t xml:space="preserve"> Var                         </w:t>
      </w:r>
      <w:r w:rsidRPr="00D26EEC">
        <w:rPr>
          <w:color w:val="000000" w:themeColor="text1"/>
          <w:sz w:val="22"/>
          <w:szCs w:val="22"/>
        </w:rPr>
        <w:t xml:space="preserve"> Yok   </w:t>
      </w:r>
    </w:p>
    <w:p w14:paraId="21C6AEB0" w14:textId="77777777" w:rsidR="004A0BFE" w:rsidRPr="00D26EEC" w:rsidRDefault="004A0BFE" w:rsidP="004A0BFE">
      <w:pPr>
        <w:spacing w:line="360" w:lineRule="auto"/>
        <w:jc w:val="center"/>
        <w:rPr>
          <w:b/>
          <w:color w:val="000000" w:themeColor="text1"/>
          <w:sz w:val="22"/>
          <w:szCs w:val="22"/>
        </w:rPr>
      </w:pPr>
      <w:proofErr w:type="spellStart"/>
      <w:r w:rsidRPr="00D26EEC">
        <w:rPr>
          <w:b/>
          <w:color w:val="000000" w:themeColor="text1"/>
          <w:sz w:val="22"/>
          <w:szCs w:val="22"/>
        </w:rPr>
        <w:t>İtaki</w:t>
      </w:r>
      <w:proofErr w:type="spellEnd"/>
      <w:r w:rsidRPr="00D26EEC">
        <w:rPr>
          <w:b/>
          <w:color w:val="000000" w:themeColor="text1"/>
          <w:sz w:val="22"/>
          <w:szCs w:val="22"/>
        </w:rPr>
        <w:t xml:space="preserve"> Düşme Riski Ölçeği</w:t>
      </w:r>
    </w:p>
    <w:tbl>
      <w:tblPr>
        <w:tblW w:w="892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
        <w:gridCol w:w="503"/>
        <w:gridCol w:w="7376"/>
        <w:gridCol w:w="567"/>
      </w:tblGrid>
      <w:tr w:rsidR="00D26EEC" w:rsidRPr="00D26EEC" w14:paraId="360E0CAB" w14:textId="77777777" w:rsidTr="00B36A6A">
        <w:trPr>
          <w:trHeight w:val="246"/>
        </w:trPr>
        <w:tc>
          <w:tcPr>
            <w:tcW w:w="8360" w:type="dxa"/>
            <w:gridSpan w:val="3"/>
            <w:shd w:val="clear" w:color="auto" w:fill="auto"/>
          </w:tcPr>
          <w:p w14:paraId="5E28534D"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RİSK FAKTÖRLERİ</w:t>
            </w:r>
          </w:p>
        </w:tc>
        <w:tc>
          <w:tcPr>
            <w:tcW w:w="567" w:type="dxa"/>
            <w:shd w:val="clear" w:color="auto" w:fill="auto"/>
          </w:tcPr>
          <w:p w14:paraId="4C10A81C"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PUAN</w:t>
            </w:r>
          </w:p>
        </w:tc>
      </w:tr>
      <w:tr w:rsidR="00D26EEC" w:rsidRPr="00D26EEC" w14:paraId="6500D2B1" w14:textId="77777777" w:rsidTr="00B36A6A">
        <w:trPr>
          <w:trHeight w:val="278"/>
        </w:trPr>
        <w:tc>
          <w:tcPr>
            <w:tcW w:w="481" w:type="dxa"/>
            <w:shd w:val="clear" w:color="auto" w:fill="auto"/>
          </w:tcPr>
          <w:p w14:paraId="5408D56F"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w:t>
            </w:r>
          </w:p>
        </w:tc>
        <w:tc>
          <w:tcPr>
            <w:tcW w:w="503" w:type="dxa"/>
            <w:shd w:val="clear" w:color="auto" w:fill="auto"/>
          </w:tcPr>
          <w:p w14:paraId="71F0F0F1"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435843CA"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65 yaş ve üstü.</w:t>
            </w:r>
          </w:p>
        </w:tc>
        <w:tc>
          <w:tcPr>
            <w:tcW w:w="567" w:type="dxa"/>
            <w:shd w:val="clear" w:color="auto" w:fill="auto"/>
          </w:tcPr>
          <w:p w14:paraId="2C2D6823"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60B1C6C6" w14:textId="77777777" w:rsidTr="00B36A6A">
        <w:trPr>
          <w:trHeight w:val="60"/>
        </w:trPr>
        <w:tc>
          <w:tcPr>
            <w:tcW w:w="481" w:type="dxa"/>
            <w:shd w:val="clear" w:color="auto" w:fill="auto"/>
          </w:tcPr>
          <w:p w14:paraId="6B9FB12E"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2.</w:t>
            </w:r>
          </w:p>
        </w:tc>
        <w:tc>
          <w:tcPr>
            <w:tcW w:w="503" w:type="dxa"/>
            <w:shd w:val="clear" w:color="auto" w:fill="auto"/>
          </w:tcPr>
          <w:p w14:paraId="685D2C97"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598498DC"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Bilinci kapalı.</w:t>
            </w:r>
          </w:p>
        </w:tc>
        <w:tc>
          <w:tcPr>
            <w:tcW w:w="567" w:type="dxa"/>
            <w:shd w:val="clear" w:color="auto" w:fill="auto"/>
          </w:tcPr>
          <w:p w14:paraId="4EE9215D"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215ADCF2" w14:textId="77777777" w:rsidTr="00B36A6A">
        <w:trPr>
          <w:trHeight w:val="60"/>
        </w:trPr>
        <w:tc>
          <w:tcPr>
            <w:tcW w:w="481" w:type="dxa"/>
            <w:shd w:val="clear" w:color="auto" w:fill="auto"/>
          </w:tcPr>
          <w:p w14:paraId="1F23798A"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3.</w:t>
            </w:r>
          </w:p>
        </w:tc>
        <w:tc>
          <w:tcPr>
            <w:tcW w:w="503" w:type="dxa"/>
            <w:shd w:val="clear" w:color="auto" w:fill="auto"/>
          </w:tcPr>
          <w:p w14:paraId="2EFA7448"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594BBD21"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Son 1 ay içinde düşme öyküsü var.</w:t>
            </w:r>
          </w:p>
        </w:tc>
        <w:tc>
          <w:tcPr>
            <w:tcW w:w="567" w:type="dxa"/>
            <w:shd w:val="clear" w:color="auto" w:fill="auto"/>
          </w:tcPr>
          <w:p w14:paraId="49A3860F"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627E5479" w14:textId="77777777" w:rsidTr="00B36A6A">
        <w:trPr>
          <w:trHeight w:val="60"/>
        </w:trPr>
        <w:tc>
          <w:tcPr>
            <w:tcW w:w="481" w:type="dxa"/>
            <w:shd w:val="clear" w:color="auto" w:fill="auto"/>
          </w:tcPr>
          <w:p w14:paraId="35DAEE2E"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4.</w:t>
            </w:r>
          </w:p>
        </w:tc>
        <w:tc>
          <w:tcPr>
            <w:tcW w:w="503" w:type="dxa"/>
            <w:vMerge w:val="restart"/>
            <w:shd w:val="clear" w:color="auto" w:fill="auto"/>
            <w:textDirection w:val="btLr"/>
          </w:tcPr>
          <w:p w14:paraId="2AF03261"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Minör Risk Faktörleri</w:t>
            </w:r>
          </w:p>
        </w:tc>
        <w:tc>
          <w:tcPr>
            <w:tcW w:w="7376" w:type="dxa"/>
            <w:shd w:val="clear" w:color="auto" w:fill="auto"/>
          </w:tcPr>
          <w:p w14:paraId="5BC97AA5"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Kronik hastalık öyküsü var.*</w:t>
            </w:r>
          </w:p>
        </w:tc>
        <w:tc>
          <w:tcPr>
            <w:tcW w:w="567" w:type="dxa"/>
            <w:shd w:val="clear" w:color="auto" w:fill="auto"/>
          </w:tcPr>
          <w:p w14:paraId="5B72E9C0"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30F1C0F7" w14:textId="77777777" w:rsidTr="00B36A6A">
        <w:trPr>
          <w:trHeight w:val="107"/>
        </w:trPr>
        <w:tc>
          <w:tcPr>
            <w:tcW w:w="481" w:type="dxa"/>
            <w:shd w:val="clear" w:color="auto" w:fill="auto"/>
          </w:tcPr>
          <w:p w14:paraId="237B8B1D"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5.</w:t>
            </w:r>
          </w:p>
        </w:tc>
        <w:tc>
          <w:tcPr>
            <w:tcW w:w="503" w:type="dxa"/>
            <w:vMerge/>
            <w:shd w:val="clear" w:color="auto" w:fill="auto"/>
            <w:textDirection w:val="btLr"/>
          </w:tcPr>
          <w:p w14:paraId="55949341" w14:textId="77777777" w:rsidR="004A0BFE" w:rsidRPr="00D26EEC" w:rsidRDefault="004A0BFE" w:rsidP="00B36A6A">
            <w:pPr>
              <w:pBdr>
                <w:top w:val="nil"/>
                <w:left w:val="nil"/>
                <w:bottom w:val="nil"/>
                <w:right w:val="nil"/>
                <w:between w:val="nil"/>
                <w:bar w:val="nil"/>
              </w:pBdr>
              <w:jc w:val="center"/>
              <w:rPr>
                <w:rFonts w:eastAsia="Arial Unicode MS"/>
                <w:color w:val="000000" w:themeColor="text1"/>
                <w:sz w:val="20"/>
                <w:szCs w:val="20"/>
                <w:bdr w:val="nil"/>
              </w:rPr>
            </w:pPr>
          </w:p>
        </w:tc>
        <w:tc>
          <w:tcPr>
            <w:tcW w:w="7376" w:type="dxa"/>
            <w:shd w:val="clear" w:color="auto" w:fill="auto"/>
          </w:tcPr>
          <w:p w14:paraId="3FE1F589"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Ayakta/yürürken fiziksel desteğe (yürüteç, koltuk değneği, kişi desteği vb.) ihtiyacı var.</w:t>
            </w:r>
          </w:p>
        </w:tc>
        <w:tc>
          <w:tcPr>
            <w:tcW w:w="567" w:type="dxa"/>
            <w:shd w:val="clear" w:color="auto" w:fill="auto"/>
          </w:tcPr>
          <w:p w14:paraId="5A956933"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3EB67713" w14:textId="77777777" w:rsidTr="00B36A6A">
        <w:trPr>
          <w:trHeight w:val="60"/>
        </w:trPr>
        <w:tc>
          <w:tcPr>
            <w:tcW w:w="481" w:type="dxa"/>
            <w:shd w:val="clear" w:color="auto" w:fill="auto"/>
          </w:tcPr>
          <w:p w14:paraId="45848BBD"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6.</w:t>
            </w:r>
          </w:p>
        </w:tc>
        <w:tc>
          <w:tcPr>
            <w:tcW w:w="503" w:type="dxa"/>
            <w:vMerge/>
            <w:shd w:val="clear" w:color="auto" w:fill="auto"/>
            <w:textDirection w:val="btLr"/>
          </w:tcPr>
          <w:p w14:paraId="08F19A7F" w14:textId="77777777" w:rsidR="004A0BFE" w:rsidRPr="00D26EEC" w:rsidRDefault="004A0BFE" w:rsidP="00B36A6A">
            <w:pPr>
              <w:pBdr>
                <w:top w:val="nil"/>
                <w:left w:val="nil"/>
                <w:bottom w:val="nil"/>
                <w:right w:val="nil"/>
                <w:between w:val="nil"/>
                <w:bar w:val="nil"/>
              </w:pBdr>
              <w:jc w:val="center"/>
              <w:rPr>
                <w:rFonts w:eastAsia="Arial Unicode MS"/>
                <w:color w:val="000000" w:themeColor="text1"/>
                <w:sz w:val="20"/>
                <w:szCs w:val="20"/>
                <w:bdr w:val="nil"/>
              </w:rPr>
            </w:pPr>
          </w:p>
        </w:tc>
        <w:tc>
          <w:tcPr>
            <w:tcW w:w="7376" w:type="dxa"/>
            <w:shd w:val="clear" w:color="auto" w:fill="auto"/>
          </w:tcPr>
          <w:p w14:paraId="37C09C88"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roofErr w:type="spellStart"/>
            <w:r w:rsidRPr="00D26EEC">
              <w:rPr>
                <w:rFonts w:ascii="Times New Roman" w:hAnsi="Times New Roman" w:cs="Times New Roman"/>
                <w:color w:val="000000" w:themeColor="text1"/>
                <w:sz w:val="20"/>
                <w:szCs w:val="20"/>
                <w:bdr w:val="nil"/>
              </w:rPr>
              <w:t>Üriner</w:t>
            </w:r>
            <w:proofErr w:type="spellEnd"/>
            <w:r w:rsidRPr="00D26EEC">
              <w:rPr>
                <w:rFonts w:ascii="Times New Roman" w:hAnsi="Times New Roman" w:cs="Times New Roman"/>
                <w:color w:val="000000" w:themeColor="text1"/>
                <w:sz w:val="20"/>
                <w:szCs w:val="20"/>
                <w:bdr w:val="nil"/>
              </w:rPr>
              <w:t>/</w:t>
            </w:r>
            <w:proofErr w:type="spellStart"/>
            <w:r w:rsidRPr="00D26EEC">
              <w:rPr>
                <w:rFonts w:ascii="Times New Roman" w:hAnsi="Times New Roman" w:cs="Times New Roman"/>
                <w:color w:val="000000" w:themeColor="text1"/>
                <w:sz w:val="20"/>
                <w:szCs w:val="20"/>
                <w:bdr w:val="nil"/>
              </w:rPr>
              <w:t>Fekal</w:t>
            </w:r>
            <w:proofErr w:type="spellEnd"/>
            <w:r w:rsidRPr="00D26EEC">
              <w:rPr>
                <w:rFonts w:ascii="Times New Roman" w:hAnsi="Times New Roman" w:cs="Times New Roman"/>
                <w:color w:val="000000" w:themeColor="text1"/>
                <w:sz w:val="20"/>
                <w:szCs w:val="20"/>
                <w:bdr w:val="nil"/>
              </w:rPr>
              <w:t xml:space="preserve"> </w:t>
            </w:r>
            <w:proofErr w:type="spellStart"/>
            <w:r w:rsidRPr="00D26EEC">
              <w:rPr>
                <w:rFonts w:ascii="Times New Roman" w:hAnsi="Times New Roman" w:cs="Times New Roman"/>
                <w:color w:val="000000" w:themeColor="text1"/>
                <w:sz w:val="20"/>
                <w:szCs w:val="20"/>
                <w:bdr w:val="nil"/>
              </w:rPr>
              <w:t>kontinans</w:t>
            </w:r>
            <w:proofErr w:type="spellEnd"/>
            <w:r w:rsidRPr="00D26EEC">
              <w:rPr>
                <w:rFonts w:ascii="Times New Roman" w:hAnsi="Times New Roman" w:cs="Times New Roman"/>
                <w:color w:val="000000" w:themeColor="text1"/>
                <w:sz w:val="20"/>
                <w:szCs w:val="20"/>
                <w:bdr w:val="nil"/>
              </w:rPr>
              <w:t xml:space="preserve"> bozukluğu var.</w:t>
            </w:r>
          </w:p>
        </w:tc>
        <w:tc>
          <w:tcPr>
            <w:tcW w:w="567" w:type="dxa"/>
            <w:shd w:val="clear" w:color="auto" w:fill="auto"/>
          </w:tcPr>
          <w:p w14:paraId="7341CF31"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027F9310" w14:textId="77777777" w:rsidTr="00B36A6A">
        <w:trPr>
          <w:trHeight w:val="60"/>
        </w:trPr>
        <w:tc>
          <w:tcPr>
            <w:tcW w:w="481" w:type="dxa"/>
            <w:shd w:val="clear" w:color="auto" w:fill="auto"/>
          </w:tcPr>
          <w:p w14:paraId="7902D982"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7.</w:t>
            </w:r>
          </w:p>
        </w:tc>
        <w:tc>
          <w:tcPr>
            <w:tcW w:w="503" w:type="dxa"/>
            <w:vMerge/>
            <w:shd w:val="clear" w:color="auto" w:fill="auto"/>
            <w:textDirection w:val="btLr"/>
          </w:tcPr>
          <w:p w14:paraId="7D5F469C" w14:textId="77777777" w:rsidR="004A0BFE" w:rsidRPr="00D26EEC" w:rsidRDefault="004A0BFE" w:rsidP="00B36A6A">
            <w:pPr>
              <w:pBdr>
                <w:top w:val="nil"/>
                <w:left w:val="nil"/>
                <w:bottom w:val="nil"/>
                <w:right w:val="nil"/>
                <w:between w:val="nil"/>
                <w:bar w:val="nil"/>
              </w:pBdr>
              <w:jc w:val="center"/>
              <w:rPr>
                <w:rFonts w:eastAsia="Arial Unicode MS"/>
                <w:color w:val="000000" w:themeColor="text1"/>
                <w:sz w:val="20"/>
                <w:szCs w:val="20"/>
                <w:bdr w:val="nil"/>
              </w:rPr>
            </w:pPr>
          </w:p>
        </w:tc>
        <w:tc>
          <w:tcPr>
            <w:tcW w:w="7376" w:type="dxa"/>
            <w:shd w:val="clear" w:color="auto" w:fill="auto"/>
          </w:tcPr>
          <w:p w14:paraId="4B24CE93"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Görme durumu zayıf.</w:t>
            </w:r>
          </w:p>
        </w:tc>
        <w:tc>
          <w:tcPr>
            <w:tcW w:w="567" w:type="dxa"/>
            <w:shd w:val="clear" w:color="auto" w:fill="auto"/>
          </w:tcPr>
          <w:p w14:paraId="5E15B9A3"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2B5C9870" w14:textId="77777777" w:rsidTr="00B36A6A">
        <w:trPr>
          <w:trHeight w:val="60"/>
        </w:trPr>
        <w:tc>
          <w:tcPr>
            <w:tcW w:w="481" w:type="dxa"/>
            <w:shd w:val="clear" w:color="auto" w:fill="auto"/>
          </w:tcPr>
          <w:p w14:paraId="73396F0D"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8.</w:t>
            </w:r>
          </w:p>
        </w:tc>
        <w:tc>
          <w:tcPr>
            <w:tcW w:w="503" w:type="dxa"/>
            <w:vMerge/>
            <w:shd w:val="clear" w:color="auto" w:fill="auto"/>
            <w:textDirection w:val="btLr"/>
          </w:tcPr>
          <w:p w14:paraId="7D66464C" w14:textId="77777777" w:rsidR="004A0BFE" w:rsidRPr="00D26EEC" w:rsidRDefault="004A0BFE" w:rsidP="00B36A6A">
            <w:pPr>
              <w:pBdr>
                <w:top w:val="nil"/>
                <w:left w:val="nil"/>
                <w:bottom w:val="nil"/>
                <w:right w:val="nil"/>
                <w:between w:val="nil"/>
                <w:bar w:val="nil"/>
              </w:pBdr>
              <w:jc w:val="center"/>
              <w:rPr>
                <w:rFonts w:eastAsia="Arial Unicode MS"/>
                <w:color w:val="000000" w:themeColor="text1"/>
                <w:sz w:val="20"/>
                <w:szCs w:val="20"/>
                <w:bdr w:val="nil"/>
              </w:rPr>
            </w:pPr>
          </w:p>
        </w:tc>
        <w:tc>
          <w:tcPr>
            <w:tcW w:w="7376" w:type="dxa"/>
            <w:shd w:val="clear" w:color="auto" w:fill="auto"/>
          </w:tcPr>
          <w:p w14:paraId="57A3DD33"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4'den fazla ilaç kullanımı var.</w:t>
            </w:r>
          </w:p>
        </w:tc>
        <w:tc>
          <w:tcPr>
            <w:tcW w:w="567" w:type="dxa"/>
            <w:shd w:val="clear" w:color="auto" w:fill="auto"/>
          </w:tcPr>
          <w:p w14:paraId="4469D6A7"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5C82FFEF" w14:textId="77777777" w:rsidTr="00B36A6A">
        <w:trPr>
          <w:trHeight w:val="60"/>
        </w:trPr>
        <w:tc>
          <w:tcPr>
            <w:tcW w:w="481" w:type="dxa"/>
            <w:shd w:val="clear" w:color="auto" w:fill="auto"/>
          </w:tcPr>
          <w:p w14:paraId="1A50DD60"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95"/>
                <w:sz w:val="20"/>
                <w:szCs w:val="20"/>
                <w:bdr w:val="nil"/>
              </w:rPr>
              <w:t>9.</w:t>
            </w:r>
          </w:p>
        </w:tc>
        <w:tc>
          <w:tcPr>
            <w:tcW w:w="503" w:type="dxa"/>
            <w:shd w:val="clear" w:color="auto" w:fill="auto"/>
          </w:tcPr>
          <w:p w14:paraId="2B4979CD"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p>
        </w:tc>
        <w:tc>
          <w:tcPr>
            <w:tcW w:w="7376" w:type="dxa"/>
            <w:shd w:val="clear" w:color="auto" w:fill="auto"/>
          </w:tcPr>
          <w:p w14:paraId="3CD283B7"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 xml:space="preserve">Hastaya bağlı 3’ün altında bakım </w:t>
            </w:r>
            <w:proofErr w:type="gramStart"/>
            <w:r w:rsidRPr="00D26EEC">
              <w:rPr>
                <w:rFonts w:ascii="Times New Roman" w:hAnsi="Times New Roman" w:cs="Times New Roman"/>
                <w:color w:val="000000" w:themeColor="text1"/>
                <w:sz w:val="20"/>
                <w:szCs w:val="20"/>
                <w:bdr w:val="nil"/>
              </w:rPr>
              <w:t>ekipmanı</w:t>
            </w:r>
            <w:proofErr w:type="gramEnd"/>
            <w:r w:rsidRPr="00D26EEC">
              <w:rPr>
                <w:rFonts w:ascii="Times New Roman" w:hAnsi="Times New Roman" w:cs="Times New Roman"/>
                <w:color w:val="000000" w:themeColor="text1"/>
                <w:sz w:val="20"/>
                <w:szCs w:val="20"/>
                <w:bdr w:val="nil"/>
              </w:rPr>
              <w:t xml:space="preserve"> var.**</w:t>
            </w:r>
          </w:p>
        </w:tc>
        <w:tc>
          <w:tcPr>
            <w:tcW w:w="567" w:type="dxa"/>
            <w:shd w:val="clear" w:color="auto" w:fill="auto"/>
          </w:tcPr>
          <w:p w14:paraId="7313DFF0"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3AA7622E" w14:textId="77777777" w:rsidTr="00B36A6A">
        <w:trPr>
          <w:trHeight w:val="60"/>
        </w:trPr>
        <w:tc>
          <w:tcPr>
            <w:tcW w:w="481" w:type="dxa"/>
            <w:shd w:val="clear" w:color="auto" w:fill="auto"/>
          </w:tcPr>
          <w:p w14:paraId="28A15682"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10.</w:t>
            </w:r>
          </w:p>
        </w:tc>
        <w:tc>
          <w:tcPr>
            <w:tcW w:w="503" w:type="dxa"/>
            <w:shd w:val="clear" w:color="auto" w:fill="auto"/>
          </w:tcPr>
          <w:p w14:paraId="5080752B"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6B1BD872"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Yatak korkulukları bulunmuyor/çalışmıyor.</w:t>
            </w:r>
          </w:p>
        </w:tc>
        <w:tc>
          <w:tcPr>
            <w:tcW w:w="567" w:type="dxa"/>
            <w:shd w:val="clear" w:color="auto" w:fill="auto"/>
          </w:tcPr>
          <w:p w14:paraId="264B87D9"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52E8F698" w14:textId="77777777" w:rsidTr="00B36A6A">
        <w:trPr>
          <w:trHeight w:val="60"/>
        </w:trPr>
        <w:tc>
          <w:tcPr>
            <w:tcW w:w="481" w:type="dxa"/>
            <w:shd w:val="clear" w:color="auto" w:fill="auto"/>
          </w:tcPr>
          <w:p w14:paraId="426E4A17"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110"/>
                <w:sz w:val="20"/>
                <w:szCs w:val="20"/>
                <w:bdr w:val="nil"/>
              </w:rPr>
              <w:t>11.</w:t>
            </w:r>
          </w:p>
        </w:tc>
        <w:tc>
          <w:tcPr>
            <w:tcW w:w="503" w:type="dxa"/>
            <w:shd w:val="clear" w:color="auto" w:fill="auto"/>
          </w:tcPr>
          <w:p w14:paraId="1C1D23DB"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24F557AF"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Yürüme alanlarında fiziksel engel(</w:t>
            </w:r>
            <w:proofErr w:type="spellStart"/>
            <w:r w:rsidRPr="00D26EEC">
              <w:rPr>
                <w:rFonts w:ascii="Times New Roman" w:hAnsi="Times New Roman" w:cs="Times New Roman"/>
                <w:color w:val="000000" w:themeColor="text1"/>
                <w:sz w:val="20"/>
                <w:szCs w:val="20"/>
                <w:bdr w:val="nil"/>
              </w:rPr>
              <w:t>ler</w:t>
            </w:r>
            <w:proofErr w:type="spellEnd"/>
            <w:r w:rsidRPr="00D26EEC">
              <w:rPr>
                <w:rFonts w:ascii="Times New Roman" w:hAnsi="Times New Roman" w:cs="Times New Roman"/>
                <w:color w:val="000000" w:themeColor="text1"/>
                <w:sz w:val="20"/>
                <w:szCs w:val="20"/>
                <w:bdr w:val="nil"/>
              </w:rPr>
              <w:t>) var.</w:t>
            </w:r>
          </w:p>
        </w:tc>
        <w:tc>
          <w:tcPr>
            <w:tcW w:w="567" w:type="dxa"/>
            <w:shd w:val="clear" w:color="auto" w:fill="auto"/>
          </w:tcPr>
          <w:p w14:paraId="7331A738"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29"/>
                <w:sz w:val="20"/>
                <w:szCs w:val="20"/>
                <w:bdr w:val="nil"/>
              </w:rPr>
              <w:t>1</w:t>
            </w:r>
          </w:p>
        </w:tc>
      </w:tr>
      <w:tr w:rsidR="00D26EEC" w:rsidRPr="00D26EEC" w14:paraId="43EED082" w14:textId="77777777" w:rsidTr="00B36A6A">
        <w:trPr>
          <w:trHeight w:val="60"/>
        </w:trPr>
        <w:tc>
          <w:tcPr>
            <w:tcW w:w="481" w:type="dxa"/>
            <w:shd w:val="clear" w:color="auto" w:fill="auto"/>
          </w:tcPr>
          <w:p w14:paraId="4E490ABF"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12.</w:t>
            </w:r>
          </w:p>
        </w:tc>
        <w:tc>
          <w:tcPr>
            <w:tcW w:w="503" w:type="dxa"/>
            <w:shd w:val="clear" w:color="auto" w:fill="auto"/>
          </w:tcPr>
          <w:p w14:paraId="632E1FF2"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7B8C6997"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 xml:space="preserve">Bilinç açık, </w:t>
            </w:r>
            <w:proofErr w:type="spellStart"/>
            <w:r w:rsidRPr="00D26EEC">
              <w:rPr>
                <w:rFonts w:ascii="Times New Roman" w:hAnsi="Times New Roman" w:cs="Times New Roman"/>
                <w:color w:val="000000" w:themeColor="text1"/>
                <w:sz w:val="20"/>
                <w:szCs w:val="20"/>
                <w:bdr w:val="nil"/>
              </w:rPr>
              <w:t>koopere</w:t>
            </w:r>
            <w:proofErr w:type="spellEnd"/>
            <w:r w:rsidRPr="00D26EEC">
              <w:rPr>
                <w:rFonts w:ascii="Times New Roman" w:hAnsi="Times New Roman" w:cs="Times New Roman"/>
                <w:color w:val="000000" w:themeColor="text1"/>
                <w:sz w:val="20"/>
                <w:szCs w:val="20"/>
                <w:bdr w:val="nil"/>
              </w:rPr>
              <w:t xml:space="preserve"> değil.</w:t>
            </w:r>
          </w:p>
        </w:tc>
        <w:tc>
          <w:tcPr>
            <w:tcW w:w="567" w:type="dxa"/>
            <w:shd w:val="clear" w:color="auto" w:fill="auto"/>
          </w:tcPr>
          <w:p w14:paraId="54BBCE86"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3109613D" w14:textId="77777777" w:rsidTr="00B36A6A">
        <w:trPr>
          <w:trHeight w:val="60"/>
        </w:trPr>
        <w:tc>
          <w:tcPr>
            <w:tcW w:w="481" w:type="dxa"/>
            <w:shd w:val="clear" w:color="auto" w:fill="auto"/>
          </w:tcPr>
          <w:p w14:paraId="3BC1DF4C"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13.</w:t>
            </w:r>
          </w:p>
        </w:tc>
        <w:tc>
          <w:tcPr>
            <w:tcW w:w="503" w:type="dxa"/>
            <w:shd w:val="clear" w:color="auto" w:fill="auto"/>
          </w:tcPr>
          <w:p w14:paraId="17A038CF"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78B01AA3"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Ayakta/yürürken denge problemi var.</w:t>
            </w:r>
          </w:p>
        </w:tc>
        <w:tc>
          <w:tcPr>
            <w:tcW w:w="567" w:type="dxa"/>
            <w:shd w:val="clear" w:color="auto" w:fill="auto"/>
          </w:tcPr>
          <w:p w14:paraId="16FADD52"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68921F47" w14:textId="77777777" w:rsidTr="00B36A6A">
        <w:trPr>
          <w:trHeight w:val="60"/>
        </w:trPr>
        <w:tc>
          <w:tcPr>
            <w:tcW w:w="481" w:type="dxa"/>
            <w:shd w:val="clear" w:color="auto" w:fill="auto"/>
          </w:tcPr>
          <w:p w14:paraId="4FE441D1"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14.</w:t>
            </w:r>
          </w:p>
        </w:tc>
        <w:tc>
          <w:tcPr>
            <w:tcW w:w="503" w:type="dxa"/>
            <w:vMerge w:val="restart"/>
            <w:shd w:val="clear" w:color="auto" w:fill="auto"/>
            <w:textDirection w:val="btLr"/>
          </w:tcPr>
          <w:p w14:paraId="02BDD4E8"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Majör Risk Faktörleri</w:t>
            </w:r>
          </w:p>
        </w:tc>
        <w:tc>
          <w:tcPr>
            <w:tcW w:w="7376" w:type="dxa"/>
            <w:shd w:val="clear" w:color="auto" w:fill="auto"/>
          </w:tcPr>
          <w:p w14:paraId="479D83ED"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Baş dönmesi var.</w:t>
            </w:r>
          </w:p>
        </w:tc>
        <w:tc>
          <w:tcPr>
            <w:tcW w:w="567" w:type="dxa"/>
            <w:shd w:val="clear" w:color="auto" w:fill="auto"/>
          </w:tcPr>
          <w:p w14:paraId="00DAE50F"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06F6FE64" w14:textId="77777777" w:rsidTr="00B36A6A">
        <w:trPr>
          <w:trHeight w:val="113"/>
        </w:trPr>
        <w:tc>
          <w:tcPr>
            <w:tcW w:w="481" w:type="dxa"/>
            <w:shd w:val="clear" w:color="auto" w:fill="auto"/>
          </w:tcPr>
          <w:p w14:paraId="48C6D4CA"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15.</w:t>
            </w:r>
          </w:p>
        </w:tc>
        <w:tc>
          <w:tcPr>
            <w:tcW w:w="503" w:type="dxa"/>
            <w:vMerge/>
            <w:shd w:val="clear" w:color="auto" w:fill="auto"/>
            <w:textDirection w:val="btLr"/>
          </w:tcPr>
          <w:p w14:paraId="0EDE2134" w14:textId="77777777" w:rsidR="004A0BFE" w:rsidRPr="00D26EEC" w:rsidRDefault="004A0BFE" w:rsidP="00B36A6A">
            <w:pPr>
              <w:pBdr>
                <w:top w:val="nil"/>
                <w:left w:val="nil"/>
                <w:bottom w:val="nil"/>
                <w:right w:val="nil"/>
                <w:between w:val="nil"/>
                <w:bar w:val="nil"/>
              </w:pBdr>
              <w:rPr>
                <w:rFonts w:eastAsia="Arial Unicode MS"/>
                <w:color w:val="000000" w:themeColor="text1"/>
                <w:sz w:val="20"/>
                <w:szCs w:val="20"/>
                <w:bdr w:val="nil"/>
              </w:rPr>
            </w:pPr>
          </w:p>
        </w:tc>
        <w:tc>
          <w:tcPr>
            <w:tcW w:w="7376" w:type="dxa"/>
            <w:shd w:val="clear" w:color="auto" w:fill="auto"/>
          </w:tcPr>
          <w:p w14:paraId="7AAC76DE"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roofErr w:type="spellStart"/>
            <w:r w:rsidRPr="00D26EEC">
              <w:rPr>
                <w:rFonts w:ascii="Times New Roman" w:hAnsi="Times New Roman" w:cs="Times New Roman"/>
                <w:color w:val="000000" w:themeColor="text1"/>
                <w:sz w:val="20"/>
                <w:szCs w:val="20"/>
                <w:bdr w:val="nil"/>
              </w:rPr>
              <w:t>Ortostatik</w:t>
            </w:r>
            <w:proofErr w:type="spellEnd"/>
            <w:r w:rsidRPr="00D26EEC">
              <w:rPr>
                <w:rFonts w:ascii="Times New Roman" w:hAnsi="Times New Roman" w:cs="Times New Roman"/>
                <w:color w:val="000000" w:themeColor="text1"/>
                <w:sz w:val="20"/>
                <w:szCs w:val="20"/>
                <w:bdr w:val="nil"/>
              </w:rPr>
              <w:t xml:space="preserve"> hipotansiyonu var.</w:t>
            </w:r>
          </w:p>
        </w:tc>
        <w:tc>
          <w:tcPr>
            <w:tcW w:w="567" w:type="dxa"/>
            <w:shd w:val="clear" w:color="auto" w:fill="auto"/>
          </w:tcPr>
          <w:p w14:paraId="45591E94"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5A484C8B" w14:textId="77777777" w:rsidTr="00B36A6A">
        <w:trPr>
          <w:trHeight w:val="159"/>
        </w:trPr>
        <w:tc>
          <w:tcPr>
            <w:tcW w:w="481" w:type="dxa"/>
            <w:shd w:val="clear" w:color="auto" w:fill="auto"/>
          </w:tcPr>
          <w:p w14:paraId="4C8A0803"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16.</w:t>
            </w:r>
          </w:p>
        </w:tc>
        <w:tc>
          <w:tcPr>
            <w:tcW w:w="503" w:type="dxa"/>
            <w:vMerge/>
            <w:shd w:val="clear" w:color="auto" w:fill="auto"/>
            <w:textDirection w:val="btLr"/>
          </w:tcPr>
          <w:p w14:paraId="66623214" w14:textId="77777777" w:rsidR="004A0BFE" w:rsidRPr="00D26EEC" w:rsidRDefault="004A0BFE" w:rsidP="00B36A6A">
            <w:pPr>
              <w:pBdr>
                <w:top w:val="nil"/>
                <w:left w:val="nil"/>
                <w:bottom w:val="nil"/>
                <w:right w:val="nil"/>
                <w:between w:val="nil"/>
                <w:bar w:val="nil"/>
              </w:pBdr>
              <w:rPr>
                <w:rFonts w:eastAsia="Arial Unicode MS"/>
                <w:color w:val="000000" w:themeColor="text1"/>
                <w:sz w:val="20"/>
                <w:szCs w:val="20"/>
                <w:bdr w:val="nil"/>
              </w:rPr>
            </w:pPr>
          </w:p>
        </w:tc>
        <w:tc>
          <w:tcPr>
            <w:tcW w:w="7376" w:type="dxa"/>
            <w:shd w:val="clear" w:color="auto" w:fill="auto"/>
          </w:tcPr>
          <w:p w14:paraId="6028250C"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Görme engeli var.</w:t>
            </w:r>
          </w:p>
        </w:tc>
        <w:tc>
          <w:tcPr>
            <w:tcW w:w="567" w:type="dxa"/>
            <w:shd w:val="clear" w:color="auto" w:fill="auto"/>
          </w:tcPr>
          <w:p w14:paraId="7F2219E4"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56AF5065" w14:textId="77777777" w:rsidTr="00B36A6A">
        <w:trPr>
          <w:trHeight w:val="63"/>
        </w:trPr>
        <w:tc>
          <w:tcPr>
            <w:tcW w:w="481" w:type="dxa"/>
            <w:shd w:val="clear" w:color="auto" w:fill="auto"/>
          </w:tcPr>
          <w:p w14:paraId="22AD4F22"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w w:val="105"/>
                <w:sz w:val="20"/>
                <w:szCs w:val="20"/>
                <w:bdr w:val="nil"/>
              </w:rPr>
              <w:t>17.</w:t>
            </w:r>
          </w:p>
        </w:tc>
        <w:tc>
          <w:tcPr>
            <w:tcW w:w="503" w:type="dxa"/>
            <w:vMerge/>
            <w:shd w:val="clear" w:color="auto" w:fill="auto"/>
            <w:textDirection w:val="btLr"/>
          </w:tcPr>
          <w:p w14:paraId="6DC18EA2" w14:textId="77777777" w:rsidR="004A0BFE" w:rsidRPr="00D26EEC" w:rsidRDefault="004A0BFE" w:rsidP="00B36A6A">
            <w:pPr>
              <w:pBdr>
                <w:top w:val="nil"/>
                <w:left w:val="nil"/>
                <w:bottom w:val="nil"/>
                <w:right w:val="nil"/>
                <w:between w:val="nil"/>
                <w:bar w:val="nil"/>
              </w:pBdr>
              <w:rPr>
                <w:rFonts w:eastAsia="Arial Unicode MS"/>
                <w:color w:val="000000" w:themeColor="text1"/>
                <w:sz w:val="20"/>
                <w:szCs w:val="20"/>
                <w:bdr w:val="nil"/>
              </w:rPr>
            </w:pPr>
          </w:p>
        </w:tc>
        <w:tc>
          <w:tcPr>
            <w:tcW w:w="7376" w:type="dxa"/>
            <w:shd w:val="clear" w:color="auto" w:fill="auto"/>
          </w:tcPr>
          <w:p w14:paraId="3589E167"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Bedensel engeli var.</w:t>
            </w:r>
          </w:p>
        </w:tc>
        <w:tc>
          <w:tcPr>
            <w:tcW w:w="567" w:type="dxa"/>
            <w:shd w:val="clear" w:color="auto" w:fill="auto"/>
          </w:tcPr>
          <w:p w14:paraId="0598EC56"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0B188F41" w14:textId="77777777" w:rsidTr="00B36A6A">
        <w:trPr>
          <w:trHeight w:val="110"/>
        </w:trPr>
        <w:tc>
          <w:tcPr>
            <w:tcW w:w="481" w:type="dxa"/>
            <w:shd w:val="clear" w:color="auto" w:fill="auto"/>
          </w:tcPr>
          <w:p w14:paraId="1EAC1287"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18.</w:t>
            </w:r>
          </w:p>
        </w:tc>
        <w:tc>
          <w:tcPr>
            <w:tcW w:w="503" w:type="dxa"/>
            <w:shd w:val="clear" w:color="auto" w:fill="auto"/>
          </w:tcPr>
          <w:p w14:paraId="4A4F84BB"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67A3E2E8"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 xml:space="preserve">Hastaya bağlı 3 ve üstü bakım </w:t>
            </w:r>
            <w:proofErr w:type="gramStart"/>
            <w:r w:rsidRPr="00D26EEC">
              <w:rPr>
                <w:rFonts w:ascii="Times New Roman" w:hAnsi="Times New Roman" w:cs="Times New Roman"/>
                <w:color w:val="000000" w:themeColor="text1"/>
                <w:sz w:val="20"/>
                <w:szCs w:val="20"/>
                <w:bdr w:val="nil"/>
              </w:rPr>
              <w:t>ekipmanı</w:t>
            </w:r>
            <w:proofErr w:type="gramEnd"/>
            <w:r w:rsidRPr="00D26EEC">
              <w:rPr>
                <w:rFonts w:ascii="Times New Roman" w:hAnsi="Times New Roman" w:cs="Times New Roman"/>
                <w:color w:val="000000" w:themeColor="text1"/>
                <w:sz w:val="20"/>
                <w:szCs w:val="20"/>
                <w:bdr w:val="nil"/>
              </w:rPr>
              <w:t xml:space="preserve"> var.**</w:t>
            </w:r>
          </w:p>
        </w:tc>
        <w:tc>
          <w:tcPr>
            <w:tcW w:w="567" w:type="dxa"/>
            <w:shd w:val="clear" w:color="auto" w:fill="auto"/>
          </w:tcPr>
          <w:p w14:paraId="1544CA7B"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3C191931" w14:textId="77777777" w:rsidTr="00B36A6A">
        <w:trPr>
          <w:trHeight w:val="60"/>
        </w:trPr>
        <w:tc>
          <w:tcPr>
            <w:tcW w:w="481" w:type="dxa"/>
            <w:shd w:val="clear" w:color="auto" w:fill="auto"/>
          </w:tcPr>
          <w:p w14:paraId="483C576D"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b/>
                <w:color w:val="000000" w:themeColor="text1"/>
                <w:sz w:val="20"/>
                <w:szCs w:val="20"/>
                <w:bdr w:val="nil"/>
              </w:rPr>
            </w:pPr>
            <w:r w:rsidRPr="00D26EEC">
              <w:rPr>
                <w:rFonts w:ascii="Times New Roman" w:hAnsi="Times New Roman" w:cs="Times New Roman"/>
                <w:b/>
                <w:color w:val="000000" w:themeColor="text1"/>
                <w:sz w:val="20"/>
                <w:szCs w:val="20"/>
                <w:bdr w:val="nil"/>
              </w:rPr>
              <w:t>19.</w:t>
            </w:r>
          </w:p>
        </w:tc>
        <w:tc>
          <w:tcPr>
            <w:tcW w:w="503" w:type="dxa"/>
            <w:shd w:val="clear" w:color="auto" w:fill="auto"/>
          </w:tcPr>
          <w:p w14:paraId="4DF2CDE2"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76D13668"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sz w:val="20"/>
                <w:szCs w:val="20"/>
                <w:bdr w:val="nil"/>
              </w:rPr>
              <w:t>Son 1 hafta içinde riskli ilaç kullanımı var.***</w:t>
            </w:r>
          </w:p>
        </w:tc>
        <w:tc>
          <w:tcPr>
            <w:tcW w:w="567" w:type="dxa"/>
            <w:shd w:val="clear" w:color="auto" w:fill="auto"/>
          </w:tcPr>
          <w:p w14:paraId="532135C8" w14:textId="77777777" w:rsidR="004A0BFE" w:rsidRPr="00D26EEC" w:rsidRDefault="004A0BFE" w:rsidP="00B36A6A">
            <w:pPr>
              <w:pStyle w:val="TableParagraph"/>
              <w:pBdr>
                <w:top w:val="nil"/>
                <w:left w:val="nil"/>
                <w:bottom w:val="nil"/>
                <w:right w:val="nil"/>
                <w:between w:val="nil"/>
                <w:bar w:val="nil"/>
              </w:pBdr>
              <w:jc w:val="center"/>
              <w:rPr>
                <w:rFonts w:ascii="Times New Roman" w:hAnsi="Times New Roman" w:cs="Times New Roman"/>
                <w:color w:val="000000" w:themeColor="text1"/>
                <w:sz w:val="20"/>
                <w:szCs w:val="20"/>
                <w:bdr w:val="nil"/>
              </w:rPr>
            </w:pPr>
            <w:r w:rsidRPr="00D26EEC">
              <w:rPr>
                <w:rFonts w:ascii="Times New Roman" w:hAnsi="Times New Roman" w:cs="Times New Roman"/>
                <w:color w:val="000000" w:themeColor="text1"/>
                <w:w w:val="105"/>
                <w:sz w:val="20"/>
                <w:szCs w:val="20"/>
                <w:bdr w:val="nil"/>
              </w:rPr>
              <w:t>5</w:t>
            </w:r>
          </w:p>
        </w:tc>
      </w:tr>
      <w:tr w:rsidR="00D26EEC" w:rsidRPr="00D26EEC" w14:paraId="68922277" w14:textId="77777777" w:rsidTr="00B36A6A">
        <w:trPr>
          <w:trHeight w:val="60"/>
        </w:trPr>
        <w:tc>
          <w:tcPr>
            <w:tcW w:w="481" w:type="dxa"/>
            <w:shd w:val="clear" w:color="auto" w:fill="auto"/>
          </w:tcPr>
          <w:p w14:paraId="29E836FB"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503" w:type="dxa"/>
            <w:shd w:val="clear" w:color="auto" w:fill="auto"/>
          </w:tcPr>
          <w:p w14:paraId="4C920E47"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color w:val="000000" w:themeColor="text1"/>
                <w:sz w:val="20"/>
                <w:szCs w:val="20"/>
                <w:bdr w:val="nil"/>
              </w:rPr>
            </w:pPr>
          </w:p>
        </w:tc>
        <w:tc>
          <w:tcPr>
            <w:tcW w:w="7376" w:type="dxa"/>
            <w:shd w:val="clear" w:color="auto" w:fill="auto"/>
          </w:tcPr>
          <w:p w14:paraId="1A3AA47E"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b/>
                <w:color w:val="000000" w:themeColor="text1"/>
                <w:sz w:val="20"/>
                <w:szCs w:val="20"/>
                <w:bdr w:val="nil"/>
                <w:lang w:val="en-US"/>
              </w:rPr>
            </w:pPr>
            <w:r w:rsidRPr="00D26EEC">
              <w:rPr>
                <w:rFonts w:ascii="Times New Roman" w:hAnsi="Times New Roman" w:cs="Times New Roman"/>
                <w:b/>
                <w:color w:val="000000" w:themeColor="text1"/>
                <w:w w:val="85"/>
                <w:sz w:val="20"/>
                <w:szCs w:val="20"/>
                <w:bdr w:val="nil"/>
              </w:rPr>
              <w:t>TOPLAM</w:t>
            </w:r>
          </w:p>
        </w:tc>
        <w:tc>
          <w:tcPr>
            <w:tcW w:w="567" w:type="dxa"/>
            <w:shd w:val="clear" w:color="auto" w:fill="auto"/>
          </w:tcPr>
          <w:p w14:paraId="56C5426D"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b/>
                <w:color w:val="000000" w:themeColor="text1"/>
                <w:sz w:val="20"/>
                <w:szCs w:val="20"/>
                <w:bdr w:val="nil"/>
              </w:rPr>
            </w:pPr>
          </w:p>
        </w:tc>
      </w:tr>
    </w:tbl>
    <w:p w14:paraId="49412B63" w14:textId="77777777" w:rsidR="004A0BFE" w:rsidRPr="00D26EEC" w:rsidRDefault="004A0BFE" w:rsidP="004A0BFE">
      <w:pPr>
        <w:rPr>
          <w:color w:val="000000" w:themeColor="text1"/>
          <w:sz w:val="20"/>
          <w:szCs w:val="20"/>
        </w:rPr>
      </w:pPr>
      <w:r w:rsidRPr="00D26EEC">
        <w:rPr>
          <w:b/>
          <w:color w:val="000000" w:themeColor="text1"/>
          <w:sz w:val="20"/>
          <w:szCs w:val="20"/>
        </w:rPr>
        <w:t xml:space="preserve">                      Düşük Risk:</w:t>
      </w:r>
      <w:r w:rsidRPr="00D26EEC">
        <w:rPr>
          <w:color w:val="000000" w:themeColor="text1"/>
          <w:sz w:val="20"/>
          <w:szCs w:val="20"/>
        </w:rPr>
        <w:t xml:space="preserve"> Toplam 5 puanın altında                   </w:t>
      </w:r>
      <w:r w:rsidRPr="00D26EEC">
        <w:rPr>
          <w:b/>
          <w:color w:val="000000" w:themeColor="text1"/>
          <w:sz w:val="20"/>
          <w:szCs w:val="20"/>
        </w:rPr>
        <w:t>Yüksek Risk:</w:t>
      </w:r>
      <w:r w:rsidRPr="00D26EEC">
        <w:rPr>
          <w:color w:val="000000" w:themeColor="text1"/>
          <w:sz w:val="20"/>
          <w:szCs w:val="20"/>
        </w:rPr>
        <w:t xml:space="preserve"> Toplam 5 puan ve üzerinde</w:t>
      </w:r>
    </w:p>
    <w:p w14:paraId="642A4DFA" w14:textId="77777777" w:rsidR="004A0BFE" w:rsidRPr="00D26EEC" w:rsidRDefault="004A0BFE" w:rsidP="004A0BFE">
      <w:pPr>
        <w:spacing w:line="360" w:lineRule="auto"/>
        <w:rPr>
          <w:color w:val="000000" w:themeColor="text1"/>
        </w:rPr>
      </w:pPr>
    </w:p>
    <w:p w14:paraId="45FE67EE" w14:textId="77777777" w:rsidR="004A0BFE" w:rsidRPr="00D26EEC" w:rsidRDefault="004A0BFE" w:rsidP="004A0BFE">
      <w:pPr>
        <w:spacing w:line="360" w:lineRule="auto"/>
        <w:rPr>
          <w:color w:val="000000" w:themeColor="text1"/>
        </w:rPr>
      </w:pPr>
    </w:p>
    <w:p w14:paraId="4BE5F5D1" w14:textId="77777777" w:rsidR="004A0BFE" w:rsidRPr="00D26EEC" w:rsidRDefault="004A0BFE" w:rsidP="004A0BFE">
      <w:pPr>
        <w:spacing w:line="360" w:lineRule="auto"/>
        <w:rPr>
          <w:color w:val="000000" w:themeColor="text1"/>
        </w:rPr>
      </w:pPr>
    </w:p>
    <w:p w14:paraId="50144364" w14:textId="77777777" w:rsidR="004A0BFE" w:rsidRPr="00D26EEC" w:rsidRDefault="004A0BFE" w:rsidP="004A0BFE">
      <w:pPr>
        <w:spacing w:line="360" w:lineRule="auto"/>
        <w:rPr>
          <w:color w:val="000000" w:themeColor="text1"/>
        </w:rPr>
      </w:pPr>
    </w:p>
    <w:p w14:paraId="346A45D2" w14:textId="77777777" w:rsidR="004A0BFE" w:rsidRPr="00D26EEC" w:rsidRDefault="004A0BFE" w:rsidP="004A0BFE">
      <w:pPr>
        <w:spacing w:line="360" w:lineRule="auto"/>
        <w:rPr>
          <w:color w:val="000000" w:themeColor="text1"/>
        </w:rPr>
      </w:pPr>
    </w:p>
    <w:p w14:paraId="231DD8AA" w14:textId="77777777" w:rsidR="004A0BFE" w:rsidRPr="00D26EEC" w:rsidRDefault="004A0BFE" w:rsidP="004A0BFE">
      <w:pPr>
        <w:spacing w:line="360" w:lineRule="auto"/>
        <w:rPr>
          <w:color w:val="000000" w:themeColor="text1"/>
        </w:rPr>
      </w:pPr>
    </w:p>
    <w:p w14:paraId="05131E75" w14:textId="77777777" w:rsidR="00602685" w:rsidRPr="00D26EEC" w:rsidRDefault="00602685" w:rsidP="004A0BFE">
      <w:pPr>
        <w:spacing w:line="36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98"/>
      </w:tblGrid>
      <w:tr w:rsidR="00D26EEC" w:rsidRPr="00D26EEC" w14:paraId="6ACA03F1" w14:textId="77777777" w:rsidTr="00B36A6A">
        <w:tc>
          <w:tcPr>
            <w:tcW w:w="9212" w:type="dxa"/>
            <w:gridSpan w:val="2"/>
            <w:shd w:val="clear" w:color="auto" w:fill="auto"/>
          </w:tcPr>
          <w:p w14:paraId="4B0DC84D" w14:textId="77777777" w:rsidR="004A0BFE" w:rsidRPr="00D26EEC" w:rsidRDefault="004A0BFE" w:rsidP="00B36A6A">
            <w:pPr>
              <w:spacing w:line="360" w:lineRule="auto"/>
              <w:jc w:val="center"/>
              <w:rPr>
                <w:b/>
                <w:color w:val="000000" w:themeColor="text1"/>
                <w:sz w:val="20"/>
                <w:szCs w:val="20"/>
              </w:rPr>
            </w:pPr>
            <w:proofErr w:type="spellStart"/>
            <w:r w:rsidRPr="00D26EEC">
              <w:rPr>
                <w:b/>
                <w:color w:val="000000" w:themeColor="text1"/>
                <w:sz w:val="20"/>
                <w:szCs w:val="20"/>
              </w:rPr>
              <w:t>İtaki</w:t>
            </w:r>
            <w:proofErr w:type="spellEnd"/>
            <w:r w:rsidRPr="00D26EEC">
              <w:rPr>
                <w:b/>
                <w:color w:val="000000" w:themeColor="text1"/>
                <w:sz w:val="20"/>
                <w:szCs w:val="20"/>
              </w:rPr>
              <w:t xml:space="preserve"> Düşme Riski Ölçeği Bilgilendirme Tablosu</w:t>
            </w:r>
          </w:p>
        </w:tc>
      </w:tr>
      <w:tr w:rsidR="00D26EEC" w:rsidRPr="00D26EEC" w14:paraId="677FF13E" w14:textId="77777777" w:rsidTr="00B36A6A">
        <w:tc>
          <w:tcPr>
            <w:tcW w:w="2802" w:type="dxa"/>
            <w:shd w:val="clear" w:color="auto" w:fill="auto"/>
          </w:tcPr>
          <w:p w14:paraId="630629D0" w14:textId="77777777" w:rsidR="004A0BFE" w:rsidRPr="00D26EEC" w:rsidRDefault="004A0BFE" w:rsidP="00B36A6A">
            <w:pPr>
              <w:spacing w:line="360" w:lineRule="auto"/>
              <w:rPr>
                <w:color w:val="000000" w:themeColor="text1"/>
                <w:sz w:val="20"/>
                <w:szCs w:val="20"/>
              </w:rPr>
            </w:pPr>
            <w:r w:rsidRPr="00D26EEC">
              <w:rPr>
                <w:b/>
                <w:color w:val="000000" w:themeColor="text1"/>
                <w:sz w:val="20"/>
                <w:szCs w:val="20"/>
                <w:bdr w:val="nil"/>
              </w:rPr>
              <w:t>*Kronik hastalıklar</w:t>
            </w:r>
          </w:p>
        </w:tc>
        <w:tc>
          <w:tcPr>
            <w:tcW w:w="6410" w:type="dxa"/>
            <w:shd w:val="clear" w:color="auto" w:fill="auto"/>
          </w:tcPr>
          <w:p w14:paraId="7E7EF4BD" w14:textId="77777777" w:rsidR="004A0BFE" w:rsidRPr="00D26EEC" w:rsidRDefault="004A0BFE" w:rsidP="00B36A6A">
            <w:pPr>
              <w:pBdr>
                <w:top w:val="nil"/>
                <w:left w:val="nil"/>
                <w:bottom w:val="nil"/>
                <w:right w:val="nil"/>
                <w:between w:val="nil"/>
                <w:bar w:val="nil"/>
              </w:pBdr>
              <w:spacing w:line="360" w:lineRule="auto"/>
              <w:rPr>
                <w:noProof/>
                <w:color w:val="000000" w:themeColor="text1"/>
                <w:spacing w:val="-2"/>
                <w:w w:val="95"/>
                <w:position w:val="-3"/>
                <w:sz w:val="20"/>
                <w:szCs w:val="20"/>
                <w:lang w:bidi="hi-IN"/>
              </w:rPr>
            </w:pPr>
            <w:r w:rsidRPr="00D26EEC">
              <w:rPr>
                <w:color w:val="000000" w:themeColor="text1"/>
                <w:sz w:val="20"/>
                <w:szCs w:val="20"/>
                <w:bdr w:val="nil"/>
              </w:rPr>
              <w:t xml:space="preserve">Hipertansiyon, Diyabet, Dolaşım Sistemi Hastalıkları, Sindirim Sistemi Hastalıkları, </w:t>
            </w:r>
            <w:proofErr w:type="spellStart"/>
            <w:r w:rsidRPr="00D26EEC">
              <w:rPr>
                <w:color w:val="000000" w:themeColor="text1"/>
                <w:sz w:val="20"/>
                <w:szCs w:val="20"/>
                <w:bdr w:val="nil"/>
              </w:rPr>
              <w:t>Artrit</w:t>
            </w:r>
            <w:proofErr w:type="spellEnd"/>
            <w:r w:rsidRPr="00D26EEC">
              <w:rPr>
                <w:color w:val="000000" w:themeColor="text1"/>
                <w:sz w:val="20"/>
                <w:szCs w:val="20"/>
                <w:bdr w:val="nil"/>
              </w:rPr>
              <w:t>, Paralizi, Depresyon, Nörolojik Hastalıklar</w:t>
            </w:r>
          </w:p>
        </w:tc>
      </w:tr>
      <w:tr w:rsidR="00D26EEC" w:rsidRPr="00D26EEC" w14:paraId="2D20AB73" w14:textId="77777777" w:rsidTr="00B36A6A">
        <w:tc>
          <w:tcPr>
            <w:tcW w:w="2802" w:type="dxa"/>
            <w:shd w:val="clear" w:color="auto" w:fill="auto"/>
          </w:tcPr>
          <w:p w14:paraId="3256B7A8" w14:textId="77777777" w:rsidR="004A0BFE" w:rsidRPr="00D26EEC" w:rsidRDefault="004A0BFE" w:rsidP="00B36A6A">
            <w:pPr>
              <w:pStyle w:val="TableParagraph"/>
              <w:pBdr>
                <w:top w:val="nil"/>
                <w:left w:val="nil"/>
                <w:bottom w:val="nil"/>
                <w:right w:val="nil"/>
                <w:between w:val="nil"/>
                <w:bar w:val="nil"/>
              </w:pBdr>
              <w:rPr>
                <w:rFonts w:ascii="Times New Roman" w:hAnsi="Times New Roman" w:cs="Times New Roman"/>
                <w:b/>
                <w:color w:val="000000" w:themeColor="text1"/>
                <w:sz w:val="20"/>
                <w:szCs w:val="20"/>
                <w:bdr w:val="nil"/>
              </w:rPr>
            </w:pPr>
          </w:p>
          <w:p w14:paraId="43D08398" w14:textId="77777777" w:rsidR="004A0BFE" w:rsidRPr="00D26EEC" w:rsidRDefault="004A0BFE" w:rsidP="00B36A6A">
            <w:pPr>
              <w:spacing w:line="360" w:lineRule="auto"/>
              <w:rPr>
                <w:color w:val="000000" w:themeColor="text1"/>
                <w:sz w:val="20"/>
                <w:szCs w:val="20"/>
              </w:rPr>
            </w:pPr>
            <w:r w:rsidRPr="00D26EEC">
              <w:rPr>
                <w:b/>
                <w:color w:val="000000" w:themeColor="text1"/>
                <w:sz w:val="20"/>
                <w:szCs w:val="20"/>
                <w:bdr w:val="nil"/>
              </w:rPr>
              <w:t>**Hasta Bakım Ekipmanları</w:t>
            </w:r>
          </w:p>
        </w:tc>
        <w:tc>
          <w:tcPr>
            <w:tcW w:w="6410" w:type="dxa"/>
            <w:shd w:val="clear" w:color="auto" w:fill="auto"/>
          </w:tcPr>
          <w:p w14:paraId="315536B6" w14:textId="77777777" w:rsidR="004A0BFE" w:rsidRPr="00D26EEC" w:rsidRDefault="004A0BFE" w:rsidP="00B36A6A">
            <w:pPr>
              <w:pBdr>
                <w:top w:val="nil"/>
                <w:left w:val="nil"/>
                <w:bottom w:val="nil"/>
                <w:right w:val="nil"/>
                <w:between w:val="nil"/>
                <w:bar w:val="nil"/>
              </w:pBdr>
              <w:spacing w:line="360" w:lineRule="auto"/>
              <w:rPr>
                <w:color w:val="000000" w:themeColor="text1"/>
                <w:sz w:val="20"/>
                <w:szCs w:val="20"/>
                <w:bdr w:val="nil"/>
              </w:rPr>
            </w:pPr>
            <w:r w:rsidRPr="00D26EEC">
              <w:rPr>
                <w:color w:val="000000" w:themeColor="text1"/>
                <w:sz w:val="20"/>
                <w:szCs w:val="20"/>
                <w:bdr w:val="nil"/>
              </w:rPr>
              <w:t xml:space="preserve">IV </w:t>
            </w:r>
            <w:proofErr w:type="spellStart"/>
            <w:r w:rsidRPr="00D26EEC">
              <w:rPr>
                <w:color w:val="000000" w:themeColor="text1"/>
                <w:sz w:val="20"/>
                <w:szCs w:val="20"/>
                <w:bdr w:val="nil"/>
              </w:rPr>
              <w:t>İnfüzyon</w:t>
            </w:r>
            <w:proofErr w:type="spellEnd"/>
            <w:r w:rsidRPr="00D26EEC">
              <w:rPr>
                <w:color w:val="000000" w:themeColor="text1"/>
                <w:sz w:val="20"/>
                <w:szCs w:val="20"/>
                <w:bdr w:val="nil"/>
              </w:rPr>
              <w:t xml:space="preserve">, Solunum Cihazı, Kalıcı </w:t>
            </w:r>
            <w:proofErr w:type="spellStart"/>
            <w:r w:rsidRPr="00D26EEC">
              <w:rPr>
                <w:color w:val="000000" w:themeColor="text1"/>
                <w:sz w:val="20"/>
                <w:szCs w:val="20"/>
                <w:bdr w:val="nil"/>
              </w:rPr>
              <w:t>Kateter</w:t>
            </w:r>
            <w:proofErr w:type="spellEnd"/>
            <w:r w:rsidRPr="00D26EEC">
              <w:rPr>
                <w:color w:val="000000" w:themeColor="text1"/>
                <w:sz w:val="20"/>
                <w:szCs w:val="20"/>
                <w:bdr w:val="nil"/>
              </w:rPr>
              <w:t xml:space="preserve">, Göğüs Tüpü, Dren, </w:t>
            </w:r>
            <w:proofErr w:type="spellStart"/>
            <w:r w:rsidRPr="00D26EEC">
              <w:rPr>
                <w:color w:val="000000" w:themeColor="text1"/>
                <w:sz w:val="20"/>
                <w:szCs w:val="20"/>
                <w:bdr w:val="nil"/>
              </w:rPr>
              <w:t>Perfüzatör</w:t>
            </w:r>
            <w:proofErr w:type="spellEnd"/>
            <w:r w:rsidRPr="00D26EEC">
              <w:rPr>
                <w:color w:val="000000" w:themeColor="text1"/>
                <w:sz w:val="20"/>
                <w:szCs w:val="20"/>
                <w:bdr w:val="nil"/>
              </w:rPr>
              <w:t xml:space="preserve">, </w:t>
            </w:r>
            <w:proofErr w:type="spellStart"/>
            <w:r w:rsidRPr="00D26EEC">
              <w:rPr>
                <w:color w:val="000000" w:themeColor="text1"/>
                <w:sz w:val="20"/>
                <w:szCs w:val="20"/>
                <w:bdr w:val="nil"/>
              </w:rPr>
              <w:t>Pacemaker</w:t>
            </w:r>
            <w:proofErr w:type="spellEnd"/>
            <w:r w:rsidRPr="00D26EEC">
              <w:rPr>
                <w:color w:val="000000" w:themeColor="text1"/>
                <w:sz w:val="20"/>
                <w:szCs w:val="20"/>
                <w:bdr w:val="nil"/>
              </w:rPr>
              <w:t xml:space="preserve"> vb.</w:t>
            </w:r>
          </w:p>
        </w:tc>
      </w:tr>
      <w:tr w:rsidR="004A0BFE" w:rsidRPr="00D26EEC" w14:paraId="27072EEF" w14:textId="77777777" w:rsidTr="00B36A6A">
        <w:tc>
          <w:tcPr>
            <w:tcW w:w="2802" w:type="dxa"/>
            <w:shd w:val="clear" w:color="auto" w:fill="auto"/>
          </w:tcPr>
          <w:p w14:paraId="595E319E" w14:textId="77777777" w:rsidR="004A0BFE" w:rsidRPr="00D26EEC" w:rsidRDefault="004A0BFE" w:rsidP="00B36A6A">
            <w:pPr>
              <w:pBdr>
                <w:top w:val="nil"/>
                <w:left w:val="nil"/>
                <w:bottom w:val="nil"/>
                <w:right w:val="nil"/>
                <w:between w:val="nil"/>
                <w:bar w:val="nil"/>
              </w:pBdr>
              <w:spacing w:line="360" w:lineRule="auto"/>
              <w:rPr>
                <w:color w:val="000000" w:themeColor="text1"/>
                <w:sz w:val="20"/>
                <w:szCs w:val="20"/>
                <w:bdr w:val="nil"/>
              </w:rPr>
            </w:pPr>
          </w:p>
          <w:p w14:paraId="0DA2683F" w14:textId="77777777" w:rsidR="004A0BFE" w:rsidRPr="00D26EEC" w:rsidRDefault="004A0BFE" w:rsidP="00B36A6A">
            <w:pPr>
              <w:pBdr>
                <w:top w:val="nil"/>
                <w:left w:val="nil"/>
                <w:bottom w:val="nil"/>
                <w:right w:val="nil"/>
                <w:between w:val="nil"/>
                <w:bar w:val="nil"/>
              </w:pBdr>
              <w:spacing w:line="360" w:lineRule="auto"/>
              <w:rPr>
                <w:b/>
                <w:color w:val="000000" w:themeColor="text1"/>
                <w:sz w:val="20"/>
                <w:szCs w:val="20"/>
                <w:bdr w:val="nil"/>
              </w:rPr>
            </w:pPr>
          </w:p>
          <w:p w14:paraId="2A85F74E" w14:textId="77777777" w:rsidR="004A0BFE" w:rsidRPr="00D26EEC" w:rsidRDefault="004A0BFE" w:rsidP="00B36A6A">
            <w:pPr>
              <w:pBdr>
                <w:top w:val="nil"/>
                <w:left w:val="nil"/>
                <w:bottom w:val="nil"/>
                <w:right w:val="nil"/>
                <w:between w:val="nil"/>
                <w:bar w:val="nil"/>
              </w:pBdr>
              <w:spacing w:line="360" w:lineRule="auto"/>
              <w:rPr>
                <w:color w:val="000000" w:themeColor="text1"/>
                <w:sz w:val="20"/>
                <w:szCs w:val="20"/>
                <w:bdr w:val="nil"/>
              </w:rPr>
            </w:pPr>
            <w:r w:rsidRPr="00D26EEC">
              <w:rPr>
                <w:b/>
                <w:color w:val="000000" w:themeColor="text1"/>
                <w:sz w:val="20"/>
                <w:szCs w:val="20"/>
                <w:bdr w:val="nil"/>
              </w:rPr>
              <w:t>***Riskli İlaçlar</w:t>
            </w:r>
          </w:p>
        </w:tc>
        <w:tc>
          <w:tcPr>
            <w:tcW w:w="6410" w:type="dxa"/>
            <w:shd w:val="clear" w:color="auto" w:fill="auto"/>
          </w:tcPr>
          <w:p w14:paraId="706D2A93" w14:textId="77777777" w:rsidR="004A0BFE" w:rsidRPr="00D26EEC" w:rsidRDefault="004A0BFE" w:rsidP="00B36A6A">
            <w:pPr>
              <w:pBdr>
                <w:top w:val="nil"/>
                <w:left w:val="nil"/>
                <w:bottom w:val="nil"/>
                <w:right w:val="nil"/>
                <w:between w:val="nil"/>
                <w:bar w:val="nil"/>
              </w:pBdr>
              <w:spacing w:line="360" w:lineRule="auto"/>
              <w:rPr>
                <w:color w:val="000000" w:themeColor="text1"/>
                <w:sz w:val="20"/>
                <w:szCs w:val="20"/>
                <w:bdr w:val="nil"/>
              </w:rPr>
            </w:pPr>
            <w:proofErr w:type="spellStart"/>
            <w:r w:rsidRPr="00D26EEC">
              <w:rPr>
                <w:color w:val="000000" w:themeColor="text1"/>
                <w:sz w:val="20"/>
                <w:szCs w:val="20"/>
                <w:bdr w:val="nil"/>
              </w:rPr>
              <w:t>Psikotroplar</w:t>
            </w:r>
            <w:proofErr w:type="spellEnd"/>
            <w:r w:rsidRPr="00D26EEC">
              <w:rPr>
                <w:color w:val="000000" w:themeColor="text1"/>
                <w:sz w:val="20"/>
                <w:szCs w:val="20"/>
                <w:bdr w:val="nil"/>
              </w:rPr>
              <w:t xml:space="preserve">, Narkotikler, </w:t>
            </w:r>
            <w:proofErr w:type="spellStart"/>
            <w:r w:rsidRPr="00D26EEC">
              <w:rPr>
                <w:color w:val="000000" w:themeColor="text1"/>
                <w:sz w:val="20"/>
                <w:szCs w:val="20"/>
                <w:bdr w:val="nil"/>
              </w:rPr>
              <w:t>Benzodiazepinler</w:t>
            </w:r>
            <w:proofErr w:type="spellEnd"/>
            <w:r w:rsidRPr="00D26EEC">
              <w:rPr>
                <w:color w:val="000000" w:themeColor="text1"/>
                <w:sz w:val="20"/>
                <w:szCs w:val="20"/>
                <w:bdr w:val="nil"/>
              </w:rPr>
              <w:t xml:space="preserve">, </w:t>
            </w:r>
            <w:proofErr w:type="spellStart"/>
            <w:r w:rsidRPr="00D26EEC">
              <w:rPr>
                <w:color w:val="000000" w:themeColor="text1"/>
                <w:sz w:val="20"/>
                <w:szCs w:val="20"/>
                <w:bdr w:val="nil"/>
              </w:rPr>
              <w:t>Nöroleptikler</w:t>
            </w:r>
            <w:proofErr w:type="spellEnd"/>
            <w:r w:rsidRPr="00D26EEC">
              <w:rPr>
                <w:color w:val="000000" w:themeColor="text1"/>
                <w:sz w:val="20"/>
                <w:szCs w:val="20"/>
                <w:bdr w:val="nil"/>
              </w:rPr>
              <w:t xml:space="preserve">, </w:t>
            </w:r>
            <w:proofErr w:type="spellStart"/>
            <w:r w:rsidRPr="00D26EEC">
              <w:rPr>
                <w:color w:val="000000" w:themeColor="text1"/>
                <w:sz w:val="20"/>
                <w:szCs w:val="20"/>
                <w:bdr w:val="nil"/>
              </w:rPr>
              <w:t>Antikoagülanlar</w:t>
            </w:r>
            <w:proofErr w:type="spellEnd"/>
            <w:r w:rsidRPr="00D26EEC">
              <w:rPr>
                <w:color w:val="000000" w:themeColor="text1"/>
                <w:sz w:val="20"/>
                <w:szCs w:val="20"/>
                <w:bdr w:val="nil"/>
              </w:rPr>
              <w:t xml:space="preserve">, Narkotik Analjezikler, </w:t>
            </w:r>
            <w:proofErr w:type="spellStart"/>
            <w:r w:rsidRPr="00D26EEC">
              <w:rPr>
                <w:color w:val="000000" w:themeColor="text1"/>
                <w:sz w:val="20"/>
                <w:szCs w:val="20"/>
                <w:bdr w:val="nil"/>
              </w:rPr>
              <w:t>Diüretikler</w:t>
            </w:r>
            <w:proofErr w:type="spellEnd"/>
            <w:r w:rsidRPr="00D26EEC">
              <w:rPr>
                <w:color w:val="000000" w:themeColor="text1"/>
                <w:sz w:val="20"/>
                <w:szCs w:val="20"/>
                <w:bdr w:val="nil"/>
              </w:rPr>
              <w:t>/</w:t>
            </w:r>
            <w:proofErr w:type="spellStart"/>
            <w:r w:rsidRPr="00D26EEC">
              <w:rPr>
                <w:color w:val="000000" w:themeColor="text1"/>
                <w:sz w:val="20"/>
                <w:szCs w:val="20"/>
                <w:bdr w:val="nil"/>
              </w:rPr>
              <w:t>Laksatifler</w:t>
            </w:r>
            <w:proofErr w:type="spellEnd"/>
            <w:r w:rsidRPr="00D26EEC">
              <w:rPr>
                <w:color w:val="000000" w:themeColor="text1"/>
                <w:sz w:val="20"/>
                <w:szCs w:val="20"/>
                <w:bdr w:val="nil"/>
              </w:rPr>
              <w:t xml:space="preserve">, </w:t>
            </w:r>
            <w:proofErr w:type="spellStart"/>
            <w:r w:rsidRPr="00D26EEC">
              <w:rPr>
                <w:color w:val="000000" w:themeColor="text1"/>
                <w:sz w:val="20"/>
                <w:szCs w:val="20"/>
                <w:bdr w:val="nil"/>
              </w:rPr>
              <w:t>Antidiayebetikler</w:t>
            </w:r>
            <w:proofErr w:type="spellEnd"/>
            <w:r w:rsidRPr="00D26EEC">
              <w:rPr>
                <w:color w:val="000000" w:themeColor="text1"/>
                <w:sz w:val="20"/>
                <w:szCs w:val="20"/>
                <w:bdr w:val="nil"/>
              </w:rPr>
              <w:t xml:space="preserve">, Santral </w:t>
            </w:r>
            <w:proofErr w:type="spellStart"/>
            <w:r w:rsidRPr="00D26EEC">
              <w:rPr>
                <w:color w:val="000000" w:themeColor="text1"/>
                <w:sz w:val="20"/>
                <w:szCs w:val="20"/>
                <w:bdr w:val="nil"/>
              </w:rPr>
              <w:t>Venöz</w:t>
            </w:r>
            <w:proofErr w:type="spellEnd"/>
            <w:r w:rsidRPr="00D26EEC">
              <w:rPr>
                <w:color w:val="000000" w:themeColor="text1"/>
                <w:sz w:val="20"/>
                <w:szCs w:val="20"/>
                <w:bdr w:val="nil"/>
              </w:rPr>
              <w:t xml:space="preserve"> Sistem İlaçları (</w:t>
            </w:r>
            <w:proofErr w:type="spellStart"/>
            <w:r w:rsidRPr="00D26EEC">
              <w:rPr>
                <w:color w:val="000000" w:themeColor="text1"/>
                <w:sz w:val="20"/>
                <w:szCs w:val="20"/>
                <w:bdr w:val="nil"/>
              </w:rPr>
              <w:t>Digoksin</w:t>
            </w:r>
            <w:proofErr w:type="spellEnd"/>
            <w:r w:rsidRPr="00D26EEC">
              <w:rPr>
                <w:color w:val="000000" w:themeColor="text1"/>
                <w:sz w:val="20"/>
                <w:szCs w:val="20"/>
                <w:bdr w:val="nil"/>
              </w:rPr>
              <w:t xml:space="preserve"> vb.), Kan Basıncını Düzenleyici İlaçlar</w:t>
            </w:r>
          </w:p>
        </w:tc>
      </w:tr>
    </w:tbl>
    <w:p w14:paraId="59A03F18" w14:textId="77777777" w:rsidR="004A0BFE" w:rsidRPr="00D26EEC" w:rsidRDefault="004A0BFE" w:rsidP="004A0BFE">
      <w:pPr>
        <w:spacing w:line="360" w:lineRule="auto"/>
        <w:rPr>
          <w:color w:val="000000" w:themeColor="text1"/>
        </w:rPr>
      </w:pPr>
    </w:p>
    <w:p w14:paraId="73A1655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11BAA556" w14:textId="77777777" w:rsidR="004A0BFE" w:rsidRPr="00D26EEC" w:rsidRDefault="004A0BFE" w:rsidP="004A0BFE">
      <w:pPr>
        <w:spacing w:line="360" w:lineRule="auto"/>
        <w:rPr>
          <w:color w:val="000000" w:themeColor="text1"/>
          <w:sz w:val="22"/>
          <w:szCs w:val="22"/>
        </w:rPr>
      </w:pPr>
    </w:p>
    <w:p w14:paraId="40659428" w14:textId="77777777" w:rsidR="004A0BFE" w:rsidRPr="00D26EEC" w:rsidRDefault="004A0BFE" w:rsidP="004A0BFE">
      <w:pPr>
        <w:numPr>
          <w:ilvl w:val="0"/>
          <w:numId w:val="86"/>
        </w:numPr>
        <w:spacing w:line="360" w:lineRule="auto"/>
        <w:jc w:val="both"/>
        <w:rPr>
          <w:color w:val="000000" w:themeColor="text1"/>
          <w:sz w:val="22"/>
          <w:szCs w:val="22"/>
        </w:rPr>
      </w:pPr>
      <w:r w:rsidRPr="00D26EEC">
        <w:rPr>
          <w:b/>
          <w:color w:val="000000" w:themeColor="text1"/>
          <w:sz w:val="22"/>
          <w:szCs w:val="22"/>
        </w:rPr>
        <w:t xml:space="preserve">Uyku /İstirahat Şekli </w:t>
      </w:r>
    </w:p>
    <w:p w14:paraId="13F19A0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Normalde gecede kaç saat uyuyor:------------------------------------------------------------------------------</w:t>
      </w:r>
    </w:p>
    <w:p w14:paraId="36AF9E3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Uykuyu kesintiye uğratan bir durum var mı: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0A54A3DB" w14:textId="77777777" w:rsidR="004A0BFE" w:rsidRPr="00D26EEC" w:rsidRDefault="004A0BFE" w:rsidP="004A0BFE">
      <w:pPr>
        <w:spacing w:line="360" w:lineRule="auto"/>
        <w:outlineLvl w:val="4"/>
        <w:rPr>
          <w:color w:val="000000" w:themeColor="text1"/>
          <w:sz w:val="22"/>
          <w:szCs w:val="22"/>
        </w:rPr>
      </w:pPr>
      <w:r w:rsidRPr="00D26EEC">
        <w:rPr>
          <w:bCs/>
          <w:iCs/>
          <w:color w:val="000000" w:themeColor="text1"/>
          <w:sz w:val="22"/>
          <w:szCs w:val="22"/>
          <w:lang w:val="x-none" w:eastAsia="x-none"/>
        </w:rPr>
        <w:t>Uykuya başlamada</w:t>
      </w:r>
      <w:r w:rsidRPr="00D26EEC">
        <w:rPr>
          <w:bCs/>
          <w:iCs/>
          <w:color w:val="000000" w:themeColor="text1"/>
          <w:sz w:val="22"/>
          <w:szCs w:val="22"/>
          <w:lang w:eastAsia="x-none"/>
        </w:rPr>
        <w:t xml:space="preserve">/dalmada zorluk yaşama durumu: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6C1ECB2B" w14:textId="77777777" w:rsidR="004A0BFE" w:rsidRPr="00D26EEC" w:rsidRDefault="004A0BFE" w:rsidP="004A0BFE">
      <w:pPr>
        <w:spacing w:line="360" w:lineRule="auto"/>
        <w:outlineLvl w:val="4"/>
        <w:rPr>
          <w:color w:val="000000" w:themeColor="text1"/>
          <w:sz w:val="22"/>
          <w:szCs w:val="22"/>
        </w:rPr>
      </w:pPr>
      <w:r w:rsidRPr="00D26EEC">
        <w:rPr>
          <w:bCs/>
          <w:iCs/>
          <w:color w:val="000000" w:themeColor="text1"/>
          <w:sz w:val="22"/>
          <w:szCs w:val="22"/>
          <w:lang w:eastAsia="x-none"/>
        </w:rPr>
        <w:t xml:space="preserve">Uykuyu sürdürmede zorluk yaşama durumu: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74651CD1" w14:textId="77777777" w:rsidR="004A0BFE" w:rsidRPr="00D26EEC" w:rsidRDefault="004A0BFE" w:rsidP="004A0BFE">
      <w:pPr>
        <w:spacing w:line="360" w:lineRule="auto"/>
        <w:outlineLvl w:val="4"/>
        <w:rPr>
          <w:color w:val="000000" w:themeColor="text1"/>
          <w:sz w:val="22"/>
          <w:szCs w:val="22"/>
        </w:rPr>
      </w:pPr>
      <w:r w:rsidRPr="00D26EEC">
        <w:rPr>
          <w:color w:val="000000" w:themeColor="text1"/>
          <w:sz w:val="22"/>
          <w:szCs w:val="22"/>
        </w:rPr>
        <w:t xml:space="preserve">Rahat uyumak, gevşemek için kullandığı yöntemler: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w:t>
      </w:r>
    </w:p>
    <w:p w14:paraId="660F62DA" w14:textId="77777777" w:rsidR="004A0BFE" w:rsidRPr="00D26EEC" w:rsidRDefault="004A0BFE" w:rsidP="004A0BFE">
      <w:pPr>
        <w:spacing w:line="360" w:lineRule="auto"/>
        <w:outlineLvl w:val="4"/>
        <w:rPr>
          <w:color w:val="000000" w:themeColor="text1"/>
          <w:sz w:val="22"/>
          <w:szCs w:val="22"/>
        </w:rPr>
      </w:pPr>
      <w:r w:rsidRPr="00D26EEC">
        <w:rPr>
          <w:color w:val="000000" w:themeColor="text1"/>
          <w:sz w:val="22"/>
          <w:szCs w:val="22"/>
        </w:rPr>
        <w:t>Gündüz uyuma/şekerleme alışkanlığı durumu:</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Bazen</w:t>
      </w:r>
    </w:p>
    <w:p w14:paraId="775038C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Uykudan dinlenmiş olarak kalkma durumu:</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w:t>
      </w:r>
    </w:p>
    <w:p w14:paraId="5BA04174"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Gün boyunca yaşadığı yorgunluğun şiddeti:</w:t>
      </w:r>
    </w:p>
    <w:p w14:paraId="2DFBDA7B" w14:textId="71128BA7" w:rsidR="004A0BFE" w:rsidRPr="00D26EEC" w:rsidRDefault="004A0BFE" w:rsidP="004A0BFE">
      <w:pPr>
        <w:spacing w:line="360" w:lineRule="auto"/>
        <w:jc w:val="both"/>
        <w:rPr>
          <w:color w:val="000000" w:themeColor="text1"/>
          <w:sz w:val="22"/>
          <w:szCs w:val="22"/>
        </w:rPr>
      </w:pPr>
      <w:r w:rsidRPr="00D26EEC">
        <w:rPr>
          <w:noProof/>
          <w:color w:val="000000" w:themeColor="text1"/>
          <w:sz w:val="22"/>
          <w:szCs w:val="22"/>
        </w:rPr>
        <mc:AlternateContent>
          <mc:Choice Requires="wps">
            <w:drawing>
              <wp:anchor distT="0" distB="0" distL="114298" distR="114298" simplePos="0" relativeHeight="251653120" behindDoc="0" locked="0" layoutInCell="0" allowOverlap="1" wp14:anchorId="38BEA9D0" wp14:editId="5147766B">
                <wp:simplePos x="0" y="0"/>
                <wp:positionH relativeFrom="column">
                  <wp:posOffset>4769484</wp:posOffset>
                </wp:positionH>
                <wp:positionV relativeFrom="paragraph">
                  <wp:posOffset>60960</wp:posOffset>
                </wp:positionV>
                <wp:extent cx="0" cy="182880"/>
                <wp:effectExtent l="0" t="0" r="38100" b="2667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9AF33" id="Düz Bağlayıcı 3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" o:allowincell="f"/>
            </w:pict>
          </mc:Fallback>
        </mc:AlternateContent>
      </w:r>
      <w:r w:rsidRPr="00D26EEC">
        <w:rPr>
          <w:noProof/>
          <w:color w:val="000000" w:themeColor="text1"/>
          <w:sz w:val="22"/>
          <w:szCs w:val="22"/>
        </w:rPr>
        <mc:AlternateContent>
          <mc:Choice Requires="wps">
            <w:drawing>
              <wp:anchor distT="0" distB="0" distL="114298" distR="114298" simplePos="0" relativeHeight="251650048" behindDoc="0" locked="0" layoutInCell="0" allowOverlap="1" wp14:anchorId="05856D67" wp14:editId="3D96D850">
                <wp:simplePos x="0" y="0"/>
                <wp:positionH relativeFrom="column">
                  <wp:posOffset>14604</wp:posOffset>
                </wp:positionH>
                <wp:positionV relativeFrom="paragraph">
                  <wp:posOffset>60960</wp:posOffset>
                </wp:positionV>
                <wp:extent cx="0" cy="182880"/>
                <wp:effectExtent l="0" t="0" r="38100" b="2667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31CF8" id="Düz Bağlayıcı 33"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" o:allowincell="f"/>
            </w:pict>
          </mc:Fallback>
        </mc:AlternateContent>
      </w:r>
      <w:r w:rsidRPr="00D26EEC">
        <w:rPr>
          <w:noProof/>
          <w:color w:val="000000" w:themeColor="text1"/>
          <w:sz w:val="22"/>
          <w:szCs w:val="22"/>
        </w:rPr>
        <mc:AlternateContent>
          <mc:Choice Requires="wps">
            <w:drawing>
              <wp:anchor distT="4294967294" distB="4294967294" distL="114300" distR="114300" simplePos="0" relativeHeight="251646976" behindDoc="0" locked="0" layoutInCell="0" allowOverlap="1" wp14:anchorId="6AC2BDEA" wp14:editId="5EF54F0D">
                <wp:simplePos x="0" y="0"/>
                <wp:positionH relativeFrom="column">
                  <wp:posOffset>14605</wp:posOffset>
                </wp:positionH>
                <wp:positionV relativeFrom="paragraph">
                  <wp:posOffset>156209</wp:posOffset>
                </wp:positionV>
                <wp:extent cx="4754880" cy="0"/>
                <wp:effectExtent l="0" t="0" r="0" b="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90A472" id="Düz Bağlayıcı 32"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CEWR9u1wEA&#10;AHgDAAAOAAAAAAAAAAAAAAAAAC4CAABkcnMvZTJvRG9jLnhtbFBLAQItABQABgAIAAAAIQABdwYz&#10;2wAAAAcBAAAPAAAAAAAAAAAAAAAAADEEAABkcnMvZG93bnJldi54bWxQSwUGAAAAAAQABADzAAAA&#10;OQUAAAAA&#10;" o:allowincell="f"/>
            </w:pict>
          </mc:Fallback>
        </mc:AlternateContent>
      </w:r>
      <w:r w:rsidRPr="00D26EEC">
        <w:rPr>
          <w:color w:val="000000" w:themeColor="text1"/>
          <w:sz w:val="22"/>
          <w:szCs w:val="22"/>
        </w:rPr>
        <w:tab/>
      </w:r>
      <w:r w:rsidRPr="00D26EEC">
        <w:rPr>
          <w:color w:val="000000" w:themeColor="text1"/>
          <w:sz w:val="22"/>
          <w:szCs w:val="22"/>
        </w:rPr>
        <w:tab/>
      </w:r>
    </w:p>
    <w:p w14:paraId="31F96445" w14:textId="77777777" w:rsidR="004A0BFE" w:rsidRPr="00D26EEC" w:rsidRDefault="004A0BFE" w:rsidP="004A0BFE">
      <w:pPr>
        <w:spacing w:line="360" w:lineRule="auto"/>
        <w:ind w:hanging="142"/>
        <w:jc w:val="both"/>
        <w:rPr>
          <w:color w:val="000000" w:themeColor="text1"/>
          <w:sz w:val="22"/>
          <w:szCs w:val="22"/>
        </w:rPr>
      </w:pPr>
      <w:r w:rsidRPr="00D26EEC">
        <w:rPr>
          <w:color w:val="000000" w:themeColor="text1"/>
          <w:sz w:val="22"/>
          <w:szCs w:val="22"/>
        </w:rPr>
        <w:t xml:space="preserve">  0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10</w:t>
      </w:r>
    </w:p>
    <w:p w14:paraId="47887EC3" w14:textId="77777777" w:rsidR="004A0BFE" w:rsidRPr="00D26EEC" w:rsidRDefault="004A0BFE" w:rsidP="004A0BFE">
      <w:pPr>
        <w:spacing w:line="360" w:lineRule="auto"/>
        <w:ind w:left="-567" w:hanging="142"/>
        <w:jc w:val="both"/>
        <w:rPr>
          <w:color w:val="000000" w:themeColor="text1"/>
          <w:sz w:val="22"/>
          <w:szCs w:val="22"/>
        </w:rPr>
      </w:pPr>
      <w:r w:rsidRPr="00D26EEC">
        <w:rPr>
          <w:color w:val="000000" w:themeColor="text1"/>
          <w:sz w:val="22"/>
          <w:szCs w:val="22"/>
        </w:rPr>
        <w:t xml:space="preserve">  Yorgun değilim</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tab/>
        <w:t xml:space="preserve">       Çok yorgunum</w:t>
      </w:r>
    </w:p>
    <w:p w14:paraId="5A73D48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w:t>
      </w:r>
    </w:p>
    <w:p w14:paraId="28AE43F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p>
    <w:p w14:paraId="40736381" w14:textId="77777777" w:rsidR="004A0BFE" w:rsidRPr="00D26EEC" w:rsidRDefault="004A0BFE" w:rsidP="004A0BFE">
      <w:pPr>
        <w:numPr>
          <w:ilvl w:val="0"/>
          <w:numId w:val="86"/>
        </w:numPr>
        <w:spacing w:line="360" w:lineRule="auto"/>
        <w:jc w:val="both"/>
        <w:rPr>
          <w:b/>
          <w:color w:val="000000" w:themeColor="text1"/>
          <w:sz w:val="22"/>
          <w:szCs w:val="22"/>
        </w:rPr>
      </w:pPr>
      <w:r w:rsidRPr="00D26EEC">
        <w:rPr>
          <w:b/>
          <w:color w:val="000000" w:themeColor="text1"/>
          <w:sz w:val="22"/>
          <w:szCs w:val="22"/>
        </w:rPr>
        <w:t>Bilişsel Algılama Biçimi</w:t>
      </w:r>
    </w:p>
    <w:p w14:paraId="25BD2BD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İşitme güçlüğü: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 Yok</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t> Var</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 Sağ</w:t>
      </w:r>
      <w:r w:rsidRPr="00D26EEC">
        <w:rPr>
          <w:color w:val="000000" w:themeColor="text1"/>
          <w:sz w:val="22"/>
          <w:szCs w:val="22"/>
        </w:rPr>
        <w:tab/>
        <w:t xml:space="preserve">  </w:t>
      </w:r>
      <w:r w:rsidRPr="00D26EEC">
        <w:rPr>
          <w:color w:val="000000" w:themeColor="text1"/>
          <w:sz w:val="22"/>
          <w:szCs w:val="22"/>
        </w:rPr>
        <w:t> Sol</w:t>
      </w:r>
    </w:p>
    <w:p w14:paraId="6547F17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İşitme cihazı kullanma durumu:        </w:t>
      </w:r>
      <w:r w:rsidRPr="00D26EEC">
        <w:rPr>
          <w:color w:val="000000" w:themeColor="text1"/>
          <w:sz w:val="22"/>
          <w:szCs w:val="22"/>
        </w:rPr>
        <w:tab/>
      </w:r>
      <w:r w:rsidRPr="00D26EEC">
        <w:rPr>
          <w:color w:val="000000" w:themeColor="text1"/>
          <w:sz w:val="22"/>
          <w:szCs w:val="22"/>
        </w:rPr>
        <w:t> Evet</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t> Hayır</w:t>
      </w:r>
    </w:p>
    <w:p w14:paraId="1406F63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Görme bozukluğu: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t> Var</w:t>
      </w:r>
      <w:r w:rsidRPr="00D26EEC">
        <w:rPr>
          <w:color w:val="000000" w:themeColor="text1"/>
          <w:sz w:val="22"/>
          <w:szCs w:val="22"/>
        </w:rPr>
        <w:tab/>
        <w:t xml:space="preserve">           </w:t>
      </w:r>
      <w:r w:rsidRPr="00D26EEC">
        <w:rPr>
          <w:color w:val="000000" w:themeColor="text1"/>
          <w:sz w:val="22"/>
          <w:szCs w:val="22"/>
        </w:rPr>
        <w:t> Sağ</w:t>
      </w:r>
      <w:r w:rsidRPr="00D26EEC">
        <w:rPr>
          <w:color w:val="000000" w:themeColor="text1"/>
          <w:sz w:val="22"/>
          <w:szCs w:val="22"/>
        </w:rPr>
        <w:tab/>
        <w:t xml:space="preserve">  </w:t>
      </w:r>
      <w:r w:rsidRPr="00D26EEC">
        <w:rPr>
          <w:color w:val="000000" w:themeColor="text1"/>
          <w:sz w:val="22"/>
          <w:szCs w:val="22"/>
        </w:rPr>
        <w:t xml:space="preserve">Sol </w:t>
      </w:r>
    </w:p>
    <w:p w14:paraId="6A2148B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Gözlük/lens kullanma durumu:</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Evet</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Hayır</w:t>
      </w:r>
    </w:p>
    <w:p w14:paraId="19F07EE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Dokunma/hissetme kaybı:</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w:t>
      </w:r>
    </w:p>
    <w:p w14:paraId="3A417AF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Koku alma yetisi: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 değil</w:t>
      </w:r>
    </w:p>
    <w:p w14:paraId="7D17837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Tat alma yetisi: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Normal değil</w:t>
      </w:r>
    </w:p>
    <w:p w14:paraId="0A1C34DF"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Senkop</w:t>
      </w:r>
      <w:proofErr w:type="spellEnd"/>
      <w:r w:rsidRPr="00D26EEC">
        <w:rPr>
          <w:color w:val="000000" w:themeColor="text1"/>
          <w:sz w:val="22"/>
          <w:szCs w:val="22"/>
        </w:rPr>
        <w:t xml:space="preserve"> öyküsü:    </w:t>
      </w:r>
      <w:r w:rsidRPr="00D26EEC">
        <w:rPr>
          <w:color w:val="000000" w:themeColor="text1"/>
          <w:sz w:val="22"/>
          <w:szCs w:val="22"/>
        </w:rPr>
        <w:sym w:font="Symbol" w:char="F09A"/>
      </w:r>
      <w:r w:rsidRPr="00D26EEC">
        <w:rPr>
          <w:color w:val="000000" w:themeColor="text1"/>
          <w:sz w:val="22"/>
          <w:szCs w:val="22"/>
        </w:rPr>
        <w:t xml:space="preserve"> Yok </w:t>
      </w:r>
      <w:r w:rsidRPr="00D26EEC">
        <w:rPr>
          <w:snapToGrid w:val="0"/>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Var </w:t>
      </w:r>
    </w:p>
    <w:p w14:paraId="7724F632" w14:textId="77777777" w:rsidR="004A0BFE" w:rsidRPr="00D26EEC" w:rsidRDefault="004A0BFE" w:rsidP="004A0BFE">
      <w:pPr>
        <w:spacing w:line="360" w:lineRule="auto"/>
        <w:jc w:val="both"/>
        <w:rPr>
          <w:snapToGrid w:val="0"/>
          <w:color w:val="000000" w:themeColor="text1"/>
          <w:sz w:val="22"/>
          <w:szCs w:val="22"/>
        </w:rPr>
      </w:pPr>
      <w:r w:rsidRPr="00D26EEC">
        <w:rPr>
          <w:color w:val="000000" w:themeColor="text1"/>
          <w:sz w:val="22"/>
          <w:szCs w:val="22"/>
        </w:rPr>
        <w:t xml:space="preserve">SVO:                    </w:t>
      </w:r>
      <w:r w:rsidRPr="00D26EEC">
        <w:rPr>
          <w:color w:val="000000" w:themeColor="text1"/>
          <w:sz w:val="22"/>
          <w:szCs w:val="22"/>
        </w:rPr>
        <w:sym w:font="Symbol" w:char="F09A"/>
      </w:r>
      <w:r w:rsidRPr="00D26EEC">
        <w:rPr>
          <w:color w:val="000000" w:themeColor="text1"/>
          <w:sz w:val="22"/>
          <w:szCs w:val="22"/>
        </w:rPr>
        <w:t xml:space="preserve"> Yok </w:t>
      </w:r>
      <w:r w:rsidRPr="00D26EEC">
        <w:rPr>
          <w:snapToGrid w:val="0"/>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Var              </w:t>
      </w:r>
      <w:r w:rsidRPr="00D26EEC">
        <w:rPr>
          <w:color w:val="000000" w:themeColor="text1"/>
          <w:sz w:val="22"/>
          <w:szCs w:val="22"/>
        </w:rPr>
        <w:sym w:font="Symbol" w:char="F09A"/>
      </w:r>
      <w:r w:rsidRPr="00D26EEC">
        <w:rPr>
          <w:color w:val="000000" w:themeColor="text1"/>
          <w:sz w:val="22"/>
          <w:szCs w:val="22"/>
        </w:rPr>
        <w:t xml:space="preserve"> </w:t>
      </w:r>
      <w:r w:rsidRPr="00D26EEC">
        <w:rPr>
          <w:snapToGrid w:val="0"/>
          <w:color w:val="000000" w:themeColor="text1"/>
          <w:sz w:val="22"/>
          <w:szCs w:val="22"/>
        </w:rPr>
        <w:t xml:space="preserve">Sağ              </w:t>
      </w:r>
      <w:r w:rsidRPr="00D26EEC">
        <w:rPr>
          <w:color w:val="000000" w:themeColor="text1"/>
          <w:sz w:val="22"/>
          <w:szCs w:val="22"/>
        </w:rPr>
        <w:sym w:font="Symbol" w:char="F09A"/>
      </w:r>
      <w:r w:rsidRPr="00D26EEC">
        <w:rPr>
          <w:snapToGrid w:val="0"/>
          <w:color w:val="000000" w:themeColor="text1"/>
          <w:sz w:val="22"/>
          <w:szCs w:val="22"/>
        </w:rPr>
        <w:t xml:space="preserve"> Sol</w:t>
      </w:r>
    </w:p>
    <w:p w14:paraId="5BE0F419" w14:textId="77777777" w:rsidR="004A0BFE" w:rsidRPr="00D26EEC" w:rsidRDefault="004A0BFE" w:rsidP="004A0BFE">
      <w:pPr>
        <w:spacing w:line="360" w:lineRule="auto"/>
        <w:jc w:val="both"/>
        <w:rPr>
          <w:b/>
          <w:color w:val="000000" w:themeColor="text1"/>
        </w:rPr>
      </w:pPr>
    </w:p>
    <w:p w14:paraId="60014E87"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Bilinç düzeyi değerlendirme</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7836"/>
      </w:tblGrid>
      <w:tr w:rsidR="00D26EEC" w:rsidRPr="00D26EEC" w14:paraId="49FFB329"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2D2E7D04" w14:textId="77777777" w:rsidR="004A0BFE" w:rsidRPr="00D26EEC" w:rsidRDefault="004A0BFE" w:rsidP="00B36A6A">
            <w:pPr>
              <w:rPr>
                <w:b/>
                <w:noProof/>
                <w:color w:val="000000" w:themeColor="text1"/>
                <w:sz w:val="20"/>
              </w:rPr>
            </w:pPr>
            <w:r w:rsidRPr="00D26EEC">
              <w:rPr>
                <w:b/>
                <w:noProof/>
                <w:color w:val="000000" w:themeColor="text1"/>
                <w:sz w:val="20"/>
              </w:rPr>
              <w:t xml:space="preserve">Bilinç açık </w:t>
            </w:r>
          </w:p>
        </w:tc>
        <w:tc>
          <w:tcPr>
            <w:tcW w:w="425" w:type="dxa"/>
            <w:tcBorders>
              <w:top w:val="single" w:sz="4" w:space="0" w:color="auto"/>
              <w:left w:val="single" w:sz="4" w:space="0" w:color="auto"/>
              <w:bottom w:val="single" w:sz="4" w:space="0" w:color="auto"/>
              <w:right w:val="single" w:sz="4" w:space="0" w:color="auto"/>
            </w:tcBorders>
            <w:hideMark/>
          </w:tcPr>
          <w:p w14:paraId="6B7ED279" w14:textId="77777777" w:rsidR="004A0BFE" w:rsidRPr="00D26EEC" w:rsidRDefault="004A0BFE" w:rsidP="00B36A6A">
            <w:pPr>
              <w:rPr>
                <w:noProof/>
                <w:color w:val="000000" w:themeColor="text1"/>
                <w:sz w:val="20"/>
              </w:rPr>
            </w:pPr>
            <w:r w:rsidRPr="00D26EEC">
              <w:rPr>
                <w:color w:val="000000" w:themeColor="text1"/>
              </w:rPr>
              <w:sym w:font="Wingdings" w:char="F0A8"/>
            </w:r>
            <w:r w:rsidRPr="00D26EEC">
              <w:rPr>
                <w:color w:val="000000" w:themeColor="text1"/>
              </w:rPr>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7B5D6BDB" w14:textId="77777777" w:rsidR="004A0BFE" w:rsidRPr="00D26EEC" w:rsidRDefault="004A0BFE" w:rsidP="00B36A6A">
            <w:pPr>
              <w:jc w:val="both"/>
              <w:rPr>
                <w:noProof/>
                <w:color w:val="000000" w:themeColor="text1"/>
                <w:sz w:val="20"/>
              </w:rPr>
            </w:pPr>
            <w:r w:rsidRPr="00D26EEC">
              <w:rPr>
                <w:color w:val="000000" w:themeColor="text1"/>
                <w:sz w:val="20"/>
              </w:rPr>
              <w:t>Kişi uyanık, kendisinin ve çevresinin farkında</w:t>
            </w:r>
          </w:p>
        </w:tc>
      </w:tr>
      <w:tr w:rsidR="00D26EEC" w:rsidRPr="00D26EEC" w14:paraId="037F0EA7"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7188F672" w14:textId="77777777" w:rsidR="004A0BFE" w:rsidRPr="00D26EEC" w:rsidRDefault="004A0BFE" w:rsidP="00B36A6A">
            <w:pPr>
              <w:rPr>
                <w:b/>
                <w:noProof/>
                <w:color w:val="000000" w:themeColor="text1"/>
                <w:sz w:val="20"/>
              </w:rPr>
            </w:pPr>
            <w:r w:rsidRPr="00D26EEC">
              <w:rPr>
                <w:b/>
                <w:noProof/>
                <w:color w:val="000000" w:themeColor="text1"/>
                <w:sz w:val="20"/>
              </w:rPr>
              <w:t>Konfüzyon</w:t>
            </w:r>
          </w:p>
        </w:tc>
        <w:tc>
          <w:tcPr>
            <w:tcW w:w="425" w:type="dxa"/>
            <w:tcBorders>
              <w:top w:val="single" w:sz="4" w:space="0" w:color="auto"/>
              <w:left w:val="single" w:sz="4" w:space="0" w:color="auto"/>
              <w:bottom w:val="single" w:sz="4" w:space="0" w:color="auto"/>
              <w:right w:val="single" w:sz="4" w:space="0" w:color="auto"/>
            </w:tcBorders>
            <w:hideMark/>
          </w:tcPr>
          <w:p w14:paraId="2E63695A" w14:textId="77777777" w:rsidR="004A0BFE" w:rsidRPr="00D26EEC" w:rsidRDefault="004A0BFE" w:rsidP="00B36A6A">
            <w:pPr>
              <w:rPr>
                <w:noProof/>
                <w:color w:val="000000" w:themeColor="text1"/>
                <w:sz w:val="20"/>
              </w:rPr>
            </w:pPr>
            <w:r w:rsidRPr="00D26EEC">
              <w:rPr>
                <w:color w:val="000000" w:themeColor="text1"/>
              </w:rPr>
              <w:sym w:font="Wingdings" w:char="F0A8"/>
            </w:r>
            <w:r w:rsidRPr="00D26EEC">
              <w:rPr>
                <w:color w:val="000000" w:themeColor="text1"/>
              </w:rPr>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36CD77F0" w14:textId="77777777" w:rsidR="004A0BFE" w:rsidRPr="00D26EEC" w:rsidRDefault="004A0BFE" w:rsidP="00B36A6A">
            <w:pPr>
              <w:jc w:val="both"/>
              <w:rPr>
                <w:noProof/>
                <w:color w:val="000000" w:themeColor="text1"/>
                <w:sz w:val="20"/>
              </w:rPr>
            </w:pPr>
            <w:proofErr w:type="gramStart"/>
            <w:r w:rsidRPr="00D26EEC">
              <w:rPr>
                <w:color w:val="000000" w:themeColor="text1"/>
                <w:sz w:val="20"/>
              </w:rPr>
              <w:t>Oryantasyon  bozukluğu</w:t>
            </w:r>
            <w:proofErr w:type="gramEnd"/>
            <w:r w:rsidRPr="00D26EEC">
              <w:rPr>
                <w:color w:val="000000" w:themeColor="text1"/>
                <w:sz w:val="20"/>
              </w:rPr>
              <w:t>, şaşkınlık, komutları izlemekte üçlük ile belirgin derin bilinç değişikliği</w:t>
            </w:r>
          </w:p>
        </w:tc>
      </w:tr>
      <w:tr w:rsidR="00D26EEC" w:rsidRPr="00D26EEC" w14:paraId="2D416354"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3C61D5B0" w14:textId="77777777" w:rsidR="004A0BFE" w:rsidRPr="00D26EEC" w:rsidRDefault="004A0BFE" w:rsidP="00B36A6A">
            <w:pPr>
              <w:rPr>
                <w:b/>
                <w:noProof/>
                <w:color w:val="000000" w:themeColor="text1"/>
                <w:sz w:val="20"/>
              </w:rPr>
            </w:pPr>
            <w:r w:rsidRPr="00D26EEC">
              <w:rPr>
                <w:b/>
                <w:noProof/>
                <w:color w:val="000000" w:themeColor="text1"/>
                <w:sz w:val="20"/>
              </w:rPr>
              <w:t>Letarjik</w:t>
            </w:r>
          </w:p>
        </w:tc>
        <w:tc>
          <w:tcPr>
            <w:tcW w:w="425" w:type="dxa"/>
            <w:tcBorders>
              <w:top w:val="single" w:sz="4" w:space="0" w:color="auto"/>
              <w:left w:val="single" w:sz="4" w:space="0" w:color="auto"/>
              <w:bottom w:val="single" w:sz="4" w:space="0" w:color="auto"/>
              <w:right w:val="single" w:sz="4" w:space="0" w:color="auto"/>
            </w:tcBorders>
            <w:hideMark/>
          </w:tcPr>
          <w:p w14:paraId="104FA38C" w14:textId="77777777" w:rsidR="004A0BFE" w:rsidRPr="00D26EEC" w:rsidRDefault="004A0BFE" w:rsidP="00B36A6A">
            <w:pPr>
              <w:rPr>
                <w:noProof/>
                <w:color w:val="000000" w:themeColor="text1"/>
                <w:sz w:val="20"/>
              </w:rPr>
            </w:pPr>
            <w:r w:rsidRPr="00D26EEC">
              <w:rPr>
                <w:color w:val="000000" w:themeColor="text1"/>
              </w:rPr>
              <w:sym w:font="Wingdings" w:char="F0A8"/>
            </w:r>
            <w:r w:rsidRPr="00D26EEC">
              <w:rPr>
                <w:color w:val="000000" w:themeColor="text1"/>
              </w:rPr>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5A41E6D5" w14:textId="77777777" w:rsidR="004A0BFE" w:rsidRPr="00D26EEC" w:rsidRDefault="004A0BFE" w:rsidP="00B36A6A">
            <w:pPr>
              <w:jc w:val="both"/>
              <w:rPr>
                <w:noProof/>
                <w:color w:val="000000" w:themeColor="text1"/>
                <w:sz w:val="20"/>
              </w:rPr>
            </w:pPr>
            <w:r w:rsidRPr="00D26EEC">
              <w:rPr>
                <w:color w:val="000000" w:themeColor="text1"/>
                <w:sz w:val="20"/>
              </w:rPr>
              <w:t>Uyuşukluk durumu, hafif bir uyaranla uyandırılabilir ancak sonra yeniden uykuya dalar</w:t>
            </w:r>
          </w:p>
        </w:tc>
      </w:tr>
      <w:tr w:rsidR="00D26EEC" w:rsidRPr="00D26EEC" w14:paraId="2F39A7C1"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408C6136" w14:textId="77777777" w:rsidR="004A0BFE" w:rsidRPr="00D26EEC" w:rsidRDefault="004A0BFE" w:rsidP="00B36A6A">
            <w:pPr>
              <w:rPr>
                <w:b/>
                <w:noProof/>
                <w:color w:val="000000" w:themeColor="text1"/>
                <w:sz w:val="20"/>
              </w:rPr>
            </w:pPr>
            <w:r w:rsidRPr="00D26EEC">
              <w:rPr>
                <w:b/>
                <w:noProof/>
                <w:color w:val="000000" w:themeColor="text1"/>
                <w:sz w:val="20"/>
              </w:rPr>
              <w:t xml:space="preserve">Obtundasyon </w:t>
            </w:r>
          </w:p>
        </w:tc>
        <w:tc>
          <w:tcPr>
            <w:tcW w:w="425" w:type="dxa"/>
            <w:tcBorders>
              <w:top w:val="single" w:sz="4" w:space="0" w:color="auto"/>
              <w:left w:val="single" w:sz="4" w:space="0" w:color="auto"/>
              <w:bottom w:val="single" w:sz="4" w:space="0" w:color="auto"/>
              <w:right w:val="single" w:sz="4" w:space="0" w:color="auto"/>
            </w:tcBorders>
            <w:hideMark/>
          </w:tcPr>
          <w:p w14:paraId="647A2A55" w14:textId="77777777" w:rsidR="004A0BFE" w:rsidRPr="00D26EEC" w:rsidRDefault="004A0BFE" w:rsidP="00B36A6A">
            <w:pPr>
              <w:rPr>
                <w:noProof/>
                <w:color w:val="000000" w:themeColor="text1"/>
                <w:sz w:val="20"/>
              </w:rPr>
            </w:pPr>
            <w:r w:rsidRPr="00D26EEC">
              <w:rPr>
                <w:color w:val="000000" w:themeColor="text1"/>
              </w:rPr>
              <w:sym w:font="Wingdings" w:char="F0A8"/>
            </w:r>
            <w:r w:rsidRPr="00D26EEC">
              <w:rPr>
                <w:color w:val="000000" w:themeColor="text1"/>
              </w:rPr>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3DB6F74A" w14:textId="77777777" w:rsidR="004A0BFE" w:rsidRPr="00D26EEC" w:rsidRDefault="004A0BFE" w:rsidP="00B36A6A">
            <w:pPr>
              <w:jc w:val="both"/>
              <w:rPr>
                <w:noProof/>
                <w:color w:val="000000" w:themeColor="text1"/>
                <w:sz w:val="20"/>
              </w:rPr>
            </w:pPr>
            <w:r w:rsidRPr="00D26EEC">
              <w:rPr>
                <w:color w:val="000000" w:themeColor="text1"/>
                <w:sz w:val="20"/>
              </w:rPr>
              <w:t>Çevreye ilgi azalmıştır, uyarılara azalmış yanıt vardır, uykuya eğilim vardır</w:t>
            </w:r>
          </w:p>
        </w:tc>
      </w:tr>
      <w:tr w:rsidR="00D26EEC" w:rsidRPr="00D26EEC" w14:paraId="2ED4592D"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51E550BB" w14:textId="77777777" w:rsidR="004A0BFE" w:rsidRPr="00D26EEC" w:rsidRDefault="004A0BFE" w:rsidP="00B36A6A">
            <w:pPr>
              <w:rPr>
                <w:b/>
                <w:noProof/>
                <w:color w:val="000000" w:themeColor="text1"/>
                <w:sz w:val="20"/>
              </w:rPr>
            </w:pPr>
            <w:r w:rsidRPr="00D26EEC">
              <w:rPr>
                <w:b/>
                <w:noProof/>
                <w:color w:val="000000" w:themeColor="text1"/>
                <w:sz w:val="20"/>
              </w:rPr>
              <w:t>Stupor</w:t>
            </w:r>
          </w:p>
        </w:tc>
        <w:tc>
          <w:tcPr>
            <w:tcW w:w="425" w:type="dxa"/>
            <w:tcBorders>
              <w:top w:val="single" w:sz="4" w:space="0" w:color="auto"/>
              <w:left w:val="single" w:sz="4" w:space="0" w:color="auto"/>
              <w:bottom w:val="single" w:sz="4" w:space="0" w:color="auto"/>
              <w:right w:val="single" w:sz="4" w:space="0" w:color="auto"/>
            </w:tcBorders>
            <w:hideMark/>
          </w:tcPr>
          <w:p w14:paraId="655709EC" w14:textId="77777777" w:rsidR="004A0BFE" w:rsidRPr="00D26EEC" w:rsidRDefault="004A0BFE" w:rsidP="00B36A6A">
            <w:pPr>
              <w:rPr>
                <w:noProof/>
                <w:color w:val="000000" w:themeColor="text1"/>
                <w:sz w:val="20"/>
              </w:rPr>
            </w:pPr>
            <w:r w:rsidRPr="00D26EEC">
              <w:rPr>
                <w:color w:val="000000" w:themeColor="text1"/>
              </w:rPr>
              <w:sym w:font="Wingdings" w:char="F0A8"/>
            </w:r>
            <w:r w:rsidRPr="00D26EEC">
              <w:rPr>
                <w:color w:val="000000" w:themeColor="text1"/>
              </w:rPr>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57248377" w14:textId="77777777" w:rsidR="004A0BFE" w:rsidRPr="00D26EEC" w:rsidRDefault="004A0BFE" w:rsidP="00B36A6A">
            <w:pPr>
              <w:jc w:val="both"/>
              <w:rPr>
                <w:noProof/>
                <w:color w:val="000000" w:themeColor="text1"/>
                <w:sz w:val="20"/>
              </w:rPr>
            </w:pPr>
            <w:r w:rsidRPr="00D26EEC">
              <w:rPr>
                <w:color w:val="000000" w:themeColor="text1"/>
                <w:sz w:val="20"/>
              </w:rPr>
              <w:t>Sadece güçlü ve tekrarlanan uyaranlar bireyi uyandırır ve uyaran verilmeyince yanıtsız döneme geri döner</w:t>
            </w:r>
          </w:p>
        </w:tc>
      </w:tr>
      <w:tr w:rsidR="00D26EEC" w:rsidRPr="00D26EEC" w14:paraId="5949487C"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236DF13C" w14:textId="77777777" w:rsidR="004A0BFE" w:rsidRPr="00D26EEC" w:rsidRDefault="004A0BFE" w:rsidP="00B36A6A">
            <w:pPr>
              <w:rPr>
                <w:b/>
                <w:noProof/>
                <w:color w:val="000000" w:themeColor="text1"/>
                <w:sz w:val="20"/>
              </w:rPr>
            </w:pPr>
            <w:r w:rsidRPr="00D26EEC">
              <w:rPr>
                <w:b/>
                <w:noProof/>
                <w:color w:val="000000" w:themeColor="text1"/>
                <w:sz w:val="20"/>
              </w:rPr>
              <w:t>Koma</w:t>
            </w:r>
          </w:p>
        </w:tc>
        <w:tc>
          <w:tcPr>
            <w:tcW w:w="425" w:type="dxa"/>
            <w:tcBorders>
              <w:top w:val="single" w:sz="4" w:space="0" w:color="auto"/>
              <w:left w:val="single" w:sz="4" w:space="0" w:color="auto"/>
              <w:bottom w:val="single" w:sz="4" w:space="0" w:color="auto"/>
              <w:right w:val="single" w:sz="4" w:space="0" w:color="auto"/>
            </w:tcBorders>
            <w:hideMark/>
          </w:tcPr>
          <w:p w14:paraId="4BCC5520" w14:textId="77777777" w:rsidR="004A0BFE" w:rsidRPr="00D26EEC" w:rsidRDefault="004A0BFE" w:rsidP="00B36A6A">
            <w:pPr>
              <w:rPr>
                <w:noProof/>
                <w:color w:val="000000" w:themeColor="text1"/>
                <w:sz w:val="20"/>
              </w:rPr>
            </w:pPr>
            <w:r w:rsidRPr="00D26EEC">
              <w:rPr>
                <w:color w:val="000000" w:themeColor="text1"/>
              </w:rPr>
              <w:sym w:font="Wingdings" w:char="F0A8"/>
            </w:r>
            <w:r w:rsidRPr="00D26EEC">
              <w:rPr>
                <w:color w:val="000000" w:themeColor="text1"/>
              </w:rPr>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78EA8DA7" w14:textId="77777777" w:rsidR="004A0BFE" w:rsidRPr="00D26EEC" w:rsidRDefault="004A0BFE" w:rsidP="00B36A6A">
            <w:pPr>
              <w:jc w:val="both"/>
              <w:rPr>
                <w:noProof/>
                <w:color w:val="000000" w:themeColor="text1"/>
                <w:sz w:val="20"/>
              </w:rPr>
            </w:pPr>
            <w:r w:rsidRPr="00D26EEC">
              <w:rPr>
                <w:color w:val="000000" w:themeColor="text1"/>
                <w:sz w:val="20"/>
              </w:rPr>
              <w:t>Uyandırılamaz, uyaranlara yanıtsızdır</w:t>
            </w:r>
          </w:p>
        </w:tc>
      </w:tr>
    </w:tbl>
    <w:p w14:paraId="6B6EB0F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GKS Puanı:------------ E/Göz------------M/Motor yanıt------------V/Sözel yanıt</w:t>
      </w:r>
    </w:p>
    <w:p w14:paraId="1087A722" w14:textId="77777777" w:rsidR="004A0BFE" w:rsidRPr="00D26EEC" w:rsidRDefault="004A0BFE" w:rsidP="004A0BFE">
      <w:pPr>
        <w:tabs>
          <w:tab w:val="center" w:pos="4536"/>
        </w:tabs>
        <w:spacing w:line="360" w:lineRule="auto"/>
        <w:jc w:val="both"/>
        <w:rPr>
          <w:color w:val="000000" w:themeColor="text1"/>
          <w:sz w:val="22"/>
          <w:szCs w:val="22"/>
        </w:rPr>
      </w:pPr>
      <w:r w:rsidRPr="00D26EEC">
        <w:rPr>
          <w:color w:val="000000" w:themeColor="text1"/>
          <w:sz w:val="22"/>
          <w:szCs w:val="22"/>
        </w:rPr>
        <w:t>Oryantasyon durumu:</w:t>
      </w:r>
    </w:p>
    <w:p w14:paraId="3F238E35" w14:textId="77777777" w:rsidR="004A0BFE" w:rsidRPr="00D26EEC" w:rsidRDefault="004A0BFE" w:rsidP="004A0BFE">
      <w:pPr>
        <w:tabs>
          <w:tab w:val="center" w:pos="4536"/>
        </w:tabs>
        <w:spacing w:line="360" w:lineRule="auto"/>
        <w:jc w:val="both"/>
        <w:rPr>
          <w:color w:val="000000" w:themeColor="text1"/>
          <w:sz w:val="22"/>
          <w:szCs w:val="22"/>
        </w:rPr>
      </w:pPr>
      <w:r w:rsidRPr="00D26EEC">
        <w:rPr>
          <w:color w:val="000000" w:themeColor="text1"/>
          <w:sz w:val="22"/>
          <w:szCs w:val="22"/>
        </w:rPr>
        <w:t xml:space="preserve">Kişi: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Yer: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t xml:space="preserve">      </w:t>
      </w:r>
    </w:p>
    <w:p w14:paraId="52134C56" w14:textId="77777777" w:rsidR="004A0BFE" w:rsidRPr="00D26EEC" w:rsidRDefault="004A0BFE" w:rsidP="004A0BFE">
      <w:pPr>
        <w:tabs>
          <w:tab w:val="center" w:pos="4536"/>
        </w:tabs>
        <w:spacing w:line="360" w:lineRule="auto"/>
        <w:jc w:val="both"/>
        <w:rPr>
          <w:color w:val="000000" w:themeColor="text1"/>
          <w:sz w:val="22"/>
          <w:szCs w:val="22"/>
        </w:rPr>
      </w:pPr>
      <w:r w:rsidRPr="00D26EEC">
        <w:rPr>
          <w:color w:val="000000" w:themeColor="text1"/>
          <w:sz w:val="22"/>
          <w:szCs w:val="22"/>
        </w:rPr>
        <w:t xml:space="preserve">Zaman: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t xml:space="preserve">     Kendine oryantasyon</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sym w:font="Monotype Sorts" w:char="F08E"/>
      </w:r>
      <w:r w:rsidRPr="00D26EEC">
        <w:rPr>
          <w:color w:val="000000" w:themeColor="text1"/>
          <w:sz w:val="22"/>
          <w:szCs w:val="22"/>
        </w:rPr>
        <w:t xml:space="preserve"> Yok</w:t>
      </w:r>
    </w:p>
    <w:p w14:paraId="49646B3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Halüsinasyon/İllüzyon: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2C71ED01"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Konsantre olma/dikkatini toplama yeteneği:---------------------------------------------------------</w:t>
      </w:r>
    </w:p>
    <w:p w14:paraId="299E18E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En kolay öğrenme şekli (okuyarak, dinleyerek, görerek):-------------------------------------------</w:t>
      </w:r>
    </w:p>
    <w:p w14:paraId="312E3215" w14:textId="77777777" w:rsidR="004A0BFE" w:rsidRPr="00D26EEC" w:rsidRDefault="004A0BFE" w:rsidP="004A0BFE">
      <w:pPr>
        <w:spacing w:line="360" w:lineRule="auto"/>
        <w:jc w:val="both"/>
        <w:rPr>
          <w:snapToGrid w:val="0"/>
          <w:color w:val="000000" w:themeColor="text1"/>
          <w:sz w:val="22"/>
          <w:szCs w:val="22"/>
        </w:rPr>
      </w:pPr>
      <w:r w:rsidRPr="00D26EEC">
        <w:rPr>
          <w:color w:val="000000" w:themeColor="text1"/>
          <w:sz w:val="22"/>
          <w:szCs w:val="22"/>
        </w:rPr>
        <w:t xml:space="preserve">Öğrenmede zorluk çekme durumu: </w:t>
      </w:r>
      <w:r w:rsidRPr="00D26EEC">
        <w:rPr>
          <w:color w:val="000000" w:themeColor="text1"/>
          <w:sz w:val="22"/>
          <w:szCs w:val="22"/>
        </w:rPr>
        <w:sym w:font="Symbol" w:char="F09A"/>
      </w:r>
      <w:r w:rsidRPr="00D26EEC">
        <w:rPr>
          <w:color w:val="000000" w:themeColor="text1"/>
          <w:sz w:val="22"/>
          <w:szCs w:val="22"/>
        </w:rPr>
        <w:t xml:space="preserve"> Yok </w:t>
      </w:r>
      <w:r w:rsidRPr="00D26EEC">
        <w:rPr>
          <w:snapToGrid w:val="0"/>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Var-------------------------------------------         </w:t>
      </w:r>
    </w:p>
    <w:p w14:paraId="54441323"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Kolay karar verme yeteneği:----------------------------------------------------------------------------</w:t>
      </w:r>
    </w:p>
    <w:p w14:paraId="529F18C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Son zamanlarda hatırlamada sorun yaşama durumu: (yakın ve uzak zamana ilişkin olayları hatırlama)</w:t>
      </w:r>
    </w:p>
    <w:p w14:paraId="3C8770A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Symbol" w:char="F09A"/>
      </w:r>
      <w:r w:rsidRPr="00D26EEC">
        <w:rPr>
          <w:color w:val="000000" w:themeColor="text1"/>
          <w:sz w:val="22"/>
          <w:szCs w:val="22"/>
        </w:rPr>
        <w:t xml:space="preserve"> Yok </w:t>
      </w:r>
      <w:r w:rsidRPr="00D26EEC">
        <w:rPr>
          <w:snapToGrid w:val="0"/>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Var-------------------------------------------------------------------------------------------------         </w:t>
      </w:r>
    </w:p>
    <w:p w14:paraId="32FA6E8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Örüntü ile ilgili NANDA tanısı:-----------------------------------------------------------------------------------     </w:t>
      </w:r>
    </w:p>
    <w:p w14:paraId="4C6EBDB5" w14:textId="77777777" w:rsidR="004A0BFE" w:rsidRPr="00D26EEC" w:rsidRDefault="004A0BFE" w:rsidP="004A0BFE">
      <w:pPr>
        <w:spacing w:line="360" w:lineRule="auto"/>
        <w:jc w:val="both"/>
        <w:rPr>
          <w:color w:val="000000" w:themeColor="text1"/>
          <w:sz w:val="22"/>
          <w:szCs w:val="22"/>
        </w:rPr>
      </w:pPr>
    </w:p>
    <w:p w14:paraId="4F7096FA" w14:textId="77777777" w:rsidR="004A0BFE" w:rsidRPr="00D26EEC" w:rsidRDefault="004A0BFE" w:rsidP="004A0BFE">
      <w:pPr>
        <w:numPr>
          <w:ilvl w:val="0"/>
          <w:numId w:val="86"/>
        </w:numPr>
        <w:spacing w:line="360" w:lineRule="auto"/>
        <w:jc w:val="both"/>
        <w:rPr>
          <w:b/>
          <w:color w:val="000000" w:themeColor="text1"/>
          <w:sz w:val="22"/>
          <w:szCs w:val="22"/>
        </w:rPr>
      </w:pPr>
      <w:r w:rsidRPr="00D26EEC">
        <w:rPr>
          <w:b/>
          <w:color w:val="000000" w:themeColor="text1"/>
          <w:sz w:val="22"/>
          <w:szCs w:val="22"/>
        </w:rPr>
        <w:t>Kendini Algılama/ Kavrama Biçimi</w:t>
      </w:r>
    </w:p>
    <w:p w14:paraId="2D5CE6F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Algıladığı herhangi bir tehlike/korku:</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  </w:t>
      </w:r>
    </w:p>
    <w:p w14:paraId="6014512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Endişe /Gerginlik /Huzursuzluk :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067A992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Öfke/Kızgınlık :</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2851CE9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Umutsuzluk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656F993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Keder/Ağlamaklı olma durumu :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0556112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Bireyin kendi bedeni hakkındaki görüşlerinde değişiklik durumu: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51DCB8CB"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Bireyin içinde bulunduğu duruma bağlı olarak kendine saygı, güven duyma ve kendine değer verme duygularında değişme durumu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w:t>
      </w:r>
    </w:p>
    <w:p w14:paraId="1BAA235B"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Bireyin içinde bulunduğu duruma bağlı olarak kendi kimliği hakkındaki görüşlerinde </w:t>
      </w:r>
      <w:proofErr w:type="gramStart"/>
      <w:r w:rsidRPr="00D26EEC">
        <w:rPr>
          <w:color w:val="000000" w:themeColor="text1"/>
          <w:sz w:val="22"/>
          <w:szCs w:val="22"/>
        </w:rPr>
        <w:t>değişme :</w:t>
      </w:r>
      <w:proofErr w:type="gramEnd"/>
      <w:r w:rsidRPr="00D26EEC">
        <w:rPr>
          <w:color w:val="000000" w:themeColor="text1"/>
          <w:sz w:val="22"/>
          <w:szCs w:val="22"/>
        </w:rPr>
        <w:t xml:space="preserve"> </w:t>
      </w:r>
    </w:p>
    <w:p w14:paraId="691B2B34"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52555F3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Birey içinde bulunduğu durum nedeniyle başkalarının kendi kimliği hakkındaki görüşlerinin değiştiğini düşünme:</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03A597CB" w14:textId="32267A36"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02BCE7CB" w14:textId="77777777" w:rsidR="004A0BFE" w:rsidRPr="00D26EEC" w:rsidRDefault="004A0BFE" w:rsidP="004A0BFE">
      <w:pPr>
        <w:numPr>
          <w:ilvl w:val="0"/>
          <w:numId w:val="86"/>
        </w:numPr>
        <w:spacing w:line="360" w:lineRule="auto"/>
        <w:jc w:val="both"/>
        <w:rPr>
          <w:b/>
          <w:color w:val="000000" w:themeColor="text1"/>
          <w:sz w:val="22"/>
          <w:szCs w:val="22"/>
        </w:rPr>
      </w:pPr>
      <w:r w:rsidRPr="00D26EEC">
        <w:rPr>
          <w:b/>
          <w:color w:val="000000" w:themeColor="text1"/>
          <w:sz w:val="22"/>
          <w:szCs w:val="22"/>
        </w:rPr>
        <w:t xml:space="preserve">Rol İlişki Şekli </w:t>
      </w:r>
    </w:p>
    <w:p w14:paraId="24150E32"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Rolleri yerine getirme yeteneğinde yetersizlik durumu (Anne, baba, çocuk, mesleki rol):</w:t>
      </w:r>
    </w:p>
    <w:p w14:paraId="56CE578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4500ABD6"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Bu rolleri yerine getirmede destek olacak bir yakın</w:t>
      </w:r>
      <w:r w:rsidRPr="00D26EEC">
        <w:rPr>
          <w:b/>
          <w:color w:val="000000" w:themeColor="text1"/>
          <w:sz w:val="22"/>
          <w:szCs w:val="22"/>
        </w:rPr>
        <w:t xml:space="preserve"> </w:t>
      </w:r>
      <w:r w:rsidRPr="00D26EEC">
        <w:rPr>
          <w:color w:val="000000" w:themeColor="text1"/>
          <w:sz w:val="22"/>
          <w:szCs w:val="22"/>
        </w:rPr>
        <w:t xml:space="preserve">durumu: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45CD09C2"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Yakınlarının ve arkadaşlarının sosyal desteğini yeterli bulma: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w:t>
      </w:r>
      <w:r w:rsidRPr="00D26EEC" w:rsidDel="00D21F8E">
        <w:rPr>
          <w:color w:val="000000" w:themeColor="text1"/>
          <w:sz w:val="22"/>
          <w:szCs w:val="22"/>
        </w:rPr>
        <w:t xml:space="preserve">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Evet-----------------------</w:t>
      </w:r>
      <w:r w:rsidRPr="00D26EEC">
        <w:rPr>
          <w:bCs/>
          <w:i/>
          <w:color w:val="000000" w:themeColor="text1"/>
          <w:sz w:val="22"/>
          <w:szCs w:val="22"/>
        </w:rPr>
        <w:t>Hasta rolüne uygun davranışlar sergilime durumu</w:t>
      </w:r>
    </w:p>
    <w:p w14:paraId="65FC2939"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Bilgi alma isteği: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        </w:t>
      </w:r>
    </w:p>
    <w:p w14:paraId="15C65011"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Tedavi planına katılma isteği: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w:t>
      </w:r>
    </w:p>
    <w:p w14:paraId="73FA6647"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Diğer------------------------------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Hayır</w:t>
      </w:r>
    </w:p>
    <w:p w14:paraId="6832A448"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Yakın çevre ve arkadaşlarıyla ilişkilerinde bir zorluk yaşama: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Evet--------------------------</w:t>
      </w:r>
    </w:p>
    <w:p w14:paraId="79D54CF9"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Sağlık personeli ile iletişimde bulunma: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w:t>
      </w:r>
    </w:p>
    <w:p w14:paraId="06F6DF1A"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Diğer hastalarla iletişimde bulunma: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w:t>
      </w:r>
    </w:p>
    <w:p w14:paraId="47D998A0"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Konuşma modeli:    </w:t>
      </w:r>
      <w:r w:rsidRPr="00D26EEC">
        <w:rPr>
          <w:color w:val="000000" w:themeColor="text1"/>
          <w:sz w:val="22"/>
          <w:szCs w:val="22"/>
        </w:rPr>
        <w:sym w:font="Monotype Sorts" w:char="F08E"/>
      </w:r>
      <w:r w:rsidRPr="00D26EEC">
        <w:rPr>
          <w:color w:val="000000" w:themeColor="text1"/>
          <w:sz w:val="22"/>
          <w:szCs w:val="22"/>
        </w:rPr>
        <w:t xml:space="preserve"> Normal (Düzenli, mantıklı)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Bozuk (hızlı, yavaş, küfürlü, alaycı gibi)</w:t>
      </w:r>
    </w:p>
    <w:p w14:paraId="01C1041A"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Disartri</w:t>
      </w:r>
      <w:proofErr w:type="spellEnd"/>
      <w:r w:rsidRPr="00D26EEC">
        <w:rPr>
          <w:color w:val="000000" w:themeColor="text1"/>
          <w:sz w:val="22"/>
          <w:szCs w:val="22"/>
        </w:rPr>
        <w:t xml:space="preserve">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Afazi</w:t>
      </w:r>
    </w:p>
    <w:p w14:paraId="64C701FB"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Sözlü ve sözsüz iletişimi arasında uyumsuzluk: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 ---------------------------------------</w:t>
      </w:r>
    </w:p>
    <w:p w14:paraId="41A3DE4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Dinlemede güçlük çekme durumu: </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w:t>
      </w:r>
    </w:p>
    <w:p w14:paraId="4693A123"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Toplumsal kurallara uygun olmayan davranış sergileme durumu (Bulunduğu ortamda kendine, etrafındakilere zarar verebilecek davranışlar):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289996E8"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Ailenin ve ona yakın olan kişilerin hastalığa karşı tutumu:------------------------------------------------------</w:t>
      </w:r>
    </w:p>
    <w:p w14:paraId="273EF7E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w:t>
      </w:r>
    </w:p>
    <w:p w14:paraId="35BA4166" w14:textId="77777777" w:rsidR="004A0BFE" w:rsidRPr="00D26EEC" w:rsidRDefault="004A0BFE" w:rsidP="004A0BFE">
      <w:pPr>
        <w:spacing w:line="360" w:lineRule="auto"/>
        <w:jc w:val="both"/>
        <w:rPr>
          <w:color w:val="000000" w:themeColor="text1"/>
          <w:sz w:val="22"/>
          <w:szCs w:val="22"/>
        </w:rPr>
      </w:pPr>
    </w:p>
    <w:p w14:paraId="456BBB06" w14:textId="77777777" w:rsidR="004A0BFE" w:rsidRPr="00D26EEC" w:rsidRDefault="004A0BFE" w:rsidP="004A0BFE">
      <w:pPr>
        <w:numPr>
          <w:ilvl w:val="0"/>
          <w:numId w:val="86"/>
        </w:numPr>
        <w:spacing w:line="360" w:lineRule="auto"/>
        <w:jc w:val="both"/>
        <w:rPr>
          <w:b/>
          <w:color w:val="000000" w:themeColor="text1"/>
          <w:sz w:val="22"/>
          <w:szCs w:val="22"/>
        </w:rPr>
      </w:pPr>
      <w:r w:rsidRPr="00D26EEC">
        <w:rPr>
          <w:b/>
          <w:color w:val="000000" w:themeColor="text1"/>
          <w:sz w:val="22"/>
          <w:szCs w:val="22"/>
        </w:rPr>
        <w:t>Cinsellik ve Üreme</w:t>
      </w:r>
    </w:p>
    <w:p w14:paraId="50F2AE4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Cinsel yaşamında değişiklik: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091465C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Doğum kontrol yöntemi kullanma durumu: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6E9185E4" w14:textId="77777777" w:rsidR="004A0BFE" w:rsidRPr="00D26EEC" w:rsidRDefault="004A0BFE" w:rsidP="004A0BFE">
      <w:pPr>
        <w:spacing w:line="360" w:lineRule="auto"/>
        <w:jc w:val="both"/>
        <w:rPr>
          <w:b/>
          <w:color w:val="000000" w:themeColor="text1"/>
          <w:sz w:val="22"/>
          <w:szCs w:val="22"/>
        </w:rPr>
      </w:pPr>
      <w:proofErr w:type="spellStart"/>
      <w:r w:rsidRPr="00D26EEC">
        <w:rPr>
          <w:color w:val="000000" w:themeColor="text1"/>
          <w:sz w:val="22"/>
          <w:szCs w:val="22"/>
        </w:rPr>
        <w:t>Menstruasyon</w:t>
      </w:r>
      <w:proofErr w:type="spellEnd"/>
      <w:r w:rsidRPr="00D26EEC">
        <w:rPr>
          <w:color w:val="000000" w:themeColor="text1"/>
          <w:sz w:val="22"/>
          <w:szCs w:val="22"/>
        </w:rPr>
        <w:t xml:space="preserve"> öyküsü:        </w:t>
      </w:r>
      <w:r w:rsidRPr="00D26EEC">
        <w:rPr>
          <w:color w:val="000000" w:themeColor="text1"/>
          <w:sz w:val="22"/>
          <w:szCs w:val="22"/>
        </w:rPr>
        <w:sym w:font="Monotype Sorts" w:char="F08E"/>
      </w:r>
      <w:r w:rsidRPr="00D26EEC">
        <w:rPr>
          <w:color w:val="000000" w:themeColor="text1"/>
          <w:sz w:val="22"/>
          <w:szCs w:val="22"/>
        </w:rPr>
        <w:t xml:space="preserve"> Düzenli</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gramStart"/>
      <w:r w:rsidRPr="00D26EEC">
        <w:rPr>
          <w:color w:val="000000" w:themeColor="text1"/>
          <w:sz w:val="22"/>
          <w:szCs w:val="22"/>
        </w:rPr>
        <w:t>Düzensiz       Son</w:t>
      </w:r>
      <w:proofErr w:type="gramEnd"/>
      <w:r w:rsidRPr="00D26EEC">
        <w:rPr>
          <w:color w:val="000000" w:themeColor="text1"/>
          <w:sz w:val="22"/>
          <w:szCs w:val="22"/>
        </w:rPr>
        <w:t xml:space="preserve"> adet tarihi (SAT</w:t>
      </w:r>
      <w:r w:rsidRPr="00D26EEC">
        <w:rPr>
          <w:b/>
          <w:color w:val="000000" w:themeColor="text1"/>
          <w:sz w:val="22"/>
          <w:szCs w:val="22"/>
        </w:rPr>
        <w:t>):</w:t>
      </w:r>
      <w:r w:rsidRPr="00D26EEC">
        <w:rPr>
          <w:color w:val="000000" w:themeColor="text1"/>
          <w:sz w:val="22"/>
          <w:szCs w:val="22"/>
        </w:rPr>
        <w:t>-----------------------------</w:t>
      </w:r>
    </w:p>
    <w:p w14:paraId="5FCA6CAB" w14:textId="77777777" w:rsidR="004A0BFE" w:rsidRPr="00D26EEC" w:rsidRDefault="004A0BFE" w:rsidP="004A0BFE">
      <w:pPr>
        <w:keepNext/>
        <w:numPr>
          <w:ilvl w:val="2"/>
          <w:numId w:val="0"/>
        </w:numPr>
        <w:tabs>
          <w:tab w:val="num" w:pos="720"/>
        </w:tabs>
        <w:suppressAutoHyphens/>
        <w:spacing w:line="360" w:lineRule="auto"/>
        <w:ind w:left="720" w:hanging="720"/>
        <w:outlineLvl w:val="2"/>
        <w:rPr>
          <w:bCs/>
          <w:i/>
          <w:color w:val="000000" w:themeColor="text1"/>
          <w:sz w:val="22"/>
          <w:szCs w:val="22"/>
          <w:lang w:val="x-none" w:eastAsia="x-none"/>
        </w:rPr>
      </w:pPr>
      <w:r w:rsidRPr="00D26EEC">
        <w:rPr>
          <w:bCs/>
          <w:color w:val="000000" w:themeColor="text1"/>
          <w:sz w:val="22"/>
          <w:szCs w:val="22"/>
          <w:lang w:val="x-none" w:eastAsia="x-none"/>
        </w:rPr>
        <w:t>Menopoz/</w:t>
      </w:r>
      <w:proofErr w:type="spellStart"/>
      <w:r w:rsidRPr="00D26EEC">
        <w:rPr>
          <w:bCs/>
          <w:color w:val="000000" w:themeColor="text1"/>
          <w:sz w:val="22"/>
          <w:szCs w:val="22"/>
          <w:lang w:val="x-none" w:eastAsia="x-none"/>
        </w:rPr>
        <w:t>Andrapoz</w:t>
      </w:r>
      <w:proofErr w:type="spellEnd"/>
      <w:r w:rsidRPr="00D26EEC">
        <w:rPr>
          <w:bCs/>
          <w:color w:val="000000" w:themeColor="text1"/>
          <w:sz w:val="22"/>
          <w:szCs w:val="22"/>
          <w:lang w:eastAsia="x-none"/>
        </w:rPr>
        <w:t>:</w:t>
      </w:r>
      <w:r w:rsidRPr="00D26EEC">
        <w:rPr>
          <w:bCs/>
          <w:color w:val="000000" w:themeColor="text1"/>
          <w:sz w:val="22"/>
          <w:szCs w:val="22"/>
          <w:lang w:val="x-none" w:eastAsia="x-none"/>
        </w:rPr>
        <w:tab/>
      </w:r>
      <w:r w:rsidRPr="00D26EEC">
        <w:rPr>
          <w:bCs/>
          <w:color w:val="000000" w:themeColor="text1"/>
          <w:sz w:val="22"/>
          <w:szCs w:val="22"/>
          <w:lang w:eastAsia="x-none"/>
        </w:rPr>
        <w:t xml:space="preserve">        </w:t>
      </w:r>
      <w:r w:rsidRPr="00D26EEC">
        <w:rPr>
          <w:bCs/>
          <w:color w:val="000000" w:themeColor="text1"/>
          <w:sz w:val="22"/>
          <w:szCs w:val="22"/>
          <w:lang w:val="x-none" w:eastAsia="x-none"/>
        </w:rPr>
        <w:sym w:font="Monotype Sorts" w:char="F08E"/>
      </w:r>
      <w:r w:rsidRPr="00D26EEC">
        <w:rPr>
          <w:bCs/>
          <w:color w:val="000000" w:themeColor="text1"/>
          <w:sz w:val="22"/>
          <w:szCs w:val="22"/>
          <w:lang w:val="x-none" w:eastAsia="x-none"/>
        </w:rPr>
        <w:t xml:space="preserve"> Var</w:t>
      </w:r>
      <w:r w:rsidRPr="00D26EEC">
        <w:rPr>
          <w:bCs/>
          <w:color w:val="000000" w:themeColor="text1"/>
          <w:sz w:val="22"/>
          <w:szCs w:val="22"/>
          <w:lang w:eastAsia="x-none"/>
        </w:rPr>
        <w:t xml:space="preserve">        </w:t>
      </w:r>
      <w:r w:rsidRPr="00D26EEC">
        <w:rPr>
          <w:bCs/>
          <w:color w:val="000000" w:themeColor="text1"/>
          <w:sz w:val="22"/>
          <w:szCs w:val="22"/>
          <w:lang w:val="x-none" w:eastAsia="x-none"/>
        </w:rPr>
        <w:sym w:font="Monotype Sorts" w:char="F08E"/>
      </w:r>
      <w:r w:rsidRPr="00D26EEC">
        <w:rPr>
          <w:bCs/>
          <w:color w:val="000000" w:themeColor="text1"/>
          <w:sz w:val="22"/>
          <w:szCs w:val="22"/>
          <w:lang w:val="x-none" w:eastAsia="x-none"/>
        </w:rPr>
        <w:t xml:space="preserve"> Yok</w:t>
      </w:r>
    </w:p>
    <w:p w14:paraId="73B7CB3D" w14:textId="77777777" w:rsidR="004A0BFE" w:rsidRPr="00D26EEC" w:rsidRDefault="004A0BFE" w:rsidP="004A0BFE">
      <w:pPr>
        <w:keepNext/>
        <w:numPr>
          <w:ilvl w:val="2"/>
          <w:numId w:val="0"/>
        </w:numPr>
        <w:tabs>
          <w:tab w:val="num" w:pos="720"/>
        </w:tabs>
        <w:suppressAutoHyphens/>
        <w:spacing w:line="360" w:lineRule="auto"/>
        <w:ind w:left="720" w:hanging="720"/>
        <w:outlineLvl w:val="2"/>
        <w:rPr>
          <w:color w:val="000000" w:themeColor="text1"/>
          <w:sz w:val="22"/>
          <w:szCs w:val="22"/>
        </w:rPr>
      </w:pPr>
      <w:r w:rsidRPr="00D26EEC">
        <w:rPr>
          <w:color w:val="000000" w:themeColor="text1"/>
          <w:sz w:val="22"/>
          <w:szCs w:val="22"/>
        </w:rPr>
        <w:t>Gebelik</w:t>
      </w:r>
      <w:r w:rsidRPr="00D26EEC">
        <w:rPr>
          <w:color w:val="000000" w:themeColor="text1"/>
          <w:sz w:val="22"/>
          <w:szCs w:val="22"/>
        </w:rPr>
        <w:tab/>
        <w:t>:</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Yok</w:t>
      </w:r>
    </w:p>
    <w:p w14:paraId="6CFCCB4F"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Vaginal</w:t>
      </w:r>
      <w:proofErr w:type="spellEnd"/>
      <w:r w:rsidRPr="00D26EEC">
        <w:rPr>
          <w:color w:val="000000" w:themeColor="text1"/>
          <w:sz w:val="22"/>
          <w:szCs w:val="22"/>
        </w:rPr>
        <w:t xml:space="preserve"> akıntı: </w:t>
      </w:r>
      <w:r w:rsidRPr="00D26EEC">
        <w:rPr>
          <w:color w:val="000000" w:themeColor="text1"/>
          <w:sz w:val="22"/>
          <w:szCs w:val="22"/>
        </w:rPr>
        <w:sym w:font="Monotype Sorts" w:char="F08E"/>
      </w:r>
      <w:r w:rsidRPr="00D26EEC">
        <w:rPr>
          <w:color w:val="000000" w:themeColor="text1"/>
          <w:sz w:val="22"/>
          <w:szCs w:val="22"/>
        </w:rPr>
        <w:t xml:space="preserve"> Var</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t xml:space="preserve">Libido: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sym w:font="Monotype Sorts" w:char="F08E"/>
      </w:r>
      <w:r w:rsidRPr="00D26EEC">
        <w:rPr>
          <w:color w:val="000000" w:themeColor="text1"/>
          <w:sz w:val="22"/>
          <w:szCs w:val="22"/>
        </w:rPr>
        <w:t xml:space="preserve"> Yok</w:t>
      </w:r>
    </w:p>
    <w:p w14:paraId="3910821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Memeler:</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Akıntı      </w:t>
      </w:r>
      <w:r w:rsidRPr="00D26EEC">
        <w:rPr>
          <w:color w:val="000000" w:themeColor="text1"/>
          <w:sz w:val="22"/>
          <w:szCs w:val="22"/>
        </w:rPr>
        <w:sym w:font="Monotype Sorts" w:char="F08E"/>
      </w:r>
      <w:r w:rsidRPr="00D26EEC">
        <w:rPr>
          <w:color w:val="000000" w:themeColor="text1"/>
          <w:sz w:val="22"/>
          <w:szCs w:val="22"/>
        </w:rPr>
        <w:t xml:space="preserve"> Şekil bozukluğu          </w:t>
      </w:r>
      <w:r w:rsidRPr="00D26EEC">
        <w:rPr>
          <w:color w:val="000000" w:themeColor="text1"/>
          <w:sz w:val="22"/>
          <w:szCs w:val="22"/>
        </w:rPr>
        <w:sym w:font="Monotype Sorts" w:char="F08E"/>
      </w:r>
      <w:r w:rsidRPr="00D26EEC">
        <w:rPr>
          <w:color w:val="000000" w:themeColor="text1"/>
          <w:sz w:val="22"/>
          <w:szCs w:val="22"/>
        </w:rPr>
        <w:t xml:space="preserve"> Ağrı     </w:t>
      </w:r>
      <w:r w:rsidRPr="00D26EEC">
        <w:rPr>
          <w:color w:val="000000" w:themeColor="text1"/>
          <w:sz w:val="22"/>
          <w:szCs w:val="22"/>
        </w:rPr>
        <w:sym w:font="Monotype Sorts" w:char="F08E"/>
      </w:r>
      <w:r w:rsidRPr="00D26EEC">
        <w:rPr>
          <w:color w:val="000000" w:themeColor="text1"/>
          <w:sz w:val="22"/>
          <w:szCs w:val="22"/>
        </w:rPr>
        <w:t xml:space="preserve"> Kitle</w:t>
      </w:r>
    </w:p>
    <w:p w14:paraId="495CB2CE"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Penil</w:t>
      </w:r>
      <w:proofErr w:type="spellEnd"/>
      <w:r w:rsidRPr="00D26EEC">
        <w:rPr>
          <w:color w:val="000000" w:themeColor="text1"/>
          <w:sz w:val="22"/>
          <w:szCs w:val="22"/>
        </w:rPr>
        <w:t xml:space="preserve"> veya </w:t>
      </w:r>
      <w:proofErr w:type="spellStart"/>
      <w:r w:rsidRPr="00D26EEC">
        <w:rPr>
          <w:color w:val="000000" w:themeColor="text1"/>
          <w:sz w:val="22"/>
          <w:szCs w:val="22"/>
        </w:rPr>
        <w:t>genital</w:t>
      </w:r>
      <w:proofErr w:type="spellEnd"/>
      <w:r w:rsidRPr="00D26EEC">
        <w:rPr>
          <w:color w:val="000000" w:themeColor="text1"/>
          <w:sz w:val="22"/>
          <w:szCs w:val="22"/>
        </w:rPr>
        <w:t xml:space="preserve"> ülser:     </w:t>
      </w:r>
      <w:r w:rsidRPr="00D26EEC">
        <w:rPr>
          <w:color w:val="000000" w:themeColor="text1"/>
          <w:sz w:val="22"/>
          <w:szCs w:val="22"/>
        </w:rPr>
        <w:sym w:font="Monotype Sorts" w:char="F08E"/>
      </w:r>
      <w:r w:rsidRPr="00D26EEC">
        <w:rPr>
          <w:color w:val="000000" w:themeColor="text1"/>
          <w:sz w:val="22"/>
          <w:szCs w:val="22"/>
        </w:rPr>
        <w:t xml:space="preserve"> Var</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Yok    </w:t>
      </w:r>
    </w:p>
    <w:p w14:paraId="044476F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Cinsel yolla bulaşan hastalık öykü durumu: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w:t>
      </w:r>
    </w:p>
    <w:p w14:paraId="68FCD813" w14:textId="65551DEA"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w:t>
      </w:r>
    </w:p>
    <w:p w14:paraId="46FA37EE" w14:textId="2485B4DC" w:rsidR="004A0BFE" w:rsidRPr="00D26EEC" w:rsidRDefault="004A0BFE" w:rsidP="00894DD6">
      <w:pPr>
        <w:pStyle w:val="ListeParagraf"/>
        <w:numPr>
          <w:ilvl w:val="0"/>
          <w:numId w:val="86"/>
        </w:numPr>
        <w:tabs>
          <w:tab w:val="left" w:pos="4829"/>
        </w:tabs>
        <w:spacing w:line="360" w:lineRule="auto"/>
        <w:jc w:val="both"/>
        <w:rPr>
          <w:b/>
          <w:color w:val="000000" w:themeColor="text1"/>
          <w:sz w:val="22"/>
          <w:szCs w:val="22"/>
        </w:rPr>
      </w:pPr>
      <w:r w:rsidRPr="00D26EEC">
        <w:rPr>
          <w:b/>
          <w:color w:val="000000" w:themeColor="text1"/>
          <w:sz w:val="22"/>
          <w:szCs w:val="22"/>
        </w:rPr>
        <w:t>Stres ile Baş etme/</w:t>
      </w:r>
      <w:proofErr w:type="spellStart"/>
      <w:r w:rsidRPr="00D26EEC">
        <w:rPr>
          <w:b/>
          <w:color w:val="000000" w:themeColor="text1"/>
          <w:sz w:val="22"/>
          <w:szCs w:val="22"/>
        </w:rPr>
        <w:t>Tolere</w:t>
      </w:r>
      <w:proofErr w:type="spellEnd"/>
      <w:r w:rsidRPr="00D26EEC">
        <w:rPr>
          <w:b/>
          <w:color w:val="000000" w:themeColor="text1"/>
          <w:sz w:val="22"/>
          <w:szCs w:val="22"/>
        </w:rPr>
        <w:t xml:space="preserve"> Etme Durumu</w:t>
      </w:r>
    </w:p>
    <w:p w14:paraId="084075F0" w14:textId="77777777" w:rsidR="004A0BFE" w:rsidRPr="00D26EEC" w:rsidRDefault="004A0BFE" w:rsidP="004A0BFE">
      <w:pPr>
        <w:spacing w:line="360" w:lineRule="auto"/>
        <w:jc w:val="both"/>
        <w:rPr>
          <w:color w:val="000000" w:themeColor="text1"/>
          <w:sz w:val="22"/>
          <w:szCs w:val="22"/>
        </w:rPr>
      </w:pPr>
      <w:r w:rsidRPr="00D26EEC">
        <w:rPr>
          <w:noProof/>
          <w:color w:val="000000" w:themeColor="text1"/>
          <w:sz w:val="22"/>
          <w:szCs w:val="22"/>
        </w:rPr>
        <w:t>Yaşadığı güçlük, sıkıntı ve engel:</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w:t>
      </w:r>
    </w:p>
    <w:p w14:paraId="2BF92ED0" w14:textId="77777777" w:rsidR="004A0BFE" w:rsidRPr="00D26EEC" w:rsidRDefault="004A0BFE" w:rsidP="004A0BFE">
      <w:pPr>
        <w:tabs>
          <w:tab w:val="left" w:pos="4829"/>
        </w:tabs>
        <w:spacing w:line="360" w:lineRule="auto"/>
        <w:jc w:val="both"/>
        <w:rPr>
          <w:color w:val="000000" w:themeColor="text1"/>
          <w:sz w:val="22"/>
          <w:szCs w:val="22"/>
        </w:rPr>
      </w:pPr>
      <w:r w:rsidRPr="00D26EEC">
        <w:rPr>
          <w:color w:val="000000" w:themeColor="text1"/>
          <w:sz w:val="22"/>
          <w:szCs w:val="22"/>
        </w:rPr>
        <w:t>Bu güçlük ve engellerle nasıl baş edebiliyor?---------------------------------------------------------------------</w:t>
      </w:r>
    </w:p>
    <w:p w14:paraId="1185A50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Başa çıkma:  </w:t>
      </w:r>
      <w:r w:rsidRPr="00D26EEC">
        <w:rPr>
          <w:color w:val="000000" w:themeColor="text1"/>
          <w:sz w:val="22"/>
          <w:szCs w:val="22"/>
        </w:rPr>
        <w:sym w:font="Symbol" w:char="F09A"/>
      </w:r>
      <w:r w:rsidRPr="00D26EEC">
        <w:rPr>
          <w:color w:val="000000" w:themeColor="text1"/>
          <w:sz w:val="22"/>
          <w:szCs w:val="22"/>
        </w:rPr>
        <w:t xml:space="preserve">  İyi             </w:t>
      </w:r>
      <w:r w:rsidRPr="00D26EEC">
        <w:rPr>
          <w:color w:val="000000" w:themeColor="text1"/>
          <w:sz w:val="22"/>
          <w:szCs w:val="22"/>
        </w:rPr>
        <w:sym w:font="Symbol" w:char="F09A"/>
      </w:r>
      <w:r w:rsidRPr="00D26EEC">
        <w:rPr>
          <w:color w:val="000000" w:themeColor="text1"/>
          <w:sz w:val="22"/>
          <w:szCs w:val="22"/>
        </w:rPr>
        <w:t xml:space="preserve"> Orta             </w:t>
      </w:r>
      <w:r w:rsidRPr="00D26EEC">
        <w:rPr>
          <w:color w:val="000000" w:themeColor="text1"/>
          <w:sz w:val="22"/>
          <w:szCs w:val="22"/>
        </w:rPr>
        <w:sym w:font="Symbol" w:char="F09A"/>
      </w:r>
      <w:r w:rsidRPr="00D26EEC">
        <w:rPr>
          <w:color w:val="000000" w:themeColor="text1"/>
          <w:sz w:val="22"/>
          <w:szCs w:val="22"/>
        </w:rPr>
        <w:t xml:space="preserve"> Zayıf</w:t>
      </w:r>
    </w:p>
    <w:p w14:paraId="4F17B6C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İhtiyaç duyduğunda bakım verebilecek birey: </w:t>
      </w:r>
      <w:r w:rsidRPr="00D26EEC">
        <w:rPr>
          <w:color w:val="000000" w:themeColor="text1"/>
          <w:sz w:val="22"/>
          <w:szCs w:val="22"/>
        </w:rPr>
        <w:sym w:font="Monotype Sorts" w:char="F08E"/>
      </w: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Var------------------------------------------------- </w:t>
      </w:r>
    </w:p>
    <w:p w14:paraId="5BCB0E6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Yaşadığı sıkıntılı durumlarla baş etmede ailesinin verdiği desteği yeterli bulma durumu:</w:t>
      </w:r>
    </w:p>
    <w:p w14:paraId="17F5AFF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Yeterli</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Kısmen yeterli</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Yetersiz</w:t>
      </w:r>
    </w:p>
    <w:p w14:paraId="476D337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Son bir yıl içinde yaşadığı önemli yaşam değişiklikleri: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w:t>
      </w:r>
    </w:p>
    <w:p w14:paraId="435BF256"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Hastalık veya hastaneye yatmaya ilişkin endişeleri (Parasal, </w:t>
      </w:r>
      <w:proofErr w:type="spellStart"/>
      <w:r w:rsidRPr="00D26EEC">
        <w:rPr>
          <w:color w:val="000000" w:themeColor="text1"/>
          <w:sz w:val="22"/>
          <w:szCs w:val="22"/>
        </w:rPr>
        <w:t>özbakım</w:t>
      </w:r>
      <w:proofErr w:type="spellEnd"/>
      <w:r w:rsidRPr="00D26EEC">
        <w:rPr>
          <w:color w:val="000000" w:themeColor="text1"/>
          <w:sz w:val="22"/>
          <w:szCs w:val="22"/>
        </w:rPr>
        <w:t>…):</w:t>
      </w:r>
    </w:p>
    <w:p w14:paraId="396C971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Var--------------------------------------------------------------------------------------</w:t>
      </w:r>
    </w:p>
    <w:p w14:paraId="15EE5DD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749322A6" w14:textId="77777777" w:rsidR="004A0BFE" w:rsidRPr="00D26EEC" w:rsidRDefault="004A0BFE" w:rsidP="004A0BFE">
      <w:pPr>
        <w:spacing w:line="360" w:lineRule="auto"/>
        <w:jc w:val="both"/>
        <w:rPr>
          <w:color w:val="000000" w:themeColor="text1"/>
          <w:sz w:val="22"/>
          <w:szCs w:val="22"/>
        </w:rPr>
      </w:pPr>
    </w:p>
    <w:p w14:paraId="4BA52BD2" w14:textId="557B471E" w:rsidR="004A0BFE" w:rsidRPr="00D26EEC" w:rsidRDefault="004A0BFE" w:rsidP="00894DD6">
      <w:pPr>
        <w:pStyle w:val="ListeParagraf"/>
        <w:numPr>
          <w:ilvl w:val="0"/>
          <w:numId w:val="86"/>
        </w:numPr>
        <w:spacing w:line="360" w:lineRule="auto"/>
        <w:jc w:val="both"/>
        <w:rPr>
          <w:b/>
          <w:color w:val="000000" w:themeColor="text1"/>
          <w:sz w:val="22"/>
          <w:szCs w:val="22"/>
        </w:rPr>
      </w:pPr>
      <w:r w:rsidRPr="00D26EEC">
        <w:rPr>
          <w:b/>
          <w:color w:val="000000" w:themeColor="text1"/>
          <w:sz w:val="22"/>
          <w:szCs w:val="22"/>
        </w:rPr>
        <w:t>İnanç ve Değerler Şekli</w:t>
      </w:r>
    </w:p>
    <w:p w14:paraId="1A8EF853" w14:textId="77777777" w:rsidR="004A0BFE" w:rsidRPr="00D26EEC" w:rsidRDefault="004A0BFE" w:rsidP="004A0BFE">
      <w:pPr>
        <w:spacing w:line="360" w:lineRule="auto"/>
        <w:jc w:val="both"/>
        <w:rPr>
          <w:bCs/>
          <w:color w:val="000000" w:themeColor="text1"/>
          <w:sz w:val="22"/>
          <w:szCs w:val="22"/>
        </w:rPr>
      </w:pPr>
      <w:r w:rsidRPr="00D26EEC">
        <w:rPr>
          <w:bCs/>
          <w:color w:val="000000" w:themeColor="text1"/>
          <w:sz w:val="22"/>
          <w:szCs w:val="22"/>
        </w:rPr>
        <w:t xml:space="preserve">Manevi değerlerinizde hastalık sürecinde değişiklik: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79D9443E" w14:textId="77777777" w:rsidR="004A0BFE" w:rsidRPr="00D26EEC" w:rsidRDefault="004A0BFE" w:rsidP="004A0BFE">
      <w:pPr>
        <w:spacing w:line="360" w:lineRule="auto"/>
        <w:jc w:val="both"/>
        <w:rPr>
          <w:bCs/>
          <w:color w:val="000000" w:themeColor="text1"/>
          <w:sz w:val="22"/>
          <w:szCs w:val="22"/>
        </w:rPr>
      </w:pPr>
      <w:r w:rsidRPr="00D26EEC">
        <w:rPr>
          <w:bCs/>
          <w:color w:val="000000" w:themeColor="text1"/>
          <w:sz w:val="22"/>
          <w:szCs w:val="22"/>
        </w:rPr>
        <w:t xml:space="preserve">Baş etmeyi kolaylaştırıcı manevi ya da kültürel uygulamalar: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1F1BF24A" w14:textId="77777777" w:rsidR="004A0BFE" w:rsidRPr="00D26EEC" w:rsidRDefault="004A0BFE" w:rsidP="004A0BFE">
      <w:pPr>
        <w:spacing w:line="360" w:lineRule="auto"/>
        <w:jc w:val="both"/>
        <w:rPr>
          <w:bCs/>
          <w:color w:val="000000" w:themeColor="text1"/>
          <w:sz w:val="22"/>
          <w:szCs w:val="22"/>
        </w:rPr>
      </w:pPr>
      <w:r w:rsidRPr="00D26EEC">
        <w:rPr>
          <w:bCs/>
          <w:color w:val="000000" w:themeColor="text1"/>
          <w:sz w:val="22"/>
          <w:szCs w:val="22"/>
        </w:rPr>
        <w:t>İnançlarınız doğrultusunda sağlık uygulamalarına ilişkin kısıtlama ya da yasaklar:</w:t>
      </w:r>
    </w:p>
    <w:p w14:paraId="0E2ACCCA" w14:textId="77777777" w:rsidR="004A0BFE" w:rsidRPr="00D26EEC" w:rsidRDefault="004A0BFE" w:rsidP="004A0BFE">
      <w:pPr>
        <w:spacing w:line="360" w:lineRule="auto"/>
        <w:jc w:val="both"/>
        <w:rPr>
          <w:bCs/>
          <w:color w:val="000000" w:themeColor="text1"/>
          <w:sz w:val="22"/>
          <w:szCs w:val="22"/>
        </w:rPr>
      </w:pP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1AFF14F0" w14:textId="77777777" w:rsidR="004A0BFE" w:rsidRPr="00D26EEC" w:rsidRDefault="004A0BFE" w:rsidP="004A0BFE">
      <w:pPr>
        <w:spacing w:line="360" w:lineRule="auto"/>
        <w:jc w:val="both"/>
        <w:rPr>
          <w:color w:val="000000" w:themeColor="text1"/>
          <w:sz w:val="22"/>
          <w:szCs w:val="22"/>
        </w:rPr>
      </w:pPr>
      <w:r w:rsidRPr="00D26EEC">
        <w:rPr>
          <w:bCs/>
          <w:color w:val="000000" w:themeColor="text1"/>
          <w:sz w:val="22"/>
          <w:szCs w:val="22"/>
        </w:rPr>
        <w:t>Yaşam hakkındaki inanç ve değerleri:</w:t>
      </w:r>
      <w:r w:rsidRPr="00D26EEC">
        <w:rPr>
          <w:color w:val="000000" w:themeColor="text1"/>
          <w:sz w:val="22"/>
          <w:szCs w:val="22"/>
        </w:rPr>
        <w:t xml:space="preserve"> -----------------------------------------------------------------------------</w:t>
      </w:r>
    </w:p>
    <w:p w14:paraId="46D2ED77" w14:textId="77777777" w:rsidR="004A0BFE" w:rsidRPr="00D26EEC" w:rsidRDefault="004A0BFE" w:rsidP="004A0BFE">
      <w:pPr>
        <w:spacing w:line="360" w:lineRule="auto"/>
        <w:jc w:val="both"/>
        <w:rPr>
          <w:color w:val="000000" w:themeColor="text1"/>
          <w:sz w:val="22"/>
          <w:szCs w:val="22"/>
        </w:rPr>
      </w:pPr>
      <w:r w:rsidRPr="00D26EEC">
        <w:rPr>
          <w:bCs/>
          <w:color w:val="000000" w:themeColor="text1"/>
          <w:sz w:val="22"/>
          <w:szCs w:val="22"/>
        </w:rPr>
        <w:t>Ölüm hakkındaki inanç ve değerleri:</w:t>
      </w:r>
      <w:r w:rsidRPr="00D26EEC">
        <w:rPr>
          <w:color w:val="000000" w:themeColor="text1"/>
          <w:sz w:val="22"/>
          <w:szCs w:val="22"/>
        </w:rPr>
        <w:t xml:space="preserve"> -----------------------------------------------------------------------------</w:t>
      </w:r>
    </w:p>
    <w:p w14:paraId="24ECC38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2A14D41A" w14:textId="77777777" w:rsidR="004A0BFE" w:rsidRPr="00D26EEC" w:rsidRDefault="004A0BFE" w:rsidP="004A0BFE">
      <w:pPr>
        <w:spacing w:line="360" w:lineRule="auto"/>
        <w:jc w:val="both"/>
        <w:rPr>
          <w:color w:val="000000" w:themeColor="text1"/>
          <w:sz w:val="22"/>
          <w:szCs w:val="22"/>
        </w:rPr>
      </w:pPr>
    </w:p>
    <w:p w14:paraId="7C19B1AC" w14:textId="7B066632" w:rsidR="004A0BFE" w:rsidRPr="00D26EEC" w:rsidRDefault="004A0BFE" w:rsidP="00894DD6">
      <w:pPr>
        <w:pStyle w:val="ListeParagraf"/>
        <w:numPr>
          <w:ilvl w:val="0"/>
          <w:numId w:val="86"/>
        </w:numPr>
        <w:spacing w:line="360" w:lineRule="auto"/>
        <w:jc w:val="both"/>
        <w:rPr>
          <w:b/>
          <w:color w:val="000000" w:themeColor="text1"/>
          <w:sz w:val="22"/>
          <w:szCs w:val="22"/>
        </w:rPr>
      </w:pPr>
      <w:r w:rsidRPr="00D26EEC">
        <w:rPr>
          <w:b/>
          <w:color w:val="000000" w:themeColor="text1"/>
          <w:sz w:val="22"/>
          <w:szCs w:val="22"/>
        </w:rPr>
        <w:t>Konfor/Rahatlık</w:t>
      </w:r>
    </w:p>
    <w:p w14:paraId="00C21796" w14:textId="77777777" w:rsidR="004A0BFE" w:rsidRPr="00D26EEC" w:rsidRDefault="004A0BFE" w:rsidP="004A0BFE">
      <w:pPr>
        <w:keepNext/>
        <w:spacing w:line="360" w:lineRule="auto"/>
        <w:outlineLvl w:val="0"/>
        <w:rPr>
          <w:noProof/>
          <w:color w:val="000000" w:themeColor="text1"/>
          <w:sz w:val="22"/>
          <w:szCs w:val="22"/>
        </w:rPr>
      </w:pPr>
      <w:r w:rsidRPr="00D26EEC">
        <w:rPr>
          <w:color w:val="000000" w:themeColor="text1"/>
          <w:sz w:val="22"/>
          <w:szCs w:val="22"/>
          <w:u w:val="single"/>
          <w:lang w:eastAsia="x-none"/>
        </w:rPr>
        <w:t>Konfor Değerlendirme</w:t>
      </w:r>
      <w:r w:rsidRPr="00D26EEC">
        <w:rPr>
          <w:color w:val="000000" w:themeColor="text1"/>
          <w:sz w:val="22"/>
          <w:szCs w:val="22"/>
          <w:u w:val="single"/>
          <w:lang w:val="x-none" w:eastAsia="x-none"/>
        </w:rPr>
        <w:t xml:space="preserve"> Skalas</w:t>
      </w:r>
      <w:r w:rsidRPr="00D26EEC">
        <w:rPr>
          <w:color w:val="000000" w:themeColor="text1"/>
          <w:sz w:val="22"/>
          <w:szCs w:val="22"/>
          <w:u w:val="single"/>
          <w:lang w:eastAsia="x-none"/>
        </w:rPr>
        <w:t>ı</w:t>
      </w:r>
    </w:p>
    <w:p w14:paraId="310F91F6" w14:textId="415EB3CB" w:rsidR="004A0BFE" w:rsidRPr="00D26EEC" w:rsidRDefault="004A0BFE" w:rsidP="004A0BFE">
      <w:pPr>
        <w:spacing w:line="360" w:lineRule="auto"/>
        <w:jc w:val="both"/>
        <w:rPr>
          <w:color w:val="000000" w:themeColor="text1"/>
          <w:sz w:val="22"/>
          <w:szCs w:val="22"/>
        </w:rPr>
      </w:pPr>
      <w:r w:rsidRPr="00D26EEC">
        <w:rPr>
          <w:noProof/>
          <w:color w:val="000000" w:themeColor="text1"/>
          <w:sz w:val="22"/>
          <w:szCs w:val="22"/>
        </w:rPr>
        <mc:AlternateContent>
          <mc:Choice Requires="wps">
            <w:drawing>
              <wp:anchor distT="0" distB="0" distL="114298" distR="114298" simplePos="0" relativeHeight="251664384" behindDoc="0" locked="0" layoutInCell="0" allowOverlap="1" wp14:anchorId="4BFCAE5F" wp14:editId="03E68556">
                <wp:simplePos x="0" y="0"/>
                <wp:positionH relativeFrom="column">
                  <wp:posOffset>4769484</wp:posOffset>
                </wp:positionH>
                <wp:positionV relativeFrom="paragraph">
                  <wp:posOffset>60960</wp:posOffset>
                </wp:positionV>
                <wp:extent cx="0" cy="182880"/>
                <wp:effectExtent l="0" t="0" r="38100" b="26670"/>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79DE07" id="Düz Bağlayıcı 31"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" o:allowincell="f"/>
            </w:pict>
          </mc:Fallback>
        </mc:AlternateContent>
      </w:r>
      <w:r w:rsidRPr="00D26EEC">
        <w:rPr>
          <w:noProof/>
          <w:color w:val="000000" w:themeColor="text1"/>
          <w:sz w:val="22"/>
          <w:szCs w:val="22"/>
        </w:rPr>
        <mc:AlternateContent>
          <mc:Choice Requires="wps">
            <w:drawing>
              <wp:anchor distT="0" distB="0" distL="114298" distR="114298" simplePos="0" relativeHeight="251662336" behindDoc="0" locked="0" layoutInCell="0" allowOverlap="1" wp14:anchorId="37BA4FB9" wp14:editId="3D95DF07">
                <wp:simplePos x="0" y="0"/>
                <wp:positionH relativeFrom="column">
                  <wp:posOffset>14604</wp:posOffset>
                </wp:positionH>
                <wp:positionV relativeFrom="paragraph">
                  <wp:posOffset>60960</wp:posOffset>
                </wp:positionV>
                <wp:extent cx="0" cy="182880"/>
                <wp:effectExtent l="0" t="0" r="38100" b="2667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4F916" id="Düz Bağlayıcı 30"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" o:allowincell="f"/>
            </w:pict>
          </mc:Fallback>
        </mc:AlternateContent>
      </w:r>
      <w:r w:rsidRPr="00D26EEC">
        <w:rPr>
          <w:noProof/>
          <w:color w:val="000000" w:themeColor="text1"/>
          <w:sz w:val="22"/>
          <w:szCs w:val="22"/>
        </w:rPr>
        <mc:AlternateContent>
          <mc:Choice Requires="wps">
            <w:drawing>
              <wp:anchor distT="4294967294" distB="4294967294" distL="114300" distR="114300" simplePos="0" relativeHeight="251661312" behindDoc="0" locked="0" layoutInCell="0" allowOverlap="1" wp14:anchorId="0191448D" wp14:editId="3999DE85">
                <wp:simplePos x="0" y="0"/>
                <wp:positionH relativeFrom="column">
                  <wp:posOffset>14605</wp:posOffset>
                </wp:positionH>
                <wp:positionV relativeFrom="paragraph">
                  <wp:posOffset>156209</wp:posOffset>
                </wp:positionV>
                <wp:extent cx="4754880" cy="0"/>
                <wp:effectExtent l="0" t="0" r="0" b="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0A073A" id="Düz Bağlayıcı 2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BWoBal1wEA&#10;AHgDAAAOAAAAAAAAAAAAAAAAAC4CAABkcnMvZTJvRG9jLnhtbFBLAQItABQABgAIAAAAIQABdwYz&#10;2wAAAAcBAAAPAAAAAAAAAAAAAAAAADEEAABkcnMvZG93bnJldi54bWxQSwUGAAAAAAQABADzAAAA&#10;OQUAAAAA&#10;" o:allowincell="f"/>
            </w:pict>
          </mc:Fallback>
        </mc:AlternateContent>
      </w:r>
    </w:p>
    <w:p w14:paraId="3D5F5440" w14:textId="77777777" w:rsidR="004A0BFE" w:rsidRPr="00D26EEC" w:rsidRDefault="004A0BFE" w:rsidP="004A0BFE">
      <w:pPr>
        <w:spacing w:line="360" w:lineRule="auto"/>
        <w:ind w:hanging="142"/>
        <w:jc w:val="both"/>
        <w:rPr>
          <w:color w:val="000000" w:themeColor="text1"/>
          <w:sz w:val="22"/>
          <w:szCs w:val="22"/>
        </w:rPr>
      </w:pPr>
      <w:r w:rsidRPr="00D26EEC">
        <w:rPr>
          <w:color w:val="000000" w:themeColor="text1"/>
          <w:sz w:val="22"/>
          <w:szCs w:val="22"/>
        </w:rPr>
        <w:t xml:space="preserve">  0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10</w:t>
      </w:r>
    </w:p>
    <w:p w14:paraId="0D2FDDFA" w14:textId="77777777" w:rsidR="004A0BFE" w:rsidRPr="00D26EEC" w:rsidRDefault="004A0BFE" w:rsidP="004A0BFE">
      <w:pPr>
        <w:spacing w:line="360" w:lineRule="auto"/>
        <w:ind w:left="-567"/>
        <w:jc w:val="both"/>
        <w:rPr>
          <w:color w:val="000000" w:themeColor="text1"/>
          <w:sz w:val="22"/>
          <w:szCs w:val="22"/>
        </w:rPr>
      </w:pPr>
      <w:r w:rsidRPr="00D26EEC">
        <w:rPr>
          <w:color w:val="000000" w:themeColor="text1"/>
          <w:sz w:val="22"/>
          <w:szCs w:val="22"/>
        </w:rPr>
        <w:t>Konforsuzluk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Yüksek Konfor</w:t>
      </w:r>
    </w:p>
    <w:p w14:paraId="00637CF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Konforu arttırma isteği: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 </w:t>
      </w:r>
      <w:r w:rsidRPr="00D26EEC">
        <w:rPr>
          <w:color w:val="000000" w:themeColor="text1"/>
          <w:sz w:val="22"/>
          <w:szCs w:val="22"/>
        </w:rPr>
        <w:tab/>
      </w:r>
      <w:r w:rsidRPr="00D26EEC">
        <w:rPr>
          <w:color w:val="000000" w:themeColor="text1"/>
          <w:sz w:val="22"/>
          <w:szCs w:val="22"/>
        </w:rPr>
        <w:tab/>
        <w:t xml:space="preserve">Ağrı: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sym w:font="Monotype Sorts" w:char="F08E"/>
      </w:r>
      <w:r w:rsidRPr="00D26EEC">
        <w:rPr>
          <w:color w:val="000000" w:themeColor="text1"/>
          <w:sz w:val="22"/>
          <w:szCs w:val="22"/>
        </w:rPr>
        <w:t xml:space="preserve"> Var   </w:t>
      </w:r>
    </w:p>
    <w:p w14:paraId="03BDCB9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Ağrının yeri:------------------------------</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Ağrının</w:t>
      </w:r>
      <w:r w:rsidRPr="00D26EEC" w:rsidDel="00F27CEB">
        <w:rPr>
          <w:color w:val="000000" w:themeColor="text1"/>
          <w:sz w:val="22"/>
          <w:szCs w:val="22"/>
        </w:rPr>
        <w:t xml:space="preserve"> </w:t>
      </w:r>
      <w:r w:rsidRPr="00D26EEC">
        <w:rPr>
          <w:color w:val="000000" w:themeColor="text1"/>
          <w:sz w:val="22"/>
          <w:szCs w:val="22"/>
        </w:rPr>
        <w:t>sıklığı:------------------------------------</w:t>
      </w:r>
    </w:p>
    <w:p w14:paraId="23388B7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Ağrının başlama zamanı ve süresi:-------------------------------------------------------------------------------</w:t>
      </w:r>
    </w:p>
    <w:p w14:paraId="4B4A549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Ağrının niteliği: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Zonklayıcı</w:t>
      </w:r>
      <w:r w:rsidRPr="00D26EEC">
        <w:rPr>
          <w:color w:val="000000" w:themeColor="text1"/>
          <w:sz w:val="22"/>
          <w:szCs w:val="22"/>
        </w:rPr>
        <w:tab/>
        <w:t xml:space="preserve">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Yanıcı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Batıcı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Yangı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Künt</w:t>
      </w:r>
      <w:proofErr w:type="spellEnd"/>
      <w:r w:rsidRPr="00D26EEC">
        <w:rPr>
          <w:color w:val="000000" w:themeColor="text1"/>
          <w:sz w:val="22"/>
          <w:szCs w:val="22"/>
        </w:rPr>
        <w:tab/>
        <w:t xml:space="preserve">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Bıçak saplanır tarzda</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Diğer--------------------------------</w:t>
      </w:r>
    </w:p>
    <w:p w14:paraId="7D9CE788" w14:textId="77777777" w:rsidR="004A0BFE" w:rsidRPr="00D26EEC" w:rsidRDefault="004A0BFE" w:rsidP="004A0BFE">
      <w:pPr>
        <w:spacing w:line="360" w:lineRule="auto"/>
        <w:jc w:val="both"/>
        <w:rPr>
          <w:color w:val="000000" w:themeColor="text1"/>
          <w:sz w:val="22"/>
          <w:szCs w:val="22"/>
          <w:lang w:val="x-none" w:eastAsia="x-none"/>
        </w:rPr>
      </w:pPr>
      <w:r w:rsidRPr="00D26EEC">
        <w:rPr>
          <w:color w:val="000000" w:themeColor="text1"/>
          <w:sz w:val="22"/>
          <w:szCs w:val="22"/>
          <w:lang w:val="x-none" w:eastAsia="x-none"/>
        </w:rPr>
        <w:t xml:space="preserve">Ağrının </w:t>
      </w:r>
      <w:r w:rsidRPr="00D26EEC">
        <w:rPr>
          <w:color w:val="000000" w:themeColor="text1"/>
          <w:sz w:val="22"/>
          <w:szCs w:val="22"/>
          <w:lang w:eastAsia="x-none"/>
        </w:rPr>
        <w:t>ş</w:t>
      </w:r>
      <w:proofErr w:type="spellStart"/>
      <w:r w:rsidRPr="00D26EEC">
        <w:rPr>
          <w:color w:val="000000" w:themeColor="text1"/>
          <w:sz w:val="22"/>
          <w:szCs w:val="22"/>
          <w:lang w:val="x-none" w:eastAsia="x-none"/>
        </w:rPr>
        <w:t>iddeti</w:t>
      </w:r>
      <w:proofErr w:type="spellEnd"/>
      <w:r w:rsidRPr="00D26EEC">
        <w:rPr>
          <w:color w:val="000000" w:themeColor="text1"/>
          <w:sz w:val="22"/>
          <w:szCs w:val="22"/>
          <w:lang w:val="x-none" w:eastAsia="x-none"/>
        </w:rPr>
        <w:t>:</w:t>
      </w:r>
    </w:p>
    <w:p w14:paraId="076B427F" w14:textId="77777777" w:rsidR="004A0BFE" w:rsidRPr="00D26EEC" w:rsidRDefault="004A0BFE" w:rsidP="004A0BFE">
      <w:pPr>
        <w:keepNext/>
        <w:spacing w:line="360" w:lineRule="auto"/>
        <w:outlineLvl w:val="0"/>
        <w:rPr>
          <w:color w:val="000000" w:themeColor="text1"/>
          <w:sz w:val="22"/>
          <w:szCs w:val="22"/>
          <w:u w:val="single"/>
          <w:lang w:eastAsia="x-none"/>
        </w:rPr>
      </w:pPr>
      <w:r w:rsidRPr="00D26EEC">
        <w:rPr>
          <w:color w:val="000000" w:themeColor="text1"/>
          <w:sz w:val="22"/>
          <w:szCs w:val="22"/>
          <w:u w:val="single"/>
          <w:lang w:val="x-none" w:eastAsia="x-none"/>
        </w:rPr>
        <w:t>Ağr</w:t>
      </w:r>
      <w:r w:rsidRPr="00D26EEC">
        <w:rPr>
          <w:color w:val="000000" w:themeColor="text1"/>
          <w:sz w:val="22"/>
          <w:szCs w:val="22"/>
          <w:u w:val="single"/>
          <w:lang w:eastAsia="x-none"/>
        </w:rPr>
        <w:t>ı</w:t>
      </w:r>
      <w:r w:rsidRPr="00D26EEC">
        <w:rPr>
          <w:color w:val="000000" w:themeColor="text1"/>
          <w:sz w:val="22"/>
          <w:szCs w:val="22"/>
          <w:u w:val="single"/>
          <w:lang w:val="x-none" w:eastAsia="x-none"/>
        </w:rPr>
        <w:t xml:space="preserve"> </w:t>
      </w:r>
      <w:r w:rsidRPr="00D26EEC">
        <w:rPr>
          <w:color w:val="000000" w:themeColor="text1"/>
          <w:sz w:val="22"/>
          <w:szCs w:val="22"/>
          <w:u w:val="single"/>
          <w:lang w:eastAsia="x-none"/>
        </w:rPr>
        <w:t xml:space="preserve">Değerlendirme </w:t>
      </w:r>
      <w:r w:rsidRPr="00D26EEC">
        <w:rPr>
          <w:color w:val="000000" w:themeColor="text1"/>
          <w:sz w:val="22"/>
          <w:szCs w:val="22"/>
          <w:u w:val="single"/>
          <w:lang w:val="x-none" w:eastAsia="x-none"/>
        </w:rPr>
        <w:t>Skalas</w:t>
      </w:r>
      <w:r w:rsidRPr="00D26EEC">
        <w:rPr>
          <w:color w:val="000000" w:themeColor="text1"/>
          <w:sz w:val="22"/>
          <w:szCs w:val="22"/>
          <w:u w:val="single"/>
          <w:lang w:eastAsia="x-none"/>
        </w:rPr>
        <w:t>ı</w:t>
      </w:r>
    </w:p>
    <w:p w14:paraId="38E2BFCE" w14:textId="43FB4F1B" w:rsidR="004A0BFE" w:rsidRPr="00D26EEC" w:rsidRDefault="004A0BFE" w:rsidP="004A0BFE">
      <w:pPr>
        <w:spacing w:line="360" w:lineRule="auto"/>
        <w:jc w:val="both"/>
        <w:rPr>
          <w:color w:val="000000" w:themeColor="text1"/>
          <w:sz w:val="22"/>
          <w:szCs w:val="22"/>
        </w:rPr>
      </w:pPr>
      <w:r w:rsidRPr="00D26EEC">
        <w:rPr>
          <w:noProof/>
          <w:color w:val="000000" w:themeColor="text1"/>
          <w:sz w:val="22"/>
          <w:szCs w:val="22"/>
        </w:rPr>
        <mc:AlternateContent>
          <mc:Choice Requires="wps">
            <w:drawing>
              <wp:anchor distT="0" distB="0" distL="114298" distR="114298" simplePos="0" relativeHeight="251659264" behindDoc="0" locked="0" layoutInCell="0" allowOverlap="1" wp14:anchorId="3CFF8E9E" wp14:editId="5EFA5906">
                <wp:simplePos x="0" y="0"/>
                <wp:positionH relativeFrom="column">
                  <wp:posOffset>4769484</wp:posOffset>
                </wp:positionH>
                <wp:positionV relativeFrom="paragraph">
                  <wp:posOffset>60960</wp:posOffset>
                </wp:positionV>
                <wp:extent cx="0" cy="182880"/>
                <wp:effectExtent l="0" t="0" r="38100" b="2667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31B6E5" id="Düz Bağlayıcı 2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" o:allowincell="f"/>
            </w:pict>
          </mc:Fallback>
        </mc:AlternateContent>
      </w:r>
      <w:r w:rsidRPr="00D26EEC">
        <w:rPr>
          <w:noProof/>
          <w:color w:val="000000" w:themeColor="text1"/>
          <w:sz w:val="22"/>
          <w:szCs w:val="22"/>
        </w:rPr>
        <mc:AlternateContent>
          <mc:Choice Requires="wps">
            <w:drawing>
              <wp:anchor distT="0" distB="0" distL="114298" distR="114298" simplePos="0" relativeHeight="251658240" behindDoc="0" locked="0" layoutInCell="0" allowOverlap="1" wp14:anchorId="330F227C" wp14:editId="45362AAC">
                <wp:simplePos x="0" y="0"/>
                <wp:positionH relativeFrom="column">
                  <wp:posOffset>14604</wp:posOffset>
                </wp:positionH>
                <wp:positionV relativeFrom="paragraph">
                  <wp:posOffset>60960</wp:posOffset>
                </wp:positionV>
                <wp:extent cx="0" cy="182880"/>
                <wp:effectExtent l="0" t="0" r="38100" b="2667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5FF8EA" id="Düz Bağlayıcı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" o:allowincell="f"/>
            </w:pict>
          </mc:Fallback>
        </mc:AlternateContent>
      </w:r>
      <w:r w:rsidRPr="00D26EEC">
        <w:rPr>
          <w:noProof/>
          <w:color w:val="000000" w:themeColor="text1"/>
          <w:sz w:val="22"/>
          <w:szCs w:val="22"/>
        </w:rPr>
        <mc:AlternateContent>
          <mc:Choice Requires="wps">
            <w:drawing>
              <wp:anchor distT="4294967294" distB="4294967294" distL="114300" distR="114300" simplePos="0" relativeHeight="251656192" behindDoc="0" locked="0" layoutInCell="0" allowOverlap="1" wp14:anchorId="66AAC13E" wp14:editId="4A0FED1D">
                <wp:simplePos x="0" y="0"/>
                <wp:positionH relativeFrom="column">
                  <wp:posOffset>14605</wp:posOffset>
                </wp:positionH>
                <wp:positionV relativeFrom="paragraph">
                  <wp:posOffset>156209</wp:posOffset>
                </wp:positionV>
                <wp:extent cx="4754880" cy="0"/>
                <wp:effectExtent l="0" t="0" r="0" b="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F3355" id="Düz Bağlayıcı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AAgbHL1wEA&#10;AHgDAAAOAAAAAAAAAAAAAAAAAC4CAABkcnMvZTJvRG9jLnhtbFBLAQItABQABgAIAAAAIQABdwYz&#10;2wAAAAcBAAAPAAAAAAAAAAAAAAAAADEEAABkcnMvZG93bnJldi54bWxQSwUGAAAAAAQABADzAAAA&#10;OQUAAAAA&#10;" o:allowincell="f"/>
            </w:pict>
          </mc:Fallback>
        </mc:AlternateContent>
      </w:r>
    </w:p>
    <w:p w14:paraId="6DE5081E" w14:textId="77777777" w:rsidR="004A0BFE" w:rsidRPr="00D26EEC" w:rsidRDefault="004A0BFE" w:rsidP="004A0BFE">
      <w:pPr>
        <w:spacing w:line="360" w:lineRule="auto"/>
        <w:ind w:hanging="142"/>
        <w:jc w:val="both"/>
        <w:rPr>
          <w:color w:val="000000" w:themeColor="text1"/>
          <w:sz w:val="22"/>
          <w:szCs w:val="22"/>
        </w:rPr>
      </w:pPr>
      <w:r w:rsidRPr="00D26EEC">
        <w:rPr>
          <w:color w:val="000000" w:themeColor="text1"/>
          <w:sz w:val="22"/>
          <w:szCs w:val="22"/>
        </w:rPr>
        <w:t xml:space="preserve">  0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10</w:t>
      </w:r>
    </w:p>
    <w:p w14:paraId="06754F47" w14:textId="77777777" w:rsidR="004A0BFE" w:rsidRPr="00D26EEC" w:rsidRDefault="004A0BFE" w:rsidP="004A0BFE">
      <w:pPr>
        <w:spacing w:line="360" w:lineRule="auto"/>
        <w:ind w:left="-284"/>
        <w:jc w:val="both"/>
        <w:rPr>
          <w:color w:val="000000" w:themeColor="text1"/>
          <w:sz w:val="22"/>
          <w:szCs w:val="22"/>
        </w:rPr>
      </w:pPr>
      <w:r w:rsidRPr="00D26EEC">
        <w:rPr>
          <w:color w:val="000000" w:themeColor="text1"/>
          <w:sz w:val="22"/>
          <w:szCs w:val="22"/>
        </w:rPr>
        <w:t xml:space="preserve">  Yok</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Çok fazla</w:t>
      </w:r>
    </w:p>
    <w:p w14:paraId="5D6F0B51" w14:textId="77777777" w:rsidR="004A0BFE" w:rsidRPr="00D26EEC" w:rsidRDefault="004A0BFE" w:rsidP="00894DD6">
      <w:pPr>
        <w:spacing w:line="276" w:lineRule="auto"/>
        <w:jc w:val="both"/>
        <w:rPr>
          <w:color w:val="000000" w:themeColor="text1"/>
          <w:sz w:val="22"/>
          <w:szCs w:val="22"/>
        </w:rPr>
      </w:pPr>
      <w:r w:rsidRPr="00D26EEC">
        <w:rPr>
          <w:color w:val="000000" w:themeColor="text1"/>
          <w:sz w:val="22"/>
          <w:szCs w:val="22"/>
        </w:rPr>
        <w:t xml:space="preserve">Ağrıyı Azaltan Faktörler:    </w:t>
      </w:r>
      <w:r w:rsidRPr="00D26EEC">
        <w:rPr>
          <w:color w:val="000000" w:themeColor="text1"/>
          <w:sz w:val="22"/>
          <w:szCs w:val="22"/>
        </w:rPr>
        <w:sym w:font="Monotype Sorts" w:char="F08E"/>
      </w:r>
      <w:r w:rsidRPr="00D26EEC">
        <w:rPr>
          <w:color w:val="000000" w:themeColor="text1"/>
          <w:sz w:val="22"/>
          <w:szCs w:val="22"/>
        </w:rPr>
        <w:t xml:space="preserve"> Ortam değişikliği</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Hareket</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Pozisyon</w:t>
      </w:r>
      <w:r w:rsidRPr="00D26EEC">
        <w:rPr>
          <w:color w:val="000000" w:themeColor="text1"/>
          <w:sz w:val="22"/>
          <w:szCs w:val="22"/>
        </w:rPr>
        <w:tab/>
      </w:r>
      <w:r w:rsidRPr="00D26EEC">
        <w:rPr>
          <w:color w:val="000000" w:themeColor="text1"/>
          <w:sz w:val="22"/>
          <w:szCs w:val="22"/>
        </w:rPr>
        <w:tab/>
      </w:r>
    </w:p>
    <w:p w14:paraId="081208EE" w14:textId="77777777" w:rsidR="004A0BFE" w:rsidRPr="00D26EEC" w:rsidRDefault="004A0BFE" w:rsidP="00894DD6">
      <w:pPr>
        <w:spacing w:line="276"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Masaj</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İlaç              </w:t>
      </w:r>
      <w:r w:rsidRPr="00D26EEC">
        <w:rPr>
          <w:color w:val="000000" w:themeColor="text1"/>
          <w:sz w:val="22"/>
          <w:szCs w:val="22"/>
        </w:rPr>
        <w:sym w:font="Monotype Sorts" w:char="F08E"/>
      </w:r>
      <w:r w:rsidRPr="00D26EEC">
        <w:rPr>
          <w:color w:val="000000" w:themeColor="text1"/>
          <w:sz w:val="22"/>
          <w:szCs w:val="22"/>
        </w:rPr>
        <w:t xml:space="preserve"> Diğer-----------------</w:t>
      </w:r>
      <w:r w:rsidRPr="00D26EEC">
        <w:rPr>
          <w:color w:val="000000" w:themeColor="text1"/>
          <w:sz w:val="22"/>
          <w:szCs w:val="22"/>
        </w:rPr>
        <w:tab/>
      </w:r>
    </w:p>
    <w:p w14:paraId="36ED5885" w14:textId="77777777" w:rsidR="004A0BFE" w:rsidRPr="00D26EEC" w:rsidRDefault="004A0BFE" w:rsidP="00894DD6">
      <w:pPr>
        <w:spacing w:line="276" w:lineRule="auto"/>
        <w:jc w:val="both"/>
        <w:rPr>
          <w:color w:val="000000" w:themeColor="text1"/>
          <w:sz w:val="22"/>
          <w:szCs w:val="22"/>
        </w:rPr>
      </w:pPr>
      <w:r w:rsidRPr="00D26EEC">
        <w:rPr>
          <w:color w:val="000000" w:themeColor="text1"/>
          <w:sz w:val="22"/>
          <w:szCs w:val="22"/>
        </w:rPr>
        <w:t xml:space="preserve">Ağrıyı Arttıran Faktörler:   </w:t>
      </w:r>
      <w:r w:rsidRPr="00D26EEC">
        <w:rPr>
          <w:color w:val="000000" w:themeColor="text1"/>
          <w:sz w:val="22"/>
          <w:szCs w:val="22"/>
        </w:rPr>
        <w:sym w:font="Monotype Sorts" w:char="F08E"/>
      </w:r>
      <w:r w:rsidRPr="00D26EEC">
        <w:rPr>
          <w:color w:val="000000" w:themeColor="text1"/>
          <w:sz w:val="22"/>
          <w:szCs w:val="22"/>
        </w:rPr>
        <w:t xml:space="preserve"> Oturma</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Masaj</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Hareket</w:t>
      </w:r>
    </w:p>
    <w:p w14:paraId="4A69B9C9" w14:textId="77777777" w:rsidR="004A0BFE" w:rsidRPr="00D26EEC" w:rsidRDefault="004A0BFE" w:rsidP="00894DD6">
      <w:pPr>
        <w:spacing w:line="276"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Pozisyon</w:t>
      </w:r>
      <w:r w:rsidRPr="00D26EEC">
        <w:rPr>
          <w:color w:val="000000" w:themeColor="text1"/>
          <w:sz w:val="22"/>
          <w:szCs w:val="22"/>
        </w:rPr>
        <w:tab/>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Diğer-------------------</w:t>
      </w:r>
    </w:p>
    <w:p w14:paraId="55093B3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Hastanın ağrıyı azaltmak için yaptığı uygulama: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5E30CB92" w14:textId="77777777" w:rsidR="004A0BFE" w:rsidRPr="00D26EEC" w:rsidRDefault="004A0BFE" w:rsidP="004A0BFE">
      <w:pPr>
        <w:spacing w:line="360" w:lineRule="auto"/>
        <w:jc w:val="both"/>
        <w:rPr>
          <w:color w:val="000000" w:themeColor="text1"/>
          <w:sz w:val="22"/>
          <w:szCs w:val="22"/>
          <w:lang w:eastAsia="x-none"/>
        </w:rPr>
      </w:pPr>
      <w:r w:rsidRPr="00D26EEC">
        <w:rPr>
          <w:color w:val="000000" w:themeColor="text1"/>
          <w:sz w:val="22"/>
          <w:szCs w:val="22"/>
          <w:lang w:val="x-none" w:eastAsia="x-none"/>
        </w:rPr>
        <w:t>Ağrının yaşam kalitesine etkisi</w:t>
      </w:r>
      <w:r w:rsidRPr="00D26EEC">
        <w:rPr>
          <w:color w:val="000000" w:themeColor="text1"/>
          <w:sz w:val="22"/>
          <w:szCs w:val="22"/>
          <w:lang w:eastAsia="x-none"/>
        </w:rPr>
        <w:t xml:space="preserve">: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10FE9B26"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Ağrıya eşlik eden bulgular:   </w:t>
      </w:r>
      <w:r w:rsidRPr="00D26EEC">
        <w:rPr>
          <w:i/>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Bulantı-kusma</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Uykusuzluk    </w:t>
      </w:r>
      <w:r w:rsidRPr="00D26EEC">
        <w:rPr>
          <w:color w:val="000000" w:themeColor="text1"/>
          <w:sz w:val="22"/>
          <w:szCs w:val="22"/>
        </w:rPr>
        <w:sym w:font="Monotype Sorts" w:char="F08E"/>
      </w:r>
      <w:r w:rsidRPr="00D26EEC">
        <w:rPr>
          <w:color w:val="000000" w:themeColor="text1"/>
          <w:sz w:val="22"/>
          <w:szCs w:val="22"/>
        </w:rPr>
        <w:t xml:space="preserve">  İştahsızlık </w:t>
      </w:r>
    </w:p>
    <w:p w14:paraId="1292C4F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Fizik aktivitede azalma</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Sosyal aktivitede azalma   </w:t>
      </w:r>
      <w:r w:rsidRPr="00D26EEC">
        <w:rPr>
          <w:color w:val="000000" w:themeColor="text1"/>
          <w:sz w:val="22"/>
          <w:szCs w:val="22"/>
        </w:rPr>
        <w:sym w:font="Monotype Sorts" w:char="F08E"/>
      </w:r>
      <w:r w:rsidRPr="00D26EEC">
        <w:rPr>
          <w:color w:val="000000" w:themeColor="text1"/>
          <w:sz w:val="22"/>
          <w:szCs w:val="22"/>
        </w:rPr>
        <w:t xml:space="preserve"> Terleme     </w:t>
      </w:r>
      <w:r w:rsidRPr="00D26EEC">
        <w:rPr>
          <w:color w:val="000000" w:themeColor="text1"/>
          <w:sz w:val="22"/>
          <w:szCs w:val="22"/>
        </w:rPr>
        <w:sym w:font="Monotype Sorts" w:char="F08E"/>
      </w:r>
      <w:r w:rsidRPr="00D26EEC">
        <w:rPr>
          <w:color w:val="000000" w:themeColor="text1"/>
          <w:sz w:val="22"/>
          <w:szCs w:val="22"/>
        </w:rPr>
        <w:t xml:space="preserve"> Diğer------------</w:t>
      </w:r>
    </w:p>
    <w:p w14:paraId="332B7F06" w14:textId="1EAB8814"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Örüntü ile ilgili NANDA tanısı: ------------------------------------------------------------------------------------</w:t>
      </w:r>
    </w:p>
    <w:p w14:paraId="26B4DE3A" w14:textId="436C2B8E" w:rsidR="004A0BFE" w:rsidRPr="00D26EEC" w:rsidRDefault="004A0BFE" w:rsidP="00894DD6">
      <w:pPr>
        <w:pStyle w:val="ListeParagraf"/>
        <w:numPr>
          <w:ilvl w:val="0"/>
          <w:numId w:val="86"/>
        </w:numPr>
        <w:spacing w:line="360" w:lineRule="auto"/>
        <w:jc w:val="both"/>
        <w:rPr>
          <w:b/>
          <w:color w:val="000000" w:themeColor="text1"/>
          <w:sz w:val="22"/>
          <w:szCs w:val="22"/>
        </w:rPr>
      </w:pPr>
      <w:r w:rsidRPr="00D26EEC">
        <w:rPr>
          <w:b/>
          <w:color w:val="000000" w:themeColor="text1"/>
          <w:sz w:val="22"/>
          <w:szCs w:val="22"/>
        </w:rPr>
        <w:t xml:space="preserve">Büyüme Gelişme </w:t>
      </w:r>
    </w:p>
    <w:p w14:paraId="03BE10C5"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Bu örüntü ile ilgili veriler ilgili uygulama alanlarında toplanacaktır.</w:t>
      </w:r>
    </w:p>
    <w:p w14:paraId="2D9603CC" w14:textId="77777777" w:rsidR="004A0BFE" w:rsidRPr="00D26EEC" w:rsidRDefault="004A0BFE" w:rsidP="004A0BFE">
      <w:pPr>
        <w:spacing w:line="360" w:lineRule="auto"/>
        <w:jc w:val="both"/>
        <w:rPr>
          <w:b/>
          <w:color w:val="000000" w:themeColor="text1"/>
          <w:sz w:val="22"/>
          <w:szCs w:val="22"/>
        </w:rPr>
      </w:pPr>
    </w:p>
    <w:p w14:paraId="6F1C85B8"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FİZİKSEL DEĞERLENDİRME (OBJEKTİF):</w:t>
      </w:r>
    </w:p>
    <w:p w14:paraId="3442D12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Genel görünüm: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Bakımlı</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Bakımsız</w:t>
      </w:r>
    </w:p>
    <w:p w14:paraId="025F12B3"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(Banyo yapma sıklığı:------------------/hafta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Diş fırçalama sıklığı:-----------/gün)</w:t>
      </w:r>
    </w:p>
    <w:p w14:paraId="145D19B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Kilo: --------------------------     Boy: --------------------------</w:t>
      </w:r>
    </w:p>
    <w:p w14:paraId="52B086A1"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Beden Kütle İndeksi (kilo/boy²):---------------------------------------------------------------------------------</w:t>
      </w:r>
    </w:p>
    <w:p w14:paraId="5929B6B6"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Değerlendirme: </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&lt; 20 zayıf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20-</w:t>
      </w:r>
      <w:proofErr w:type="gramStart"/>
      <w:r w:rsidRPr="00D26EEC">
        <w:rPr>
          <w:color w:val="000000" w:themeColor="text1"/>
          <w:sz w:val="22"/>
          <w:szCs w:val="22"/>
        </w:rPr>
        <w:t>24.9</w:t>
      </w:r>
      <w:proofErr w:type="gramEnd"/>
      <w:r w:rsidRPr="00D26EEC">
        <w:rPr>
          <w:color w:val="000000" w:themeColor="text1"/>
          <w:sz w:val="22"/>
          <w:szCs w:val="22"/>
        </w:rPr>
        <w:t xml:space="preserve"> uygun kilo </w:t>
      </w:r>
    </w:p>
    <w:p w14:paraId="3053575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25-29.9 hafif </w:t>
      </w:r>
      <w:proofErr w:type="spellStart"/>
      <w:r w:rsidRPr="00D26EEC">
        <w:rPr>
          <w:color w:val="000000" w:themeColor="text1"/>
          <w:sz w:val="22"/>
          <w:szCs w:val="22"/>
        </w:rPr>
        <w:t>obez</w:t>
      </w:r>
      <w:proofErr w:type="spellEnd"/>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30-39.9 </w:t>
      </w:r>
      <w:proofErr w:type="spellStart"/>
      <w:r w:rsidRPr="00D26EEC">
        <w:rPr>
          <w:color w:val="000000" w:themeColor="text1"/>
          <w:sz w:val="22"/>
          <w:szCs w:val="22"/>
        </w:rPr>
        <w:t>obez</w:t>
      </w:r>
      <w:proofErr w:type="spellEnd"/>
    </w:p>
    <w:p w14:paraId="084B25D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&gt; 40 aşırı </w:t>
      </w:r>
      <w:proofErr w:type="spellStart"/>
      <w:r w:rsidRPr="00D26EEC">
        <w:rPr>
          <w:color w:val="000000" w:themeColor="text1"/>
          <w:sz w:val="22"/>
          <w:szCs w:val="22"/>
        </w:rPr>
        <w:t>obez</w:t>
      </w:r>
      <w:proofErr w:type="spellEnd"/>
    </w:p>
    <w:p w14:paraId="45F74C2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Son 1 yılda kilo alma/kilo kaybı durumu:</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3B320E20"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Ateş:-----------</w:t>
      </w:r>
      <w:r w:rsidRPr="00D26EEC">
        <w:rPr>
          <w:color w:val="000000" w:themeColor="text1"/>
          <w:sz w:val="22"/>
          <w:szCs w:val="22"/>
        </w:rPr>
        <w:tab/>
      </w:r>
      <w:r w:rsidRPr="00D26EEC">
        <w:rPr>
          <w:color w:val="000000" w:themeColor="text1"/>
          <w:sz w:val="22"/>
          <w:szCs w:val="22"/>
        </w:rPr>
        <w:tab/>
        <w:t>Nabız:----------</w:t>
      </w:r>
      <w:r w:rsidRPr="00D26EEC">
        <w:rPr>
          <w:color w:val="000000" w:themeColor="text1"/>
          <w:sz w:val="22"/>
          <w:szCs w:val="22"/>
        </w:rPr>
        <w:tab/>
      </w:r>
      <w:r w:rsidRPr="00D26EEC">
        <w:rPr>
          <w:color w:val="000000" w:themeColor="text1"/>
          <w:sz w:val="22"/>
          <w:szCs w:val="22"/>
        </w:rPr>
        <w:sym w:font="Monotype Sorts" w:char="F08E"/>
      </w:r>
      <w:r w:rsidRPr="00D26EEC">
        <w:rPr>
          <w:color w:val="000000" w:themeColor="text1"/>
          <w:sz w:val="22"/>
          <w:szCs w:val="22"/>
        </w:rPr>
        <w:t xml:space="preserve"> Güçlü        </w:t>
      </w:r>
      <w:r w:rsidRPr="00D26EEC">
        <w:rPr>
          <w:color w:val="000000" w:themeColor="text1"/>
          <w:sz w:val="22"/>
          <w:szCs w:val="22"/>
        </w:rPr>
        <w:sym w:font="Monotype Sorts" w:char="F08E"/>
      </w:r>
      <w:r w:rsidRPr="00D26EEC">
        <w:rPr>
          <w:color w:val="000000" w:themeColor="text1"/>
          <w:sz w:val="22"/>
          <w:szCs w:val="22"/>
        </w:rPr>
        <w:t xml:space="preserve"> Zayıf       </w:t>
      </w:r>
      <w:r w:rsidRPr="00D26EEC">
        <w:rPr>
          <w:color w:val="000000" w:themeColor="text1"/>
          <w:sz w:val="22"/>
          <w:szCs w:val="22"/>
        </w:rPr>
        <w:sym w:font="Monotype Sorts" w:char="F08E"/>
      </w:r>
      <w:r w:rsidRPr="00D26EEC">
        <w:rPr>
          <w:color w:val="000000" w:themeColor="text1"/>
          <w:sz w:val="22"/>
          <w:szCs w:val="22"/>
        </w:rPr>
        <w:t xml:space="preserve"> Düzenli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Düzensiz</w:t>
      </w:r>
    </w:p>
    <w:p w14:paraId="0A54A8CF"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Kan basıncı:------------------- </w:t>
      </w:r>
      <w:r w:rsidRPr="00D26EEC">
        <w:rPr>
          <w:color w:val="000000" w:themeColor="text1"/>
          <w:sz w:val="22"/>
          <w:szCs w:val="22"/>
        </w:rPr>
        <w:sym w:font="Monotype Sorts" w:char="F08E"/>
      </w:r>
      <w:r w:rsidRPr="00D26EEC">
        <w:rPr>
          <w:color w:val="000000" w:themeColor="text1"/>
          <w:sz w:val="22"/>
          <w:szCs w:val="22"/>
        </w:rPr>
        <w:t xml:space="preserve"> Sağ kol</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Sol kol</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Oturarak</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Yatış</w:t>
      </w:r>
    </w:p>
    <w:p w14:paraId="6CDCD61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Solunum hızı:----------------/</w:t>
      </w:r>
      <w:proofErr w:type="spellStart"/>
      <w:r w:rsidRPr="00D26EEC">
        <w:rPr>
          <w:color w:val="000000" w:themeColor="text1"/>
          <w:sz w:val="22"/>
          <w:szCs w:val="22"/>
        </w:rPr>
        <w:t>dk</w:t>
      </w:r>
      <w:proofErr w:type="spellEnd"/>
    </w:p>
    <w:p w14:paraId="6F0E9988" w14:textId="77777777" w:rsidR="004A0BFE" w:rsidRPr="00D26EEC" w:rsidRDefault="004A0BFE" w:rsidP="004A0BFE">
      <w:pPr>
        <w:spacing w:line="360" w:lineRule="auto"/>
        <w:rPr>
          <w:snapToGrid w:val="0"/>
          <w:color w:val="000000" w:themeColor="text1"/>
          <w:sz w:val="22"/>
          <w:szCs w:val="22"/>
        </w:rPr>
      </w:pPr>
      <w:r w:rsidRPr="00D26EEC">
        <w:rPr>
          <w:color w:val="000000" w:themeColor="text1"/>
          <w:sz w:val="22"/>
          <w:szCs w:val="22"/>
        </w:rPr>
        <w:t xml:space="preserve">Solunumun niteliği: </w:t>
      </w: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sym w:font="Monotype Sorts" w:char="F08E"/>
      </w:r>
      <w:r w:rsidRPr="00D26EEC">
        <w:rPr>
          <w:color w:val="000000" w:themeColor="text1"/>
          <w:sz w:val="22"/>
          <w:szCs w:val="22"/>
        </w:rPr>
        <w:t xml:space="preserve"> Yüzeysel    </w:t>
      </w:r>
      <w:r w:rsidRPr="00D26EEC">
        <w:rPr>
          <w:color w:val="000000" w:themeColor="text1"/>
          <w:sz w:val="22"/>
          <w:szCs w:val="22"/>
        </w:rPr>
        <w:sym w:font="Monotype Sorts" w:char="F08E"/>
      </w:r>
      <w:r w:rsidRPr="00D26EEC">
        <w:rPr>
          <w:color w:val="000000" w:themeColor="text1"/>
          <w:sz w:val="22"/>
          <w:szCs w:val="22"/>
        </w:rPr>
        <w:t xml:space="preserve"> Hızlı      </w:t>
      </w:r>
      <w:r w:rsidRPr="00D26EEC">
        <w:rPr>
          <w:color w:val="000000" w:themeColor="text1"/>
          <w:sz w:val="22"/>
          <w:szCs w:val="22"/>
        </w:rPr>
        <w:sym w:font="Monotype Sorts" w:char="F08E"/>
      </w:r>
      <w:r w:rsidRPr="00D26EEC">
        <w:rPr>
          <w:color w:val="000000" w:themeColor="text1"/>
          <w:sz w:val="22"/>
          <w:szCs w:val="22"/>
        </w:rPr>
        <w:t xml:space="preserve"> Çabalı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Bilateral</w:t>
      </w:r>
      <w:proofErr w:type="spellEnd"/>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snapToGrid w:val="0"/>
          <w:color w:val="000000" w:themeColor="text1"/>
          <w:sz w:val="22"/>
          <w:szCs w:val="22"/>
        </w:rPr>
        <w:t xml:space="preserve"> Temiz    </w:t>
      </w:r>
      <w:r w:rsidRPr="00D26EEC">
        <w:rPr>
          <w:color w:val="000000" w:themeColor="text1"/>
          <w:sz w:val="22"/>
          <w:szCs w:val="22"/>
        </w:rPr>
        <w:sym w:font="Monotype Sorts" w:char="F08E"/>
      </w:r>
      <w:r w:rsidRPr="00D26EEC">
        <w:rPr>
          <w:color w:val="000000" w:themeColor="text1"/>
          <w:sz w:val="22"/>
          <w:szCs w:val="22"/>
        </w:rPr>
        <w:t xml:space="preserve"> </w:t>
      </w:r>
      <w:proofErr w:type="gramStart"/>
      <w:r w:rsidRPr="00D26EEC">
        <w:rPr>
          <w:snapToGrid w:val="0"/>
          <w:color w:val="000000" w:themeColor="text1"/>
          <w:sz w:val="22"/>
          <w:szCs w:val="22"/>
        </w:rPr>
        <w:t xml:space="preserve">Zorlu     </w:t>
      </w:r>
      <w:r w:rsidRPr="00D26EEC">
        <w:rPr>
          <w:color w:val="000000" w:themeColor="text1"/>
          <w:sz w:val="22"/>
          <w:szCs w:val="22"/>
        </w:rPr>
        <w:t>Akciğer</w:t>
      </w:r>
      <w:proofErr w:type="gramEnd"/>
      <w:r w:rsidRPr="00D26EEC">
        <w:rPr>
          <w:color w:val="000000" w:themeColor="text1"/>
          <w:sz w:val="22"/>
          <w:szCs w:val="22"/>
        </w:rPr>
        <w:t xml:space="preserve"> (solunum) sesleri: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Temiz  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Azalmış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Wheezing</w:t>
      </w:r>
      <w:proofErr w:type="spellEnd"/>
      <w:r w:rsidRPr="00D26EEC">
        <w:rPr>
          <w:snapToGrid w:val="0"/>
          <w:color w:val="000000" w:themeColor="text1"/>
          <w:sz w:val="22"/>
          <w:szCs w:val="22"/>
        </w:rPr>
        <w:t xml:space="preserve">    </w:t>
      </w:r>
    </w:p>
    <w:p w14:paraId="1E24DA70"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ab/>
      </w:r>
      <w:r w:rsidRPr="00D26EEC">
        <w:rPr>
          <w:snapToGrid w:val="0"/>
          <w:color w:val="000000" w:themeColor="text1"/>
          <w:sz w:val="22"/>
          <w:szCs w:val="22"/>
        </w:rPr>
        <w:tab/>
      </w:r>
      <w:r w:rsidRPr="00D26EEC">
        <w:rPr>
          <w:snapToGrid w:val="0"/>
          <w:color w:val="000000" w:themeColor="text1"/>
          <w:sz w:val="22"/>
          <w:szCs w:val="22"/>
        </w:rPr>
        <w:tab/>
        <w:t xml:space="preserve">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Raller</w:t>
      </w:r>
      <w:proofErr w:type="spellEnd"/>
      <w:r w:rsidRPr="00D26EEC">
        <w:rPr>
          <w:snapToGrid w:val="0"/>
          <w:color w:val="000000" w:themeColor="text1"/>
          <w:sz w:val="22"/>
          <w:szCs w:val="22"/>
        </w:rPr>
        <w:t xml:space="preserve">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Ronküs</w:t>
      </w:r>
      <w:proofErr w:type="spellEnd"/>
      <w:r w:rsidRPr="00D26EEC">
        <w:rPr>
          <w:snapToGrid w:val="0"/>
          <w:color w:val="000000" w:themeColor="text1"/>
          <w:sz w:val="22"/>
          <w:szCs w:val="22"/>
        </w:rPr>
        <w:t xml:space="preserve">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Konjesyon</w:t>
      </w:r>
      <w:proofErr w:type="spellEnd"/>
      <w:r w:rsidRPr="00D26EEC">
        <w:rPr>
          <w:snapToGrid w:val="0"/>
          <w:color w:val="000000" w:themeColor="text1"/>
          <w:sz w:val="22"/>
          <w:szCs w:val="22"/>
        </w:rPr>
        <w:t xml:space="preserve"> </w:t>
      </w:r>
    </w:p>
    <w:p w14:paraId="06DCC10D"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 xml:space="preserve">Öksürük :     </w:t>
      </w:r>
      <w:r w:rsidRPr="00D26EEC">
        <w:rPr>
          <w:color w:val="000000" w:themeColor="text1"/>
          <w:sz w:val="22"/>
          <w:szCs w:val="22"/>
        </w:rPr>
        <w:sym w:font="Monotype Sorts" w:char="F08E"/>
      </w:r>
      <w:r w:rsidRPr="00D26EEC">
        <w:rPr>
          <w:snapToGrid w:val="0"/>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Hayır           </w:t>
      </w:r>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Prodüktif</w:t>
      </w:r>
      <w:proofErr w:type="spellEnd"/>
      <w:r w:rsidRPr="00D26EEC">
        <w:rPr>
          <w:snapToGrid w:val="0"/>
          <w:color w:val="000000" w:themeColor="text1"/>
          <w:sz w:val="22"/>
          <w:szCs w:val="22"/>
        </w:rPr>
        <w:t xml:space="preserve"> 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Nonprodüktif</w:t>
      </w:r>
      <w:proofErr w:type="spellEnd"/>
      <w:r w:rsidRPr="00D26EEC">
        <w:rPr>
          <w:snapToGrid w:val="0"/>
          <w:color w:val="000000" w:themeColor="text1"/>
          <w:sz w:val="22"/>
          <w:szCs w:val="22"/>
        </w:rPr>
        <w:t xml:space="preserve">   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Diğer</w:t>
      </w:r>
      <w:r w:rsidRPr="00D26EEC">
        <w:rPr>
          <w:color w:val="000000" w:themeColor="text1"/>
          <w:sz w:val="22"/>
          <w:szCs w:val="22"/>
        </w:rPr>
        <w:t>-------------------</w:t>
      </w:r>
    </w:p>
    <w:p w14:paraId="5DE6B257" w14:textId="77777777" w:rsidR="004A0BFE" w:rsidRPr="00D26EEC" w:rsidRDefault="004A0BFE" w:rsidP="004A0BFE">
      <w:pPr>
        <w:spacing w:line="360" w:lineRule="auto"/>
        <w:rPr>
          <w:color w:val="000000" w:themeColor="text1"/>
          <w:sz w:val="22"/>
          <w:szCs w:val="22"/>
        </w:rPr>
      </w:pPr>
      <w:r w:rsidRPr="00D26EEC">
        <w:rPr>
          <w:snapToGrid w:val="0"/>
          <w:color w:val="000000" w:themeColor="text1"/>
          <w:sz w:val="22"/>
          <w:szCs w:val="22"/>
        </w:rPr>
        <w:t xml:space="preserve">Balgam :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 (Özelliği)-----------------------------------------------------------------------</w:t>
      </w:r>
    </w:p>
    <w:p w14:paraId="76548A4B"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Tbc</w:t>
      </w:r>
      <w:proofErr w:type="spellEnd"/>
      <w:r w:rsidRPr="00D26EEC">
        <w:rPr>
          <w:color w:val="000000" w:themeColor="text1"/>
          <w:sz w:val="22"/>
          <w:szCs w:val="22"/>
        </w:rPr>
        <w:t xml:space="preserve"> öyküsü:  </w:t>
      </w:r>
      <w:r w:rsidRPr="00D26EEC">
        <w:rPr>
          <w:color w:val="000000" w:themeColor="text1"/>
          <w:sz w:val="22"/>
          <w:szCs w:val="22"/>
        </w:rPr>
        <w:sym w:font="Monotype Sorts" w:char="F08E"/>
      </w:r>
      <w:r w:rsidRPr="00D26EEC">
        <w:rPr>
          <w:color w:val="000000" w:themeColor="text1"/>
          <w:sz w:val="22"/>
          <w:szCs w:val="22"/>
        </w:rPr>
        <w:t xml:space="preserve"> Yok </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Var------------------------------------------------------------------------------------</w:t>
      </w:r>
    </w:p>
    <w:p w14:paraId="244A6585" w14:textId="77777777" w:rsidR="004A0BFE" w:rsidRPr="00D26EEC" w:rsidRDefault="004A0BFE" w:rsidP="004A0BFE">
      <w:pPr>
        <w:spacing w:line="360" w:lineRule="auto"/>
        <w:jc w:val="both"/>
        <w:rPr>
          <w:color w:val="000000" w:themeColor="text1"/>
          <w:sz w:val="22"/>
          <w:szCs w:val="22"/>
        </w:rPr>
      </w:pPr>
      <w:proofErr w:type="spellStart"/>
      <w:r w:rsidRPr="00D26EEC">
        <w:rPr>
          <w:snapToGrid w:val="0"/>
          <w:color w:val="000000" w:themeColor="text1"/>
          <w:sz w:val="22"/>
          <w:szCs w:val="22"/>
        </w:rPr>
        <w:t>Dispne</w:t>
      </w:r>
      <w:proofErr w:type="spellEnd"/>
      <w:r w:rsidRPr="00D26EEC">
        <w:rPr>
          <w:snapToGrid w:val="0"/>
          <w:color w:val="000000" w:themeColor="text1"/>
          <w:sz w:val="22"/>
          <w:szCs w:val="22"/>
        </w:rPr>
        <w:t>:</w:t>
      </w:r>
      <w:r w:rsidRPr="00D26EEC">
        <w:rPr>
          <w:b/>
          <w:snapToGrid w:val="0"/>
          <w:color w:val="000000" w:themeColor="text1"/>
          <w:sz w:val="22"/>
          <w:szCs w:val="22"/>
        </w:rPr>
        <w:t xml:space="preserve">  </w:t>
      </w:r>
      <w:r w:rsidRPr="00D26EEC">
        <w:rPr>
          <w:color w:val="000000" w:themeColor="text1"/>
          <w:sz w:val="22"/>
          <w:szCs w:val="22"/>
        </w:rPr>
        <w:sym w:font="Symbol" w:char="F09A"/>
      </w:r>
      <w:r w:rsidRPr="00D26EEC">
        <w:rPr>
          <w:snapToGrid w:val="0"/>
          <w:color w:val="000000" w:themeColor="text1"/>
          <w:sz w:val="22"/>
          <w:szCs w:val="22"/>
        </w:rPr>
        <w:t xml:space="preserve"> Yok</w:t>
      </w:r>
      <w:r w:rsidRPr="00D26EEC">
        <w:rPr>
          <w:b/>
          <w:snapToGrid w:val="0"/>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Gece gelen </w:t>
      </w:r>
      <w:proofErr w:type="spellStart"/>
      <w:r w:rsidRPr="00D26EEC">
        <w:rPr>
          <w:color w:val="000000" w:themeColor="text1"/>
          <w:sz w:val="22"/>
          <w:szCs w:val="22"/>
        </w:rPr>
        <w:t>dispne</w:t>
      </w:r>
      <w:proofErr w:type="spellEnd"/>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sym w:font="Symbol" w:char="F09A"/>
      </w:r>
      <w:r w:rsidRPr="00D26EEC">
        <w:rPr>
          <w:color w:val="000000" w:themeColor="text1"/>
          <w:sz w:val="22"/>
          <w:szCs w:val="22"/>
        </w:rPr>
        <w:t xml:space="preserve"> Çaba </w:t>
      </w:r>
      <w:proofErr w:type="spellStart"/>
      <w:r w:rsidRPr="00D26EEC">
        <w:rPr>
          <w:color w:val="000000" w:themeColor="text1"/>
          <w:sz w:val="22"/>
          <w:szCs w:val="22"/>
        </w:rPr>
        <w:t>dispnesi</w:t>
      </w:r>
      <w:proofErr w:type="spellEnd"/>
      <w:r w:rsidRPr="00D26EEC">
        <w:rPr>
          <w:color w:val="000000" w:themeColor="text1"/>
          <w:sz w:val="22"/>
          <w:szCs w:val="22"/>
        </w:rPr>
        <w:t xml:space="preserve">  </w:t>
      </w:r>
      <w:r w:rsidRPr="00D26EEC">
        <w:rPr>
          <w:color w:val="000000" w:themeColor="text1"/>
          <w:sz w:val="22"/>
          <w:szCs w:val="22"/>
        </w:rPr>
        <w:tab/>
      </w:r>
      <w:r w:rsidRPr="00D26EEC">
        <w:rPr>
          <w:color w:val="000000" w:themeColor="text1"/>
          <w:sz w:val="22"/>
          <w:szCs w:val="22"/>
        </w:rPr>
        <w:sym w:font="Symbol" w:char="F09A"/>
      </w:r>
      <w:r w:rsidRPr="00D26EEC">
        <w:rPr>
          <w:color w:val="000000" w:themeColor="text1"/>
          <w:sz w:val="22"/>
          <w:szCs w:val="22"/>
        </w:rPr>
        <w:t xml:space="preserve"> </w:t>
      </w:r>
      <w:proofErr w:type="spellStart"/>
      <w:r w:rsidRPr="00D26EEC">
        <w:rPr>
          <w:color w:val="000000" w:themeColor="text1"/>
          <w:sz w:val="22"/>
          <w:szCs w:val="22"/>
        </w:rPr>
        <w:t>Ortopne</w:t>
      </w:r>
      <w:proofErr w:type="spellEnd"/>
      <w:r w:rsidRPr="00D26EEC">
        <w:rPr>
          <w:color w:val="000000" w:themeColor="text1"/>
          <w:sz w:val="22"/>
          <w:szCs w:val="22"/>
        </w:rPr>
        <w:t xml:space="preserve">     </w:t>
      </w:r>
    </w:p>
    <w:p w14:paraId="552565F9"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Sınıf 1: Nefes darlığı, aktivite ile uyumlu</w:t>
      </w:r>
    </w:p>
    <w:p w14:paraId="16C5E650"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Sınıf 2: Nefes darlığı, merdiven veya yokuş çıkarken</w:t>
      </w:r>
    </w:p>
    <w:p w14:paraId="41215145"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 xml:space="preserve">Sınıf 3: Nefes darlığı, normal hızla yürüme (kendi hızında yürüyebilme) </w:t>
      </w:r>
    </w:p>
    <w:p w14:paraId="3637A579" w14:textId="77777777" w:rsidR="004A0BFE" w:rsidRPr="00D26EEC" w:rsidRDefault="004A0BFE" w:rsidP="004A0BFE">
      <w:pPr>
        <w:spacing w:line="360" w:lineRule="auto"/>
        <w:jc w:val="both"/>
        <w:rPr>
          <w:color w:val="000000" w:themeColor="text1"/>
          <w:sz w:val="22"/>
          <w:szCs w:val="22"/>
        </w:rPr>
      </w:pPr>
      <w:r w:rsidRPr="00D26EEC">
        <w:rPr>
          <w:snapToGrid w:val="0"/>
          <w:color w:val="000000" w:themeColor="text1"/>
          <w:sz w:val="22"/>
          <w:szCs w:val="22"/>
        </w:rPr>
        <w:t>Sınıf 4:</w:t>
      </w:r>
      <w:r w:rsidRPr="00D26EEC">
        <w:rPr>
          <w:b/>
          <w:snapToGrid w:val="0"/>
          <w:color w:val="000000" w:themeColor="text1"/>
          <w:sz w:val="22"/>
          <w:szCs w:val="22"/>
        </w:rPr>
        <w:t xml:space="preserve"> </w:t>
      </w:r>
      <w:r w:rsidRPr="00D26EEC">
        <w:rPr>
          <w:snapToGrid w:val="0"/>
          <w:color w:val="000000" w:themeColor="text1"/>
          <w:sz w:val="22"/>
          <w:szCs w:val="22"/>
        </w:rPr>
        <w:t>Nefes darlığı, 100 m yürüme, giyinme ve konuşma sırasında</w:t>
      </w:r>
    </w:p>
    <w:p w14:paraId="0FD3F1E5"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 xml:space="preserve">Kalp Hızı:    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Düzenli       </w:t>
      </w:r>
      <w:r w:rsidRPr="00D26EEC">
        <w:rPr>
          <w:snapToGrid w:val="0"/>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Düzensiz </w:t>
      </w:r>
    </w:p>
    <w:p w14:paraId="50F396FD"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Kalp sesleri:     </w:t>
      </w:r>
      <w:r w:rsidRPr="00D26EEC">
        <w:rPr>
          <w:color w:val="000000" w:themeColor="text1"/>
          <w:sz w:val="22"/>
          <w:szCs w:val="22"/>
        </w:rPr>
        <w:sym w:font="Monotype Sorts" w:char="F08E"/>
      </w:r>
      <w:r w:rsidRPr="00D26EEC">
        <w:rPr>
          <w:color w:val="000000" w:themeColor="text1"/>
          <w:sz w:val="22"/>
          <w:szCs w:val="22"/>
        </w:rPr>
        <w:t xml:space="preserve"> Normal (S1-S2)   </w:t>
      </w:r>
      <w:r w:rsidRPr="00D26EEC">
        <w:rPr>
          <w:color w:val="000000" w:themeColor="text1"/>
          <w:sz w:val="22"/>
          <w:szCs w:val="22"/>
        </w:rPr>
        <w:sym w:font="Monotype Sorts" w:char="F08E"/>
      </w:r>
      <w:r w:rsidRPr="00D26EEC">
        <w:rPr>
          <w:color w:val="000000" w:themeColor="text1"/>
          <w:sz w:val="22"/>
          <w:szCs w:val="22"/>
        </w:rPr>
        <w:t xml:space="preserve"> Patolojik ses (S3-S4, üfürüm vb.)</w:t>
      </w:r>
    </w:p>
    <w:p w14:paraId="2BF4359D" w14:textId="77777777" w:rsidR="004A0BFE" w:rsidRPr="00D26EEC" w:rsidRDefault="004A0BFE" w:rsidP="004A0BFE">
      <w:pPr>
        <w:spacing w:line="360" w:lineRule="auto"/>
        <w:rPr>
          <w:snapToGrid w:val="0"/>
          <w:color w:val="000000" w:themeColor="text1"/>
          <w:sz w:val="22"/>
          <w:szCs w:val="22"/>
        </w:rPr>
      </w:pPr>
      <w:r w:rsidRPr="00D26EEC">
        <w:rPr>
          <w:snapToGrid w:val="0"/>
          <w:color w:val="000000" w:themeColor="text1"/>
          <w:sz w:val="22"/>
          <w:szCs w:val="22"/>
        </w:rPr>
        <w:t xml:space="preserve">Boyun </w:t>
      </w:r>
      <w:proofErr w:type="spellStart"/>
      <w:r w:rsidRPr="00D26EEC">
        <w:rPr>
          <w:snapToGrid w:val="0"/>
          <w:color w:val="000000" w:themeColor="text1"/>
          <w:sz w:val="22"/>
          <w:szCs w:val="22"/>
        </w:rPr>
        <w:t>venöz</w:t>
      </w:r>
      <w:proofErr w:type="spellEnd"/>
      <w:r w:rsidRPr="00D26EEC">
        <w:rPr>
          <w:snapToGrid w:val="0"/>
          <w:color w:val="000000" w:themeColor="text1"/>
          <w:sz w:val="22"/>
          <w:szCs w:val="22"/>
        </w:rPr>
        <w:t xml:space="preserve"> dolgunluk :  </w:t>
      </w:r>
      <w:r w:rsidRPr="00D26EEC">
        <w:rPr>
          <w:color w:val="000000" w:themeColor="text1"/>
          <w:sz w:val="22"/>
          <w:szCs w:val="22"/>
        </w:rPr>
        <w:sym w:font="Monotype Sorts" w:char="F08E"/>
      </w:r>
      <w:r w:rsidRPr="00D26EEC">
        <w:rPr>
          <w:snapToGrid w:val="0"/>
          <w:color w:val="000000" w:themeColor="text1"/>
          <w:sz w:val="22"/>
          <w:szCs w:val="22"/>
        </w:rPr>
        <w:t>Var         </w:t>
      </w:r>
      <w:r w:rsidRPr="00D26EEC">
        <w:rPr>
          <w:color w:val="000000" w:themeColor="text1"/>
          <w:sz w:val="22"/>
          <w:szCs w:val="22"/>
        </w:rPr>
        <w:sym w:font="Monotype Sorts" w:char="F08E"/>
      </w:r>
      <w:r w:rsidRPr="00D26EEC">
        <w:rPr>
          <w:snapToGrid w:val="0"/>
          <w:color w:val="000000" w:themeColor="text1"/>
          <w:sz w:val="22"/>
          <w:szCs w:val="22"/>
        </w:rPr>
        <w:t xml:space="preserve">Yok              </w:t>
      </w:r>
    </w:p>
    <w:p w14:paraId="52B9895F" w14:textId="77777777" w:rsidR="004A0BFE" w:rsidRPr="00D26EEC" w:rsidRDefault="004A0BFE" w:rsidP="004A0BFE">
      <w:pPr>
        <w:spacing w:line="360" w:lineRule="auto"/>
        <w:rPr>
          <w:snapToGrid w:val="0"/>
          <w:color w:val="000000" w:themeColor="text1"/>
          <w:sz w:val="22"/>
          <w:szCs w:val="22"/>
        </w:rPr>
      </w:pPr>
      <w:proofErr w:type="spellStart"/>
      <w:r w:rsidRPr="00D26EEC">
        <w:rPr>
          <w:snapToGrid w:val="0"/>
          <w:color w:val="000000" w:themeColor="text1"/>
          <w:sz w:val="22"/>
          <w:szCs w:val="22"/>
        </w:rPr>
        <w:t>Periferik</w:t>
      </w:r>
      <w:proofErr w:type="spellEnd"/>
      <w:r w:rsidRPr="00D26EEC">
        <w:rPr>
          <w:snapToGrid w:val="0"/>
          <w:color w:val="000000" w:themeColor="text1"/>
          <w:sz w:val="22"/>
          <w:szCs w:val="22"/>
        </w:rPr>
        <w:t xml:space="preserve"> Nabızlar: 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Açık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Zayıf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Alınamıyor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Tril</w:t>
      </w:r>
      <w:proofErr w:type="spellEnd"/>
      <w:r w:rsidRPr="00D26EEC">
        <w:rPr>
          <w:snapToGrid w:val="0"/>
          <w:color w:val="000000" w:themeColor="text1"/>
          <w:sz w:val="22"/>
          <w:szCs w:val="22"/>
        </w:rPr>
        <w:t xml:space="preserve">      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Yok  </w:t>
      </w:r>
    </w:p>
    <w:p w14:paraId="32D7EA56" w14:textId="77777777" w:rsidR="004A0BFE" w:rsidRPr="00D26EEC" w:rsidRDefault="004A0BFE" w:rsidP="004A0BFE">
      <w:pPr>
        <w:spacing w:line="360" w:lineRule="auto"/>
        <w:rPr>
          <w:snapToGrid w:val="0"/>
          <w:color w:val="000000" w:themeColor="text1"/>
          <w:sz w:val="22"/>
          <w:szCs w:val="22"/>
        </w:rPr>
      </w:pPr>
      <w:proofErr w:type="spellStart"/>
      <w:r w:rsidRPr="00D26EEC">
        <w:rPr>
          <w:snapToGrid w:val="0"/>
          <w:color w:val="000000" w:themeColor="text1"/>
          <w:sz w:val="22"/>
          <w:szCs w:val="22"/>
        </w:rPr>
        <w:t>Siyanoz</w:t>
      </w:r>
      <w:proofErr w:type="spellEnd"/>
      <w:r w:rsidRPr="00D26EEC">
        <w:rPr>
          <w:snapToGrid w:val="0"/>
          <w:color w:val="000000" w:themeColor="text1"/>
          <w:sz w:val="22"/>
          <w:szCs w:val="22"/>
        </w:rPr>
        <w:t>:</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Periferik</w:t>
      </w:r>
      <w:proofErr w:type="spellEnd"/>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Santral </w:t>
      </w:r>
    </w:p>
    <w:p w14:paraId="2045C381"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Karotid</w:t>
      </w:r>
      <w:proofErr w:type="spellEnd"/>
      <w:r w:rsidRPr="00D26EEC">
        <w:rPr>
          <w:color w:val="000000" w:themeColor="text1"/>
          <w:sz w:val="22"/>
          <w:szCs w:val="22"/>
        </w:rPr>
        <w:t xml:space="preserve"> Arter </w:t>
      </w:r>
      <w:proofErr w:type="spellStart"/>
      <w:r w:rsidRPr="00D26EEC">
        <w:rPr>
          <w:color w:val="000000" w:themeColor="text1"/>
          <w:sz w:val="22"/>
          <w:szCs w:val="22"/>
        </w:rPr>
        <w:t>Palpasyonu</w:t>
      </w:r>
      <w:proofErr w:type="spellEnd"/>
      <w:r w:rsidRPr="00D26EEC">
        <w:rPr>
          <w:color w:val="000000" w:themeColor="text1"/>
          <w:sz w:val="22"/>
          <w:szCs w:val="22"/>
        </w:rPr>
        <w:t xml:space="preserve"> ve </w:t>
      </w:r>
      <w:proofErr w:type="spellStart"/>
      <w:r w:rsidRPr="00D26EEC">
        <w:rPr>
          <w:color w:val="000000" w:themeColor="text1"/>
          <w:sz w:val="22"/>
          <w:szCs w:val="22"/>
        </w:rPr>
        <w:t>Oskültasyonu</w:t>
      </w:r>
      <w:proofErr w:type="spellEnd"/>
      <w:r w:rsidRPr="00D26EEC">
        <w:rPr>
          <w:color w:val="000000" w:themeColor="text1"/>
          <w:sz w:val="22"/>
          <w:szCs w:val="22"/>
        </w:rPr>
        <w:t xml:space="preserve">: 0=Yok   1=İpliksi    2=Zayıf    3=Normal    4=Sıçrayıcı </w:t>
      </w:r>
    </w:p>
    <w:p w14:paraId="2F69F2AC" w14:textId="77777777" w:rsidR="004A0BFE" w:rsidRPr="00D26EEC" w:rsidRDefault="004A0BFE" w:rsidP="004A0BFE">
      <w:pPr>
        <w:spacing w:line="360" w:lineRule="auto"/>
        <w:rPr>
          <w:color w:val="000000" w:themeColor="text1"/>
          <w:sz w:val="22"/>
          <w:szCs w:val="22"/>
        </w:rPr>
      </w:pPr>
      <w:proofErr w:type="spellStart"/>
      <w:r w:rsidRPr="00D26EEC">
        <w:rPr>
          <w:color w:val="000000" w:themeColor="text1"/>
          <w:sz w:val="22"/>
          <w:szCs w:val="22"/>
        </w:rPr>
        <w:t>Jugular</w:t>
      </w:r>
      <w:proofErr w:type="spellEnd"/>
      <w:r w:rsidRPr="00D26EEC">
        <w:rPr>
          <w:color w:val="000000" w:themeColor="text1"/>
          <w:sz w:val="22"/>
          <w:szCs w:val="22"/>
        </w:rPr>
        <w:t xml:space="preserve"> </w:t>
      </w:r>
      <w:proofErr w:type="spellStart"/>
      <w:r w:rsidRPr="00D26EEC">
        <w:rPr>
          <w:color w:val="000000" w:themeColor="text1"/>
          <w:sz w:val="22"/>
          <w:szCs w:val="22"/>
        </w:rPr>
        <w:t>Ven</w:t>
      </w:r>
      <w:proofErr w:type="spellEnd"/>
      <w:r w:rsidRPr="00D26EEC">
        <w:rPr>
          <w:color w:val="000000" w:themeColor="text1"/>
          <w:sz w:val="22"/>
          <w:szCs w:val="22"/>
        </w:rPr>
        <w:t xml:space="preserve"> </w:t>
      </w:r>
      <w:proofErr w:type="spellStart"/>
      <w:r w:rsidRPr="00D26EEC">
        <w:rPr>
          <w:color w:val="000000" w:themeColor="text1"/>
          <w:sz w:val="22"/>
          <w:szCs w:val="22"/>
        </w:rPr>
        <w:t>Distansiyonu</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Var         ⁯ </w:t>
      </w:r>
      <w:r w:rsidRPr="00D26EEC">
        <w:rPr>
          <w:color w:val="000000" w:themeColor="text1"/>
          <w:sz w:val="22"/>
          <w:szCs w:val="22"/>
        </w:rPr>
        <w:sym w:font="Monotype Sorts" w:char="F08E"/>
      </w:r>
      <w:r w:rsidRPr="00D26EEC">
        <w:rPr>
          <w:color w:val="000000" w:themeColor="text1"/>
          <w:sz w:val="22"/>
          <w:szCs w:val="22"/>
        </w:rPr>
        <w:t xml:space="preserve"> Yok</w:t>
      </w:r>
    </w:p>
    <w:p w14:paraId="0E8F7CEA"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Tırnak Yatağı Rengi:  </w:t>
      </w:r>
      <w:r w:rsidRPr="00D26EEC">
        <w:rPr>
          <w:color w:val="000000" w:themeColor="text1"/>
          <w:sz w:val="22"/>
          <w:szCs w:val="22"/>
        </w:rPr>
        <w:sym w:font="Monotype Sorts" w:char="F08E"/>
      </w:r>
      <w:r w:rsidRPr="00D26EEC">
        <w:rPr>
          <w:color w:val="000000" w:themeColor="text1"/>
          <w:sz w:val="22"/>
          <w:szCs w:val="22"/>
        </w:rPr>
        <w:t xml:space="preserve"> Pembe   </w:t>
      </w:r>
      <w:r w:rsidRPr="00D26EEC">
        <w:rPr>
          <w:color w:val="000000" w:themeColor="text1"/>
          <w:sz w:val="22"/>
          <w:szCs w:val="22"/>
        </w:rPr>
        <w:sym w:font="Monotype Sorts" w:char="F08E"/>
      </w:r>
      <w:r w:rsidRPr="00D26EEC">
        <w:rPr>
          <w:color w:val="000000" w:themeColor="text1"/>
          <w:sz w:val="22"/>
          <w:szCs w:val="22"/>
        </w:rPr>
        <w:t xml:space="preserve"> Mavi    </w:t>
      </w:r>
      <w:r w:rsidRPr="00D26EEC">
        <w:rPr>
          <w:color w:val="000000" w:themeColor="text1"/>
          <w:sz w:val="22"/>
          <w:szCs w:val="22"/>
        </w:rPr>
        <w:sym w:font="Monotype Sorts" w:char="F08E"/>
      </w:r>
      <w:r w:rsidRPr="00D26EEC">
        <w:rPr>
          <w:color w:val="000000" w:themeColor="text1"/>
          <w:sz w:val="22"/>
          <w:szCs w:val="22"/>
        </w:rPr>
        <w:t xml:space="preserve"> Soluk</w:t>
      </w:r>
    </w:p>
    <w:p w14:paraId="31B7DAFA"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Kapiller</w:t>
      </w:r>
      <w:proofErr w:type="spellEnd"/>
      <w:r w:rsidRPr="00D26EEC">
        <w:rPr>
          <w:color w:val="000000" w:themeColor="text1"/>
          <w:sz w:val="22"/>
          <w:szCs w:val="22"/>
        </w:rPr>
        <w:t xml:space="preserve"> Dolum:--------------(normalde 2 sn.den az)  </w:t>
      </w:r>
    </w:p>
    <w:p w14:paraId="7558649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Kalp Sesleri Dinleme Odakları</w:t>
      </w:r>
    </w:p>
    <w:p w14:paraId="5B18B2E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Aort odağı:     ⁯</w:t>
      </w: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sym w:font="Monotype Sorts" w:char="F08E"/>
      </w:r>
      <w:r w:rsidRPr="00D26EEC">
        <w:rPr>
          <w:color w:val="000000" w:themeColor="text1"/>
          <w:sz w:val="22"/>
          <w:szCs w:val="22"/>
        </w:rPr>
        <w:t xml:space="preserve"> </w:t>
      </w:r>
      <w:proofErr w:type="gramStart"/>
      <w:r w:rsidRPr="00D26EEC">
        <w:rPr>
          <w:color w:val="000000" w:themeColor="text1"/>
          <w:sz w:val="22"/>
          <w:szCs w:val="22"/>
        </w:rPr>
        <w:t xml:space="preserve">Patolojik        </w:t>
      </w:r>
      <w:proofErr w:type="spellStart"/>
      <w:r w:rsidRPr="00D26EEC">
        <w:rPr>
          <w:color w:val="000000" w:themeColor="text1"/>
          <w:sz w:val="22"/>
          <w:szCs w:val="22"/>
        </w:rPr>
        <w:t>Triküspit</w:t>
      </w:r>
      <w:proofErr w:type="spellEnd"/>
      <w:proofErr w:type="gramEnd"/>
      <w:r w:rsidRPr="00D26EEC">
        <w:rPr>
          <w:color w:val="000000" w:themeColor="text1"/>
          <w:sz w:val="22"/>
          <w:szCs w:val="22"/>
        </w:rPr>
        <w:t xml:space="preserve"> odak:      ⁯</w:t>
      </w: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sym w:font="Monotype Sorts" w:char="F08E"/>
      </w:r>
      <w:r w:rsidRPr="00D26EEC">
        <w:rPr>
          <w:color w:val="000000" w:themeColor="text1"/>
          <w:sz w:val="22"/>
          <w:szCs w:val="22"/>
        </w:rPr>
        <w:t xml:space="preserve"> Patolojik</w:t>
      </w:r>
    </w:p>
    <w:p w14:paraId="5D950A7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Mitral odak:      </w:t>
      </w: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sym w:font="Monotype Sorts" w:char="F08E"/>
      </w:r>
      <w:r w:rsidRPr="00D26EEC">
        <w:rPr>
          <w:color w:val="000000" w:themeColor="text1"/>
          <w:sz w:val="22"/>
          <w:szCs w:val="22"/>
        </w:rPr>
        <w:t xml:space="preserve"> Patolojik</w:t>
      </w:r>
      <w:r w:rsidRPr="00D26EEC">
        <w:rPr>
          <w:color w:val="000000" w:themeColor="text1"/>
          <w:sz w:val="22"/>
          <w:szCs w:val="22"/>
        </w:rPr>
        <w:tab/>
        <w:t xml:space="preserve"> </w:t>
      </w:r>
      <w:proofErr w:type="spellStart"/>
      <w:r w:rsidRPr="00D26EEC">
        <w:rPr>
          <w:color w:val="000000" w:themeColor="text1"/>
          <w:sz w:val="22"/>
          <w:szCs w:val="22"/>
        </w:rPr>
        <w:t>Pulmoner</w:t>
      </w:r>
      <w:proofErr w:type="spellEnd"/>
      <w:r w:rsidRPr="00D26EEC">
        <w:rPr>
          <w:color w:val="000000" w:themeColor="text1"/>
          <w:sz w:val="22"/>
          <w:szCs w:val="22"/>
        </w:rPr>
        <w:t xml:space="preserve"> odak:        </w:t>
      </w:r>
      <w:r w:rsidRPr="00D26EEC">
        <w:rPr>
          <w:color w:val="000000" w:themeColor="text1"/>
          <w:sz w:val="22"/>
          <w:szCs w:val="22"/>
        </w:rPr>
        <w:sym w:font="Monotype Sorts" w:char="F08E"/>
      </w:r>
      <w:r w:rsidRPr="00D26EEC">
        <w:rPr>
          <w:color w:val="000000" w:themeColor="text1"/>
          <w:sz w:val="22"/>
          <w:szCs w:val="22"/>
        </w:rPr>
        <w:t xml:space="preserve"> Normal       ⁯</w:t>
      </w:r>
      <w:r w:rsidRPr="00D26EEC">
        <w:rPr>
          <w:color w:val="000000" w:themeColor="text1"/>
          <w:sz w:val="22"/>
          <w:szCs w:val="22"/>
        </w:rPr>
        <w:sym w:font="Monotype Sorts" w:char="F08E"/>
      </w:r>
      <w:r w:rsidRPr="00D26EEC">
        <w:rPr>
          <w:color w:val="000000" w:themeColor="text1"/>
          <w:sz w:val="22"/>
          <w:szCs w:val="22"/>
        </w:rPr>
        <w:t xml:space="preserve"> Patolojik</w:t>
      </w:r>
    </w:p>
    <w:p w14:paraId="39C00F7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EKG Ritim:      </w:t>
      </w:r>
      <w:r w:rsidRPr="00D26EEC">
        <w:rPr>
          <w:color w:val="000000" w:themeColor="text1"/>
          <w:sz w:val="22"/>
          <w:szCs w:val="22"/>
        </w:rPr>
        <w:sym w:font="Monotype Sorts" w:char="F08E"/>
      </w:r>
      <w:r w:rsidRPr="00D26EEC">
        <w:rPr>
          <w:color w:val="000000" w:themeColor="text1"/>
          <w:sz w:val="22"/>
          <w:szCs w:val="22"/>
        </w:rPr>
        <w:t xml:space="preserve"> Taşikardi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Biradikardi</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Aritmi/</w:t>
      </w:r>
      <w:proofErr w:type="spellStart"/>
      <w:r w:rsidRPr="00D26EEC">
        <w:rPr>
          <w:color w:val="000000" w:themeColor="text1"/>
          <w:sz w:val="22"/>
          <w:szCs w:val="22"/>
        </w:rPr>
        <w:t>disritmi</w:t>
      </w:r>
      <w:proofErr w:type="spellEnd"/>
    </w:p>
    <w:p w14:paraId="181E0899"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Göğüste ağrı: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Yok    </w:t>
      </w:r>
      <w:r w:rsidRPr="00D26EEC">
        <w:rPr>
          <w:color w:val="000000" w:themeColor="text1"/>
          <w:sz w:val="22"/>
          <w:szCs w:val="22"/>
        </w:rPr>
        <w:sym w:font="Monotype Sorts" w:char="F08E"/>
      </w:r>
      <w:r w:rsidRPr="00D26EEC">
        <w:rPr>
          <w:color w:val="000000" w:themeColor="text1"/>
          <w:sz w:val="22"/>
          <w:szCs w:val="22"/>
        </w:rPr>
        <w:t xml:space="preserve"> İstirahatte    </w:t>
      </w:r>
      <w:r w:rsidRPr="00D26EEC">
        <w:rPr>
          <w:color w:val="000000" w:themeColor="text1"/>
          <w:sz w:val="22"/>
          <w:szCs w:val="22"/>
        </w:rPr>
        <w:sym w:font="Monotype Sorts" w:char="F08E"/>
      </w:r>
      <w:r w:rsidRPr="00D26EEC">
        <w:rPr>
          <w:snapToGrid w:val="0"/>
          <w:color w:val="000000" w:themeColor="text1"/>
          <w:sz w:val="22"/>
          <w:szCs w:val="22"/>
        </w:rPr>
        <w:t xml:space="preserve"> </w:t>
      </w:r>
      <w:proofErr w:type="gramStart"/>
      <w:r w:rsidRPr="00D26EEC">
        <w:rPr>
          <w:snapToGrid w:val="0"/>
          <w:color w:val="000000" w:themeColor="text1"/>
          <w:sz w:val="22"/>
          <w:szCs w:val="22"/>
        </w:rPr>
        <w:t>Eforla</w:t>
      </w:r>
      <w:r w:rsidRPr="00D26EEC">
        <w:rPr>
          <w:color w:val="000000" w:themeColor="text1"/>
          <w:sz w:val="22"/>
          <w:szCs w:val="22"/>
        </w:rPr>
        <w:t xml:space="preserve">     Süresi</w:t>
      </w:r>
      <w:proofErr w:type="gramEnd"/>
      <w:r w:rsidRPr="00D26EEC">
        <w:rPr>
          <w:color w:val="000000" w:themeColor="text1"/>
          <w:sz w:val="22"/>
          <w:szCs w:val="22"/>
        </w:rPr>
        <w:t>: -------------    Yayılımı: -------------</w:t>
      </w:r>
    </w:p>
    <w:p w14:paraId="533C8A2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İlaca yanıtı:</w:t>
      </w:r>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Yok                           </w:t>
      </w:r>
    </w:p>
    <w:p w14:paraId="548DF42E"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Varis:         </w:t>
      </w:r>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r w:rsidRPr="00D26EEC">
        <w:rPr>
          <w:color w:val="000000" w:themeColor="text1"/>
          <w:sz w:val="22"/>
          <w:szCs w:val="22"/>
        </w:rPr>
        <w:t xml:space="preserve">                           </w:t>
      </w:r>
      <w:proofErr w:type="spellStart"/>
      <w:r w:rsidRPr="00D26EEC">
        <w:rPr>
          <w:color w:val="000000" w:themeColor="text1"/>
          <w:sz w:val="22"/>
          <w:szCs w:val="22"/>
        </w:rPr>
        <w:t>Venöz</w:t>
      </w:r>
      <w:proofErr w:type="spellEnd"/>
      <w:r w:rsidRPr="00D26EEC">
        <w:rPr>
          <w:color w:val="000000" w:themeColor="text1"/>
          <w:sz w:val="22"/>
          <w:szCs w:val="22"/>
        </w:rPr>
        <w:t xml:space="preserve"> bozukluk: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p>
    <w:p w14:paraId="64DD710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Hipertansiyon öyküsü:</w:t>
      </w:r>
      <w:r w:rsidRPr="00D26EEC">
        <w:rPr>
          <w:snapToGrid w:val="0"/>
          <w:color w:val="000000" w:themeColor="text1"/>
          <w:sz w:val="22"/>
          <w:szCs w:val="22"/>
        </w:rPr>
        <w:t xml:space="preserve"> 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p>
    <w:p w14:paraId="1E4553F0" w14:textId="77777777" w:rsidR="004A0BFE" w:rsidRPr="00D26EEC" w:rsidRDefault="004A0BFE" w:rsidP="004A0BFE">
      <w:pPr>
        <w:spacing w:line="360" w:lineRule="auto"/>
        <w:jc w:val="both"/>
        <w:rPr>
          <w:snapToGrid w:val="0"/>
          <w:color w:val="000000" w:themeColor="text1"/>
          <w:sz w:val="22"/>
          <w:szCs w:val="22"/>
        </w:rPr>
      </w:pPr>
      <w:proofErr w:type="spellStart"/>
      <w:r w:rsidRPr="00D26EEC">
        <w:rPr>
          <w:color w:val="000000" w:themeColor="text1"/>
          <w:sz w:val="22"/>
          <w:szCs w:val="22"/>
        </w:rPr>
        <w:t>Senkop</w:t>
      </w:r>
      <w:proofErr w:type="spellEnd"/>
      <w:r w:rsidRPr="00D26EEC">
        <w:rPr>
          <w:color w:val="000000" w:themeColor="text1"/>
          <w:sz w:val="22"/>
          <w:szCs w:val="22"/>
        </w:rPr>
        <w:t xml:space="preserve"> öyküsü:             </w:t>
      </w:r>
      <w:r w:rsidRPr="00D26EEC">
        <w:rPr>
          <w:snapToGrid w:val="0"/>
          <w:color w:val="000000" w:themeColor="text1"/>
          <w:sz w:val="22"/>
          <w:szCs w:val="22"/>
        </w:rPr>
        <w:t></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p>
    <w:p w14:paraId="64B1DB7A"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Extremitelerde</w:t>
      </w:r>
      <w:proofErr w:type="spellEnd"/>
      <w:r w:rsidRPr="00D26EEC">
        <w:rPr>
          <w:color w:val="000000" w:themeColor="text1"/>
          <w:sz w:val="22"/>
          <w:szCs w:val="22"/>
        </w:rPr>
        <w:t xml:space="preserve"> renk değişikliği (</w:t>
      </w:r>
      <w:proofErr w:type="spellStart"/>
      <w:r w:rsidRPr="00D26EEC">
        <w:rPr>
          <w:color w:val="000000" w:themeColor="text1"/>
          <w:sz w:val="22"/>
          <w:szCs w:val="22"/>
        </w:rPr>
        <w:t>Raynoud</w:t>
      </w:r>
      <w:proofErr w:type="spellEnd"/>
      <w:r w:rsidRPr="00D26EEC">
        <w:rPr>
          <w:color w:val="000000" w:themeColor="text1"/>
          <w:sz w:val="22"/>
          <w:szCs w:val="22"/>
        </w:rPr>
        <w:t xml:space="preserve"> vb.):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p>
    <w:p w14:paraId="163DC77E"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Extremitelerde</w:t>
      </w:r>
      <w:proofErr w:type="spellEnd"/>
      <w:r w:rsidRPr="00D26EEC">
        <w:rPr>
          <w:color w:val="000000" w:themeColor="text1"/>
          <w:sz w:val="22"/>
          <w:szCs w:val="22"/>
        </w:rPr>
        <w:t xml:space="preserve"> çaba ile ağrı (</w:t>
      </w:r>
      <w:proofErr w:type="spellStart"/>
      <w:r w:rsidRPr="00D26EEC">
        <w:rPr>
          <w:color w:val="000000" w:themeColor="text1"/>
          <w:sz w:val="22"/>
          <w:szCs w:val="22"/>
        </w:rPr>
        <w:t>kladikasyon</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Var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Yok</w:t>
      </w:r>
    </w:p>
    <w:p w14:paraId="5B1ADD07"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Barsak sesleri: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Normoaktif</w:t>
      </w:r>
      <w:proofErr w:type="spellEnd"/>
      <w:r w:rsidRPr="00D26EEC">
        <w:rPr>
          <w:color w:val="000000" w:themeColor="text1"/>
          <w:sz w:val="22"/>
          <w:szCs w:val="22"/>
        </w:rPr>
        <w:t xml:space="preserve"> (--------/</w:t>
      </w:r>
      <w:proofErr w:type="spellStart"/>
      <w:r w:rsidRPr="00D26EEC">
        <w:rPr>
          <w:color w:val="000000" w:themeColor="text1"/>
          <w:sz w:val="22"/>
          <w:szCs w:val="22"/>
        </w:rPr>
        <w:t>dk</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Hiperaktif</w:t>
      </w:r>
      <w:proofErr w:type="spellEnd"/>
      <w:r w:rsidRPr="00D26EEC">
        <w:rPr>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color w:val="000000" w:themeColor="text1"/>
          <w:sz w:val="22"/>
          <w:szCs w:val="22"/>
        </w:rPr>
        <w:t>Hipoaktif</w:t>
      </w:r>
      <w:proofErr w:type="spellEnd"/>
      <w:r w:rsidRPr="00D26EEC">
        <w:rPr>
          <w:color w:val="000000" w:themeColor="text1"/>
          <w:sz w:val="22"/>
          <w:szCs w:val="22"/>
        </w:rPr>
        <w:t xml:space="preserve">   </w:t>
      </w:r>
    </w:p>
    <w:p w14:paraId="309E2E7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Diyabet öyküsü:            </w:t>
      </w:r>
      <w:r w:rsidRPr="00D26EEC">
        <w:rPr>
          <w:color w:val="000000" w:themeColor="text1"/>
          <w:sz w:val="22"/>
          <w:szCs w:val="22"/>
        </w:rPr>
        <w:t> Yok</w:t>
      </w:r>
      <w:r w:rsidRPr="00D26EEC">
        <w:rPr>
          <w:color w:val="000000" w:themeColor="text1"/>
          <w:sz w:val="22"/>
          <w:szCs w:val="22"/>
        </w:rPr>
        <w:tab/>
        <w:t xml:space="preserve"> </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 Var</w:t>
      </w:r>
    </w:p>
    <w:p w14:paraId="3F6A15D3"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Kaç yıldır diyabetik: -----------  </w:t>
      </w:r>
      <w:r w:rsidRPr="00D26EEC">
        <w:rPr>
          <w:color w:val="000000" w:themeColor="text1"/>
          <w:sz w:val="22"/>
          <w:szCs w:val="22"/>
        </w:rPr>
        <w:t xml:space="preserve"> Diyet </w:t>
      </w:r>
      <w:r w:rsidRPr="00D26EEC">
        <w:rPr>
          <w:color w:val="000000" w:themeColor="text1"/>
          <w:sz w:val="22"/>
          <w:szCs w:val="22"/>
        </w:rPr>
        <w:t xml:space="preserve"> Oral </w:t>
      </w:r>
      <w:proofErr w:type="spellStart"/>
      <w:r w:rsidRPr="00D26EEC">
        <w:rPr>
          <w:color w:val="000000" w:themeColor="text1"/>
          <w:sz w:val="22"/>
          <w:szCs w:val="22"/>
        </w:rPr>
        <w:t>antidiyabetik</w:t>
      </w:r>
      <w:proofErr w:type="spellEnd"/>
      <w:r w:rsidRPr="00D26EEC">
        <w:rPr>
          <w:color w:val="000000" w:themeColor="text1"/>
          <w:sz w:val="22"/>
          <w:szCs w:val="22"/>
        </w:rPr>
        <w:t xml:space="preserve">  </w:t>
      </w:r>
      <w:r w:rsidRPr="00D26EEC">
        <w:rPr>
          <w:color w:val="000000" w:themeColor="text1"/>
          <w:sz w:val="22"/>
          <w:szCs w:val="22"/>
        </w:rPr>
        <w:t xml:space="preserve"> İnsülin  </w:t>
      </w:r>
      <w:r w:rsidRPr="00D26EEC">
        <w:rPr>
          <w:color w:val="000000" w:themeColor="text1"/>
          <w:sz w:val="22"/>
          <w:szCs w:val="22"/>
        </w:rPr>
        <w:t xml:space="preserve"> Almıyor  </w:t>
      </w:r>
    </w:p>
    <w:p w14:paraId="63D42421"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Diyabet Komplikasyonları: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5C7AF614"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Ayak bakımı:  </w:t>
      </w:r>
      <w:r w:rsidRPr="00D26EEC">
        <w:rPr>
          <w:color w:val="000000" w:themeColor="text1"/>
          <w:sz w:val="22"/>
          <w:szCs w:val="22"/>
        </w:rPr>
        <w:sym w:font="Monotype Sorts" w:char="F08E"/>
      </w:r>
      <w:r w:rsidRPr="00D26EEC">
        <w:rPr>
          <w:color w:val="000000" w:themeColor="text1"/>
          <w:sz w:val="22"/>
          <w:szCs w:val="22"/>
        </w:rPr>
        <w:t xml:space="preserve"> Evet   </w:t>
      </w:r>
      <w:r w:rsidRPr="00D26EEC">
        <w:rPr>
          <w:color w:val="000000" w:themeColor="text1"/>
          <w:sz w:val="22"/>
          <w:szCs w:val="22"/>
        </w:rPr>
        <w:sym w:font="Monotype Sorts" w:char="F08E"/>
      </w:r>
      <w:r w:rsidRPr="00D26EEC">
        <w:rPr>
          <w:color w:val="000000" w:themeColor="text1"/>
          <w:sz w:val="22"/>
          <w:szCs w:val="22"/>
        </w:rPr>
        <w:t xml:space="preserve"> Hayır</w:t>
      </w:r>
    </w:p>
    <w:p w14:paraId="743F5346"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Hipertroidi</w:t>
      </w:r>
      <w:proofErr w:type="spellEnd"/>
      <w:r w:rsidRPr="00D26EEC">
        <w:rPr>
          <w:color w:val="000000" w:themeColor="text1"/>
          <w:sz w:val="22"/>
          <w:szCs w:val="22"/>
        </w:rPr>
        <w:t xml:space="preserve">:   </w:t>
      </w:r>
      <w:r w:rsidRPr="00D26EEC">
        <w:rPr>
          <w:color w:val="000000" w:themeColor="text1"/>
          <w:sz w:val="22"/>
          <w:szCs w:val="22"/>
        </w:rPr>
        <w:t xml:space="preserve"> Yok  </w:t>
      </w:r>
      <w:r w:rsidRPr="00D26EEC">
        <w:rPr>
          <w:color w:val="000000" w:themeColor="text1"/>
          <w:sz w:val="22"/>
          <w:szCs w:val="22"/>
        </w:rPr>
        <w:t xml:space="preserve"> Var----------         Tedavi alma durumu: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3C6AA7DB" w14:textId="77777777" w:rsidR="004A0BFE" w:rsidRPr="00D26EEC" w:rsidRDefault="004A0BFE" w:rsidP="004A0BFE">
      <w:pPr>
        <w:spacing w:line="360" w:lineRule="auto"/>
        <w:jc w:val="both"/>
        <w:rPr>
          <w:color w:val="000000" w:themeColor="text1"/>
          <w:sz w:val="22"/>
          <w:szCs w:val="22"/>
        </w:rPr>
      </w:pPr>
      <w:proofErr w:type="spellStart"/>
      <w:r w:rsidRPr="00D26EEC">
        <w:rPr>
          <w:color w:val="000000" w:themeColor="text1"/>
          <w:sz w:val="22"/>
          <w:szCs w:val="22"/>
        </w:rPr>
        <w:t>Hipotroidi</w:t>
      </w:r>
      <w:proofErr w:type="spellEnd"/>
      <w:r w:rsidRPr="00D26EEC">
        <w:rPr>
          <w:color w:val="000000" w:themeColor="text1"/>
          <w:sz w:val="22"/>
          <w:szCs w:val="22"/>
        </w:rPr>
        <w:t xml:space="preserve">:    </w:t>
      </w:r>
      <w:r w:rsidRPr="00D26EEC">
        <w:rPr>
          <w:color w:val="000000" w:themeColor="text1"/>
          <w:sz w:val="22"/>
          <w:szCs w:val="22"/>
        </w:rPr>
        <w:t xml:space="preserve"> Yok  </w:t>
      </w:r>
      <w:r w:rsidRPr="00D26EEC">
        <w:rPr>
          <w:color w:val="000000" w:themeColor="text1"/>
          <w:sz w:val="22"/>
          <w:szCs w:val="22"/>
        </w:rPr>
        <w:t xml:space="preserve"> Var----------         Tedavi alma durumu: </w:t>
      </w:r>
      <w:r w:rsidRPr="00D26EEC">
        <w:rPr>
          <w:color w:val="000000" w:themeColor="text1"/>
          <w:sz w:val="22"/>
          <w:szCs w:val="22"/>
        </w:rPr>
        <w:sym w:font="Monotype Sorts" w:char="F08E"/>
      </w:r>
      <w:r w:rsidRPr="00D26EEC">
        <w:rPr>
          <w:color w:val="000000" w:themeColor="text1"/>
          <w:sz w:val="22"/>
          <w:szCs w:val="22"/>
        </w:rPr>
        <w:t xml:space="preserve"> Hayır    </w:t>
      </w:r>
      <w:r w:rsidRPr="00D26EEC">
        <w:rPr>
          <w:color w:val="000000" w:themeColor="text1"/>
          <w:sz w:val="22"/>
          <w:szCs w:val="22"/>
        </w:rPr>
        <w:sym w:font="Monotype Sorts" w:char="F08E"/>
      </w:r>
      <w:r w:rsidRPr="00D26EEC">
        <w:rPr>
          <w:color w:val="000000" w:themeColor="text1"/>
          <w:sz w:val="22"/>
          <w:szCs w:val="22"/>
        </w:rPr>
        <w:t xml:space="preserve"> Evet--------------------------</w:t>
      </w:r>
    </w:p>
    <w:p w14:paraId="62B6471C"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Eklem hareketleri:     </w:t>
      </w:r>
      <w:r w:rsidRPr="00D26EEC">
        <w:rPr>
          <w:color w:val="000000" w:themeColor="text1"/>
          <w:sz w:val="22"/>
          <w:szCs w:val="22"/>
        </w:rPr>
        <w:sym w:font="Monotype Sorts" w:char="F08E"/>
      </w:r>
      <w:r w:rsidRPr="00D26EEC">
        <w:rPr>
          <w:color w:val="000000" w:themeColor="text1"/>
          <w:sz w:val="22"/>
          <w:szCs w:val="22"/>
        </w:rPr>
        <w:t xml:space="preserve"> Aktif hareketler                         </w:t>
      </w:r>
      <w:r w:rsidRPr="00D26EEC">
        <w:rPr>
          <w:color w:val="000000" w:themeColor="text1"/>
          <w:sz w:val="22"/>
          <w:szCs w:val="22"/>
        </w:rPr>
        <w:sym w:font="Monotype Sorts" w:char="F08E"/>
      </w:r>
      <w:r w:rsidRPr="00D26EEC">
        <w:rPr>
          <w:color w:val="000000" w:themeColor="text1"/>
          <w:sz w:val="22"/>
          <w:szCs w:val="22"/>
        </w:rPr>
        <w:t xml:space="preserve"> Pasif hareketler       </w:t>
      </w:r>
    </w:p>
    <w:p w14:paraId="05D2F31D"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Kas kuvveti:               </w:t>
      </w:r>
      <w:r w:rsidRPr="00D26EEC">
        <w:rPr>
          <w:color w:val="000000" w:themeColor="text1"/>
          <w:sz w:val="22"/>
          <w:szCs w:val="22"/>
        </w:rPr>
        <w:sym w:font="Monotype Sorts" w:char="F08E"/>
      </w:r>
      <w:r w:rsidRPr="00D26EEC">
        <w:rPr>
          <w:color w:val="000000" w:themeColor="text1"/>
          <w:sz w:val="22"/>
          <w:szCs w:val="22"/>
        </w:rPr>
        <w:t xml:space="preserve"> Kasılma yok     </w:t>
      </w:r>
      <w:r w:rsidRPr="00D26EEC">
        <w:rPr>
          <w:color w:val="000000" w:themeColor="text1"/>
          <w:sz w:val="22"/>
          <w:szCs w:val="22"/>
        </w:rPr>
        <w:sym w:font="Monotype Sorts" w:char="F08E"/>
      </w:r>
      <w:r w:rsidRPr="00D26EEC">
        <w:rPr>
          <w:color w:val="000000" w:themeColor="text1"/>
          <w:sz w:val="22"/>
          <w:szCs w:val="22"/>
        </w:rPr>
        <w:t xml:space="preserve"> Dirence karşı az kasılma   </w:t>
      </w:r>
      <w:r w:rsidRPr="00D26EEC">
        <w:rPr>
          <w:color w:val="000000" w:themeColor="text1"/>
          <w:sz w:val="22"/>
          <w:szCs w:val="22"/>
        </w:rPr>
        <w:sym w:font="Monotype Sorts" w:char="F08E"/>
      </w:r>
      <w:r w:rsidRPr="00D26EEC">
        <w:rPr>
          <w:color w:val="000000" w:themeColor="text1"/>
          <w:sz w:val="22"/>
          <w:szCs w:val="22"/>
        </w:rPr>
        <w:t xml:space="preserve"> Dirence karşı aktif hareket   </w:t>
      </w:r>
    </w:p>
    <w:p w14:paraId="08C54F45" w14:textId="77777777" w:rsidR="004A0BFE" w:rsidRPr="00D26EEC" w:rsidRDefault="004A0BFE" w:rsidP="004A0BFE">
      <w:pPr>
        <w:spacing w:line="360" w:lineRule="auto"/>
        <w:contextualSpacing/>
        <w:jc w:val="both"/>
        <w:rPr>
          <w:color w:val="000000" w:themeColor="text1"/>
          <w:sz w:val="22"/>
          <w:szCs w:val="22"/>
        </w:rPr>
      </w:pPr>
      <w:r w:rsidRPr="00D26EEC">
        <w:rPr>
          <w:color w:val="000000" w:themeColor="text1"/>
          <w:sz w:val="22"/>
          <w:szCs w:val="22"/>
        </w:rPr>
        <w:t xml:space="preserve">Deride lezyonlar: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Deride renk değişikliği: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w:t>
      </w:r>
    </w:p>
    <w:p w14:paraId="147EB23B"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Kaşıntı: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Kuruluk: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Döküntü: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Tırnaklar değişme: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w:t>
      </w:r>
    </w:p>
    <w:p w14:paraId="5B8842B2"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Ciltte sarılık: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Deri altı </w:t>
      </w:r>
      <w:proofErr w:type="gramStart"/>
      <w:r w:rsidRPr="00D26EEC">
        <w:rPr>
          <w:color w:val="000000" w:themeColor="text1"/>
          <w:sz w:val="22"/>
          <w:szCs w:val="22"/>
        </w:rPr>
        <w:t>nodülleri</w:t>
      </w:r>
      <w:proofErr w:type="gramEnd"/>
      <w:r w:rsidRPr="00D26EEC">
        <w:rPr>
          <w:color w:val="000000" w:themeColor="text1"/>
          <w:sz w:val="22"/>
          <w:szCs w:val="22"/>
        </w:rPr>
        <w:t xml:space="preserve">: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w:t>
      </w:r>
    </w:p>
    <w:p w14:paraId="15738886"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Solukluk: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Diğer: ------------------------------------------------------</w:t>
      </w:r>
    </w:p>
    <w:p w14:paraId="0C4938B3" w14:textId="77777777" w:rsidR="004A0BFE" w:rsidRPr="00D26EEC" w:rsidRDefault="004A0BFE" w:rsidP="004A0BFE">
      <w:pPr>
        <w:spacing w:line="360" w:lineRule="auto"/>
        <w:jc w:val="both"/>
        <w:rPr>
          <w:color w:val="000000" w:themeColor="text1"/>
          <w:sz w:val="22"/>
          <w:szCs w:val="22"/>
        </w:rPr>
      </w:pPr>
      <w:r w:rsidRPr="00D26EEC">
        <w:rPr>
          <w:color w:val="000000" w:themeColor="text1"/>
          <w:sz w:val="22"/>
          <w:szCs w:val="22"/>
        </w:rPr>
        <w:t xml:space="preserve">Deri turgoru:      </w:t>
      </w:r>
      <w:r w:rsidRPr="00D26EEC">
        <w:rPr>
          <w:color w:val="000000" w:themeColor="text1"/>
          <w:sz w:val="22"/>
          <w:szCs w:val="22"/>
        </w:rPr>
        <w:sym w:font="Monotype Sorts" w:char="F08E"/>
      </w:r>
      <w:r w:rsidRPr="00D26EEC">
        <w:rPr>
          <w:color w:val="000000" w:themeColor="text1"/>
          <w:sz w:val="22"/>
          <w:szCs w:val="22"/>
        </w:rPr>
        <w:t xml:space="preserve"> Normal</w:t>
      </w:r>
      <w:r w:rsidRPr="00D26EEC">
        <w:rPr>
          <w:color w:val="000000" w:themeColor="text1"/>
          <w:sz w:val="22"/>
          <w:szCs w:val="22"/>
        </w:rPr>
        <w:tab/>
        <w:t xml:space="preserve">    </w:t>
      </w:r>
      <w:r w:rsidRPr="00D26EEC">
        <w:rPr>
          <w:color w:val="000000" w:themeColor="text1"/>
          <w:sz w:val="22"/>
          <w:szCs w:val="22"/>
        </w:rPr>
        <w:sym w:font="Monotype Sorts" w:char="F08E"/>
      </w:r>
      <w:r w:rsidRPr="00D26EEC">
        <w:rPr>
          <w:color w:val="000000" w:themeColor="text1"/>
          <w:sz w:val="22"/>
          <w:szCs w:val="22"/>
        </w:rPr>
        <w:t xml:space="preserve"> Azalmış        </w:t>
      </w:r>
      <w:r w:rsidRPr="00D26EEC">
        <w:rPr>
          <w:color w:val="000000" w:themeColor="text1"/>
          <w:sz w:val="22"/>
          <w:szCs w:val="22"/>
        </w:rPr>
        <w:sym w:font="Monotype Sorts" w:char="F08E"/>
      </w:r>
      <w:r w:rsidRPr="00D26EEC">
        <w:rPr>
          <w:color w:val="000000" w:themeColor="text1"/>
          <w:sz w:val="22"/>
          <w:szCs w:val="22"/>
        </w:rPr>
        <w:t xml:space="preserve"> Çok azalmış</w:t>
      </w:r>
    </w:p>
    <w:p w14:paraId="7010F175" w14:textId="77777777" w:rsidR="004A0BFE" w:rsidRPr="00D26EEC" w:rsidRDefault="004A0BFE" w:rsidP="004A0BFE">
      <w:pPr>
        <w:spacing w:line="360" w:lineRule="auto"/>
        <w:contextualSpacing/>
        <w:jc w:val="both"/>
        <w:rPr>
          <w:color w:val="000000" w:themeColor="text1"/>
          <w:sz w:val="22"/>
          <w:szCs w:val="22"/>
        </w:rPr>
      </w:pPr>
      <w:r w:rsidRPr="00D26EEC">
        <w:rPr>
          <w:snapToGrid w:val="0"/>
          <w:color w:val="000000" w:themeColor="text1"/>
          <w:sz w:val="22"/>
          <w:szCs w:val="22"/>
        </w:rPr>
        <w:t xml:space="preserve">Ödem:   </w:t>
      </w:r>
      <w:r w:rsidRPr="00D26EEC">
        <w:rPr>
          <w:color w:val="000000" w:themeColor="text1"/>
          <w:sz w:val="22"/>
          <w:szCs w:val="22"/>
        </w:rPr>
        <w:sym w:font="Monotype Sorts" w:char="F08E"/>
      </w:r>
      <w:r w:rsidRPr="00D26EEC">
        <w:rPr>
          <w:color w:val="000000" w:themeColor="text1"/>
          <w:sz w:val="22"/>
          <w:szCs w:val="22"/>
        </w:rPr>
        <w:t xml:space="preserve"> </w:t>
      </w:r>
      <w:r w:rsidRPr="00D26EEC">
        <w:rPr>
          <w:snapToGrid w:val="0"/>
          <w:color w:val="000000" w:themeColor="text1"/>
          <w:sz w:val="22"/>
          <w:szCs w:val="22"/>
        </w:rPr>
        <w:t xml:space="preserve">Yok     </w:t>
      </w:r>
      <w:r w:rsidRPr="00D26EEC">
        <w:rPr>
          <w:color w:val="000000" w:themeColor="text1"/>
          <w:sz w:val="22"/>
          <w:szCs w:val="22"/>
        </w:rPr>
        <w:sym w:font="Monotype Sorts" w:char="F08E"/>
      </w:r>
      <w:r w:rsidRPr="00D26EEC">
        <w:rPr>
          <w:snapToGrid w:val="0"/>
          <w:color w:val="000000" w:themeColor="text1"/>
          <w:sz w:val="22"/>
          <w:szCs w:val="22"/>
        </w:rPr>
        <w:t xml:space="preserve">Var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Bifusser</w:t>
      </w:r>
      <w:proofErr w:type="spellEnd"/>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Anazarka</w:t>
      </w:r>
      <w:proofErr w:type="spellEnd"/>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Pretibial</w:t>
      </w:r>
      <w:proofErr w:type="spellEnd"/>
      <w:r w:rsidRPr="00D26EEC">
        <w:rPr>
          <w:snapToGrid w:val="0"/>
          <w:color w:val="000000" w:themeColor="text1"/>
          <w:sz w:val="22"/>
          <w:szCs w:val="22"/>
        </w:rPr>
        <w:t></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Sakral</w:t>
      </w:r>
      <w:proofErr w:type="spellEnd"/>
      <w:r w:rsidRPr="00D26EEC">
        <w:rPr>
          <w:snapToGrid w:val="0"/>
          <w:color w:val="000000" w:themeColor="text1"/>
          <w:sz w:val="22"/>
          <w:szCs w:val="22"/>
        </w:rPr>
        <w:t xml:space="preserve">     </w:t>
      </w:r>
      <w:r w:rsidRPr="00D26EEC">
        <w:rPr>
          <w:color w:val="000000" w:themeColor="text1"/>
          <w:sz w:val="22"/>
          <w:szCs w:val="22"/>
        </w:rPr>
        <w:sym w:font="Monotype Sorts" w:char="F08E"/>
      </w:r>
      <w:r w:rsidRPr="00D26EEC">
        <w:rPr>
          <w:color w:val="000000" w:themeColor="text1"/>
          <w:sz w:val="22"/>
          <w:szCs w:val="22"/>
        </w:rPr>
        <w:t xml:space="preserve"> </w:t>
      </w:r>
      <w:proofErr w:type="spellStart"/>
      <w:r w:rsidRPr="00D26EEC">
        <w:rPr>
          <w:snapToGrid w:val="0"/>
          <w:color w:val="000000" w:themeColor="text1"/>
          <w:sz w:val="22"/>
          <w:szCs w:val="22"/>
        </w:rPr>
        <w:t>Trunkal</w:t>
      </w:r>
      <w:proofErr w:type="spellEnd"/>
      <w:r w:rsidRPr="00D26EEC">
        <w:rPr>
          <w:color w:val="000000" w:themeColor="text1"/>
          <w:sz w:val="22"/>
          <w:szCs w:val="22"/>
        </w:rPr>
        <w:t xml:space="preserve">                       </w:t>
      </w:r>
    </w:p>
    <w:p w14:paraId="550C0BD1" w14:textId="77777777" w:rsidR="004A0BFE" w:rsidRPr="00D26EEC" w:rsidRDefault="004A0BFE" w:rsidP="004A0BFE">
      <w:pPr>
        <w:spacing w:line="360" w:lineRule="auto"/>
        <w:rPr>
          <w:color w:val="000000" w:themeColor="text1"/>
          <w:sz w:val="22"/>
          <w:szCs w:val="22"/>
        </w:rPr>
      </w:pPr>
      <w:r w:rsidRPr="00D26EEC">
        <w:rPr>
          <w:color w:val="000000" w:themeColor="text1"/>
          <w:sz w:val="22"/>
          <w:szCs w:val="22"/>
        </w:rPr>
        <w:t xml:space="preserve">Ödem varsa </w:t>
      </w:r>
      <w:proofErr w:type="spellStart"/>
      <w:r w:rsidRPr="00D26EEC">
        <w:rPr>
          <w:color w:val="000000" w:themeColor="text1"/>
          <w:sz w:val="22"/>
          <w:szCs w:val="22"/>
        </w:rPr>
        <w:t>gode</w:t>
      </w:r>
      <w:proofErr w:type="spellEnd"/>
      <w:r w:rsidRPr="00D26EEC">
        <w:rPr>
          <w:color w:val="000000" w:themeColor="text1"/>
          <w:sz w:val="22"/>
          <w:szCs w:val="22"/>
        </w:rPr>
        <w:t xml:space="preserve"> derinliği:     </w:t>
      </w:r>
      <w:r w:rsidRPr="00D26EEC">
        <w:rPr>
          <w:color w:val="000000" w:themeColor="text1"/>
          <w:sz w:val="22"/>
          <w:szCs w:val="22"/>
        </w:rPr>
        <w:sym w:font="Monotype Sorts" w:char="F08E"/>
      </w:r>
      <w:r w:rsidRPr="00D26EEC">
        <w:rPr>
          <w:color w:val="000000" w:themeColor="text1"/>
          <w:sz w:val="22"/>
          <w:szCs w:val="22"/>
        </w:rPr>
        <w:t xml:space="preserve"> 2mm (+)        </w:t>
      </w:r>
      <w:r w:rsidRPr="00D26EEC">
        <w:rPr>
          <w:color w:val="000000" w:themeColor="text1"/>
          <w:sz w:val="22"/>
          <w:szCs w:val="22"/>
        </w:rPr>
        <w:sym w:font="Monotype Sorts" w:char="F08E"/>
      </w:r>
      <w:r w:rsidRPr="00D26EEC">
        <w:rPr>
          <w:color w:val="000000" w:themeColor="text1"/>
          <w:sz w:val="22"/>
          <w:szCs w:val="22"/>
        </w:rPr>
        <w:t xml:space="preserve"> 4mm (++)       </w:t>
      </w:r>
      <w:r w:rsidRPr="00D26EEC">
        <w:rPr>
          <w:color w:val="000000" w:themeColor="text1"/>
          <w:sz w:val="22"/>
          <w:szCs w:val="22"/>
        </w:rPr>
        <w:sym w:font="Monotype Sorts" w:char="F08E"/>
      </w:r>
      <w:r w:rsidRPr="00D26EEC">
        <w:rPr>
          <w:color w:val="000000" w:themeColor="text1"/>
          <w:sz w:val="22"/>
          <w:szCs w:val="22"/>
        </w:rPr>
        <w:t xml:space="preserve"> 6mm (+++)      </w:t>
      </w:r>
      <w:r w:rsidRPr="00D26EEC">
        <w:rPr>
          <w:color w:val="000000" w:themeColor="text1"/>
          <w:sz w:val="22"/>
          <w:szCs w:val="22"/>
        </w:rPr>
        <w:sym w:font="Monotype Sorts" w:char="F08E"/>
      </w:r>
      <w:r w:rsidRPr="00D26EEC">
        <w:rPr>
          <w:color w:val="000000" w:themeColor="text1"/>
          <w:sz w:val="22"/>
          <w:szCs w:val="22"/>
        </w:rPr>
        <w:t xml:space="preserve"> 8mm (++++)</w:t>
      </w:r>
    </w:p>
    <w:p w14:paraId="4A2E2392" w14:textId="77777777" w:rsidR="004A0BFE" w:rsidRPr="00D26EEC" w:rsidRDefault="004A0BFE" w:rsidP="004A0BFE">
      <w:pPr>
        <w:spacing w:line="360" w:lineRule="auto"/>
        <w:contextualSpacing/>
        <w:jc w:val="both"/>
        <w:rPr>
          <w:color w:val="000000" w:themeColor="text1"/>
          <w:sz w:val="22"/>
          <w:szCs w:val="22"/>
        </w:rPr>
      </w:pPr>
      <w:proofErr w:type="spellStart"/>
      <w:r w:rsidRPr="00D26EEC">
        <w:rPr>
          <w:color w:val="000000" w:themeColor="text1"/>
          <w:sz w:val="22"/>
          <w:szCs w:val="22"/>
        </w:rPr>
        <w:t>Postürde</w:t>
      </w:r>
      <w:proofErr w:type="spellEnd"/>
      <w:r w:rsidRPr="00D26EEC">
        <w:rPr>
          <w:color w:val="000000" w:themeColor="text1"/>
          <w:sz w:val="22"/>
          <w:szCs w:val="22"/>
        </w:rPr>
        <w:t xml:space="preserve"> bozukluk:     </w:t>
      </w:r>
      <w:r w:rsidRPr="00D26EEC">
        <w:rPr>
          <w:color w:val="000000" w:themeColor="text1"/>
          <w:sz w:val="22"/>
          <w:szCs w:val="22"/>
        </w:rPr>
        <w:sym w:font="Symbol" w:char="F09A"/>
      </w:r>
      <w:r w:rsidRPr="00D26EEC">
        <w:rPr>
          <w:color w:val="000000" w:themeColor="text1"/>
          <w:sz w:val="22"/>
          <w:szCs w:val="22"/>
        </w:rPr>
        <w:t xml:space="preserve"> Yok   </w:t>
      </w:r>
      <w:r w:rsidRPr="00D26EEC">
        <w:rPr>
          <w:color w:val="000000" w:themeColor="text1"/>
          <w:sz w:val="22"/>
          <w:szCs w:val="22"/>
        </w:rPr>
        <w:sym w:font="Symbol" w:char="F09A"/>
      </w:r>
      <w:r w:rsidRPr="00D26EEC">
        <w:rPr>
          <w:color w:val="000000" w:themeColor="text1"/>
          <w:sz w:val="22"/>
          <w:szCs w:val="22"/>
        </w:rPr>
        <w:t xml:space="preserve"> Var---------------         </w:t>
      </w:r>
    </w:p>
    <w:p w14:paraId="0D6B1DF7" w14:textId="77777777" w:rsidR="004A0BFE" w:rsidRPr="00D26EEC" w:rsidRDefault="004A0BFE" w:rsidP="004A0BFE">
      <w:pPr>
        <w:spacing w:line="360" w:lineRule="auto"/>
        <w:jc w:val="both"/>
        <w:rPr>
          <w:b/>
          <w:color w:val="000000" w:themeColor="text1"/>
        </w:rPr>
      </w:pPr>
    </w:p>
    <w:p w14:paraId="6169514A" w14:textId="77777777" w:rsidR="004A0BFE" w:rsidRPr="00D26EEC" w:rsidRDefault="004A0BFE" w:rsidP="004A0BFE">
      <w:pPr>
        <w:spacing w:line="360" w:lineRule="auto"/>
        <w:jc w:val="both"/>
        <w:rPr>
          <w:b/>
          <w:color w:val="000000" w:themeColor="text1"/>
          <w:sz w:val="22"/>
          <w:szCs w:val="22"/>
        </w:rPr>
      </w:pPr>
      <w:r w:rsidRPr="00D26EEC">
        <w:rPr>
          <w:b/>
          <w:color w:val="000000" w:themeColor="text1"/>
          <w:sz w:val="22"/>
          <w:szCs w:val="22"/>
        </w:rPr>
        <w:t>LABORATUVAR BULGULARI</w:t>
      </w:r>
    </w:p>
    <w:p w14:paraId="20606571" w14:textId="77777777" w:rsidR="004A0BFE" w:rsidRPr="00D26EEC" w:rsidRDefault="004A0BFE" w:rsidP="004A0BFE">
      <w:pPr>
        <w:spacing w:line="360" w:lineRule="auto"/>
        <w:jc w:val="both"/>
        <w:rPr>
          <w:b/>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26EEC" w:rsidRPr="00D26EEC" w14:paraId="6B0CE8BD" w14:textId="77777777" w:rsidTr="00B36A6A">
        <w:trPr>
          <w:trHeight w:val="252"/>
        </w:trPr>
        <w:tc>
          <w:tcPr>
            <w:tcW w:w="9828" w:type="dxa"/>
          </w:tcPr>
          <w:p w14:paraId="2D20668F" w14:textId="77777777" w:rsidR="004A0BFE" w:rsidRPr="00D26EEC" w:rsidRDefault="004A0BFE" w:rsidP="00B36A6A">
            <w:pPr>
              <w:rPr>
                <w:b/>
                <w:color w:val="000000" w:themeColor="text1"/>
                <w:sz w:val="22"/>
                <w:szCs w:val="22"/>
              </w:rPr>
            </w:pPr>
          </w:p>
          <w:p w14:paraId="4F0B52DE" w14:textId="797EA7D9" w:rsidR="004A0BFE" w:rsidRPr="00D26EEC" w:rsidRDefault="004A0BFE" w:rsidP="00B36A6A">
            <w:pPr>
              <w:rPr>
                <w:b/>
                <w:color w:val="000000" w:themeColor="text1"/>
                <w:sz w:val="22"/>
                <w:szCs w:val="22"/>
              </w:rPr>
            </w:pPr>
            <w:r w:rsidRPr="00D26EEC">
              <w:rPr>
                <w:b/>
                <w:color w:val="000000" w:themeColor="text1"/>
                <w:sz w:val="22"/>
                <w:szCs w:val="22"/>
              </w:rPr>
              <w:t>KAN BİYOKİMYASI</w:t>
            </w:r>
            <w:r w:rsidR="00050892" w:rsidRPr="00D26EEC">
              <w:rPr>
                <w:b/>
                <w:color w:val="000000" w:themeColor="text1"/>
                <w:sz w:val="22"/>
                <w:szCs w:val="22"/>
              </w:rPr>
              <w:t xml:space="preserve">                                                                   Kan Alınma Tarihi: </w:t>
            </w:r>
          </w:p>
          <w:p w14:paraId="0076DD1A" w14:textId="77777777" w:rsidR="004A0BFE" w:rsidRPr="00D26EEC" w:rsidRDefault="004A0BFE" w:rsidP="00B36A6A">
            <w:pPr>
              <w:rPr>
                <w:b/>
                <w:color w:val="000000" w:themeColor="text1"/>
                <w:sz w:val="22"/>
                <w:szCs w:val="22"/>
              </w:rPr>
            </w:pPr>
          </w:p>
        </w:tc>
      </w:tr>
      <w:tr w:rsidR="00D26EEC" w:rsidRPr="00D26EEC" w14:paraId="37A7DDCC" w14:textId="77777777" w:rsidTr="00B36A6A">
        <w:trPr>
          <w:trHeight w:val="2059"/>
        </w:trPr>
        <w:tc>
          <w:tcPr>
            <w:tcW w:w="9828" w:type="dxa"/>
          </w:tcPr>
          <w:p w14:paraId="694980A3" w14:textId="77777777" w:rsidR="004A0BFE" w:rsidRPr="00D26EEC" w:rsidRDefault="004A0BFE" w:rsidP="00B36A6A">
            <w:pPr>
              <w:jc w:val="both"/>
              <w:rPr>
                <w:b/>
                <w:color w:val="000000" w:themeColor="text1"/>
                <w:sz w:val="22"/>
                <w:szCs w:val="22"/>
              </w:rPr>
            </w:pPr>
            <w:r w:rsidRPr="00D26EEC">
              <w:rPr>
                <w:b/>
                <w:color w:val="000000" w:themeColor="text1"/>
                <w:sz w:val="22"/>
                <w:szCs w:val="22"/>
              </w:rPr>
              <w:t>Tam kan sayımı:</w:t>
            </w:r>
          </w:p>
          <w:p w14:paraId="43D8DAD6" w14:textId="77777777" w:rsidR="004A0BFE" w:rsidRPr="00D26EEC" w:rsidRDefault="004A0BFE" w:rsidP="00B36A6A">
            <w:pPr>
              <w:jc w:val="both"/>
              <w:rPr>
                <w:color w:val="000000" w:themeColor="text1"/>
                <w:sz w:val="22"/>
                <w:szCs w:val="22"/>
              </w:rPr>
            </w:pPr>
            <w:r w:rsidRPr="00D26EEC">
              <w:rPr>
                <w:color w:val="000000" w:themeColor="text1"/>
                <w:sz w:val="22"/>
                <w:szCs w:val="22"/>
              </w:rPr>
              <w:t>WBC (Lökosit):--------------------------------------</w:t>
            </w:r>
          </w:p>
          <w:p w14:paraId="7150139D" w14:textId="77777777" w:rsidR="004A0BFE" w:rsidRPr="00D26EEC" w:rsidRDefault="004A0BFE" w:rsidP="00B36A6A">
            <w:pPr>
              <w:pStyle w:val="Balk5"/>
              <w:spacing w:line="276" w:lineRule="auto"/>
              <w:rPr>
                <w:color w:val="000000" w:themeColor="text1"/>
                <w:sz w:val="22"/>
                <w:szCs w:val="22"/>
              </w:rPr>
            </w:pPr>
            <w:r w:rsidRPr="00D26EEC">
              <w:rPr>
                <w:color w:val="000000" w:themeColor="text1"/>
                <w:sz w:val="22"/>
                <w:szCs w:val="22"/>
              </w:rPr>
              <w:t>RBC (Eritrosit):--------------------------------------</w:t>
            </w:r>
          </w:p>
          <w:p w14:paraId="280D6001" w14:textId="77777777" w:rsidR="004A0BFE" w:rsidRPr="00D26EEC" w:rsidRDefault="004A0BFE" w:rsidP="00B36A6A">
            <w:pPr>
              <w:jc w:val="both"/>
              <w:rPr>
                <w:color w:val="000000" w:themeColor="text1"/>
                <w:sz w:val="22"/>
                <w:szCs w:val="22"/>
              </w:rPr>
            </w:pPr>
            <w:r w:rsidRPr="00D26EEC">
              <w:rPr>
                <w:color w:val="000000" w:themeColor="text1"/>
                <w:sz w:val="22"/>
                <w:szCs w:val="22"/>
              </w:rPr>
              <w:t>PLT (</w:t>
            </w:r>
            <w:proofErr w:type="spellStart"/>
            <w:r w:rsidRPr="00D26EEC">
              <w:rPr>
                <w:color w:val="000000" w:themeColor="text1"/>
                <w:sz w:val="22"/>
                <w:szCs w:val="22"/>
              </w:rPr>
              <w:t>Trombosit</w:t>
            </w:r>
            <w:proofErr w:type="spellEnd"/>
            <w:r w:rsidRPr="00D26EEC">
              <w:rPr>
                <w:color w:val="000000" w:themeColor="text1"/>
                <w:sz w:val="22"/>
                <w:szCs w:val="22"/>
              </w:rPr>
              <w:t>):------------------------------------</w:t>
            </w:r>
          </w:p>
          <w:p w14:paraId="2428C47B" w14:textId="77777777" w:rsidR="004A0BFE" w:rsidRPr="00D26EEC" w:rsidRDefault="004A0BFE" w:rsidP="00B36A6A">
            <w:pPr>
              <w:jc w:val="both"/>
              <w:rPr>
                <w:color w:val="000000" w:themeColor="text1"/>
                <w:sz w:val="22"/>
                <w:szCs w:val="22"/>
              </w:rPr>
            </w:pPr>
            <w:proofErr w:type="spellStart"/>
            <w:r w:rsidRPr="00D26EEC">
              <w:rPr>
                <w:color w:val="000000" w:themeColor="text1"/>
                <w:sz w:val="22"/>
                <w:szCs w:val="22"/>
              </w:rPr>
              <w:t>Hb</w:t>
            </w:r>
            <w:proofErr w:type="spellEnd"/>
            <w:r w:rsidRPr="00D26EEC">
              <w:rPr>
                <w:color w:val="000000" w:themeColor="text1"/>
                <w:sz w:val="22"/>
                <w:szCs w:val="22"/>
              </w:rPr>
              <w:t>:-------------------</w:t>
            </w:r>
            <w:r w:rsidRPr="00D26EEC">
              <w:rPr>
                <w:color w:val="000000" w:themeColor="text1"/>
                <w:sz w:val="22"/>
                <w:szCs w:val="22"/>
              </w:rPr>
              <w:tab/>
            </w:r>
            <w:r w:rsidRPr="00D26EEC">
              <w:rPr>
                <w:color w:val="000000" w:themeColor="text1"/>
                <w:sz w:val="22"/>
                <w:szCs w:val="22"/>
              </w:rPr>
              <w:tab/>
            </w:r>
            <w:proofErr w:type="spellStart"/>
            <w:r w:rsidRPr="00D26EEC">
              <w:rPr>
                <w:color w:val="000000" w:themeColor="text1"/>
                <w:sz w:val="22"/>
                <w:szCs w:val="22"/>
              </w:rPr>
              <w:t>Htc</w:t>
            </w:r>
            <w:proofErr w:type="spellEnd"/>
            <w:r w:rsidRPr="00D26EEC">
              <w:rPr>
                <w:color w:val="000000" w:themeColor="text1"/>
                <w:sz w:val="22"/>
                <w:szCs w:val="22"/>
              </w:rPr>
              <w:t>:-----------------</w:t>
            </w:r>
          </w:p>
          <w:p w14:paraId="4B066C6A" w14:textId="77777777" w:rsidR="004A0BFE" w:rsidRPr="00D26EEC" w:rsidRDefault="004A0BFE" w:rsidP="00B36A6A">
            <w:pPr>
              <w:tabs>
                <w:tab w:val="left" w:pos="5947"/>
              </w:tabs>
              <w:rPr>
                <w:color w:val="000000" w:themeColor="text1"/>
                <w:sz w:val="22"/>
                <w:szCs w:val="22"/>
              </w:rPr>
            </w:pPr>
            <w:r w:rsidRPr="00D26EEC">
              <w:rPr>
                <w:color w:val="000000" w:themeColor="text1"/>
                <w:sz w:val="22"/>
                <w:szCs w:val="22"/>
              </w:rPr>
              <w:t xml:space="preserve">SGOT :                        </w:t>
            </w:r>
            <w:r w:rsidRPr="00D26EEC">
              <w:rPr>
                <w:color w:val="000000" w:themeColor="text1"/>
                <w:sz w:val="22"/>
                <w:szCs w:val="22"/>
              </w:rPr>
              <w:tab/>
              <w:t>CRP:</w:t>
            </w:r>
          </w:p>
          <w:p w14:paraId="5079EE28" w14:textId="77777777" w:rsidR="004A0BFE" w:rsidRPr="00D26EEC" w:rsidRDefault="004A0BFE" w:rsidP="00B36A6A">
            <w:pPr>
              <w:tabs>
                <w:tab w:val="left" w:pos="2282"/>
                <w:tab w:val="left" w:pos="5947"/>
              </w:tabs>
              <w:rPr>
                <w:color w:val="000000" w:themeColor="text1"/>
                <w:sz w:val="22"/>
                <w:szCs w:val="22"/>
              </w:rPr>
            </w:pPr>
            <w:r w:rsidRPr="00D26EEC">
              <w:rPr>
                <w:color w:val="000000" w:themeColor="text1"/>
                <w:sz w:val="22"/>
                <w:szCs w:val="22"/>
              </w:rPr>
              <w:t>SGPT  :</w:t>
            </w:r>
            <w:r w:rsidRPr="00D26EEC">
              <w:rPr>
                <w:color w:val="000000" w:themeColor="text1"/>
                <w:sz w:val="22"/>
                <w:szCs w:val="22"/>
              </w:rPr>
              <w:tab/>
              <w:t xml:space="preserve">    </w:t>
            </w:r>
            <w:proofErr w:type="spellStart"/>
            <w:r w:rsidRPr="00D26EEC">
              <w:rPr>
                <w:color w:val="000000" w:themeColor="text1"/>
                <w:sz w:val="22"/>
                <w:szCs w:val="22"/>
              </w:rPr>
              <w:t>T.Bil</w:t>
            </w:r>
            <w:proofErr w:type="spellEnd"/>
            <w:r w:rsidRPr="00D26EEC">
              <w:rPr>
                <w:color w:val="000000" w:themeColor="text1"/>
                <w:sz w:val="22"/>
                <w:szCs w:val="22"/>
              </w:rPr>
              <w:t>:</w:t>
            </w:r>
            <w:r w:rsidRPr="00D26EEC">
              <w:rPr>
                <w:color w:val="000000" w:themeColor="text1"/>
                <w:sz w:val="22"/>
                <w:szCs w:val="22"/>
              </w:rPr>
              <w:tab/>
              <w:t>RF:</w:t>
            </w:r>
          </w:p>
          <w:p w14:paraId="70B25197" w14:textId="77777777" w:rsidR="004A0BFE" w:rsidRPr="00D26EEC" w:rsidRDefault="004A0BFE" w:rsidP="00B36A6A">
            <w:pPr>
              <w:tabs>
                <w:tab w:val="left" w:pos="2282"/>
                <w:tab w:val="left" w:pos="5947"/>
              </w:tabs>
              <w:rPr>
                <w:color w:val="000000" w:themeColor="text1"/>
                <w:sz w:val="22"/>
                <w:szCs w:val="22"/>
              </w:rPr>
            </w:pPr>
            <w:r w:rsidRPr="00D26EEC">
              <w:rPr>
                <w:color w:val="000000" w:themeColor="text1"/>
                <w:sz w:val="22"/>
                <w:szCs w:val="22"/>
              </w:rPr>
              <w:t>ALP :</w:t>
            </w:r>
            <w:r w:rsidRPr="00D26EEC">
              <w:rPr>
                <w:color w:val="000000" w:themeColor="text1"/>
                <w:sz w:val="22"/>
                <w:szCs w:val="22"/>
              </w:rPr>
              <w:tab/>
              <w:t xml:space="preserve">    </w:t>
            </w:r>
            <w:proofErr w:type="spellStart"/>
            <w:r w:rsidRPr="00D26EEC">
              <w:rPr>
                <w:color w:val="000000" w:themeColor="text1"/>
                <w:sz w:val="22"/>
                <w:szCs w:val="22"/>
              </w:rPr>
              <w:t>D.Bil</w:t>
            </w:r>
            <w:proofErr w:type="spellEnd"/>
            <w:r w:rsidRPr="00D26EEC">
              <w:rPr>
                <w:color w:val="000000" w:themeColor="text1"/>
                <w:sz w:val="22"/>
                <w:szCs w:val="22"/>
              </w:rPr>
              <w:t>:</w:t>
            </w:r>
            <w:r w:rsidRPr="00D26EEC">
              <w:rPr>
                <w:color w:val="000000" w:themeColor="text1"/>
                <w:sz w:val="22"/>
                <w:szCs w:val="22"/>
              </w:rPr>
              <w:tab/>
              <w:t>Sedimantasyon hızı:</w:t>
            </w:r>
          </w:p>
          <w:p w14:paraId="03F0FEA0" w14:textId="77777777" w:rsidR="004A0BFE" w:rsidRPr="00D26EEC" w:rsidRDefault="004A0BFE" w:rsidP="00B36A6A">
            <w:pPr>
              <w:tabs>
                <w:tab w:val="left" w:pos="2282"/>
                <w:tab w:val="left" w:pos="5947"/>
              </w:tabs>
              <w:rPr>
                <w:color w:val="000000" w:themeColor="text1"/>
                <w:sz w:val="22"/>
                <w:szCs w:val="22"/>
              </w:rPr>
            </w:pPr>
            <w:r w:rsidRPr="00D26EEC">
              <w:rPr>
                <w:color w:val="000000" w:themeColor="text1"/>
                <w:sz w:val="22"/>
                <w:szCs w:val="22"/>
              </w:rPr>
              <w:t>GGT :</w:t>
            </w:r>
            <w:r w:rsidRPr="00D26EEC">
              <w:rPr>
                <w:color w:val="000000" w:themeColor="text1"/>
                <w:sz w:val="22"/>
                <w:szCs w:val="22"/>
              </w:rPr>
              <w:tab/>
              <w:t xml:space="preserve">    FT3:</w:t>
            </w:r>
            <w:r w:rsidRPr="00D26EEC">
              <w:rPr>
                <w:color w:val="000000" w:themeColor="text1"/>
                <w:sz w:val="22"/>
                <w:szCs w:val="22"/>
              </w:rPr>
              <w:tab/>
              <w:t>CPK:</w:t>
            </w:r>
          </w:p>
          <w:p w14:paraId="4F6501D6" w14:textId="77777777" w:rsidR="004A0BFE" w:rsidRPr="00D26EEC" w:rsidRDefault="004A0BFE" w:rsidP="00B36A6A">
            <w:pPr>
              <w:tabs>
                <w:tab w:val="left" w:pos="2282"/>
                <w:tab w:val="left" w:pos="5947"/>
              </w:tabs>
              <w:rPr>
                <w:color w:val="000000" w:themeColor="text1"/>
                <w:sz w:val="22"/>
                <w:szCs w:val="22"/>
              </w:rPr>
            </w:pPr>
            <w:r w:rsidRPr="00D26EEC">
              <w:rPr>
                <w:color w:val="000000" w:themeColor="text1"/>
                <w:sz w:val="22"/>
                <w:szCs w:val="22"/>
              </w:rPr>
              <w:t>ÜRE  :</w:t>
            </w:r>
            <w:r w:rsidRPr="00D26EEC">
              <w:rPr>
                <w:color w:val="000000" w:themeColor="text1"/>
                <w:sz w:val="22"/>
                <w:szCs w:val="22"/>
              </w:rPr>
              <w:tab/>
              <w:t xml:space="preserve">    FT4:</w:t>
            </w:r>
            <w:r w:rsidRPr="00D26EEC">
              <w:rPr>
                <w:color w:val="000000" w:themeColor="text1"/>
                <w:sz w:val="22"/>
                <w:szCs w:val="22"/>
              </w:rPr>
              <w:tab/>
              <w:t>CK-MB:</w:t>
            </w:r>
          </w:p>
          <w:p w14:paraId="7104540B" w14:textId="77777777" w:rsidR="004A0BFE" w:rsidRPr="00D26EEC" w:rsidRDefault="004A0BFE" w:rsidP="00B36A6A">
            <w:pPr>
              <w:tabs>
                <w:tab w:val="left" w:pos="2282"/>
                <w:tab w:val="left" w:pos="5947"/>
              </w:tabs>
              <w:rPr>
                <w:color w:val="000000" w:themeColor="text1"/>
                <w:sz w:val="22"/>
                <w:szCs w:val="22"/>
              </w:rPr>
            </w:pPr>
            <w:r w:rsidRPr="00D26EEC">
              <w:rPr>
                <w:color w:val="000000" w:themeColor="text1"/>
                <w:sz w:val="22"/>
                <w:szCs w:val="22"/>
              </w:rPr>
              <w:t>KREATİN:</w:t>
            </w:r>
            <w:r w:rsidRPr="00D26EEC">
              <w:rPr>
                <w:color w:val="000000" w:themeColor="text1"/>
                <w:sz w:val="22"/>
                <w:szCs w:val="22"/>
              </w:rPr>
              <w:tab/>
              <w:t xml:space="preserve">   TSH:</w:t>
            </w:r>
            <w:r w:rsidRPr="00D26EEC">
              <w:rPr>
                <w:color w:val="000000" w:themeColor="text1"/>
                <w:sz w:val="22"/>
                <w:szCs w:val="22"/>
              </w:rPr>
              <w:tab/>
              <w:t>LDH:</w:t>
            </w:r>
          </w:p>
          <w:p w14:paraId="4E191A03" w14:textId="77777777" w:rsidR="004A0BFE" w:rsidRPr="00D26EEC" w:rsidRDefault="004A0BFE" w:rsidP="00B36A6A">
            <w:pPr>
              <w:tabs>
                <w:tab w:val="left" w:pos="2282"/>
                <w:tab w:val="left" w:pos="5947"/>
              </w:tabs>
              <w:rPr>
                <w:color w:val="000000" w:themeColor="text1"/>
                <w:sz w:val="22"/>
                <w:szCs w:val="22"/>
              </w:rPr>
            </w:pPr>
            <w:r w:rsidRPr="00D26EEC">
              <w:rPr>
                <w:color w:val="000000" w:themeColor="text1"/>
                <w:sz w:val="22"/>
                <w:szCs w:val="22"/>
              </w:rPr>
              <w:t>HDL:</w:t>
            </w:r>
            <w:r w:rsidRPr="00D26EEC">
              <w:rPr>
                <w:color w:val="000000" w:themeColor="text1"/>
                <w:sz w:val="22"/>
                <w:szCs w:val="22"/>
              </w:rPr>
              <w:tab/>
              <w:t xml:space="preserve">   ANA:</w:t>
            </w:r>
            <w:r w:rsidRPr="00D26EEC">
              <w:rPr>
                <w:color w:val="000000" w:themeColor="text1"/>
                <w:sz w:val="22"/>
                <w:szCs w:val="22"/>
              </w:rPr>
              <w:tab/>
            </w:r>
            <w:proofErr w:type="spellStart"/>
            <w:r w:rsidRPr="00D26EEC">
              <w:rPr>
                <w:color w:val="000000" w:themeColor="text1"/>
                <w:sz w:val="22"/>
                <w:szCs w:val="22"/>
              </w:rPr>
              <w:t>Protrombin</w:t>
            </w:r>
            <w:proofErr w:type="spellEnd"/>
            <w:r w:rsidRPr="00D26EEC">
              <w:rPr>
                <w:color w:val="000000" w:themeColor="text1"/>
                <w:sz w:val="22"/>
                <w:szCs w:val="22"/>
              </w:rPr>
              <w:t xml:space="preserve"> zamanı:</w:t>
            </w:r>
          </w:p>
          <w:p w14:paraId="3407D436" w14:textId="77777777" w:rsidR="004A0BFE" w:rsidRPr="00D26EEC" w:rsidRDefault="004A0BFE" w:rsidP="00B36A6A">
            <w:pPr>
              <w:tabs>
                <w:tab w:val="left" w:pos="2282"/>
              </w:tabs>
              <w:rPr>
                <w:color w:val="000000" w:themeColor="text1"/>
                <w:sz w:val="22"/>
                <w:szCs w:val="22"/>
              </w:rPr>
            </w:pPr>
            <w:r w:rsidRPr="00D26EEC">
              <w:rPr>
                <w:color w:val="000000" w:themeColor="text1"/>
                <w:sz w:val="22"/>
                <w:szCs w:val="22"/>
              </w:rPr>
              <w:t>LDL:</w:t>
            </w:r>
            <w:r w:rsidRPr="00D26EEC">
              <w:rPr>
                <w:color w:val="000000" w:themeColor="text1"/>
                <w:sz w:val="22"/>
                <w:szCs w:val="22"/>
              </w:rPr>
              <w:tab/>
              <w:t xml:space="preserve">   ASO:                                                      Diğer:</w:t>
            </w:r>
          </w:p>
          <w:p w14:paraId="2B64DD68" w14:textId="77777777" w:rsidR="004A0BFE" w:rsidRPr="00D26EEC" w:rsidRDefault="004A0BFE" w:rsidP="00B36A6A">
            <w:pPr>
              <w:jc w:val="both"/>
              <w:rPr>
                <w:color w:val="000000" w:themeColor="text1"/>
                <w:sz w:val="22"/>
                <w:szCs w:val="22"/>
              </w:rPr>
            </w:pPr>
            <w:r w:rsidRPr="00D26EEC">
              <w:rPr>
                <w:color w:val="000000" w:themeColor="text1"/>
                <w:sz w:val="22"/>
                <w:szCs w:val="22"/>
              </w:rPr>
              <w:t>TKŞ:--------------------------</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AKŞ:------------------------------</w:t>
            </w:r>
          </w:p>
          <w:p w14:paraId="578EA4B0" w14:textId="77777777" w:rsidR="004A0BFE" w:rsidRPr="00D26EEC" w:rsidRDefault="004A0BFE" w:rsidP="00B36A6A">
            <w:pPr>
              <w:jc w:val="both"/>
              <w:rPr>
                <w:color w:val="000000" w:themeColor="text1"/>
                <w:sz w:val="22"/>
                <w:szCs w:val="22"/>
              </w:rPr>
            </w:pPr>
            <w:proofErr w:type="spellStart"/>
            <w:r w:rsidRPr="00D26EEC">
              <w:rPr>
                <w:color w:val="000000" w:themeColor="text1"/>
                <w:sz w:val="22"/>
                <w:szCs w:val="22"/>
              </w:rPr>
              <w:t>Na</w:t>
            </w:r>
            <w:proofErr w:type="spellEnd"/>
            <w:r w:rsidRPr="00D26EEC">
              <w:rPr>
                <w:color w:val="000000" w:themeColor="text1"/>
                <w:sz w:val="22"/>
                <w:szCs w:val="22"/>
              </w:rPr>
              <w:t>:-----------------------------</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K:----------------------------------</w:t>
            </w:r>
          </w:p>
          <w:p w14:paraId="1650DFD6" w14:textId="77777777" w:rsidR="004A0BFE" w:rsidRPr="00D26EEC" w:rsidRDefault="004A0BFE" w:rsidP="00B36A6A">
            <w:pPr>
              <w:jc w:val="both"/>
              <w:rPr>
                <w:color w:val="000000" w:themeColor="text1"/>
                <w:sz w:val="22"/>
                <w:szCs w:val="22"/>
              </w:rPr>
            </w:pPr>
            <w:proofErr w:type="spellStart"/>
            <w:r w:rsidRPr="00D26EEC">
              <w:rPr>
                <w:color w:val="000000" w:themeColor="text1"/>
                <w:sz w:val="22"/>
                <w:szCs w:val="22"/>
              </w:rPr>
              <w:t>Ca</w:t>
            </w:r>
            <w:proofErr w:type="spellEnd"/>
            <w:r w:rsidRPr="00D26EEC">
              <w:rPr>
                <w:color w:val="000000" w:themeColor="text1"/>
                <w:sz w:val="22"/>
                <w:szCs w:val="22"/>
              </w:rPr>
              <w:t>:-----------------------------</w:t>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r>
            <w:r w:rsidRPr="00D26EEC">
              <w:rPr>
                <w:color w:val="000000" w:themeColor="text1"/>
                <w:sz w:val="22"/>
                <w:szCs w:val="22"/>
              </w:rPr>
              <w:tab/>
              <w:t xml:space="preserve">                Cl:---------------------------------</w:t>
            </w:r>
          </w:p>
        </w:tc>
      </w:tr>
      <w:tr w:rsidR="00D26EEC" w:rsidRPr="00D26EEC" w14:paraId="69CF96AF" w14:textId="77777777" w:rsidTr="00B36A6A">
        <w:trPr>
          <w:trHeight w:val="252"/>
        </w:trPr>
        <w:tc>
          <w:tcPr>
            <w:tcW w:w="9828" w:type="dxa"/>
          </w:tcPr>
          <w:p w14:paraId="3DF4B8C5" w14:textId="77777777" w:rsidR="004A0BFE" w:rsidRPr="00D26EEC" w:rsidRDefault="004A0BFE" w:rsidP="00B36A6A">
            <w:pPr>
              <w:rPr>
                <w:b/>
                <w:color w:val="000000" w:themeColor="text1"/>
                <w:sz w:val="22"/>
                <w:szCs w:val="22"/>
              </w:rPr>
            </w:pPr>
          </w:p>
          <w:p w14:paraId="7061395A" w14:textId="57736062" w:rsidR="004A0BFE" w:rsidRPr="00D26EEC" w:rsidRDefault="004A0BFE" w:rsidP="00B36A6A">
            <w:pPr>
              <w:rPr>
                <w:b/>
                <w:color w:val="000000" w:themeColor="text1"/>
                <w:sz w:val="22"/>
                <w:szCs w:val="22"/>
              </w:rPr>
            </w:pPr>
            <w:r w:rsidRPr="00D26EEC">
              <w:rPr>
                <w:b/>
                <w:color w:val="000000" w:themeColor="text1"/>
                <w:sz w:val="22"/>
                <w:szCs w:val="22"/>
              </w:rPr>
              <w:t>İDRAR BİYOKİMYASI</w:t>
            </w:r>
            <w:r w:rsidR="005F5350" w:rsidRPr="00D26EEC">
              <w:rPr>
                <w:b/>
                <w:color w:val="000000" w:themeColor="text1"/>
                <w:sz w:val="22"/>
                <w:szCs w:val="22"/>
              </w:rPr>
              <w:t xml:space="preserve">                                                                  İdrar Alınma Tarihi: </w:t>
            </w:r>
          </w:p>
          <w:p w14:paraId="5CE21F17" w14:textId="77777777" w:rsidR="004A0BFE" w:rsidRPr="00D26EEC" w:rsidRDefault="004A0BFE" w:rsidP="00B36A6A">
            <w:pPr>
              <w:rPr>
                <w:b/>
                <w:color w:val="000000" w:themeColor="text1"/>
                <w:sz w:val="22"/>
                <w:szCs w:val="22"/>
              </w:rPr>
            </w:pPr>
          </w:p>
        </w:tc>
      </w:tr>
      <w:tr w:rsidR="00D26EEC" w:rsidRPr="00D26EEC" w14:paraId="0D9A60F1" w14:textId="77777777" w:rsidTr="00B36A6A">
        <w:trPr>
          <w:trHeight w:val="878"/>
        </w:trPr>
        <w:tc>
          <w:tcPr>
            <w:tcW w:w="9828" w:type="dxa"/>
          </w:tcPr>
          <w:p w14:paraId="5BD4B5E7" w14:textId="77777777" w:rsidR="004A0BFE" w:rsidRPr="00D26EEC" w:rsidRDefault="004A0BFE" w:rsidP="00B36A6A">
            <w:pPr>
              <w:tabs>
                <w:tab w:val="center" w:pos="4498"/>
              </w:tabs>
              <w:rPr>
                <w:color w:val="000000" w:themeColor="text1"/>
                <w:sz w:val="22"/>
                <w:szCs w:val="22"/>
              </w:rPr>
            </w:pPr>
            <w:r w:rsidRPr="00D26EEC">
              <w:rPr>
                <w:color w:val="000000" w:themeColor="text1"/>
                <w:sz w:val="22"/>
                <w:szCs w:val="22"/>
              </w:rPr>
              <w:t xml:space="preserve">Rutin idrar:                                                                  </w:t>
            </w:r>
            <w:proofErr w:type="gramStart"/>
            <w:r w:rsidRPr="00D26EEC">
              <w:rPr>
                <w:color w:val="000000" w:themeColor="text1"/>
                <w:sz w:val="22"/>
                <w:szCs w:val="22"/>
              </w:rPr>
              <w:t>Keton :</w:t>
            </w:r>
            <w:proofErr w:type="gramEnd"/>
          </w:p>
          <w:p w14:paraId="0A534234" w14:textId="77777777" w:rsidR="004A0BFE" w:rsidRPr="00D26EEC" w:rsidRDefault="004A0BFE" w:rsidP="00B36A6A">
            <w:pPr>
              <w:tabs>
                <w:tab w:val="center" w:pos="4498"/>
              </w:tabs>
              <w:rPr>
                <w:color w:val="000000" w:themeColor="text1"/>
                <w:sz w:val="22"/>
                <w:szCs w:val="22"/>
              </w:rPr>
            </w:pPr>
            <w:proofErr w:type="spellStart"/>
            <w:proofErr w:type="gramStart"/>
            <w:r w:rsidRPr="00D26EEC">
              <w:rPr>
                <w:color w:val="000000" w:themeColor="text1"/>
                <w:sz w:val="22"/>
                <w:szCs w:val="22"/>
              </w:rPr>
              <w:t>Dansite</w:t>
            </w:r>
            <w:proofErr w:type="spellEnd"/>
            <w:r w:rsidRPr="00D26EEC">
              <w:rPr>
                <w:color w:val="000000" w:themeColor="text1"/>
                <w:sz w:val="22"/>
                <w:szCs w:val="22"/>
              </w:rPr>
              <w:t xml:space="preserve"> :                                                                      </w:t>
            </w:r>
            <w:proofErr w:type="spellStart"/>
            <w:r w:rsidRPr="00D26EEC">
              <w:rPr>
                <w:color w:val="000000" w:themeColor="text1"/>
                <w:sz w:val="22"/>
                <w:szCs w:val="22"/>
              </w:rPr>
              <w:t>Alb</w:t>
            </w:r>
            <w:proofErr w:type="spellEnd"/>
            <w:proofErr w:type="gramEnd"/>
            <w:r w:rsidRPr="00D26EEC">
              <w:rPr>
                <w:color w:val="000000" w:themeColor="text1"/>
                <w:sz w:val="22"/>
                <w:szCs w:val="22"/>
              </w:rPr>
              <w:t xml:space="preserve"> :</w:t>
            </w:r>
          </w:p>
          <w:p w14:paraId="371F6BDB" w14:textId="77777777" w:rsidR="004A0BFE" w:rsidRPr="00D26EEC" w:rsidRDefault="004A0BFE" w:rsidP="00B36A6A">
            <w:pPr>
              <w:tabs>
                <w:tab w:val="center" w:pos="4498"/>
              </w:tabs>
              <w:rPr>
                <w:color w:val="000000" w:themeColor="text1"/>
                <w:sz w:val="22"/>
                <w:szCs w:val="22"/>
              </w:rPr>
            </w:pPr>
            <w:proofErr w:type="gramStart"/>
            <w:r w:rsidRPr="00D26EEC">
              <w:rPr>
                <w:color w:val="000000" w:themeColor="text1"/>
                <w:sz w:val="22"/>
                <w:szCs w:val="22"/>
              </w:rPr>
              <w:t>Glikoz :                                                                       Bil</w:t>
            </w:r>
            <w:proofErr w:type="gramEnd"/>
            <w:r w:rsidRPr="00D26EEC">
              <w:rPr>
                <w:color w:val="000000" w:themeColor="text1"/>
                <w:sz w:val="22"/>
                <w:szCs w:val="22"/>
              </w:rPr>
              <w:t xml:space="preserve"> :</w:t>
            </w:r>
          </w:p>
          <w:p w14:paraId="4B79756B" w14:textId="77777777" w:rsidR="004A0BFE" w:rsidRPr="00D26EEC" w:rsidRDefault="004A0BFE" w:rsidP="00B36A6A">
            <w:pPr>
              <w:rPr>
                <w:b/>
                <w:color w:val="000000" w:themeColor="text1"/>
                <w:sz w:val="22"/>
                <w:szCs w:val="22"/>
              </w:rPr>
            </w:pPr>
            <w:proofErr w:type="gramStart"/>
            <w:r w:rsidRPr="00D26EEC">
              <w:rPr>
                <w:color w:val="000000" w:themeColor="text1"/>
                <w:sz w:val="22"/>
                <w:szCs w:val="22"/>
              </w:rPr>
              <w:t xml:space="preserve">PH :                                                                             </w:t>
            </w:r>
            <w:proofErr w:type="spellStart"/>
            <w:r w:rsidRPr="00D26EEC">
              <w:rPr>
                <w:color w:val="000000" w:themeColor="text1"/>
                <w:sz w:val="22"/>
                <w:szCs w:val="22"/>
              </w:rPr>
              <w:t>Sediment</w:t>
            </w:r>
            <w:proofErr w:type="spellEnd"/>
            <w:proofErr w:type="gramEnd"/>
            <w:r w:rsidRPr="00D26EEC">
              <w:rPr>
                <w:color w:val="000000" w:themeColor="text1"/>
                <w:sz w:val="22"/>
                <w:szCs w:val="22"/>
              </w:rPr>
              <w:t xml:space="preserve"> :</w:t>
            </w:r>
          </w:p>
        </w:tc>
      </w:tr>
      <w:tr w:rsidR="00D26EEC" w:rsidRPr="00D26EEC" w14:paraId="45FECFA2" w14:textId="77777777" w:rsidTr="00B36A6A">
        <w:trPr>
          <w:trHeight w:val="232"/>
        </w:trPr>
        <w:tc>
          <w:tcPr>
            <w:tcW w:w="9828" w:type="dxa"/>
          </w:tcPr>
          <w:p w14:paraId="7685B392" w14:textId="77777777" w:rsidR="004A0BFE" w:rsidRPr="00D26EEC" w:rsidRDefault="004A0BFE" w:rsidP="00B36A6A">
            <w:pPr>
              <w:rPr>
                <w:b/>
                <w:color w:val="000000" w:themeColor="text1"/>
                <w:sz w:val="22"/>
                <w:szCs w:val="22"/>
              </w:rPr>
            </w:pPr>
          </w:p>
          <w:p w14:paraId="0246E6D2" w14:textId="77777777" w:rsidR="004A0BFE" w:rsidRPr="00D26EEC" w:rsidRDefault="004A0BFE" w:rsidP="00B36A6A">
            <w:pPr>
              <w:rPr>
                <w:b/>
                <w:color w:val="000000" w:themeColor="text1"/>
                <w:sz w:val="22"/>
                <w:szCs w:val="22"/>
              </w:rPr>
            </w:pPr>
            <w:r w:rsidRPr="00D26EEC">
              <w:rPr>
                <w:b/>
                <w:color w:val="000000" w:themeColor="text1"/>
                <w:sz w:val="22"/>
                <w:szCs w:val="22"/>
              </w:rPr>
              <w:t>Bakteriyolojik ve mikrobiyolojik incelemeler</w:t>
            </w:r>
          </w:p>
          <w:p w14:paraId="7511C6A6" w14:textId="77777777" w:rsidR="004A0BFE" w:rsidRPr="00D26EEC" w:rsidRDefault="004A0BFE" w:rsidP="00B36A6A">
            <w:pPr>
              <w:rPr>
                <w:b/>
                <w:color w:val="000000" w:themeColor="text1"/>
                <w:sz w:val="22"/>
                <w:szCs w:val="22"/>
              </w:rPr>
            </w:pPr>
          </w:p>
        </w:tc>
      </w:tr>
      <w:tr w:rsidR="004A0BFE" w:rsidRPr="00D26EEC" w14:paraId="70D2ED81" w14:textId="77777777" w:rsidTr="00B36A6A">
        <w:trPr>
          <w:trHeight w:val="557"/>
        </w:trPr>
        <w:tc>
          <w:tcPr>
            <w:tcW w:w="9828" w:type="dxa"/>
          </w:tcPr>
          <w:p w14:paraId="5B705809" w14:textId="77777777" w:rsidR="004A0BFE" w:rsidRPr="00D26EEC" w:rsidRDefault="004A0BFE" w:rsidP="00B36A6A">
            <w:pPr>
              <w:tabs>
                <w:tab w:val="center" w:pos="4498"/>
              </w:tabs>
              <w:rPr>
                <w:color w:val="000000" w:themeColor="text1"/>
                <w:sz w:val="22"/>
                <w:szCs w:val="22"/>
              </w:rPr>
            </w:pPr>
            <w:r w:rsidRPr="00D26EEC">
              <w:rPr>
                <w:color w:val="000000" w:themeColor="text1"/>
                <w:sz w:val="22"/>
                <w:szCs w:val="22"/>
              </w:rPr>
              <w:t xml:space="preserve">Hepatit </w:t>
            </w:r>
            <w:proofErr w:type="spellStart"/>
            <w:r w:rsidRPr="00D26EEC">
              <w:rPr>
                <w:color w:val="000000" w:themeColor="text1"/>
                <w:sz w:val="22"/>
                <w:szCs w:val="22"/>
              </w:rPr>
              <w:t>markerları</w:t>
            </w:r>
            <w:proofErr w:type="spellEnd"/>
            <w:r w:rsidRPr="00D26EEC">
              <w:rPr>
                <w:color w:val="000000" w:themeColor="text1"/>
                <w:sz w:val="22"/>
                <w:szCs w:val="22"/>
              </w:rPr>
              <w:t>:                                                   Gaita kültürü:</w:t>
            </w:r>
          </w:p>
          <w:p w14:paraId="7FEE3778" w14:textId="77777777" w:rsidR="004A0BFE" w:rsidRPr="00D26EEC" w:rsidRDefault="004A0BFE" w:rsidP="00B36A6A">
            <w:pPr>
              <w:tabs>
                <w:tab w:val="center" w:pos="4498"/>
              </w:tabs>
              <w:rPr>
                <w:color w:val="000000" w:themeColor="text1"/>
                <w:sz w:val="22"/>
                <w:szCs w:val="22"/>
              </w:rPr>
            </w:pPr>
            <w:proofErr w:type="spellStart"/>
            <w:r w:rsidRPr="00D26EEC">
              <w:rPr>
                <w:color w:val="000000" w:themeColor="text1"/>
                <w:sz w:val="22"/>
                <w:szCs w:val="22"/>
              </w:rPr>
              <w:t>Hemokültür</w:t>
            </w:r>
            <w:proofErr w:type="spellEnd"/>
            <w:r w:rsidRPr="00D26EEC">
              <w:rPr>
                <w:color w:val="000000" w:themeColor="text1"/>
                <w:sz w:val="22"/>
                <w:szCs w:val="22"/>
              </w:rPr>
              <w:t xml:space="preserve"> :</w:t>
            </w:r>
            <w:r w:rsidRPr="00D26EEC">
              <w:rPr>
                <w:color w:val="000000" w:themeColor="text1"/>
                <w:sz w:val="22"/>
                <w:szCs w:val="22"/>
              </w:rPr>
              <w:tab/>
              <w:t xml:space="preserve">                     İdrar kültürü:</w:t>
            </w:r>
          </w:p>
        </w:tc>
      </w:tr>
      <w:bookmarkEnd w:id="17"/>
    </w:tbl>
    <w:p w14:paraId="7681EB65" w14:textId="73D95531" w:rsidR="004A0BFE" w:rsidRPr="00D26EEC" w:rsidRDefault="004A0BFE" w:rsidP="00A506BA">
      <w:pPr>
        <w:rPr>
          <w:color w:val="000000" w:themeColor="text1"/>
        </w:rPr>
      </w:pPr>
    </w:p>
    <w:p w14:paraId="73A622BF" w14:textId="478FF398" w:rsidR="004A0BFE" w:rsidRPr="00D26EEC" w:rsidRDefault="004A0BFE" w:rsidP="00A506BA">
      <w:pPr>
        <w:rPr>
          <w:color w:val="000000" w:themeColor="text1"/>
        </w:rPr>
      </w:pPr>
    </w:p>
    <w:p w14:paraId="75F618DB" w14:textId="0F2CD9C7" w:rsidR="00856D47" w:rsidRPr="00D26EEC" w:rsidRDefault="005857A6" w:rsidP="00A506BA">
      <w:pPr>
        <w:rPr>
          <w:color w:val="000000" w:themeColor="text1"/>
        </w:rPr>
        <w:sectPr w:rsidR="00856D47" w:rsidRPr="00D26EEC" w:rsidSect="001757E8">
          <w:type w:val="continuous"/>
          <w:pgSz w:w="11906" w:h="16838"/>
          <w:pgMar w:top="1417" w:right="1417" w:bottom="1417" w:left="1417" w:header="708" w:footer="708" w:gutter="0"/>
          <w:cols w:space="708"/>
          <w:docGrid w:linePitch="360"/>
        </w:sectPr>
      </w:pPr>
      <w:r w:rsidRPr="00D26EEC">
        <w:rPr>
          <w:color w:val="000000" w:themeColor="text1"/>
        </w:rPr>
        <w:t>Hasta ameliyat olmuş ise ameliyattan sonraki kan ve idrar biyokimyası: ------------------------------------------------------------------------------------------------------------------------------------------------------------------------------------------------------------------------------------------------------------</w:t>
      </w:r>
    </w:p>
    <w:p w14:paraId="7629D6CE" w14:textId="23614732" w:rsidR="00EF2679" w:rsidRPr="00D26EEC" w:rsidRDefault="000555F5" w:rsidP="00894DD6">
      <w:pPr>
        <w:rPr>
          <w:strike/>
          <w:color w:val="000000" w:themeColor="text1"/>
        </w:rPr>
      </w:pPr>
      <w:r w:rsidRPr="00D26EEC" w:rsidDel="000555F5">
        <w:rPr>
          <w:b/>
          <w:strike/>
          <w:color w:val="000000" w:themeColor="text1"/>
        </w:rPr>
        <w:t xml:space="preserve"> </w:t>
      </w:r>
    </w:p>
    <w:p w14:paraId="798F7A68" w14:textId="77777777" w:rsidR="00E62CB0" w:rsidRPr="00D26EEC" w:rsidRDefault="00E62CB0" w:rsidP="00E62CB0">
      <w:pPr>
        <w:rPr>
          <w:b/>
          <w:color w:val="000000" w:themeColor="text1"/>
        </w:rPr>
      </w:pPr>
      <w:r w:rsidRPr="00D26EEC">
        <w:rPr>
          <w:b/>
          <w:color w:val="000000" w:themeColor="text1"/>
        </w:rPr>
        <w:t>EGE ÜNİVERSİTESİ HEMŞİRELİK FAKÜLTESİ HEMŞİRELİK BAKIM SÜRECİ</w:t>
      </w:r>
    </w:p>
    <w:p w14:paraId="1057D7F4" w14:textId="77777777" w:rsidR="00E62CB0" w:rsidRPr="00D26EEC" w:rsidRDefault="00E62CB0" w:rsidP="00E62CB0">
      <w:pPr>
        <w:rPr>
          <w:b/>
          <w:color w:val="000000" w:themeColor="text1"/>
        </w:rPr>
      </w:pPr>
      <w:r w:rsidRPr="00D26EEC">
        <w:rPr>
          <w:b/>
          <w:color w:val="000000" w:themeColor="text1"/>
        </w:rPr>
        <w:t>Hastanın Adı, Soyadı:</w:t>
      </w:r>
    </w:p>
    <w:p w14:paraId="15045BF9" w14:textId="77777777" w:rsidR="00E62CB0" w:rsidRPr="00D26EEC" w:rsidRDefault="00E62CB0" w:rsidP="00E62CB0">
      <w:pPr>
        <w:rPr>
          <w:b/>
          <w:color w:val="000000" w:themeColor="text1"/>
        </w:rPr>
      </w:pPr>
      <w:r w:rsidRPr="00D26EEC">
        <w:rPr>
          <w:b/>
          <w:color w:val="000000" w:themeColor="text1"/>
        </w:rPr>
        <w:t>Tanısı:</w:t>
      </w:r>
    </w:p>
    <w:tbl>
      <w:tblPr>
        <w:tblW w:w="160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59"/>
        <w:gridCol w:w="1559"/>
        <w:gridCol w:w="2835"/>
        <w:gridCol w:w="2410"/>
        <w:gridCol w:w="567"/>
        <w:gridCol w:w="567"/>
        <w:gridCol w:w="1843"/>
        <w:gridCol w:w="3544"/>
      </w:tblGrid>
      <w:tr w:rsidR="00D26EEC" w:rsidRPr="00D26EEC" w14:paraId="675A47FC" w14:textId="77777777" w:rsidTr="00E62CB0">
        <w:trPr>
          <w:trHeight w:val="384"/>
        </w:trPr>
        <w:tc>
          <w:tcPr>
            <w:tcW w:w="1164" w:type="dxa"/>
            <w:vMerge w:val="restart"/>
            <w:tcBorders>
              <w:top w:val="single" w:sz="4" w:space="0" w:color="auto"/>
              <w:left w:val="single" w:sz="4" w:space="0" w:color="auto"/>
              <w:bottom w:val="single" w:sz="4" w:space="0" w:color="auto"/>
              <w:right w:val="single" w:sz="4" w:space="0" w:color="auto"/>
            </w:tcBorders>
            <w:shd w:val="clear" w:color="auto" w:fill="D9D9D9"/>
          </w:tcPr>
          <w:p w14:paraId="63491900" w14:textId="77777777" w:rsidR="00E62CB0" w:rsidRPr="00D26EEC" w:rsidRDefault="00E62CB0" w:rsidP="00E62CB0">
            <w:pPr>
              <w:rPr>
                <w:b/>
                <w:color w:val="000000" w:themeColor="text1"/>
              </w:rPr>
            </w:pPr>
          </w:p>
          <w:p w14:paraId="06510206" w14:textId="77777777" w:rsidR="00E62CB0" w:rsidRPr="00D26EEC" w:rsidRDefault="00E62CB0" w:rsidP="00E62CB0">
            <w:pPr>
              <w:rPr>
                <w:b/>
                <w:color w:val="000000" w:themeColor="text1"/>
              </w:rPr>
            </w:pPr>
            <w:r w:rsidRPr="00D26EEC">
              <w:rPr>
                <w:b/>
                <w:color w:val="000000" w:themeColor="text1"/>
              </w:rPr>
              <w:t>TARİH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C75EAB" w14:textId="77777777" w:rsidR="00E62CB0" w:rsidRPr="00D26EEC" w:rsidRDefault="00E62CB0" w:rsidP="00E62CB0">
            <w:pPr>
              <w:rPr>
                <w:b/>
                <w:color w:val="000000" w:themeColor="text1"/>
              </w:rPr>
            </w:pPr>
            <w:r w:rsidRPr="00D26EEC">
              <w:rPr>
                <w:b/>
                <w:color w:val="000000" w:themeColor="text1"/>
              </w:rPr>
              <w:t>TANILAMA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87B2B1" w14:textId="77777777" w:rsidR="00E62CB0" w:rsidRPr="00D26EEC" w:rsidRDefault="00E62CB0" w:rsidP="00E62CB0">
            <w:pPr>
              <w:rPr>
                <w:b/>
                <w:color w:val="000000" w:themeColor="text1"/>
              </w:rPr>
            </w:pPr>
            <w:r w:rsidRPr="00D26EEC">
              <w:rPr>
                <w:b/>
                <w:color w:val="000000" w:themeColor="text1"/>
              </w:rPr>
              <w:t>PLANLAMA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BDF11C8" w14:textId="77777777" w:rsidR="00E62CB0" w:rsidRPr="00D26EEC" w:rsidRDefault="00E62CB0" w:rsidP="00E62CB0">
            <w:pPr>
              <w:rPr>
                <w:b/>
                <w:color w:val="000000" w:themeColor="text1"/>
              </w:rPr>
            </w:pPr>
            <w:r w:rsidRPr="00D26EEC">
              <w:rPr>
                <w:b/>
                <w:color w:val="000000" w:themeColor="text1"/>
              </w:rPr>
              <w:t>UYGULAMA</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67BA0B8E" w14:textId="77777777" w:rsidR="00E62CB0" w:rsidRPr="00D26EEC" w:rsidRDefault="00E62CB0" w:rsidP="00E62CB0">
            <w:pPr>
              <w:rPr>
                <w:b/>
                <w:color w:val="000000" w:themeColor="text1"/>
              </w:rPr>
            </w:pPr>
            <w:r w:rsidRPr="00D26EEC">
              <w:rPr>
                <w:b/>
                <w:color w:val="000000" w:themeColor="text1"/>
              </w:rPr>
              <w:t>DEĞERLENDİRME</w:t>
            </w:r>
          </w:p>
        </w:tc>
      </w:tr>
      <w:tr w:rsidR="00D26EEC" w:rsidRPr="00D26EEC" w14:paraId="60435086" w14:textId="77777777" w:rsidTr="00E62CB0">
        <w:trPr>
          <w:cantSplit/>
          <w:trHeight w:val="683"/>
        </w:trPr>
        <w:tc>
          <w:tcPr>
            <w:tcW w:w="1164" w:type="dxa"/>
            <w:vMerge/>
            <w:tcBorders>
              <w:top w:val="single" w:sz="4" w:space="0" w:color="auto"/>
              <w:left w:val="single" w:sz="4" w:space="0" w:color="auto"/>
              <w:bottom w:val="single" w:sz="4" w:space="0" w:color="auto"/>
              <w:right w:val="single" w:sz="4" w:space="0" w:color="auto"/>
            </w:tcBorders>
            <w:vAlign w:val="center"/>
            <w:hideMark/>
          </w:tcPr>
          <w:p w14:paraId="0D8882FD" w14:textId="77777777" w:rsidR="00E62CB0" w:rsidRPr="00D26EEC" w:rsidRDefault="00E62CB0" w:rsidP="00E62CB0">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15E1BA" w14:textId="77777777" w:rsidR="00E62CB0" w:rsidRPr="00D26EEC" w:rsidRDefault="00E62CB0" w:rsidP="00E62CB0">
            <w:pPr>
              <w:rPr>
                <w:b/>
                <w:color w:val="000000" w:themeColor="text1"/>
              </w:rPr>
            </w:pPr>
            <w:r w:rsidRPr="00D26EEC">
              <w:rPr>
                <w:b/>
                <w:color w:val="000000" w:themeColor="text1"/>
              </w:rPr>
              <w:t>Hemşirelik tanısı</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78170CA" w14:textId="77777777" w:rsidR="00E62CB0" w:rsidRPr="00D26EEC" w:rsidRDefault="00E62CB0" w:rsidP="00E62CB0">
            <w:pPr>
              <w:rPr>
                <w:b/>
                <w:bCs/>
                <w:color w:val="000000" w:themeColor="text1"/>
              </w:rPr>
            </w:pPr>
            <w:r w:rsidRPr="00D26EEC">
              <w:rPr>
                <w:b/>
                <w:bCs/>
                <w:color w:val="000000" w:themeColor="text1"/>
              </w:rPr>
              <w:t>Nedenleri</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BD0D583" w14:textId="77777777" w:rsidR="00E62CB0" w:rsidRPr="00D26EEC" w:rsidRDefault="00E62CB0" w:rsidP="00E62CB0">
            <w:pPr>
              <w:rPr>
                <w:b/>
                <w:bCs/>
                <w:color w:val="000000" w:themeColor="text1"/>
              </w:rPr>
            </w:pPr>
            <w:r w:rsidRPr="00D26EEC">
              <w:rPr>
                <w:b/>
                <w:bCs/>
                <w:color w:val="000000" w:themeColor="text1"/>
              </w:rPr>
              <w:t>Amaçlar/Beklenen hasta sonuçları</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459C0484" w14:textId="77777777" w:rsidR="00E62CB0" w:rsidRPr="00D26EEC" w:rsidRDefault="00E62CB0" w:rsidP="00E62CB0">
            <w:pPr>
              <w:rPr>
                <w:b/>
                <w:bCs/>
                <w:color w:val="000000" w:themeColor="text1"/>
              </w:rPr>
            </w:pPr>
            <w:r w:rsidRPr="00D26EEC">
              <w:rPr>
                <w:b/>
                <w:bCs/>
                <w:color w:val="000000" w:themeColor="text1"/>
              </w:rPr>
              <w:t>Hemşirelik girişimleri</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D661499" w14:textId="77777777" w:rsidR="00E62CB0" w:rsidRPr="00D26EEC" w:rsidRDefault="00E62CB0" w:rsidP="00E62CB0">
            <w:pPr>
              <w:rPr>
                <w:b/>
                <w:color w:val="000000" w:themeColor="text1"/>
              </w:rPr>
            </w:pPr>
            <w:r w:rsidRPr="00D26EEC">
              <w:rPr>
                <w:b/>
                <w:color w:val="000000" w:themeColor="text1"/>
              </w:rPr>
              <w:t>Evet</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030E07D" w14:textId="77777777" w:rsidR="00E62CB0" w:rsidRPr="00D26EEC" w:rsidRDefault="00E62CB0" w:rsidP="00E62CB0">
            <w:pPr>
              <w:rPr>
                <w:b/>
                <w:color w:val="000000" w:themeColor="text1"/>
              </w:rPr>
            </w:pPr>
            <w:r w:rsidRPr="00D26EEC">
              <w:rPr>
                <w:b/>
                <w:color w:val="000000" w:themeColor="text1"/>
              </w:rPr>
              <w:t>Hayır</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0E20EA03" w14:textId="77777777" w:rsidR="00E62CB0" w:rsidRPr="00D26EEC" w:rsidRDefault="00E62CB0" w:rsidP="00E62CB0">
            <w:pPr>
              <w:rPr>
                <w:b/>
                <w:color w:val="000000" w:themeColor="text1"/>
              </w:rPr>
            </w:pPr>
            <w:r w:rsidRPr="00D26EEC">
              <w:rPr>
                <w:b/>
                <w:color w:val="000000" w:themeColor="text1"/>
              </w:rPr>
              <w:t>Uygulamama nedeni</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1FBE3D53" w14:textId="77777777" w:rsidR="00E62CB0" w:rsidRPr="00D26EEC" w:rsidRDefault="00E62CB0" w:rsidP="00E62CB0">
            <w:pPr>
              <w:rPr>
                <w:b/>
                <w:color w:val="000000" w:themeColor="text1"/>
              </w:rPr>
            </w:pPr>
            <w:r w:rsidRPr="00D26EEC">
              <w:rPr>
                <w:b/>
                <w:color w:val="000000" w:themeColor="text1"/>
              </w:rPr>
              <w:t>Tarih/Saat</w:t>
            </w:r>
          </w:p>
        </w:tc>
      </w:tr>
      <w:tr w:rsidR="00D26EEC" w:rsidRPr="00D26EEC" w14:paraId="057C81B7" w14:textId="77777777" w:rsidTr="00E62CB0">
        <w:trPr>
          <w:trHeight w:val="6741"/>
        </w:trPr>
        <w:tc>
          <w:tcPr>
            <w:tcW w:w="1164" w:type="dxa"/>
            <w:tcBorders>
              <w:top w:val="single" w:sz="4" w:space="0" w:color="auto"/>
              <w:left w:val="single" w:sz="4" w:space="0" w:color="auto"/>
              <w:bottom w:val="single" w:sz="4" w:space="0" w:color="auto"/>
              <w:right w:val="single" w:sz="4" w:space="0" w:color="auto"/>
            </w:tcBorders>
          </w:tcPr>
          <w:p w14:paraId="11750770" w14:textId="77777777" w:rsidR="00E62CB0" w:rsidRPr="00D26EEC" w:rsidRDefault="00E62CB0" w:rsidP="00E62CB0">
            <w:pPr>
              <w:rPr>
                <w:b/>
                <w:color w:val="000000" w:themeColor="text1"/>
              </w:rPr>
            </w:pPr>
          </w:p>
          <w:p w14:paraId="51AB1699" w14:textId="77777777" w:rsidR="00E62CB0" w:rsidRPr="00D26EEC" w:rsidRDefault="00E62CB0" w:rsidP="00E62CB0">
            <w:pPr>
              <w:rPr>
                <w:b/>
                <w:color w:val="000000" w:themeColor="text1"/>
              </w:rPr>
            </w:pPr>
          </w:p>
          <w:p w14:paraId="2B8ECD4A" w14:textId="77777777" w:rsidR="00E62CB0" w:rsidRPr="00D26EEC" w:rsidRDefault="00E62CB0" w:rsidP="00E62CB0">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0666454" w14:textId="77777777" w:rsidR="00E62CB0" w:rsidRPr="00D26EEC" w:rsidRDefault="00E62CB0" w:rsidP="00E62CB0">
            <w:pPr>
              <w:rPr>
                <w:b/>
                <w:color w:val="000000" w:themeColor="text1"/>
              </w:rPr>
            </w:pPr>
          </w:p>
          <w:p w14:paraId="1323B932" w14:textId="77777777" w:rsidR="00E62CB0" w:rsidRPr="00D26EEC" w:rsidRDefault="00E62CB0" w:rsidP="00E62CB0">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C845C00" w14:textId="77777777" w:rsidR="00E62CB0" w:rsidRPr="00D26EEC" w:rsidRDefault="00E62CB0" w:rsidP="00E62CB0">
            <w:pPr>
              <w:rPr>
                <w:b/>
                <w:color w:val="000000" w:themeColor="text1"/>
              </w:rPr>
            </w:pPr>
          </w:p>
          <w:p w14:paraId="5CCA459D" w14:textId="77777777" w:rsidR="00E62CB0" w:rsidRPr="00D26EEC" w:rsidRDefault="00E62CB0" w:rsidP="00E62CB0">
            <w:pPr>
              <w:rPr>
                <w:b/>
                <w:color w:val="000000" w:themeColor="text1"/>
              </w:rPr>
            </w:pPr>
          </w:p>
          <w:p w14:paraId="56DD7B2A" w14:textId="77777777" w:rsidR="00E62CB0" w:rsidRPr="00D26EEC" w:rsidRDefault="00E62CB0" w:rsidP="00E62CB0">
            <w:pPr>
              <w:rPr>
                <w:b/>
                <w:color w:val="000000" w:themeColor="text1"/>
              </w:rPr>
            </w:pPr>
          </w:p>
          <w:p w14:paraId="09CAE004" w14:textId="77777777" w:rsidR="00E62CB0" w:rsidRPr="00D26EEC" w:rsidRDefault="00E62CB0" w:rsidP="00E62CB0">
            <w:pPr>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4700A031" w14:textId="77777777" w:rsidR="00E62CB0" w:rsidRPr="00D26EEC" w:rsidRDefault="00E62CB0" w:rsidP="00E62CB0">
            <w:pPr>
              <w:rPr>
                <w:b/>
                <w:color w:val="000000" w:themeColor="text1"/>
              </w:rPr>
            </w:pPr>
          </w:p>
          <w:p w14:paraId="7E0E4E1D" w14:textId="77777777" w:rsidR="00E62CB0" w:rsidRPr="00D26EEC" w:rsidRDefault="00E62CB0" w:rsidP="00E62CB0">
            <w:pPr>
              <w:rPr>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05D7B855" w14:textId="77777777" w:rsidR="00E62CB0" w:rsidRPr="00D26EEC" w:rsidRDefault="00E62CB0" w:rsidP="00E62CB0">
            <w:pPr>
              <w:rPr>
                <w:b/>
                <w:color w:val="000000" w:themeColor="text1"/>
              </w:rPr>
            </w:pPr>
          </w:p>
          <w:p w14:paraId="3FC749DB" w14:textId="77777777" w:rsidR="00E62CB0" w:rsidRPr="00D26EEC" w:rsidRDefault="00E62CB0" w:rsidP="00E62CB0">
            <w:pPr>
              <w:rPr>
                <w:b/>
                <w:color w:val="000000" w:themeColor="text1"/>
              </w:rPr>
            </w:pPr>
          </w:p>
          <w:p w14:paraId="5B691A24" w14:textId="77777777" w:rsidR="00E62CB0" w:rsidRPr="00D26EEC" w:rsidRDefault="00E62CB0" w:rsidP="00E62CB0">
            <w:pPr>
              <w:rPr>
                <w:b/>
                <w:color w:val="000000" w:themeColor="text1"/>
              </w:rPr>
            </w:pPr>
          </w:p>
          <w:p w14:paraId="6A1CD122" w14:textId="77777777" w:rsidR="00E62CB0" w:rsidRPr="00D26EEC" w:rsidRDefault="00E62CB0" w:rsidP="00E62CB0">
            <w:pPr>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6E90016E" w14:textId="77777777" w:rsidR="00E62CB0" w:rsidRPr="00D26EEC" w:rsidRDefault="00E62CB0" w:rsidP="00E62CB0">
            <w:pPr>
              <w:rPr>
                <w:b/>
                <w:color w:val="000000" w:themeColor="text1"/>
              </w:rPr>
            </w:pPr>
          </w:p>
          <w:p w14:paraId="2593D15F" w14:textId="77777777" w:rsidR="00E62CB0" w:rsidRPr="00D26EEC" w:rsidRDefault="00E62CB0" w:rsidP="00E62CB0">
            <w:pPr>
              <w:rPr>
                <w:b/>
                <w:color w:val="000000" w:themeColor="text1"/>
              </w:rPr>
            </w:pPr>
          </w:p>
          <w:p w14:paraId="32D3FF75" w14:textId="77777777" w:rsidR="00E62CB0" w:rsidRPr="00D26EEC" w:rsidRDefault="00E62CB0" w:rsidP="00E62CB0">
            <w:pPr>
              <w:rPr>
                <w:b/>
                <w:color w:val="000000" w:themeColor="text1"/>
              </w:rPr>
            </w:pPr>
          </w:p>
          <w:p w14:paraId="09FBEC19" w14:textId="77777777" w:rsidR="00E62CB0" w:rsidRPr="00D26EEC" w:rsidRDefault="00E62CB0" w:rsidP="00E62CB0">
            <w:pPr>
              <w:rPr>
                <w:b/>
                <w:color w:val="000000" w:themeColor="text1"/>
              </w:rPr>
            </w:pPr>
          </w:p>
          <w:p w14:paraId="209D1E3A" w14:textId="77777777" w:rsidR="00E62CB0" w:rsidRPr="00D26EEC" w:rsidRDefault="00E62CB0" w:rsidP="00E62CB0">
            <w:pPr>
              <w:rPr>
                <w:b/>
                <w:color w:val="000000" w:themeColor="text1"/>
              </w:rPr>
            </w:pPr>
          </w:p>
          <w:p w14:paraId="469D51D0" w14:textId="77777777" w:rsidR="00E62CB0" w:rsidRPr="00D26EEC" w:rsidRDefault="00E62CB0" w:rsidP="00E62CB0">
            <w:pPr>
              <w:rPr>
                <w:b/>
                <w:color w:val="000000" w:themeColor="text1"/>
              </w:rPr>
            </w:pPr>
          </w:p>
          <w:p w14:paraId="1C5881FD" w14:textId="77777777" w:rsidR="00E62CB0" w:rsidRPr="00D26EEC" w:rsidRDefault="00E62CB0" w:rsidP="00E62CB0">
            <w:pPr>
              <w:rPr>
                <w:b/>
                <w:color w:val="000000" w:themeColor="text1"/>
              </w:rPr>
            </w:pPr>
          </w:p>
          <w:p w14:paraId="0A7F9032" w14:textId="77777777" w:rsidR="00E62CB0" w:rsidRPr="00D26EEC" w:rsidRDefault="00E62CB0" w:rsidP="00E62CB0">
            <w:pPr>
              <w:rPr>
                <w:b/>
                <w:color w:val="000000" w:themeColor="text1"/>
              </w:rPr>
            </w:pPr>
          </w:p>
          <w:p w14:paraId="5ACB7400" w14:textId="77777777" w:rsidR="00E62CB0" w:rsidRPr="00D26EEC" w:rsidRDefault="00E62CB0" w:rsidP="00E62CB0">
            <w:pPr>
              <w:rPr>
                <w:b/>
                <w:color w:val="000000" w:themeColor="text1"/>
              </w:rPr>
            </w:pPr>
          </w:p>
          <w:p w14:paraId="4A2E19C9" w14:textId="77777777" w:rsidR="00E62CB0" w:rsidRPr="00D26EEC" w:rsidRDefault="00E62CB0" w:rsidP="00E62CB0">
            <w:pPr>
              <w:rPr>
                <w:b/>
                <w:color w:val="000000" w:themeColor="text1"/>
              </w:rPr>
            </w:pPr>
          </w:p>
          <w:p w14:paraId="65A02289" w14:textId="77777777" w:rsidR="00E62CB0" w:rsidRPr="00D26EEC" w:rsidRDefault="00E62CB0" w:rsidP="00E62CB0">
            <w:pPr>
              <w:rPr>
                <w:b/>
                <w:color w:val="000000" w:themeColor="text1"/>
              </w:rPr>
            </w:pPr>
          </w:p>
          <w:p w14:paraId="4B59DEE6" w14:textId="77777777" w:rsidR="00E62CB0" w:rsidRPr="00D26EEC" w:rsidRDefault="00E62CB0" w:rsidP="00E62CB0">
            <w:pPr>
              <w:rPr>
                <w:b/>
                <w:color w:val="000000" w:themeColor="text1"/>
              </w:rPr>
            </w:pPr>
          </w:p>
          <w:p w14:paraId="51C9046E" w14:textId="77777777" w:rsidR="00E62CB0" w:rsidRPr="00D26EEC" w:rsidRDefault="00E62CB0" w:rsidP="00E62CB0">
            <w:pPr>
              <w:rPr>
                <w:b/>
                <w:color w:val="000000" w:themeColor="text1"/>
              </w:rPr>
            </w:pPr>
          </w:p>
          <w:p w14:paraId="27BBD8DD" w14:textId="77777777" w:rsidR="00E62CB0" w:rsidRPr="00D26EEC" w:rsidRDefault="00E62CB0" w:rsidP="00E62CB0">
            <w:pPr>
              <w:rPr>
                <w:b/>
                <w:color w:val="000000" w:themeColor="text1"/>
              </w:rPr>
            </w:pPr>
          </w:p>
          <w:p w14:paraId="6C7B5526" w14:textId="77777777" w:rsidR="00E62CB0" w:rsidRPr="00D26EEC" w:rsidRDefault="00E62CB0" w:rsidP="00E62CB0">
            <w:pPr>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527E7BDA" w14:textId="77777777" w:rsidR="00E62CB0" w:rsidRPr="00D26EEC" w:rsidRDefault="00E62CB0" w:rsidP="00E62CB0">
            <w:pPr>
              <w:rPr>
                <w:b/>
                <w:color w:val="000000" w:themeColor="text1"/>
              </w:rPr>
            </w:pPr>
          </w:p>
          <w:p w14:paraId="59624D82" w14:textId="77777777" w:rsidR="00E62CB0" w:rsidRPr="00D26EEC" w:rsidRDefault="00E62CB0" w:rsidP="00E62CB0">
            <w:pPr>
              <w:rPr>
                <w:b/>
                <w:color w:val="000000" w:themeColor="text1"/>
              </w:rPr>
            </w:pPr>
          </w:p>
          <w:p w14:paraId="2B4462F9" w14:textId="77777777" w:rsidR="00E62CB0" w:rsidRPr="00D26EEC" w:rsidRDefault="00E62CB0" w:rsidP="00E62CB0">
            <w:pPr>
              <w:rPr>
                <w:b/>
                <w:color w:val="000000" w:themeColor="text1"/>
              </w:rPr>
            </w:pPr>
          </w:p>
          <w:p w14:paraId="7995AFC3" w14:textId="77777777" w:rsidR="00E62CB0" w:rsidRPr="00D26EEC" w:rsidRDefault="00E62CB0" w:rsidP="00E62CB0">
            <w:pPr>
              <w:rPr>
                <w:b/>
                <w:color w:val="000000" w:themeColor="text1"/>
              </w:rPr>
            </w:pPr>
          </w:p>
          <w:p w14:paraId="7E84CCB7" w14:textId="77777777" w:rsidR="00E62CB0" w:rsidRPr="00D26EEC" w:rsidRDefault="00E62CB0" w:rsidP="00E62CB0">
            <w:pPr>
              <w:rPr>
                <w:b/>
                <w:color w:val="000000" w:themeColor="text1"/>
              </w:rPr>
            </w:pPr>
          </w:p>
          <w:p w14:paraId="47AE7281" w14:textId="77777777" w:rsidR="00E62CB0" w:rsidRPr="00D26EEC" w:rsidRDefault="00E62CB0" w:rsidP="00E62CB0">
            <w:pPr>
              <w:rPr>
                <w:b/>
                <w:color w:val="000000" w:themeColor="text1"/>
              </w:rPr>
            </w:pPr>
          </w:p>
          <w:p w14:paraId="0A6B999B" w14:textId="77777777" w:rsidR="00E62CB0" w:rsidRPr="00D26EEC" w:rsidRDefault="00E62CB0" w:rsidP="00E62CB0">
            <w:pPr>
              <w:rPr>
                <w:b/>
                <w:color w:val="000000" w:themeColor="text1"/>
              </w:rPr>
            </w:pPr>
          </w:p>
          <w:p w14:paraId="5CF08182" w14:textId="77777777" w:rsidR="00E62CB0" w:rsidRPr="00D26EEC" w:rsidRDefault="00E62CB0" w:rsidP="00E62CB0">
            <w:pPr>
              <w:rPr>
                <w:b/>
                <w:color w:val="000000" w:themeColor="text1"/>
              </w:rPr>
            </w:pPr>
          </w:p>
          <w:p w14:paraId="11A54CE5" w14:textId="77777777" w:rsidR="00E62CB0" w:rsidRPr="00D26EEC" w:rsidRDefault="00E62CB0" w:rsidP="00E62CB0">
            <w:pPr>
              <w:rPr>
                <w:b/>
                <w:color w:val="000000" w:themeColor="text1"/>
              </w:rPr>
            </w:pPr>
          </w:p>
          <w:p w14:paraId="0D83998D" w14:textId="77777777" w:rsidR="00E62CB0" w:rsidRPr="00D26EEC" w:rsidRDefault="00E62CB0" w:rsidP="00E62CB0">
            <w:pPr>
              <w:rPr>
                <w:b/>
                <w:color w:val="000000" w:themeColor="text1"/>
              </w:rPr>
            </w:pPr>
          </w:p>
          <w:p w14:paraId="0CA67E15" w14:textId="77777777" w:rsidR="00E62CB0" w:rsidRPr="00D26EEC" w:rsidRDefault="00E62CB0" w:rsidP="00E62CB0">
            <w:pPr>
              <w:rPr>
                <w:b/>
                <w:color w:val="000000" w:themeColor="text1"/>
              </w:rPr>
            </w:pPr>
          </w:p>
          <w:p w14:paraId="6A3FA685" w14:textId="77777777" w:rsidR="00E62CB0" w:rsidRPr="00D26EEC" w:rsidRDefault="00E62CB0" w:rsidP="00E62CB0">
            <w:pPr>
              <w:rPr>
                <w:b/>
                <w:color w:val="000000" w:themeColor="text1"/>
              </w:rPr>
            </w:pPr>
          </w:p>
          <w:p w14:paraId="26E433AE" w14:textId="77777777" w:rsidR="00E62CB0" w:rsidRPr="00D26EEC" w:rsidRDefault="00E62CB0" w:rsidP="00E62CB0">
            <w:pPr>
              <w:rPr>
                <w:b/>
                <w:color w:val="000000" w:themeColor="text1"/>
              </w:rPr>
            </w:pPr>
          </w:p>
          <w:p w14:paraId="1B9F5B40" w14:textId="77777777" w:rsidR="00E62CB0" w:rsidRPr="00D26EEC" w:rsidRDefault="00E62CB0" w:rsidP="00E62CB0">
            <w:pPr>
              <w:rPr>
                <w:b/>
                <w:color w:val="000000" w:themeColor="text1"/>
              </w:rPr>
            </w:pPr>
          </w:p>
          <w:p w14:paraId="4B7C7333" w14:textId="77777777" w:rsidR="00E62CB0" w:rsidRPr="00D26EEC" w:rsidRDefault="00E62CB0" w:rsidP="00E62CB0">
            <w:pPr>
              <w:rPr>
                <w:b/>
                <w:color w:val="000000" w:themeColor="text1"/>
              </w:rPr>
            </w:pPr>
          </w:p>
          <w:p w14:paraId="005C5A47" w14:textId="77777777" w:rsidR="00E62CB0" w:rsidRPr="00D26EEC" w:rsidRDefault="00E62CB0" w:rsidP="00E62CB0">
            <w:pPr>
              <w:rPr>
                <w:b/>
                <w:color w:val="000000" w:themeColor="text1"/>
              </w:rPr>
            </w:pPr>
          </w:p>
          <w:p w14:paraId="71FFF4BC" w14:textId="77777777" w:rsidR="00E62CB0" w:rsidRPr="00D26EEC" w:rsidRDefault="00E62CB0" w:rsidP="00E62CB0">
            <w:pPr>
              <w:rPr>
                <w:b/>
                <w:color w:val="000000" w:themeColor="text1"/>
              </w:rPr>
            </w:pPr>
          </w:p>
          <w:p w14:paraId="035CD12E" w14:textId="77777777" w:rsidR="00E62CB0" w:rsidRPr="00D26EEC" w:rsidRDefault="00E62CB0" w:rsidP="00E62CB0">
            <w:pPr>
              <w:rPr>
                <w:b/>
                <w:color w:val="000000" w:themeColor="text1"/>
              </w:rPr>
            </w:pPr>
          </w:p>
          <w:p w14:paraId="1AD17D66" w14:textId="77777777" w:rsidR="00E62CB0" w:rsidRPr="00D26EEC" w:rsidRDefault="00E62CB0" w:rsidP="00E62CB0">
            <w:pPr>
              <w:rPr>
                <w:b/>
                <w:color w:val="000000" w:themeColor="text1"/>
              </w:rPr>
            </w:pPr>
          </w:p>
          <w:p w14:paraId="71C4618E" w14:textId="77777777" w:rsidR="00E62CB0" w:rsidRPr="00D26EEC" w:rsidRDefault="00E62CB0" w:rsidP="00E62CB0">
            <w:pPr>
              <w:rPr>
                <w:b/>
                <w:color w:val="000000" w:themeColor="text1"/>
              </w:rPr>
            </w:pPr>
          </w:p>
          <w:p w14:paraId="15DF8AEF" w14:textId="77777777" w:rsidR="00E62CB0" w:rsidRPr="00D26EEC" w:rsidRDefault="00E62CB0" w:rsidP="00E62CB0">
            <w:pPr>
              <w:rPr>
                <w:b/>
                <w:color w:val="000000" w:themeColor="text1"/>
              </w:rPr>
            </w:pPr>
          </w:p>
          <w:p w14:paraId="3BE1C087" w14:textId="77777777" w:rsidR="00E62CB0" w:rsidRPr="00D26EEC" w:rsidRDefault="00E62CB0" w:rsidP="00E62CB0">
            <w:pPr>
              <w:rPr>
                <w:b/>
                <w:color w:val="000000" w:themeColor="text1"/>
              </w:rPr>
            </w:pPr>
          </w:p>
          <w:p w14:paraId="5EA3BC61" w14:textId="77777777" w:rsidR="00E62CB0" w:rsidRPr="00D26EEC" w:rsidRDefault="00E62CB0" w:rsidP="00E62CB0">
            <w:pPr>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4A7EBE10" w14:textId="77777777" w:rsidR="00E62CB0" w:rsidRPr="00D26EEC" w:rsidRDefault="00E62CB0" w:rsidP="00E62CB0">
            <w:pPr>
              <w:rPr>
                <w:b/>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7B4E4A12" w14:textId="77777777" w:rsidR="00E62CB0" w:rsidRPr="00D26EEC" w:rsidRDefault="00E62CB0" w:rsidP="00E62CB0">
            <w:pPr>
              <w:rPr>
                <w:b/>
                <w:color w:val="000000" w:themeColor="text1"/>
              </w:rPr>
            </w:pPr>
          </w:p>
        </w:tc>
      </w:tr>
    </w:tbl>
    <w:p w14:paraId="1488EF9F" w14:textId="77777777" w:rsidR="00E62CB0" w:rsidRPr="00D26EEC" w:rsidRDefault="00E62CB0" w:rsidP="00E62CB0">
      <w:pPr>
        <w:rPr>
          <w:b/>
          <w:color w:val="000000" w:themeColor="text1"/>
        </w:rPr>
      </w:pPr>
    </w:p>
    <w:p w14:paraId="645D6BB2" w14:textId="77777777" w:rsidR="00E62CB0" w:rsidRPr="00D26EEC" w:rsidRDefault="00E62CB0" w:rsidP="00E62CB0">
      <w:pPr>
        <w:rPr>
          <w:b/>
          <w:color w:val="000000" w:themeColor="text1"/>
        </w:rPr>
      </w:pPr>
      <w:r w:rsidRPr="00D26EEC">
        <w:rPr>
          <w:b/>
          <w:color w:val="000000" w:themeColor="text1"/>
        </w:rPr>
        <w:t>EGE ÜNİVERSİTESİ HEMŞİRELİK FAKÜLTESİ HEMŞİRELİK BAKIM SÜRECİ – Risk Faktörü</w:t>
      </w:r>
    </w:p>
    <w:p w14:paraId="6EF969B2" w14:textId="77777777" w:rsidR="00E62CB0" w:rsidRPr="00D26EEC" w:rsidRDefault="00E62CB0" w:rsidP="00E62CB0">
      <w:pPr>
        <w:rPr>
          <w:b/>
          <w:color w:val="000000" w:themeColor="text1"/>
        </w:rPr>
      </w:pPr>
      <w:r w:rsidRPr="00D26EEC">
        <w:rPr>
          <w:b/>
          <w:color w:val="000000" w:themeColor="text1"/>
        </w:rPr>
        <w:t>Hastanın Adı, Soyadı:</w:t>
      </w:r>
    </w:p>
    <w:p w14:paraId="7158D04A" w14:textId="77777777" w:rsidR="00E62CB0" w:rsidRPr="00D26EEC" w:rsidRDefault="00E62CB0" w:rsidP="00E62CB0">
      <w:pPr>
        <w:rPr>
          <w:b/>
          <w:color w:val="000000" w:themeColor="text1"/>
        </w:rPr>
      </w:pPr>
      <w:r w:rsidRPr="00D26EEC">
        <w:rPr>
          <w:b/>
          <w:color w:val="000000" w:themeColor="text1"/>
        </w:rPr>
        <w:t>Tanısı:</w:t>
      </w:r>
    </w:p>
    <w:tbl>
      <w:tblPr>
        <w:tblW w:w="160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59"/>
        <w:gridCol w:w="1559"/>
        <w:gridCol w:w="2835"/>
        <w:gridCol w:w="2410"/>
        <w:gridCol w:w="567"/>
        <w:gridCol w:w="567"/>
        <w:gridCol w:w="1843"/>
        <w:gridCol w:w="3544"/>
      </w:tblGrid>
      <w:tr w:rsidR="00D26EEC" w:rsidRPr="00D26EEC" w14:paraId="28E451D1" w14:textId="77777777" w:rsidTr="00E62CB0">
        <w:trPr>
          <w:trHeight w:val="384"/>
        </w:trPr>
        <w:tc>
          <w:tcPr>
            <w:tcW w:w="1164" w:type="dxa"/>
            <w:vMerge w:val="restart"/>
            <w:tcBorders>
              <w:top w:val="single" w:sz="4" w:space="0" w:color="auto"/>
              <w:left w:val="single" w:sz="4" w:space="0" w:color="auto"/>
              <w:bottom w:val="single" w:sz="4" w:space="0" w:color="auto"/>
              <w:right w:val="single" w:sz="4" w:space="0" w:color="auto"/>
            </w:tcBorders>
            <w:shd w:val="clear" w:color="auto" w:fill="D9D9D9"/>
          </w:tcPr>
          <w:p w14:paraId="773BA62F" w14:textId="77777777" w:rsidR="00E62CB0" w:rsidRPr="00D26EEC" w:rsidRDefault="00E62CB0" w:rsidP="00E62CB0">
            <w:pPr>
              <w:rPr>
                <w:b/>
                <w:color w:val="000000" w:themeColor="text1"/>
              </w:rPr>
            </w:pPr>
          </w:p>
          <w:p w14:paraId="46634A4A" w14:textId="77777777" w:rsidR="00E62CB0" w:rsidRPr="00D26EEC" w:rsidRDefault="00E62CB0" w:rsidP="00E62CB0">
            <w:pPr>
              <w:rPr>
                <w:b/>
                <w:color w:val="000000" w:themeColor="text1"/>
              </w:rPr>
            </w:pPr>
            <w:r w:rsidRPr="00D26EEC">
              <w:rPr>
                <w:b/>
                <w:color w:val="000000" w:themeColor="text1"/>
              </w:rPr>
              <w:t>TARİH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25E467" w14:textId="77777777" w:rsidR="00E62CB0" w:rsidRPr="00D26EEC" w:rsidRDefault="00E62CB0" w:rsidP="00E62CB0">
            <w:pPr>
              <w:rPr>
                <w:b/>
                <w:color w:val="000000" w:themeColor="text1"/>
              </w:rPr>
            </w:pPr>
            <w:r w:rsidRPr="00D26EEC">
              <w:rPr>
                <w:b/>
                <w:color w:val="000000" w:themeColor="text1"/>
              </w:rPr>
              <w:t>TANILAMA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B8365C" w14:textId="77777777" w:rsidR="00E62CB0" w:rsidRPr="00D26EEC" w:rsidRDefault="00E62CB0" w:rsidP="00E62CB0">
            <w:pPr>
              <w:rPr>
                <w:b/>
                <w:color w:val="000000" w:themeColor="text1"/>
              </w:rPr>
            </w:pPr>
            <w:r w:rsidRPr="00D26EEC">
              <w:rPr>
                <w:b/>
                <w:color w:val="000000" w:themeColor="text1"/>
              </w:rPr>
              <w:t>PLANLAMA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80A3354" w14:textId="77777777" w:rsidR="00E62CB0" w:rsidRPr="00D26EEC" w:rsidRDefault="00E62CB0" w:rsidP="00E62CB0">
            <w:pPr>
              <w:rPr>
                <w:b/>
                <w:color w:val="000000" w:themeColor="text1"/>
              </w:rPr>
            </w:pPr>
            <w:r w:rsidRPr="00D26EEC">
              <w:rPr>
                <w:b/>
                <w:color w:val="000000" w:themeColor="text1"/>
              </w:rPr>
              <w:t>UYGULAMA</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5A5FD111" w14:textId="77777777" w:rsidR="00E62CB0" w:rsidRPr="00D26EEC" w:rsidRDefault="00E62CB0" w:rsidP="00E62CB0">
            <w:pPr>
              <w:rPr>
                <w:b/>
                <w:color w:val="000000" w:themeColor="text1"/>
              </w:rPr>
            </w:pPr>
            <w:r w:rsidRPr="00D26EEC">
              <w:rPr>
                <w:b/>
                <w:color w:val="000000" w:themeColor="text1"/>
              </w:rPr>
              <w:t>DEĞERLENDİRME</w:t>
            </w:r>
          </w:p>
        </w:tc>
      </w:tr>
      <w:tr w:rsidR="00D26EEC" w:rsidRPr="00D26EEC" w14:paraId="58A6D649" w14:textId="77777777" w:rsidTr="00E62CB0">
        <w:trPr>
          <w:cantSplit/>
          <w:trHeight w:val="683"/>
        </w:trPr>
        <w:tc>
          <w:tcPr>
            <w:tcW w:w="1164" w:type="dxa"/>
            <w:vMerge/>
            <w:tcBorders>
              <w:top w:val="single" w:sz="4" w:space="0" w:color="auto"/>
              <w:left w:val="single" w:sz="4" w:space="0" w:color="auto"/>
              <w:bottom w:val="single" w:sz="4" w:space="0" w:color="auto"/>
              <w:right w:val="single" w:sz="4" w:space="0" w:color="auto"/>
            </w:tcBorders>
            <w:vAlign w:val="center"/>
            <w:hideMark/>
          </w:tcPr>
          <w:p w14:paraId="5A239431" w14:textId="77777777" w:rsidR="00E62CB0" w:rsidRPr="00D26EEC" w:rsidRDefault="00E62CB0" w:rsidP="00E62CB0">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21F910C4" w14:textId="77777777" w:rsidR="00E62CB0" w:rsidRPr="00D26EEC" w:rsidRDefault="00E62CB0" w:rsidP="00E62CB0">
            <w:pPr>
              <w:rPr>
                <w:b/>
                <w:color w:val="000000" w:themeColor="text1"/>
              </w:rPr>
            </w:pPr>
            <w:r w:rsidRPr="00D26EEC">
              <w:rPr>
                <w:b/>
                <w:color w:val="000000" w:themeColor="text1"/>
              </w:rPr>
              <w:t>Hemşirelik tanısı</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B04F76F" w14:textId="77777777" w:rsidR="00E62CB0" w:rsidRPr="00D26EEC" w:rsidRDefault="00E62CB0" w:rsidP="00E62CB0">
            <w:pPr>
              <w:rPr>
                <w:b/>
                <w:bCs/>
                <w:color w:val="000000" w:themeColor="text1"/>
              </w:rPr>
            </w:pPr>
            <w:r w:rsidRPr="00D26EEC">
              <w:rPr>
                <w:b/>
                <w:bCs/>
                <w:color w:val="000000" w:themeColor="text1"/>
              </w:rPr>
              <w:t>Nedenleri</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8953B0F" w14:textId="77777777" w:rsidR="00E62CB0" w:rsidRPr="00D26EEC" w:rsidRDefault="00E62CB0" w:rsidP="00E62CB0">
            <w:pPr>
              <w:rPr>
                <w:b/>
                <w:bCs/>
                <w:color w:val="000000" w:themeColor="text1"/>
              </w:rPr>
            </w:pPr>
            <w:r w:rsidRPr="00D26EEC">
              <w:rPr>
                <w:b/>
                <w:bCs/>
                <w:color w:val="000000" w:themeColor="text1"/>
              </w:rPr>
              <w:t>Amaçlar/Beklenen hasta sonuçları</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0079147" w14:textId="77777777" w:rsidR="00E62CB0" w:rsidRPr="00D26EEC" w:rsidRDefault="00E62CB0" w:rsidP="00E62CB0">
            <w:pPr>
              <w:rPr>
                <w:b/>
                <w:bCs/>
                <w:color w:val="000000" w:themeColor="text1"/>
              </w:rPr>
            </w:pPr>
            <w:r w:rsidRPr="00D26EEC">
              <w:rPr>
                <w:b/>
                <w:bCs/>
                <w:color w:val="000000" w:themeColor="text1"/>
              </w:rPr>
              <w:t>Hemşirelik girişimleri</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4D5D4109" w14:textId="77777777" w:rsidR="00E62CB0" w:rsidRPr="00D26EEC" w:rsidRDefault="00E62CB0" w:rsidP="00E62CB0">
            <w:pPr>
              <w:rPr>
                <w:b/>
                <w:color w:val="000000" w:themeColor="text1"/>
              </w:rPr>
            </w:pPr>
            <w:r w:rsidRPr="00D26EEC">
              <w:rPr>
                <w:b/>
                <w:color w:val="000000" w:themeColor="text1"/>
              </w:rPr>
              <w:t>Evet</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D94D3DC" w14:textId="77777777" w:rsidR="00E62CB0" w:rsidRPr="00D26EEC" w:rsidRDefault="00E62CB0" w:rsidP="00E62CB0">
            <w:pPr>
              <w:rPr>
                <w:b/>
                <w:color w:val="000000" w:themeColor="text1"/>
              </w:rPr>
            </w:pPr>
            <w:r w:rsidRPr="00D26EEC">
              <w:rPr>
                <w:b/>
                <w:color w:val="000000" w:themeColor="text1"/>
              </w:rPr>
              <w:t>Hayır</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1904D61" w14:textId="77777777" w:rsidR="00E62CB0" w:rsidRPr="00D26EEC" w:rsidRDefault="00E62CB0" w:rsidP="00E62CB0">
            <w:pPr>
              <w:rPr>
                <w:b/>
                <w:color w:val="000000" w:themeColor="text1"/>
              </w:rPr>
            </w:pPr>
            <w:r w:rsidRPr="00D26EEC">
              <w:rPr>
                <w:b/>
                <w:color w:val="000000" w:themeColor="text1"/>
              </w:rPr>
              <w:t>Uygulamama nedeni</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37F54D64" w14:textId="77777777" w:rsidR="00E62CB0" w:rsidRPr="00D26EEC" w:rsidRDefault="00E62CB0" w:rsidP="00E62CB0">
            <w:pPr>
              <w:rPr>
                <w:b/>
                <w:color w:val="000000" w:themeColor="text1"/>
              </w:rPr>
            </w:pPr>
            <w:r w:rsidRPr="00D26EEC">
              <w:rPr>
                <w:b/>
                <w:color w:val="000000" w:themeColor="text1"/>
              </w:rPr>
              <w:t>Tarih/Saat</w:t>
            </w:r>
          </w:p>
        </w:tc>
      </w:tr>
      <w:tr w:rsidR="00D26EEC" w:rsidRPr="00D26EEC" w14:paraId="075B0B8E" w14:textId="77777777" w:rsidTr="00667E7F">
        <w:trPr>
          <w:trHeight w:val="5600"/>
        </w:trPr>
        <w:tc>
          <w:tcPr>
            <w:tcW w:w="1164" w:type="dxa"/>
            <w:tcBorders>
              <w:top w:val="single" w:sz="4" w:space="0" w:color="auto"/>
              <w:left w:val="single" w:sz="4" w:space="0" w:color="auto"/>
              <w:bottom w:val="single" w:sz="4" w:space="0" w:color="auto"/>
              <w:right w:val="single" w:sz="4" w:space="0" w:color="auto"/>
            </w:tcBorders>
          </w:tcPr>
          <w:p w14:paraId="13778A03" w14:textId="77777777" w:rsidR="00E62CB0" w:rsidRPr="00D26EEC" w:rsidRDefault="00E62CB0" w:rsidP="00E62CB0">
            <w:pPr>
              <w:rPr>
                <w:b/>
                <w:color w:val="000000" w:themeColor="text1"/>
              </w:rPr>
            </w:pPr>
          </w:p>
          <w:p w14:paraId="6BF6403F" w14:textId="77777777" w:rsidR="00E62CB0" w:rsidRPr="00D26EEC" w:rsidRDefault="00E62CB0" w:rsidP="00E62CB0">
            <w:pPr>
              <w:rPr>
                <w:b/>
                <w:color w:val="000000" w:themeColor="text1"/>
              </w:rPr>
            </w:pPr>
          </w:p>
          <w:p w14:paraId="610BA2B3" w14:textId="77777777" w:rsidR="00E62CB0" w:rsidRPr="00D26EEC" w:rsidRDefault="00E62CB0" w:rsidP="00E62CB0">
            <w:pPr>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66DA9F0" w14:textId="77777777" w:rsidR="00E62CB0" w:rsidRPr="00D26EEC" w:rsidRDefault="00E62CB0" w:rsidP="00E62CB0">
            <w:pPr>
              <w:rPr>
                <w:b/>
                <w:color w:val="000000" w:themeColor="text1"/>
              </w:rPr>
            </w:pPr>
          </w:p>
          <w:p w14:paraId="081D07CD" w14:textId="77777777" w:rsidR="00E62CB0" w:rsidRPr="00D26EEC" w:rsidRDefault="00E62CB0" w:rsidP="00E62CB0">
            <w:pPr>
              <w:rPr>
                <w:b/>
                <w:color w:val="000000" w:themeColor="text1"/>
              </w:rPr>
            </w:pPr>
          </w:p>
          <w:p w14:paraId="5CC0EC02" w14:textId="77777777" w:rsidR="00E62CB0" w:rsidRPr="00D26EEC" w:rsidRDefault="00E62CB0" w:rsidP="00E62CB0">
            <w:pPr>
              <w:rPr>
                <w:b/>
                <w:color w:val="000000" w:themeColor="text1"/>
              </w:rPr>
            </w:pPr>
          </w:p>
          <w:p w14:paraId="702AECD4" w14:textId="77777777" w:rsidR="00E62CB0" w:rsidRPr="00D26EEC" w:rsidRDefault="00E62CB0" w:rsidP="00E62CB0">
            <w:pPr>
              <w:rPr>
                <w:b/>
                <w:color w:val="000000" w:themeColor="text1"/>
              </w:rPr>
            </w:pPr>
          </w:p>
          <w:p w14:paraId="39CC74A1" w14:textId="77777777" w:rsidR="00E62CB0" w:rsidRPr="00D26EEC" w:rsidRDefault="00E62CB0" w:rsidP="00E62CB0">
            <w:pPr>
              <w:rPr>
                <w:b/>
                <w:color w:val="000000" w:themeColor="text1"/>
              </w:rPr>
            </w:pPr>
          </w:p>
          <w:p w14:paraId="73A328D0" w14:textId="77777777" w:rsidR="00E62CB0" w:rsidRPr="00D26EEC" w:rsidRDefault="00E62CB0" w:rsidP="00E62CB0">
            <w:pPr>
              <w:rPr>
                <w:b/>
                <w:color w:val="000000" w:themeColor="text1"/>
              </w:rPr>
            </w:pPr>
          </w:p>
          <w:p w14:paraId="5561BC15" w14:textId="77777777" w:rsidR="00E62CB0" w:rsidRPr="00D26EEC" w:rsidRDefault="00E62CB0" w:rsidP="00E62CB0">
            <w:pPr>
              <w:rPr>
                <w:b/>
                <w:bCs/>
                <w:color w:val="000000" w:themeColor="text1"/>
                <w:u w:val="single"/>
              </w:rPr>
            </w:pPr>
            <w:r w:rsidRPr="00D26EEC">
              <w:rPr>
                <w:b/>
                <w:bCs/>
                <w:color w:val="000000" w:themeColor="text1"/>
                <w:u w:val="single"/>
              </w:rPr>
              <w:t xml:space="preserve">Tanımlayıcı Özellikler </w:t>
            </w:r>
          </w:p>
        </w:tc>
        <w:tc>
          <w:tcPr>
            <w:tcW w:w="1559" w:type="dxa"/>
            <w:tcBorders>
              <w:top w:val="single" w:sz="4" w:space="0" w:color="auto"/>
              <w:left w:val="single" w:sz="4" w:space="0" w:color="auto"/>
              <w:bottom w:val="single" w:sz="4" w:space="0" w:color="auto"/>
              <w:right w:val="single" w:sz="4" w:space="0" w:color="auto"/>
            </w:tcBorders>
          </w:tcPr>
          <w:p w14:paraId="217949AC" w14:textId="77777777" w:rsidR="00E62CB0" w:rsidRPr="00D26EEC" w:rsidRDefault="00E62CB0" w:rsidP="00E62CB0">
            <w:pPr>
              <w:rPr>
                <w:b/>
                <w:color w:val="000000" w:themeColor="text1"/>
              </w:rPr>
            </w:pPr>
          </w:p>
          <w:p w14:paraId="450C0F5F" w14:textId="77777777" w:rsidR="00E62CB0" w:rsidRPr="00D26EEC" w:rsidRDefault="00E62CB0" w:rsidP="00E62CB0">
            <w:pPr>
              <w:rPr>
                <w:b/>
                <w:color w:val="000000" w:themeColor="text1"/>
              </w:rPr>
            </w:pPr>
          </w:p>
          <w:p w14:paraId="7AB678B7" w14:textId="77777777" w:rsidR="00E62CB0" w:rsidRPr="00D26EEC" w:rsidRDefault="00E62CB0" w:rsidP="00E62CB0">
            <w:pPr>
              <w:rPr>
                <w:b/>
                <w:color w:val="000000" w:themeColor="text1"/>
              </w:rPr>
            </w:pPr>
          </w:p>
          <w:p w14:paraId="4541F014" w14:textId="77777777" w:rsidR="00E62CB0" w:rsidRPr="00D26EEC" w:rsidRDefault="00E62CB0" w:rsidP="00E62CB0">
            <w:pPr>
              <w:rPr>
                <w:b/>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0DA402D0" w14:textId="77777777" w:rsidR="00E62CB0" w:rsidRPr="00D26EEC" w:rsidRDefault="00E62CB0" w:rsidP="00E62CB0">
            <w:pPr>
              <w:rPr>
                <w:b/>
                <w:color w:val="000000" w:themeColor="text1"/>
              </w:rPr>
            </w:pPr>
          </w:p>
          <w:p w14:paraId="680CAD57" w14:textId="77777777" w:rsidR="00E62CB0" w:rsidRPr="00D26EEC" w:rsidRDefault="00E62CB0" w:rsidP="00E62CB0">
            <w:pPr>
              <w:rPr>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14:paraId="4962E342" w14:textId="77777777" w:rsidR="00E62CB0" w:rsidRPr="00D26EEC" w:rsidRDefault="00E62CB0" w:rsidP="00E62CB0">
            <w:pPr>
              <w:rPr>
                <w:b/>
                <w:color w:val="000000" w:themeColor="text1"/>
              </w:rPr>
            </w:pPr>
          </w:p>
          <w:p w14:paraId="71B53018" w14:textId="77777777" w:rsidR="00E62CB0" w:rsidRPr="00D26EEC" w:rsidRDefault="00E62CB0" w:rsidP="00E62CB0">
            <w:pPr>
              <w:rPr>
                <w:b/>
                <w:color w:val="000000" w:themeColor="text1"/>
              </w:rPr>
            </w:pPr>
          </w:p>
          <w:p w14:paraId="4F02EFBF" w14:textId="77777777" w:rsidR="00E62CB0" w:rsidRPr="00D26EEC" w:rsidRDefault="00E62CB0" w:rsidP="00E62CB0">
            <w:pPr>
              <w:rPr>
                <w:b/>
                <w:color w:val="000000" w:themeColor="text1"/>
              </w:rPr>
            </w:pPr>
          </w:p>
          <w:p w14:paraId="3EB442EF" w14:textId="77777777" w:rsidR="00E62CB0" w:rsidRPr="00D26EEC" w:rsidRDefault="00E62CB0" w:rsidP="00E62CB0">
            <w:pPr>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2478AEC8" w14:textId="77777777" w:rsidR="00E62CB0" w:rsidRPr="00D26EEC" w:rsidRDefault="00E62CB0" w:rsidP="00E62CB0">
            <w:pPr>
              <w:rPr>
                <w:b/>
                <w:color w:val="000000" w:themeColor="text1"/>
              </w:rPr>
            </w:pPr>
          </w:p>
          <w:p w14:paraId="44D5EDF8" w14:textId="77777777" w:rsidR="00E62CB0" w:rsidRPr="00D26EEC" w:rsidRDefault="00E62CB0" w:rsidP="00E62CB0">
            <w:pPr>
              <w:rPr>
                <w:b/>
                <w:color w:val="000000" w:themeColor="text1"/>
              </w:rPr>
            </w:pPr>
          </w:p>
          <w:p w14:paraId="5E172F97" w14:textId="77777777" w:rsidR="00E62CB0" w:rsidRPr="00D26EEC" w:rsidRDefault="00E62CB0" w:rsidP="00E62CB0">
            <w:pPr>
              <w:rPr>
                <w:b/>
                <w:color w:val="000000" w:themeColor="text1"/>
              </w:rPr>
            </w:pPr>
          </w:p>
          <w:p w14:paraId="3A898E4B" w14:textId="77777777" w:rsidR="00E62CB0" w:rsidRPr="00D26EEC" w:rsidRDefault="00E62CB0" w:rsidP="00E62CB0">
            <w:pPr>
              <w:rPr>
                <w:b/>
                <w:color w:val="000000" w:themeColor="text1"/>
              </w:rPr>
            </w:pPr>
          </w:p>
          <w:p w14:paraId="4A24B64D" w14:textId="77777777" w:rsidR="00E62CB0" w:rsidRPr="00D26EEC" w:rsidRDefault="00E62CB0" w:rsidP="00E62CB0">
            <w:pPr>
              <w:rPr>
                <w:b/>
                <w:color w:val="000000" w:themeColor="text1"/>
              </w:rPr>
            </w:pPr>
          </w:p>
          <w:p w14:paraId="7D7286C1" w14:textId="77777777" w:rsidR="00E62CB0" w:rsidRPr="00D26EEC" w:rsidRDefault="00E62CB0" w:rsidP="00E62CB0">
            <w:pPr>
              <w:rPr>
                <w:b/>
                <w:color w:val="000000" w:themeColor="text1"/>
              </w:rPr>
            </w:pPr>
          </w:p>
          <w:p w14:paraId="2DA891B3" w14:textId="77777777" w:rsidR="00E62CB0" w:rsidRPr="00D26EEC" w:rsidRDefault="00E62CB0" w:rsidP="00E62CB0">
            <w:pPr>
              <w:rPr>
                <w:b/>
                <w:color w:val="000000" w:themeColor="text1"/>
              </w:rPr>
            </w:pPr>
          </w:p>
          <w:p w14:paraId="36EA55F9" w14:textId="77777777" w:rsidR="00E62CB0" w:rsidRPr="00D26EEC" w:rsidRDefault="00E62CB0" w:rsidP="00E62CB0">
            <w:pPr>
              <w:rPr>
                <w:b/>
                <w:color w:val="000000" w:themeColor="text1"/>
              </w:rPr>
            </w:pPr>
          </w:p>
          <w:p w14:paraId="56F0F20B" w14:textId="77777777" w:rsidR="00E62CB0" w:rsidRPr="00D26EEC" w:rsidRDefault="00E62CB0" w:rsidP="00E62CB0">
            <w:pPr>
              <w:rPr>
                <w:b/>
                <w:color w:val="000000" w:themeColor="text1"/>
              </w:rPr>
            </w:pPr>
          </w:p>
          <w:p w14:paraId="74827FDC" w14:textId="77777777" w:rsidR="00E62CB0" w:rsidRPr="00D26EEC" w:rsidRDefault="00E62CB0" w:rsidP="00E62CB0">
            <w:pPr>
              <w:rPr>
                <w:b/>
                <w:color w:val="000000" w:themeColor="text1"/>
              </w:rPr>
            </w:pPr>
          </w:p>
          <w:p w14:paraId="4D702264" w14:textId="77777777" w:rsidR="00E62CB0" w:rsidRPr="00D26EEC" w:rsidRDefault="00E62CB0" w:rsidP="00E62CB0">
            <w:pPr>
              <w:rPr>
                <w:b/>
                <w:color w:val="000000" w:themeColor="text1"/>
              </w:rPr>
            </w:pPr>
          </w:p>
          <w:p w14:paraId="61E43FC0" w14:textId="77777777" w:rsidR="00E62CB0" w:rsidRPr="00D26EEC" w:rsidRDefault="00E62CB0" w:rsidP="00E62CB0">
            <w:pPr>
              <w:rPr>
                <w:b/>
                <w:color w:val="000000" w:themeColor="text1"/>
              </w:rPr>
            </w:pPr>
          </w:p>
          <w:p w14:paraId="0C6E9866" w14:textId="77777777" w:rsidR="00E62CB0" w:rsidRPr="00D26EEC" w:rsidRDefault="00E62CB0" w:rsidP="00E62CB0">
            <w:pPr>
              <w:rPr>
                <w:b/>
                <w:color w:val="000000" w:themeColor="text1"/>
              </w:rPr>
            </w:pPr>
          </w:p>
          <w:p w14:paraId="09D926E6" w14:textId="77777777" w:rsidR="00E62CB0" w:rsidRPr="00D26EEC" w:rsidRDefault="00E62CB0" w:rsidP="00E62CB0">
            <w:pPr>
              <w:rPr>
                <w:b/>
                <w:color w:val="000000" w:themeColor="text1"/>
              </w:rPr>
            </w:pPr>
          </w:p>
          <w:p w14:paraId="6AB5EE9D" w14:textId="77777777" w:rsidR="00E62CB0" w:rsidRPr="00D26EEC" w:rsidRDefault="00E62CB0" w:rsidP="00E62CB0">
            <w:pPr>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608FEB8D" w14:textId="77777777" w:rsidR="00E62CB0" w:rsidRPr="00D26EEC" w:rsidRDefault="00E62CB0" w:rsidP="00E62CB0">
            <w:pPr>
              <w:rPr>
                <w:b/>
                <w:color w:val="000000" w:themeColor="text1"/>
              </w:rPr>
            </w:pPr>
          </w:p>
          <w:p w14:paraId="0C4C7D5B" w14:textId="77777777" w:rsidR="00E62CB0" w:rsidRPr="00D26EEC" w:rsidRDefault="00E62CB0" w:rsidP="00E62CB0">
            <w:pPr>
              <w:rPr>
                <w:b/>
                <w:color w:val="000000" w:themeColor="text1"/>
              </w:rPr>
            </w:pPr>
          </w:p>
          <w:p w14:paraId="6D71CC92" w14:textId="77777777" w:rsidR="00E62CB0" w:rsidRPr="00D26EEC" w:rsidRDefault="00E62CB0" w:rsidP="00E62CB0">
            <w:pPr>
              <w:rPr>
                <w:b/>
                <w:color w:val="000000" w:themeColor="text1"/>
              </w:rPr>
            </w:pPr>
          </w:p>
          <w:p w14:paraId="41C1E5F0" w14:textId="77777777" w:rsidR="00E62CB0" w:rsidRPr="00D26EEC" w:rsidRDefault="00E62CB0" w:rsidP="00E62CB0">
            <w:pPr>
              <w:rPr>
                <w:b/>
                <w:color w:val="000000" w:themeColor="text1"/>
              </w:rPr>
            </w:pPr>
          </w:p>
          <w:p w14:paraId="469F0D6A" w14:textId="77777777" w:rsidR="00E62CB0" w:rsidRPr="00D26EEC" w:rsidRDefault="00E62CB0" w:rsidP="00E62CB0">
            <w:pPr>
              <w:rPr>
                <w:b/>
                <w:color w:val="000000" w:themeColor="text1"/>
              </w:rPr>
            </w:pPr>
          </w:p>
          <w:p w14:paraId="5ED2848E" w14:textId="77777777" w:rsidR="00E62CB0" w:rsidRPr="00D26EEC" w:rsidRDefault="00E62CB0" w:rsidP="00E62CB0">
            <w:pPr>
              <w:rPr>
                <w:b/>
                <w:color w:val="000000" w:themeColor="text1"/>
              </w:rPr>
            </w:pPr>
          </w:p>
          <w:p w14:paraId="4D342EC0" w14:textId="77777777" w:rsidR="00E62CB0" w:rsidRPr="00D26EEC" w:rsidRDefault="00E62CB0" w:rsidP="00E62CB0">
            <w:pPr>
              <w:rPr>
                <w:b/>
                <w:color w:val="000000" w:themeColor="text1"/>
              </w:rPr>
            </w:pPr>
          </w:p>
          <w:p w14:paraId="65F25C8E" w14:textId="77777777" w:rsidR="00E62CB0" w:rsidRPr="00D26EEC" w:rsidRDefault="00E62CB0" w:rsidP="00E62CB0">
            <w:pPr>
              <w:rPr>
                <w:b/>
                <w:color w:val="000000" w:themeColor="text1"/>
              </w:rPr>
            </w:pPr>
          </w:p>
          <w:p w14:paraId="1DD5A781" w14:textId="77777777" w:rsidR="00E62CB0" w:rsidRPr="00D26EEC" w:rsidRDefault="00E62CB0" w:rsidP="00E62CB0">
            <w:pPr>
              <w:rPr>
                <w:b/>
                <w:color w:val="000000" w:themeColor="text1"/>
              </w:rPr>
            </w:pPr>
          </w:p>
          <w:p w14:paraId="2887B344" w14:textId="77777777" w:rsidR="00E62CB0" w:rsidRPr="00D26EEC" w:rsidRDefault="00E62CB0" w:rsidP="00E62CB0">
            <w:pPr>
              <w:rPr>
                <w:b/>
                <w:color w:val="000000" w:themeColor="text1"/>
              </w:rPr>
            </w:pPr>
          </w:p>
          <w:p w14:paraId="78F50267" w14:textId="77777777" w:rsidR="00E62CB0" w:rsidRPr="00D26EEC" w:rsidRDefault="00E62CB0" w:rsidP="00E62CB0">
            <w:pPr>
              <w:rPr>
                <w:b/>
                <w:color w:val="000000" w:themeColor="text1"/>
              </w:rPr>
            </w:pPr>
          </w:p>
          <w:p w14:paraId="6A6A2D4A" w14:textId="77777777" w:rsidR="00E62CB0" w:rsidRPr="00D26EEC" w:rsidRDefault="00E62CB0" w:rsidP="00E62CB0">
            <w:pPr>
              <w:rPr>
                <w:b/>
                <w:color w:val="000000" w:themeColor="text1"/>
              </w:rPr>
            </w:pPr>
          </w:p>
          <w:p w14:paraId="0658641A" w14:textId="77777777" w:rsidR="00E62CB0" w:rsidRPr="00D26EEC" w:rsidRDefault="00E62CB0" w:rsidP="00E62CB0">
            <w:pPr>
              <w:rPr>
                <w:b/>
                <w:color w:val="000000" w:themeColor="text1"/>
              </w:rPr>
            </w:pPr>
          </w:p>
          <w:p w14:paraId="0804E25C" w14:textId="77777777" w:rsidR="00E62CB0" w:rsidRPr="00D26EEC" w:rsidRDefault="00E62CB0" w:rsidP="00E62CB0">
            <w:pPr>
              <w:rPr>
                <w:b/>
                <w:color w:val="000000" w:themeColor="text1"/>
              </w:rPr>
            </w:pPr>
          </w:p>
          <w:p w14:paraId="3E6C9DA4" w14:textId="77777777" w:rsidR="00E62CB0" w:rsidRPr="00D26EEC" w:rsidRDefault="00E62CB0" w:rsidP="00E62CB0">
            <w:pPr>
              <w:rPr>
                <w:b/>
                <w:color w:val="000000" w:themeColor="text1"/>
              </w:rPr>
            </w:pPr>
          </w:p>
          <w:p w14:paraId="67E87B96" w14:textId="77777777" w:rsidR="00E62CB0" w:rsidRPr="00D26EEC" w:rsidRDefault="00E62CB0" w:rsidP="00E62CB0">
            <w:pPr>
              <w:rPr>
                <w:b/>
                <w:color w:val="000000" w:themeColor="text1"/>
              </w:rPr>
            </w:pPr>
          </w:p>
          <w:p w14:paraId="5CDA0F9E" w14:textId="77777777" w:rsidR="00E62CB0" w:rsidRPr="00D26EEC" w:rsidRDefault="00E62CB0" w:rsidP="00E62CB0">
            <w:pPr>
              <w:rPr>
                <w:b/>
                <w:color w:val="000000" w:themeColor="text1"/>
              </w:rPr>
            </w:pPr>
          </w:p>
          <w:p w14:paraId="34961058" w14:textId="77777777" w:rsidR="00E62CB0" w:rsidRPr="00D26EEC" w:rsidRDefault="00E62CB0" w:rsidP="00E62CB0">
            <w:pPr>
              <w:rPr>
                <w:b/>
                <w:color w:val="000000" w:themeColor="text1"/>
              </w:rPr>
            </w:pPr>
          </w:p>
          <w:p w14:paraId="7BFDC1AD" w14:textId="77777777" w:rsidR="00E62CB0" w:rsidRPr="00D26EEC" w:rsidRDefault="00E62CB0" w:rsidP="00E62CB0">
            <w:pPr>
              <w:rPr>
                <w:b/>
                <w:color w:val="000000" w:themeColor="text1"/>
              </w:rPr>
            </w:pPr>
          </w:p>
          <w:p w14:paraId="50FC1583" w14:textId="77777777" w:rsidR="00E62CB0" w:rsidRPr="00D26EEC" w:rsidRDefault="00E62CB0" w:rsidP="00E62CB0">
            <w:pPr>
              <w:rPr>
                <w:b/>
                <w:color w:val="000000" w:themeColor="text1"/>
              </w:rPr>
            </w:pPr>
          </w:p>
          <w:p w14:paraId="71D2329B" w14:textId="77777777" w:rsidR="00E62CB0" w:rsidRPr="00D26EEC" w:rsidRDefault="00E62CB0" w:rsidP="00E62CB0">
            <w:pPr>
              <w:rPr>
                <w:b/>
                <w:color w:val="000000" w:themeColor="text1"/>
              </w:rPr>
            </w:pPr>
          </w:p>
          <w:p w14:paraId="27EC535B" w14:textId="77777777" w:rsidR="00E62CB0" w:rsidRPr="00D26EEC" w:rsidRDefault="00E62CB0" w:rsidP="00E62CB0">
            <w:pPr>
              <w:rPr>
                <w:b/>
                <w:color w:val="000000" w:themeColor="text1"/>
              </w:rPr>
            </w:pPr>
          </w:p>
          <w:p w14:paraId="30468507" w14:textId="77777777" w:rsidR="00E62CB0" w:rsidRPr="00D26EEC" w:rsidRDefault="00E62CB0" w:rsidP="00E62CB0">
            <w:pPr>
              <w:rPr>
                <w:b/>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14:paraId="1C6A3583" w14:textId="77777777" w:rsidR="00E62CB0" w:rsidRPr="00D26EEC" w:rsidRDefault="00E62CB0" w:rsidP="00E62CB0">
            <w:pPr>
              <w:rPr>
                <w:b/>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31939F82" w14:textId="77777777" w:rsidR="00E62CB0" w:rsidRPr="00D26EEC" w:rsidRDefault="00E62CB0" w:rsidP="00E62CB0">
            <w:pPr>
              <w:rPr>
                <w:b/>
                <w:color w:val="000000" w:themeColor="text1"/>
              </w:rPr>
            </w:pPr>
          </w:p>
        </w:tc>
      </w:tr>
    </w:tbl>
    <w:p w14:paraId="5B564519" w14:textId="77777777" w:rsidR="0098210D" w:rsidRPr="00D26EEC" w:rsidRDefault="0098210D" w:rsidP="00A506BA">
      <w:pPr>
        <w:rPr>
          <w:b/>
          <w:color w:val="000000" w:themeColor="text1"/>
        </w:rPr>
        <w:sectPr w:rsidR="0098210D" w:rsidRPr="00D26EEC" w:rsidSect="001757E8">
          <w:pgSz w:w="16838" w:h="11906" w:orient="landscape"/>
          <w:pgMar w:top="1418" w:right="1418" w:bottom="1418" w:left="1418" w:header="709" w:footer="709" w:gutter="0"/>
          <w:cols w:space="708"/>
          <w:docGrid w:linePitch="360"/>
        </w:sectPr>
      </w:pPr>
    </w:p>
    <w:p w14:paraId="07ED7CFF" w14:textId="35533367" w:rsidR="00D722CF" w:rsidRPr="00D26EEC" w:rsidRDefault="00D722CF" w:rsidP="00E80D4E">
      <w:pPr>
        <w:pStyle w:val="Balk6"/>
        <w:rPr>
          <w:color w:val="000000" w:themeColor="text1"/>
        </w:rPr>
      </w:pPr>
      <w:bookmarkStart w:id="18" w:name="_Toc429991987"/>
      <w:r w:rsidRPr="00D26EEC">
        <w:rPr>
          <w:color w:val="000000" w:themeColor="text1"/>
        </w:rPr>
        <w:t>İNTÖRN ALAN DERSLERİ UYGULAMA ALANI DEĞERLENDİRME FORMU</w:t>
      </w:r>
    </w:p>
    <w:p w14:paraId="3CE0E4BB" w14:textId="77777777" w:rsidR="00D722CF" w:rsidRPr="00D26EEC" w:rsidRDefault="00D722CF" w:rsidP="00D722CF">
      <w:pPr>
        <w:rPr>
          <w:b/>
          <w:color w:val="000000" w:themeColor="text1"/>
          <w:sz w:val="20"/>
          <w:szCs w:val="18"/>
        </w:rPr>
      </w:pPr>
      <w:r w:rsidRPr="00D26EEC">
        <w:rPr>
          <w:b/>
          <w:color w:val="000000" w:themeColor="text1"/>
          <w:sz w:val="20"/>
          <w:szCs w:val="18"/>
        </w:rPr>
        <w:t>Dersin Adı…………………………………………….</w:t>
      </w:r>
      <w:r w:rsidRPr="00D26EEC">
        <w:rPr>
          <w:b/>
          <w:color w:val="000000" w:themeColor="text1"/>
          <w:sz w:val="20"/>
          <w:szCs w:val="18"/>
        </w:rPr>
        <w:tab/>
      </w:r>
      <w:r w:rsidRPr="00D26EEC">
        <w:rPr>
          <w:b/>
          <w:color w:val="000000" w:themeColor="text1"/>
          <w:sz w:val="20"/>
          <w:szCs w:val="18"/>
        </w:rPr>
        <w:tab/>
      </w:r>
      <w:r w:rsidRPr="00D26EEC">
        <w:rPr>
          <w:b/>
          <w:color w:val="000000" w:themeColor="text1"/>
          <w:sz w:val="20"/>
          <w:szCs w:val="18"/>
        </w:rPr>
        <w:tab/>
      </w:r>
      <w:r w:rsidRPr="00D26EEC">
        <w:rPr>
          <w:b/>
          <w:color w:val="000000" w:themeColor="text1"/>
          <w:sz w:val="20"/>
          <w:szCs w:val="18"/>
        </w:rPr>
        <w:tab/>
      </w:r>
      <w:r w:rsidRPr="00D26EEC">
        <w:rPr>
          <w:b/>
          <w:bCs/>
          <w:color w:val="000000" w:themeColor="text1"/>
          <w:sz w:val="20"/>
          <w:szCs w:val="18"/>
        </w:rPr>
        <w:t xml:space="preserve">Tarih: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1"/>
        <w:gridCol w:w="1609"/>
        <w:gridCol w:w="1690"/>
        <w:gridCol w:w="1250"/>
      </w:tblGrid>
      <w:tr w:rsidR="00D26EEC" w:rsidRPr="00D26EEC" w14:paraId="78FC3C02" w14:textId="77777777" w:rsidTr="00811404">
        <w:trPr>
          <w:trHeight w:val="223"/>
        </w:trPr>
        <w:tc>
          <w:tcPr>
            <w:tcW w:w="9279" w:type="dxa"/>
            <w:gridSpan w:val="4"/>
            <w:tcBorders>
              <w:top w:val="single" w:sz="12" w:space="0" w:color="auto"/>
              <w:left w:val="single" w:sz="2" w:space="0" w:color="auto"/>
              <w:bottom w:val="single" w:sz="12" w:space="0" w:color="auto"/>
              <w:right w:val="single" w:sz="2" w:space="0" w:color="auto"/>
            </w:tcBorders>
            <w:hideMark/>
          </w:tcPr>
          <w:p w14:paraId="1AB3A637" w14:textId="77777777" w:rsidR="00D722CF" w:rsidRPr="00D26EEC" w:rsidRDefault="00D722CF" w:rsidP="00811404">
            <w:pPr>
              <w:spacing w:line="276" w:lineRule="auto"/>
              <w:rPr>
                <w:b/>
                <w:bCs/>
                <w:color w:val="000000" w:themeColor="text1"/>
                <w:sz w:val="20"/>
                <w:szCs w:val="18"/>
              </w:rPr>
            </w:pPr>
            <w:r w:rsidRPr="00D26EEC">
              <w:rPr>
                <w:b/>
                <w:bCs/>
                <w:color w:val="000000" w:themeColor="text1"/>
                <w:sz w:val="20"/>
                <w:szCs w:val="18"/>
              </w:rPr>
              <w:t>A) UYGULAMA ALANI/KLİNİKLERE İLİŞKİN GÖRÜŞLER</w:t>
            </w:r>
          </w:p>
        </w:tc>
      </w:tr>
      <w:tr w:rsidR="00D26EEC" w:rsidRPr="00D26EEC" w14:paraId="5FE904AA" w14:textId="77777777" w:rsidTr="00811404">
        <w:trPr>
          <w:trHeight w:val="204"/>
        </w:trPr>
        <w:tc>
          <w:tcPr>
            <w:tcW w:w="4784" w:type="dxa"/>
            <w:tcBorders>
              <w:top w:val="single" w:sz="12" w:space="0" w:color="auto"/>
              <w:left w:val="single" w:sz="4" w:space="0" w:color="auto"/>
              <w:bottom w:val="single" w:sz="18" w:space="0" w:color="auto"/>
              <w:right w:val="single" w:sz="2" w:space="0" w:color="auto"/>
            </w:tcBorders>
          </w:tcPr>
          <w:p w14:paraId="7F97031F" w14:textId="77777777" w:rsidR="00D722CF" w:rsidRPr="00D26EEC" w:rsidRDefault="00D722CF" w:rsidP="00811404">
            <w:pPr>
              <w:spacing w:line="276" w:lineRule="auto"/>
              <w:rPr>
                <w:b/>
                <w:color w:val="000000" w:themeColor="text1"/>
                <w:sz w:val="20"/>
                <w:szCs w:val="18"/>
              </w:rPr>
            </w:pPr>
          </w:p>
        </w:tc>
        <w:tc>
          <w:tcPr>
            <w:tcW w:w="1619" w:type="dxa"/>
            <w:tcBorders>
              <w:top w:val="single" w:sz="12" w:space="0" w:color="auto"/>
              <w:left w:val="single" w:sz="2" w:space="0" w:color="auto"/>
              <w:bottom w:val="single" w:sz="18" w:space="0" w:color="auto"/>
              <w:right w:val="single" w:sz="4" w:space="0" w:color="auto"/>
            </w:tcBorders>
            <w:hideMark/>
          </w:tcPr>
          <w:p w14:paraId="5F5FB9C4"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Yeterli    </w:t>
            </w:r>
          </w:p>
        </w:tc>
        <w:tc>
          <w:tcPr>
            <w:tcW w:w="1619" w:type="dxa"/>
            <w:tcBorders>
              <w:top w:val="single" w:sz="12" w:space="0" w:color="auto"/>
              <w:left w:val="single" w:sz="4" w:space="0" w:color="auto"/>
              <w:bottom w:val="single" w:sz="18" w:space="0" w:color="auto"/>
              <w:right w:val="single" w:sz="4" w:space="0" w:color="auto"/>
            </w:tcBorders>
            <w:hideMark/>
          </w:tcPr>
          <w:p w14:paraId="766677A1"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Kısmen Yeterli                   </w:t>
            </w:r>
          </w:p>
        </w:tc>
        <w:tc>
          <w:tcPr>
            <w:tcW w:w="1257" w:type="dxa"/>
            <w:tcBorders>
              <w:top w:val="single" w:sz="12" w:space="0" w:color="auto"/>
              <w:left w:val="single" w:sz="4" w:space="0" w:color="auto"/>
              <w:bottom w:val="single" w:sz="18" w:space="0" w:color="auto"/>
              <w:right w:val="single" w:sz="2" w:space="0" w:color="auto"/>
            </w:tcBorders>
            <w:hideMark/>
          </w:tcPr>
          <w:p w14:paraId="54085D1D"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Yetersiz</w:t>
            </w:r>
          </w:p>
        </w:tc>
      </w:tr>
      <w:tr w:rsidR="00D26EEC" w:rsidRPr="00D26EEC" w14:paraId="7C1315B0" w14:textId="77777777" w:rsidTr="00811404">
        <w:trPr>
          <w:trHeight w:val="204"/>
        </w:trPr>
        <w:tc>
          <w:tcPr>
            <w:tcW w:w="9279" w:type="dxa"/>
            <w:gridSpan w:val="4"/>
            <w:tcBorders>
              <w:top w:val="single" w:sz="4" w:space="0" w:color="auto"/>
              <w:left w:val="single" w:sz="4" w:space="0" w:color="auto"/>
              <w:bottom w:val="single" w:sz="4" w:space="0" w:color="auto"/>
              <w:right w:val="single" w:sz="4" w:space="0" w:color="auto"/>
            </w:tcBorders>
            <w:hideMark/>
          </w:tcPr>
          <w:p w14:paraId="0964D384" w14:textId="77777777" w:rsidR="00D722CF" w:rsidRPr="00D26EEC" w:rsidRDefault="00D722CF" w:rsidP="00811404">
            <w:pPr>
              <w:spacing w:line="276" w:lineRule="auto"/>
              <w:rPr>
                <w:color w:val="000000" w:themeColor="text1"/>
                <w:sz w:val="20"/>
                <w:szCs w:val="18"/>
              </w:rPr>
            </w:pPr>
            <w:r w:rsidRPr="00D26EEC">
              <w:rPr>
                <w:b/>
                <w:color w:val="000000" w:themeColor="text1"/>
                <w:sz w:val="20"/>
                <w:szCs w:val="18"/>
              </w:rPr>
              <w:t>1. Uygulama Süresi</w:t>
            </w:r>
          </w:p>
        </w:tc>
      </w:tr>
      <w:tr w:rsidR="00D26EEC" w:rsidRPr="00D26EEC" w14:paraId="0CAC86EB" w14:textId="77777777" w:rsidTr="00811404">
        <w:trPr>
          <w:trHeight w:val="204"/>
        </w:trPr>
        <w:tc>
          <w:tcPr>
            <w:tcW w:w="4784" w:type="dxa"/>
            <w:tcBorders>
              <w:top w:val="single" w:sz="4" w:space="0" w:color="auto"/>
              <w:left w:val="single" w:sz="4" w:space="0" w:color="auto"/>
              <w:bottom w:val="single" w:sz="4" w:space="0" w:color="auto"/>
              <w:right w:val="single" w:sz="4" w:space="0" w:color="auto"/>
            </w:tcBorders>
            <w:hideMark/>
          </w:tcPr>
          <w:p w14:paraId="0333FD9F" w14:textId="77777777" w:rsidR="00D722CF" w:rsidRPr="00D26EEC" w:rsidRDefault="00D722CF" w:rsidP="00811404">
            <w:pPr>
              <w:spacing w:line="276" w:lineRule="auto"/>
              <w:jc w:val="both"/>
              <w:rPr>
                <w:b/>
                <w:color w:val="000000" w:themeColor="text1"/>
                <w:sz w:val="20"/>
                <w:szCs w:val="18"/>
              </w:rPr>
            </w:pPr>
            <w:r w:rsidRPr="00D26EEC">
              <w:rPr>
                <w:b/>
                <w:color w:val="000000" w:themeColor="text1"/>
                <w:sz w:val="20"/>
                <w:szCs w:val="18"/>
              </w:rPr>
              <w:t xml:space="preserve">a) Genel olarak uygulamaya ayrılan süre                                                             </w:t>
            </w:r>
          </w:p>
        </w:tc>
        <w:tc>
          <w:tcPr>
            <w:tcW w:w="1619" w:type="dxa"/>
            <w:tcBorders>
              <w:top w:val="single" w:sz="4" w:space="0" w:color="auto"/>
              <w:left w:val="single" w:sz="4" w:space="0" w:color="auto"/>
              <w:bottom w:val="single" w:sz="4" w:space="0" w:color="auto"/>
              <w:right w:val="single" w:sz="4" w:space="0" w:color="auto"/>
            </w:tcBorders>
          </w:tcPr>
          <w:p w14:paraId="7C9579D3"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0D6F9549"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0CBEBEDB" w14:textId="77777777" w:rsidR="00D722CF" w:rsidRPr="00D26EEC" w:rsidRDefault="00D722CF" w:rsidP="00811404">
            <w:pPr>
              <w:spacing w:line="276" w:lineRule="auto"/>
              <w:rPr>
                <w:color w:val="000000" w:themeColor="text1"/>
                <w:sz w:val="20"/>
                <w:szCs w:val="18"/>
              </w:rPr>
            </w:pPr>
          </w:p>
        </w:tc>
      </w:tr>
      <w:tr w:rsidR="00D26EEC" w:rsidRPr="00D26EEC" w14:paraId="0A58E87C" w14:textId="77777777" w:rsidTr="00811404">
        <w:trPr>
          <w:trHeight w:val="57"/>
        </w:trPr>
        <w:tc>
          <w:tcPr>
            <w:tcW w:w="4784" w:type="dxa"/>
            <w:tcBorders>
              <w:top w:val="single" w:sz="4" w:space="0" w:color="auto"/>
              <w:left w:val="single" w:sz="4" w:space="0" w:color="auto"/>
              <w:bottom w:val="single" w:sz="4" w:space="0" w:color="auto"/>
              <w:right w:val="single" w:sz="4" w:space="0" w:color="auto"/>
            </w:tcBorders>
            <w:hideMark/>
          </w:tcPr>
          <w:p w14:paraId="51C0910E" w14:textId="77777777" w:rsidR="00D722CF" w:rsidRPr="00D26EEC" w:rsidRDefault="00D722CF" w:rsidP="00811404">
            <w:pPr>
              <w:spacing w:line="276" w:lineRule="auto"/>
              <w:jc w:val="both"/>
              <w:rPr>
                <w:b/>
                <w:color w:val="000000" w:themeColor="text1"/>
                <w:sz w:val="20"/>
                <w:szCs w:val="18"/>
              </w:rPr>
            </w:pPr>
            <w:r w:rsidRPr="00D26EEC">
              <w:rPr>
                <w:b/>
                <w:color w:val="000000" w:themeColor="text1"/>
                <w:sz w:val="20"/>
                <w:szCs w:val="18"/>
              </w:rPr>
              <w:t>b) Uygulamaya çıktığınız alan/klinik için ayrılan süre</w:t>
            </w:r>
          </w:p>
        </w:tc>
        <w:tc>
          <w:tcPr>
            <w:tcW w:w="1619" w:type="dxa"/>
            <w:tcBorders>
              <w:top w:val="single" w:sz="4" w:space="0" w:color="auto"/>
              <w:left w:val="single" w:sz="4" w:space="0" w:color="auto"/>
              <w:bottom w:val="single" w:sz="4" w:space="0" w:color="auto"/>
              <w:right w:val="single" w:sz="4" w:space="0" w:color="auto"/>
            </w:tcBorders>
          </w:tcPr>
          <w:p w14:paraId="63899BF4"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3130BFA0"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36342AC0" w14:textId="77777777" w:rsidR="00D722CF" w:rsidRPr="00D26EEC" w:rsidRDefault="00D722CF" w:rsidP="00811404">
            <w:pPr>
              <w:spacing w:line="276" w:lineRule="auto"/>
              <w:rPr>
                <w:color w:val="000000" w:themeColor="text1"/>
                <w:sz w:val="20"/>
                <w:szCs w:val="18"/>
              </w:rPr>
            </w:pPr>
          </w:p>
        </w:tc>
      </w:tr>
      <w:tr w:rsidR="00D26EEC" w:rsidRPr="00D26EEC" w14:paraId="7821355F" w14:textId="77777777" w:rsidTr="00811404">
        <w:trPr>
          <w:trHeight w:val="137"/>
        </w:trPr>
        <w:tc>
          <w:tcPr>
            <w:tcW w:w="9300" w:type="dxa"/>
            <w:gridSpan w:val="4"/>
            <w:tcBorders>
              <w:top w:val="single" w:sz="4" w:space="0" w:color="auto"/>
              <w:left w:val="single" w:sz="4" w:space="0" w:color="auto"/>
              <w:bottom w:val="single" w:sz="4" w:space="0" w:color="auto"/>
              <w:right w:val="single" w:sz="2" w:space="0" w:color="auto"/>
            </w:tcBorders>
            <w:hideMark/>
          </w:tcPr>
          <w:p w14:paraId="0FDBA3A2" w14:textId="77777777" w:rsidR="00D722CF" w:rsidRPr="00D26EEC" w:rsidRDefault="00D722CF" w:rsidP="00811404">
            <w:pPr>
              <w:spacing w:line="276" w:lineRule="auto"/>
              <w:rPr>
                <w:color w:val="000000" w:themeColor="text1"/>
                <w:sz w:val="20"/>
                <w:szCs w:val="18"/>
              </w:rPr>
            </w:pPr>
            <w:r w:rsidRPr="00D26EEC">
              <w:rPr>
                <w:b/>
                <w:color w:val="000000" w:themeColor="text1"/>
                <w:sz w:val="20"/>
                <w:szCs w:val="18"/>
              </w:rPr>
              <w:t>2-Uygulama alanının/kliniklerinin fiziksel özellikleri</w:t>
            </w:r>
          </w:p>
        </w:tc>
      </w:tr>
      <w:tr w:rsidR="00D26EEC" w:rsidRPr="00D26EEC" w14:paraId="14FA6CB9" w14:textId="77777777" w:rsidTr="008114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2D096E35"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Ulaşım</w:t>
            </w:r>
          </w:p>
        </w:tc>
        <w:tc>
          <w:tcPr>
            <w:tcW w:w="1619" w:type="dxa"/>
            <w:tcBorders>
              <w:top w:val="single" w:sz="4" w:space="0" w:color="auto"/>
              <w:left w:val="single" w:sz="4" w:space="0" w:color="auto"/>
              <w:bottom w:val="single" w:sz="4" w:space="0" w:color="auto"/>
              <w:right w:val="single" w:sz="2" w:space="0" w:color="auto"/>
            </w:tcBorders>
          </w:tcPr>
          <w:p w14:paraId="5DD5A1EC"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67B1BD30"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28B3CE34" w14:textId="77777777" w:rsidR="00D722CF" w:rsidRPr="00D26EEC" w:rsidRDefault="00D722CF" w:rsidP="00811404">
            <w:pPr>
              <w:spacing w:line="276" w:lineRule="auto"/>
              <w:rPr>
                <w:color w:val="000000" w:themeColor="text1"/>
                <w:sz w:val="20"/>
                <w:szCs w:val="18"/>
              </w:rPr>
            </w:pPr>
          </w:p>
        </w:tc>
      </w:tr>
      <w:tr w:rsidR="00D26EEC" w:rsidRPr="00D26EEC" w14:paraId="3EC8089F" w14:textId="77777777" w:rsidTr="008114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6629A1CA"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Giyinip- soyunma</w:t>
            </w:r>
          </w:p>
        </w:tc>
        <w:tc>
          <w:tcPr>
            <w:tcW w:w="1619" w:type="dxa"/>
            <w:tcBorders>
              <w:top w:val="single" w:sz="4" w:space="0" w:color="auto"/>
              <w:left w:val="single" w:sz="4" w:space="0" w:color="auto"/>
              <w:bottom w:val="single" w:sz="4" w:space="0" w:color="auto"/>
              <w:right w:val="single" w:sz="2" w:space="0" w:color="auto"/>
            </w:tcBorders>
          </w:tcPr>
          <w:p w14:paraId="66309F24"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72562355"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6D966C5C" w14:textId="77777777" w:rsidR="00D722CF" w:rsidRPr="00D26EEC" w:rsidRDefault="00D722CF" w:rsidP="00811404">
            <w:pPr>
              <w:spacing w:line="276" w:lineRule="auto"/>
              <w:rPr>
                <w:color w:val="000000" w:themeColor="text1"/>
                <w:sz w:val="20"/>
                <w:szCs w:val="18"/>
              </w:rPr>
            </w:pPr>
          </w:p>
        </w:tc>
      </w:tr>
      <w:tr w:rsidR="00D26EEC" w:rsidRPr="00D26EEC" w14:paraId="2A05F5C2" w14:textId="77777777" w:rsidTr="008114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1AFF97B4"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Beslenme</w:t>
            </w:r>
          </w:p>
        </w:tc>
        <w:tc>
          <w:tcPr>
            <w:tcW w:w="1619" w:type="dxa"/>
            <w:tcBorders>
              <w:top w:val="single" w:sz="4" w:space="0" w:color="auto"/>
              <w:left w:val="single" w:sz="4" w:space="0" w:color="auto"/>
              <w:bottom w:val="single" w:sz="4" w:space="0" w:color="auto"/>
              <w:right w:val="single" w:sz="2" w:space="0" w:color="auto"/>
            </w:tcBorders>
          </w:tcPr>
          <w:p w14:paraId="5A6B82FF"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698D49B9"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6C523D48" w14:textId="77777777" w:rsidR="00D722CF" w:rsidRPr="00D26EEC" w:rsidRDefault="00D722CF" w:rsidP="00811404">
            <w:pPr>
              <w:spacing w:line="276" w:lineRule="auto"/>
              <w:rPr>
                <w:color w:val="000000" w:themeColor="text1"/>
                <w:sz w:val="20"/>
                <w:szCs w:val="18"/>
              </w:rPr>
            </w:pPr>
          </w:p>
        </w:tc>
      </w:tr>
      <w:tr w:rsidR="00D26EEC" w:rsidRPr="00D26EEC" w14:paraId="7B87058C" w14:textId="77777777" w:rsidTr="008114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41B1DE08"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Güvenlik</w:t>
            </w:r>
          </w:p>
        </w:tc>
        <w:tc>
          <w:tcPr>
            <w:tcW w:w="1619" w:type="dxa"/>
            <w:tcBorders>
              <w:top w:val="single" w:sz="4" w:space="0" w:color="auto"/>
              <w:left w:val="single" w:sz="4" w:space="0" w:color="auto"/>
              <w:bottom w:val="single" w:sz="4" w:space="0" w:color="auto"/>
              <w:right w:val="single" w:sz="2" w:space="0" w:color="auto"/>
            </w:tcBorders>
          </w:tcPr>
          <w:p w14:paraId="5F9FA87A"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0B0F4CC8"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65013CD1" w14:textId="77777777" w:rsidR="00D722CF" w:rsidRPr="00D26EEC" w:rsidRDefault="00D722CF" w:rsidP="00811404">
            <w:pPr>
              <w:spacing w:line="276" w:lineRule="auto"/>
              <w:rPr>
                <w:color w:val="000000" w:themeColor="text1"/>
                <w:sz w:val="20"/>
                <w:szCs w:val="18"/>
              </w:rPr>
            </w:pPr>
          </w:p>
        </w:tc>
      </w:tr>
      <w:tr w:rsidR="00D26EEC" w:rsidRPr="00D26EEC" w14:paraId="1293FCBA" w14:textId="77777777" w:rsidTr="00811404">
        <w:trPr>
          <w:trHeight w:val="212"/>
        </w:trPr>
        <w:tc>
          <w:tcPr>
            <w:tcW w:w="4784" w:type="dxa"/>
            <w:tcBorders>
              <w:top w:val="single" w:sz="4" w:space="0" w:color="auto"/>
              <w:left w:val="single" w:sz="4" w:space="0" w:color="auto"/>
              <w:bottom w:val="single" w:sz="4" w:space="0" w:color="auto"/>
              <w:right w:val="single" w:sz="2" w:space="0" w:color="auto"/>
            </w:tcBorders>
            <w:hideMark/>
          </w:tcPr>
          <w:p w14:paraId="05ECD415"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Diğer………………………………………</w:t>
            </w:r>
          </w:p>
        </w:tc>
        <w:tc>
          <w:tcPr>
            <w:tcW w:w="1619" w:type="dxa"/>
            <w:tcBorders>
              <w:top w:val="single" w:sz="4" w:space="0" w:color="auto"/>
              <w:left w:val="single" w:sz="4" w:space="0" w:color="auto"/>
              <w:bottom w:val="single" w:sz="4" w:space="0" w:color="auto"/>
              <w:right w:val="single" w:sz="2" w:space="0" w:color="auto"/>
            </w:tcBorders>
          </w:tcPr>
          <w:p w14:paraId="6990E5CB" w14:textId="77777777" w:rsidR="00D722CF" w:rsidRPr="00D26EEC" w:rsidRDefault="00D722CF" w:rsidP="00811404">
            <w:pPr>
              <w:spacing w:line="276" w:lineRule="auto"/>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76CC977A" w14:textId="77777777" w:rsidR="00D722CF" w:rsidRPr="00D26EEC" w:rsidRDefault="00D722CF" w:rsidP="00811404">
            <w:pPr>
              <w:spacing w:line="276" w:lineRule="auto"/>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21DC1164" w14:textId="77777777" w:rsidR="00D722CF" w:rsidRPr="00D26EEC" w:rsidRDefault="00D722CF" w:rsidP="00811404">
            <w:pPr>
              <w:spacing w:line="276" w:lineRule="auto"/>
              <w:rPr>
                <w:color w:val="000000" w:themeColor="text1"/>
                <w:sz w:val="20"/>
                <w:szCs w:val="18"/>
              </w:rPr>
            </w:pPr>
          </w:p>
        </w:tc>
      </w:tr>
      <w:tr w:rsidR="00D26EEC" w:rsidRPr="00D26EEC" w14:paraId="5ACF360A" w14:textId="77777777" w:rsidTr="00811404">
        <w:trPr>
          <w:trHeight w:val="137"/>
        </w:trPr>
        <w:tc>
          <w:tcPr>
            <w:tcW w:w="9279" w:type="dxa"/>
            <w:gridSpan w:val="4"/>
            <w:tcBorders>
              <w:top w:val="single" w:sz="4" w:space="0" w:color="auto"/>
              <w:left w:val="single" w:sz="4" w:space="0" w:color="auto"/>
              <w:bottom w:val="single" w:sz="4" w:space="0" w:color="auto"/>
              <w:right w:val="single" w:sz="2" w:space="0" w:color="auto"/>
            </w:tcBorders>
            <w:hideMark/>
          </w:tcPr>
          <w:p w14:paraId="5253256A" w14:textId="77777777" w:rsidR="00D722CF" w:rsidRPr="00D26EEC" w:rsidRDefault="00D722CF" w:rsidP="00811404">
            <w:pPr>
              <w:spacing w:line="276" w:lineRule="auto"/>
              <w:rPr>
                <w:color w:val="000000" w:themeColor="text1"/>
                <w:sz w:val="20"/>
                <w:szCs w:val="18"/>
              </w:rPr>
            </w:pPr>
            <w:r w:rsidRPr="00D26EEC">
              <w:rPr>
                <w:b/>
                <w:color w:val="000000" w:themeColor="text1"/>
                <w:sz w:val="20"/>
                <w:szCs w:val="18"/>
              </w:rPr>
              <w:t xml:space="preserve">3-Uygulama alanlarının/kliniklerinin mesleki becerileri geliştirmeye katkısı </w:t>
            </w:r>
          </w:p>
        </w:tc>
      </w:tr>
      <w:tr w:rsidR="00D26EEC" w:rsidRPr="00D26EEC" w14:paraId="4E4A9D8C" w14:textId="77777777" w:rsidTr="00811404">
        <w:trPr>
          <w:trHeight w:val="222"/>
        </w:trPr>
        <w:tc>
          <w:tcPr>
            <w:tcW w:w="4784" w:type="dxa"/>
            <w:tcBorders>
              <w:top w:val="single" w:sz="4" w:space="0" w:color="auto"/>
              <w:left w:val="single" w:sz="4" w:space="0" w:color="auto"/>
              <w:bottom w:val="single" w:sz="4" w:space="0" w:color="auto"/>
              <w:right w:val="single" w:sz="4" w:space="0" w:color="auto"/>
            </w:tcBorders>
            <w:hideMark/>
          </w:tcPr>
          <w:p w14:paraId="5A58F200"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 Teorik bilgileri kullanma ve geliştirmede</w:t>
            </w:r>
          </w:p>
        </w:tc>
        <w:tc>
          <w:tcPr>
            <w:tcW w:w="1619" w:type="dxa"/>
            <w:tcBorders>
              <w:top w:val="single" w:sz="4" w:space="0" w:color="auto"/>
              <w:left w:val="single" w:sz="4" w:space="0" w:color="auto"/>
              <w:bottom w:val="single" w:sz="4" w:space="0" w:color="auto"/>
              <w:right w:val="single" w:sz="2" w:space="0" w:color="auto"/>
            </w:tcBorders>
          </w:tcPr>
          <w:p w14:paraId="2148D812" w14:textId="77777777" w:rsidR="00D722CF" w:rsidRPr="00D26EEC" w:rsidRDefault="00D722CF" w:rsidP="00811404">
            <w:pPr>
              <w:spacing w:line="276" w:lineRule="auto"/>
              <w:jc w:val="center"/>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0295FDDD" w14:textId="77777777" w:rsidR="00D722CF" w:rsidRPr="00D26EEC" w:rsidRDefault="00D722CF" w:rsidP="00811404">
            <w:pPr>
              <w:spacing w:line="276" w:lineRule="auto"/>
              <w:jc w:val="center"/>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4F38BA29" w14:textId="77777777" w:rsidR="00D722CF" w:rsidRPr="00D26EEC" w:rsidRDefault="00D722CF" w:rsidP="00811404">
            <w:pPr>
              <w:spacing w:line="276" w:lineRule="auto"/>
              <w:jc w:val="center"/>
              <w:rPr>
                <w:color w:val="000000" w:themeColor="text1"/>
                <w:sz w:val="20"/>
                <w:szCs w:val="18"/>
              </w:rPr>
            </w:pPr>
          </w:p>
        </w:tc>
      </w:tr>
      <w:tr w:rsidR="00D26EEC" w:rsidRPr="00D26EEC" w14:paraId="05A6FA57" w14:textId="77777777" w:rsidTr="00811404">
        <w:trPr>
          <w:trHeight w:val="222"/>
        </w:trPr>
        <w:tc>
          <w:tcPr>
            <w:tcW w:w="4784" w:type="dxa"/>
            <w:tcBorders>
              <w:top w:val="single" w:sz="4" w:space="0" w:color="auto"/>
              <w:left w:val="single" w:sz="4" w:space="0" w:color="auto"/>
              <w:bottom w:val="single" w:sz="4" w:space="0" w:color="auto"/>
              <w:right w:val="single" w:sz="4" w:space="0" w:color="auto"/>
            </w:tcBorders>
            <w:hideMark/>
          </w:tcPr>
          <w:p w14:paraId="1F8AEEDC"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 İletişim becerilerini geliştirmede</w:t>
            </w:r>
          </w:p>
        </w:tc>
        <w:tc>
          <w:tcPr>
            <w:tcW w:w="1619" w:type="dxa"/>
            <w:tcBorders>
              <w:top w:val="single" w:sz="4" w:space="0" w:color="auto"/>
              <w:left w:val="single" w:sz="4" w:space="0" w:color="auto"/>
              <w:bottom w:val="single" w:sz="4" w:space="0" w:color="auto"/>
              <w:right w:val="single" w:sz="2" w:space="0" w:color="auto"/>
            </w:tcBorders>
          </w:tcPr>
          <w:p w14:paraId="2FFA3016" w14:textId="77777777" w:rsidR="00D722CF" w:rsidRPr="00D26EEC" w:rsidRDefault="00D722CF" w:rsidP="00811404">
            <w:pPr>
              <w:spacing w:line="276" w:lineRule="auto"/>
              <w:jc w:val="center"/>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2C137E61" w14:textId="77777777" w:rsidR="00D722CF" w:rsidRPr="00D26EEC" w:rsidRDefault="00D722CF" w:rsidP="00811404">
            <w:pPr>
              <w:spacing w:line="276" w:lineRule="auto"/>
              <w:jc w:val="center"/>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02E42689" w14:textId="77777777" w:rsidR="00D722CF" w:rsidRPr="00D26EEC" w:rsidRDefault="00D722CF" w:rsidP="00811404">
            <w:pPr>
              <w:spacing w:line="276" w:lineRule="auto"/>
              <w:jc w:val="center"/>
              <w:rPr>
                <w:color w:val="000000" w:themeColor="text1"/>
                <w:sz w:val="20"/>
                <w:szCs w:val="18"/>
              </w:rPr>
            </w:pPr>
          </w:p>
        </w:tc>
      </w:tr>
      <w:tr w:rsidR="00D26EEC" w:rsidRPr="00D26EEC" w14:paraId="2D247A24" w14:textId="77777777" w:rsidTr="00811404">
        <w:trPr>
          <w:trHeight w:val="222"/>
        </w:trPr>
        <w:tc>
          <w:tcPr>
            <w:tcW w:w="4784" w:type="dxa"/>
            <w:tcBorders>
              <w:top w:val="single" w:sz="4" w:space="0" w:color="auto"/>
              <w:left w:val="single" w:sz="4" w:space="0" w:color="auto"/>
              <w:bottom w:val="single" w:sz="4" w:space="0" w:color="auto"/>
              <w:right w:val="single" w:sz="4" w:space="0" w:color="auto"/>
            </w:tcBorders>
            <w:hideMark/>
          </w:tcPr>
          <w:p w14:paraId="71DE814B" w14:textId="77777777" w:rsidR="00D722CF" w:rsidRPr="00D26EEC" w:rsidRDefault="00D722CF" w:rsidP="00811404">
            <w:pPr>
              <w:spacing w:line="276" w:lineRule="auto"/>
              <w:rPr>
                <w:color w:val="000000" w:themeColor="text1"/>
                <w:sz w:val="20"/>
                <w:szCs w:val="18"/>
              </w:rPr>
            </w:pPr>
            <w:proofErr w:type="spellStart"/>
            <w:r w:rsidRPr="00D26EEC">
              <w:rPr>
                <w:color w:val="000000" w:themeColor="text1"/>
                <w:sz w:val="20"/>
                <w:szCs w:val="18"/>
              </w:rPr>
              <w:t>Psikomotor</w:t>
            </w:r>
            <w:proofErr w:type="spellEnd"/>
            <w:r w:rsidRPr="00D26EEC">
              <w:rPr>
                <w:color w:val="000000" w:themeColor="text1"/>
                <w:sz w:val="20"/>
                <w:szCs w:val="18"/>
              </w:rPr>
              <w:t xml:space="preserve"> becerileri geliştirmede</w:t>
            </w:r>
          </w:p>
        </w:tc>
        <w:tc>
          <w:tcPr>
            <w:tcW w:w="1619" w:type="dxa"/>
            <w:tcBorders>
              <w:top w:val="single" w:sz="4" w:space="0" w:color="auto"/>
              <w:left w:val="single" w:sz="4" w:space="0" w:color="auto"/>
              <w:bottom w:val="single" w:sz="4" w:space="0" w:color="auto"/>
              <w:right w:val="single" w:sz="2" w:space="0" w:color="auto"/>
            </w:tcBorders>
          </w:tcPr>
          <w:p w14:paraId="00131918" w14:textId="77777777" w:rsidR="00D722CF" w:rsidRPr="00D26EEC" w:rsidRDefault="00D722CF" w:rsidP="00811404">
            <w:pPr>
              <w:spacing w:line="276" w:lineRule="auto"/>
              <w:jc w:val="center"/>
              <w:rPr>
                <w:color w:val="000000" w:themeColor="text1"/>
                <w:sz w:val="20"/>
                <w:szCs w:val="18"/>
              </w:rPr>
            </w:pPr>
          </w:p>
        </w:tc>
        <w:tc>
          <w:tcPr>
            <w:tcW w:w="1619" w:type="dxa"/>
            <w:tcBorders>
              <w:top w:val="single" w:sz="4" w:space="0" w:color="auto"/>
              <w:left w:val="single" w:sz="4" w:space="0" w:color="auto"/>
              <w:bottom w:val="single" w:sz="4" w:space="0" w:color="auto"/>
              <w:right w:val="single" w:sz="2" w:space="0" w:color="auto"/>
            </w:tcBorders>
          </w:tcPr>
          <w:p w14:paraId="77B665D6" w14:textId="77777777" w:rsidR="00D722CF" w:rsidRPr="00D26EEC" w:rsidRDefault="00D722CF" w:rsidP="00811404">
            <w:pPr>
              <w:spacing w:line="276" w:lineRule="auto"/>
              <w:jc w:val="center"/>
              <w:rPr>
                <w:color w:val="000000" w:themeColor="text1"/>
                <w:sz w:val="20"/>
                <w:szCs w:val="18"/>
              </w:rPr>
            </w:pPr>
          </w:p>
        </w:tc>
        <w:tc>
          <w:tcPr>
            <w:tcW w:w="1257" w:type="dxa"/>
            <w:tcBorders>
              <w:top w:val="single" w:sz="4" w:space="0" w:color="auto"/>
              <w:left w:val="single" w:sz="4" w:space="0" w:color="auto"/>
              <w:bottom w:val="single" w:sz="4" w:space="0" w:color="auto"/>
              <w:right w:val="single" w:sz="2" w:space="0" w:color="auto"/>
            </w:tcBorders>
          </w:tcPr>
          <w:p w14:paraId="2B6DC4D2" w14:textId="77777777" w:rsidR="00D722CF" w:rsidRPr="00D26EEC" w:rsidRDefault="00D722CF" w:rsidP="00811404">
            <w:pPr>
              <w:spacing w:line="276" w:lineRule="auto"/>
              <w:jc w:val="center"/>
              <w:rPr>
                <w:color w:val="000000" w:themeColor="text1"/>
                <w:sz w:val="20"/>
                <w:szCs w:val="18"/>
              </w:rPr>
            </w:pPr>
          </w:p>
        </w:tc>
      </w:tr>
      <w:tr w:rsidR="00D26EEC" w:rsidRPr="00D26EEC" w14:paraId="75395B78" w14:textId="77777777" w:rsidTr="00811404">
        <w:trPr>
          <w:trHeight w:val="222"/>
        </w:trPr>
        <w:tc>
          <w:tcPr>
            <w:tcW w:w="9279" w:type="dxa"/>
            <w:gridSpan w:val="4"/>
            <w:tcBorders>
              <w:top w:val="single" w:sz="4" w:space="0" w:color="auto"/>
              <w:left w:val="single" w:sz="4" w:space="0" w:color="auto"/>
              <w:bottom w:val="single" w:sz="4" w:space="0" w:color="auto"/>
              <w:right w:val="single" w:sz="2" w:space="0" w:color="auto"/>
            </w:tcBorders>
          </w:tcPr>
          <w:p w14:paraId="6B6E865A" w14:textId="77777777" w:rsidR="00D722CF" w:rsidRPr="00D26EEC" w:rsidRDefault="00D722CF" w:rsidP="00811404">
            <w:pPr>
              <w:tabs>
                <w:tab w:val="left" w:pos="6530"/>
              </w:tabs>
              <w:spacing w:line="276" w:lineRule="auto"/>
              <w:jc w:val="center"/>
              <w:rPr>
                <w:b/>
                <w:color w:val="000000" w:themeColor="text1"/>
                <w:sz w:val="20"/>
                <w:szCs w:val="18"/>
              </w:rPr>
            </w:pPr>
            <w:r w:rsidRPr="00D26EEC">
              <w:rPr>
                <w:b/>
                <w:color w:val="000000" w:themeColor="text1"/>
                <w:sz w:val="20"/>
                <w:szCs w:val="18"/>
              </w:rPr>
              <w:t>Teorik/kuramsal bilgi ve laboratuvar çalışmalarının, uygulama alanı ile örtüşme durumu</w:t>
            </w:r>
          </w:p>
          <w:p w14:paraId="0A250B48" w14:textId="77777777" w:rsidR="00D722CF" w:rsidRPr="00D26EEC" w:rsidRDefault="00D722CF" w:rsidP="00811404">
            <w:pPr>
              <w:tabs>
                <w:tab w:val="left" w:pos="6530"/>
              </w:tabs>
              <w:spacing w:line="276" w:lineRule="auto"/>
              <w:jc w:val="center"/>
              <w:rPr>
                <w:color w:val="000000" w:themeColor="text1"/>
                <w:sz w:val="20"/>
                <w:szCs w:val="18"/>
                <w:u w:val="single"/>
              </w:rPr>
            </w:pPr>
            <w:r w:rsidRPr="00D26EEC">
              <w:rPr>
                <w:color w:val="000000" w:themeColor="text1"/>
                <w:sz w:val="20"/>
                <w:szCs w:val="18"/>
                <w:u w:val="single"/>
              </w:rPr>
              <w:t>1        2        3        4        5        6       7        8      9       10</w:t>
            </w:r>
          </w:p>
          <w:p w14:paraId="4A2E81E0" w14:textId="77777777" w:rsidR="00D722CF" w:rsidRPr="00D26EEC" w:rsidRDefault="00D722CF" w:rsidP="00811404">
            <w:pPr>
              <w:tabs>
                <w:tab w:val="left" w:pos="6530"/>
              </w:tabs>
              <w:spacing w:line="276" w:lineRule="auto"/>
              <w:jc w:val="center"/>
              <w:rPr>
                <w:color w:val="000000" w:themeColor="text1"/>
                <w:sz w:val="20"/>
                <w:szCs w:val="18"/>
              </w:rPr>
            </w:pPr>
            <w:r w:rsidRPr="00D26EEC">
              <w:rPr>
                <w:color w:val="000000" w:themeColor="text1"/>
                <w:sz w:val="20"/>
                <w:szCs w:val="18"/>
              </w:rPr>
              <w:t xml:space="preserve">  Az                                                                                       Çok</w:t>
            </w:r>
          </w:p>
        </w:tc>
      </w:tr>
      <w:tr w:rsidR="00D26EEC" w:rsidRPr="00D26EEC" w14:paraId="52D82908" w14:textId="77777777" w:rsidTr="00811404">
        <w:trPr>
          <w:trHeight w:val="183"/>
        </w:trPr>
        <w:tc>
          <w:tcPr>
            <w:tcW w:w="9279" w:type="dxa"/>
            <w:gridSpan w:val="4"/>
            <w:tcBorders>
              <w:top w:val="single" w:sz="4" w:space="0" w:color="auto"/>
              <w:left w:val="single" w:sz="4" w:space="0" w:color="auto"/>
              <w:bottom w:val="single" w:sz="12" w:space="0" w:color="auto"/>
              <w:right w:val="single" w:sz="2" w:space="0" w:color="auto"/>
            </w:tcBorders>
          </w:tcPr>
          <w:p w14:paraId="3476F66B" w14:textId="77777777" w:rsidR="00D722CF" w:rsidRPr="00D26EEC" w:rsidRDefault="00D722CF" w:rsidP="00811404">
            <w:pPr>
              <w:spacing w:line="276" w:lineRule="auto"/>
              <w:rPr>
                <w:b/>
                <w:color w:val="000000" w:themeColor="text1"/>
                <w:sz w:val="20"/>
                <w:szCs w:val="18"/>
              </w:rPr>
            </w:pPr>
            <w:r w:rsidRPr="00D26EEC">
              <w:rPr>
                <w:b/>
                <w:color w:val="000000" w:themeColor="text1"/>
                <w:sz w:val="20"/>
                <w:szCs w:val="18"/>
              </w:rPr>
              <w:t xml:space="preserve">Uygulama alanlarına ilişkin görüş ve önerileriniz; </w:t>
            </w:r>
          </w:p>
        </w:tc>
      </w:tr>
      <w:tr w:rsidR="00D26EEC" w:rsidRPr="00D26EEC" w14:paraId="40450453" w14:textId="77777777" w:rsidTr="00811404">
        <w:trPr>
          <w:trHeight w:val="176"/>
        </w:trPr>
        <w:tc>
          <w:tcPr>
            <w:tcW w:w="9279" w:type="dxa"/>
            <w:gridSpan w:val="4"/>
            <w:tcBorders>
              <w:top w:val="single" w:sz="12" w:space="0" w:color="auto"/>
              <w:left w:val="single" w:sz="2" w:space="0" w:color="auto"/>
              <w:bottom w:val="single" w:sz="18" w:space="0" w:color="auto"/>
              <w:right w:val="single" w:sz="2" w:space="0" w:color="auto"/>
            </w:tcBorders>
            <w:hideMark/>
          </w:tcPr>
          <w:p w14:paraId="49AB00A8" w14:textId="77777777" w:rsidR="00D722CF" w:rsidRPr="00D26EEC" w:rsidRDefault="00D722CF" w:rsidP="00811404">
            <w:pPr>
              <w:spacing w:line="276" w:lineRule="auto"/>
              <w:rPr>
                <w:color w:val="000000" w:themeColor="text1"/>
                <w:sz w:val="20"/>
                <w:szCs w:val="18"/>
              </w:rPr>
            </w:pPr>
            <w:r w:rsidRPr="00D26EEC">
              <w:rPr>
                <w:b/>
                <w:bCs/>
                <w:color w:val="000000" w:themeColor="text1"/>
                <w:sz w:val="20"/>
                <w:szCs w:val="18"/>
              </w:rPr>
              <w:t>B) UYGULAMA ALANI/KLİNİKLERDE İLETİŞİME İLİŞKİN GÖRÜŞLER</w:t>
            </w:r>
          </w:p>
        </w:tc>
      </w:tr>
      <w:tr w:rsidR="00D26EEC" w:rsidRPr="00D26EEC" w14:paraId="3B4C32A3" w14:textId="77777777" w:rsidTr="00811404">
        <w:trPr>
          <w:trHeight w:val="29"/>
        </w:trPr>
        <w:tc>
          <w:tcPr>
            <w:tcW w:w="4784" w:type="dxa"/>
            <w:tcBorders>
              <w:top w:val="single" w:sz="18" w:space="0" w:color="auto"/>
              <w:left w:val="single" w:sz="4" w:space="0" w:color="auto"/>
              <w:bottom w:val="single" w:sz="18" w:space="0" w:color="auto"/>
              <w:right w:val="single" w:sz="4" w:space="0" w:color="auto"/>
            </w:tcBorders>
          </w:tcPr>
          <w:p w14:paraId="32C3AF15" w14:textId="77777777" w:rsidR="00D722CF" w:rsidRPr="00D26EEC" w:rsidRDefault="00D722CF" w:rsidP="00811404">
            <w:pPr>
              <w:spacing w:line="276" w:lineRule="auto"/>
              <w:jc w:val="both"/>
              <w:rPr>
                <w:b/>
                <w:color w:val="000000" w:themeColor="text1"/>
                <w:sz w:val="20"/>
                <w:szCs w:val="18"/>
              </w:rPr>
            </w:pPr>
            <w:r w:rsidRPr="00D26EEC">
              <w:rPr>
                <w:b/>
                <w:color w:val="000000" w:themeColor="text1"/>
                <w:sz w:val="20"/>
                <w:szCs w:val="18"/>
              </w:rPr>
              <w:t>Uygulama alanı/kliniklerdeki iletişim</w:t>
            </w:r>
          </w:p>
        </w:tc>
        <w:tc>
          <w:tcPr>
            <w:tcW w:w="1619" w:type="dxa"/>
            <w:tcBorders>
              <w:top w:val="single" w:sz="18" w:space="0" w:color="auto"/>
              <w:left w:val="single" w:sz="4" w:space="0" w:color="auto"/>
              <w:bottom w:val="single" w:sz="18" w:space="0" w:color="auto"/>
              <w:right w:val="single" w:sz="4" w:space="0" w:color="auto"/>
            </w:tcBorders>
            <w:hideMark/>
          </w:tcPr>
          <w:p w14:paraId="182084AF"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Yeterli</w:t>
            </w:r>
          </w:p>
        </w:tc>
        <w:tc>
          <w:tcPr>
            <w:tcW w:w="1619" w:type="dxa"/>
            <w:tcBorders>
              <w:top w:val="single" w:sz="18" w:space="0" w:color="auto"/>
              <w:left w:val="single" w:sz="4" w:space="0" w:color="auto"/>
              <w:bottom w:val="single" w:sz="18" w:space="0" w:color="auto"/>
              <w:right w:val="single" w:sz="4" w:space="0" w:color="auto"/>
            </w:tcBorders>
            <w:hideMark/>
          </w:tcPr>
          <w:p w14:paraId="328EEF10"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Kısmen Yeterli</w:t>
            </w:r>
          </w:p>
        </w:tc>
        <w:tc>
          <w:tcPr>
            <w:tcW w:w="1257" w:type="dxa"/>
            <w:tcBorders>
              <w:top w:val="single" w:sz="18" w:space="0" w:color="auto"/>
              <w:left w:val="single" w:sz="4" w:space="0" w:color="auto"/>
              <w:bottom w:val="single" w:sz="18" w:space="0" w:color="auto"/>
              <w:right w:val="single" w:sz="2" w:space="0" w:color="auto"/>
            </w:tcBorders>
            <w:hideMark/>
          </w:tcPr>
          <w:p w14:paraId="30760936"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Yetersiz</w:t>
            </w:r>
          </w:p>
        </w:tc>
      </w:tr>
      <w:tr w:rsidR="00D26EEC" w:rsidRPr="00D26EEC" w14:paraId="639BCADF" w14:textId="77777777" w:rsidTr="00811404">
        <w:trPr>
          <w:trHeight w:val="268"/>
        </w:trPr>
        <w:tc>
          <w:tcPr>
            <w:tcW w:w="4784" w:type="dxa"/>
            <w:tcBorders>
              <w:top w:val="single" w:sz="18" w:space="0" w:color="auto"/>
              <w:left w:val="single" w:sz="4" w:space="0" w:color="auto"/>
              <w:bottom w:val="single" w:sz="4" w:space="0" w:color="auto"/>
              <w:right w:val="single" w:sz="4" w:space="0" w:color="auto"/>
            </w:tcBorders>
            <w:hideMark/>
          </w:tcPr>
          <w:p w14:paraId="753F5EC5"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Arkadaşları ile</w:t>
            </w:r>
          </w:p>
        </w:tc>
        <w:tc>
          <w:tcPr>
            <w:tcW w:w="1619" w:type="dxa"/>
            <w:tcBorders>
              <w:top w:val="single" w:sz="18" w:space="0" w:color="auto"/>
              <w:left w:val="single" w:sz="4" w:space="0" w:color="auto"/>
              <w:bottom w:val="single" w:sz="4" w:space="0" w:color="auto"/>
              <w:right w:val="single" w:sz="4" w:space="0" w:color="auto"/>
            </w:tcBorders>
          </w:tcPr>
          <w:p w14:paraId="1B239751"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18" w:space="0" w:color="auto"/>
              <w:left w:val="single" w:sz="4" w:space="0" w:color="auto"/>
              <w:bottom w:val="single" w:sz="4" w:space="0" w:color="auto"/>
              <w:right w:val="single" w:sz="4" w:space="0" w:color="auto"/>
            </w:tcBorders>
          </w:tcPr>
          <w:p w14:paraId="3F70B9B2"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18" w:space="0" w:color="auto"/>
              <w:left w:val="single" w:sz="4" w:space="0" w:color="auto"/>
              <w:bottom w:val="single" w:sz="4" w:space="0" w:color="auto"/>
              <w:right w:val="single" w:sz="4" w:space="0" w:color="auto"/>
            </w:tcBorders>
          </w:tcPr>
          <w:p w14:paraId="6290AF23" w14:textId="77777777" w:rsidR="00D722CF" w:rsidRPr="00D26EEC" w:rsidRDefault="00D722CF" w:rsidP="00811404">
            <w:pPr>
              <w:spacing w:line="276" w:lineRule="auto"/>
              <w:jc w:val="both"/>
              <w:rPr>
                <w:color w:val="000000" w:themeColor="text1"/>
                <w:sz w:val="20"/>
                <w:szCs w:val="18"/>
              </w:rPr>
            </w:pPr>
          </w:p>
        </w:tc>
      </w:tr>
      <w:tr w:rsidR="00D26EEC" w:rsidRPr="00D26EEC" w14:paraId="45F34E5C" w14:textId="77777777" w:rsidTr="008114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6AC2C233"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Öğretim elemanları ile</w:t>
            </w:r>
          </w:p>
        </w:tc>
        <w:tc>
          <w:tcPr>
            <w:tcW w:w="1619" w:type="dxa"/>
            <w:tcBorders>
              <w:top w:val="single" w:sz="4" w:space="0" w:color="auto"/>
              <w:left w:val="single" w:sz="4" w:space="0" w:color="auto"/>
              <w:bottom w:val="single" w:sz="4" w:space="0" w:color="auto"/>
              <w:right w:val="single" w:sz="4" w:space="0" w:color="auto"/>
            </w:tcBorders>
          </w:tcPr>
          <w:p w14:paraId="4CA0FBAA"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56E37A21"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6FD127DD" w14:textId="77777777" w:rsidR="00D722CF" w:rsidRPr="00D26EEC" w:rsidRDefault="00D722CF" w:rsidP="00811404">
            <w:pPr>
              <w:spacing w:line="276" w:lineRule="auto"/>
              <w:jc w:val="both"/>
              <w:rPr>
                <w:color w:val="000000" w:themeColor="text1"/>
                <w:sz w:val="20"/>
                <w:szCs w:val="18"/>
              </w:rPr>
            </w:pPr>
          </w:p>
        </w:tc>
      </w:tr>
      <w:tr w:rsidR="00D26EEC" w:rsidRPr="00D26EEC" w14:paraId="5B7BC6A5" w14:textId="77777777" w:rsidTr="008114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2211E9AE"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Ekip üyeleri ile</w:t>
            </w:r>
          </w:p>
        </w:tc>
        <w:tc>
          <w:tcPr>
            <w:tcW w:w="1619" w:type="dxa"/>
            <w:tcBorders>
              <w:top w:val="single" w:sz="4" w:space="0" w:color="auto"/>
              <w:left w:val="single" w:sz="4" w:space="0" w:color="auto"/>
              <w:bottom w:val="single" w:sz="4" w:space="0" w:color="auto"/>
              <w:right w:val="single" w:sz="4" w:space="0" w:color="auto"/>
            </w:tcBorders>
          </w:tcPr>
          <w:p w14:paraId="243E6BEA"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09BEB03A"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737B47BB" w14:textId="77777777" w:rsidR="00D722CF" w:rsidRPr="00D26EEC" w:rsidRDefault="00D722CF" w:rsidP="00811404">
            <w:pPr>
              <w:spacing w:line="276" w:lineRule="auto"/>
              <w:jc w:val="both"/>
              <w:rPr>
                <w:color w:val="000000" w:themeColor="text1"/>
                <w:sz w:val="20"/>
                <w:szCs w:val="18"/>
              </w:rPr>
            </w:pPr>
          </w:p>
        </w:tc>
      </w:tr>
      <w:tr w:rsidR="00D26EEC" w:rsidRPr="00D26EEC" w14:paraId="741366D1" w14:textId="77777777" w:rsidTr="008114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36808F91"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Birey/Hasta ile</w:t>
            </w:r>
          </w:p>
        </w:tc>
        <w:tc>
          <w:tcPr>
            <w:tcW w:w="1619" w:type="dxa"/>
            <w:tcBorders>
              <w:top w:val="single" w:sz="4" w:space="0" w:color="auto"/>
              <w:left w:val="single" w:sz="4" w:space="0" w:color="auto"/>
              <w:bottom w:val="single" w:sz="4" w:space="0" w:color="auto"/>
              <w:right w:val="single" w:sz="4" w:space="0" w:color="auto"/>
            </w:tcBorders>
          </w:tcPr>
          <w:p w14:paraId="7D108F87"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7F5F36C9"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02C5A9E5" w14:textId="77777777" w:rsidR="00D722CF" w:rsidRPr="00D26EEC" w:rsidRDefault="00D722CF" w:rsidP="00811404">
            <w:pPr>
              <w:spacing w:line="276" w:lineRule="auto"/>
              <w:jc w:val="both"/>
              <w:rPr>
                <w:color w:val="000000" w:themeColor="text1"/>
                <w:sz w:val="20"/>
                <w:szCs w:val="18"/>
              </w:rPr>
            </w:pPr>
          </w:p>
        </w:tc>
      </w:tr>
      <w:tr w:rsidR="00D26EEC" w:rsidRPr="00D26EEC" w14:paraId="0ACAEC53" w14:textId="77777777" w:rsidTr="00811404">
        <w:trPr>
          <w:trHeight w:val="268"/>
        </w:trPr>
        <w:tc>
          <w:tcPr>
            <w:tcW w:w="4784" w:type="dxa"/>
            <w:tcBorders>
              <w:top w:val="single" w:sz="4" w:space="0" w:color="auto"/>
              <w:left w:val="single" w:sz="4" w:space="0" w:color="auto"/>
              <w:bottom w:val="single" w:sz="4" w:space="0" w:color="auto"/>
              <w:right w:val="single" w:sz="4" w:space="0" w:color="auto"/>
            </w:tcBorders>
            <w:hideMark/>
          </w:tcPr>
          <w:p w14:paraId="275C5BB6"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Birey/Hasta yakınları ile</w:t>
            </w:r>
          </w:p>
        </w:tc>
        <w:tc>
          <w:tcPr>
            <w:tcW w:w="1619" w:type="dxa"/>
            <w:tcBorders>
              <w:top w:val="single" w:sz="4" w:space="0" w:color="auto"/>
              <w:left w:val="single" w:sz="4" w:space="0" w:color="auto"/>
              <w:bottom w:val="single" w:sz="4" w:space="0" w:color="auto"/>
              <w:right w:val="single" w:sz="4" w:space="0" w:color="auto"/>
            </w:tcBorders>
          </w:tcPr>
          <w:p w14:paraId="1D37225F"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672E5467"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7768CE9A" w14:textId="77777777" w:rsidR="00D722CF" w:rsidRPr="00D26EEC" w:rsidRDefault="00D722CF" w:rsidP="00811404">
            <w:pPr>
              <w:spacing w:line="276" w:lineRule="auto"/>
              <w:jc w:val="both"/>
              <w:rPr>
                <w:color w:val="000000" w:themeColor="text1"/>
                <w:sz w:val="20"/>
                <w:szCs w:val="18"/>
              </w:rPr>
            </w:pPr>
          </w:p>
        </w:tc>
      </w:tr>
      <w:tr w:rsidR="00D26EEC" w:rsidRPr="00D26EEC" w14:paraId="5E943678" w14:textId="77777777" w:rsidTr="00811404">
        <w:trPr>
          <w:trHeight w:val="268"/>
        </w:trPr>
        <w:tc>
          <w:tcPr>
            <w:tcW w:w="4784" w:type="dxa"/>
            <w:tcBorders>
              <w:top w:val="single" w:sz="4" w:space="0" w:color="auto"/>
              <w:left w:val="single" w:sz="4" w:space="0" w:color="auto"/>
              <w:bottom w:val="single" w:sz="4" w:space="0" w:color="auto"/>
              <w:right w:val="single" w:sz="4" w:space="0" w:color="auto"/>
            </w:tcBorders>
          </w:tcPr>
          <w:p w14:paraId="25D8E1BA" w14:textId="77777777" w:rsidR="00D722CF" w:rsidRPr="00D26EEC" w:rsidRDefault="00D722CF" w:rsidP="00811404">
            <w:pPr>
              <w:spacing w:line="276" w:lineRule="auto"/>
              <w:jc w:val="both"/>
              <w:rPr>
                <w:color w:val="000000" w:themeColor="text1"/>
                <w:sz w:val="20"/>
                <w:szCs w:val="18"/>
              </w:rPr>
            </w:pPr>
            <w:proofErr w:type="spellStart"/>
            <w:r w:rsidRPr="00D26EEC">
              <w:rPr>
                <w:color w:val="000000" w:themeColor="text1"/>
                <w:sz w:val="20"/>
                <w:szCs w:val="18"/>
              </w:rPr>
              <w:t>İntörn</w:t>
            </w:r>
            <w:proofErr w:type="spellEnd"/>
            <w:r w:rsidRPr="00D26EEC">
              <w:rPr>
                <w:color w:val="000000" w:themeColor="text1"/>
                <w:sz w:val="20"/>
                <w:szCs w:val="18"/>
              </w:rPr>
              <w:t xml:space="preserve"> Sorumlu Hemşire/Klinik Rehber Hemşire</w:t>
            </w:r>
          </w:p>
        </w:tc>
        <w:tc>
          <w:tcPr>
            <w:tcW w:w="1619" w:type="dxa"/>
            <w:tcBorders>
              <w:top w:val="single" w:sz="4" w:space="0" w:color="auto"/>
              <w:left w:val="single" w:sz="4" w:space="0" w:color="auto"/>
              <w:bottom w:val="single" w:sz="4" w:space="0" w:color="auto"/>
              <w:right w:val="single" w:sz="4" w:space="0" w:color="auto"/>
            </w:tcBorders>
          </w:tcPr>
          <w:p w14:paraId="0C58718B"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38089439"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3C2B276C" w14:textId="77777777" w:rsidR="00D722CF" w:rsidRPr="00D26EEC" w:rsidRDefault="00D722CF" w:rsidP="00811404">
            <w:pPr>
              <w:spacing w:line="276" w:lineRule="auto"/>
              <w:jc w:val="both"/>
              <w:rPr>
                <w:color w:val="000000" w:themeColor="text1"/>
                <w:sz w:val="20"/>
                <w:szCs w:val="18"/>
              </w:rPr>
            </w:pPr>
          </w:p>
        </w:tc>
      </w:tr>
      <w:tr w:rsidR="00D26EEC" w:rsidRPr="00D26EEC" w14:paraId="204442E4" w14:textId="77777777" w:rsidTr="00811404">
        <w:trPr>
          <w:trHeight w:val="581"/>
        </w:trPr>
        <w:tc>
          <w:tcPr>
            <w:tcW w:w="9279" w:type="dxa"/>
            <w:gridSpan w:val="4"/>
            <w:tcBorders>
              <w:top w:val="single" w:sz="4" w:space="0" w:color="auto"/>
              <w:left w:val="single" w:sz="4" w:space="0" w:color="auto"/>
              <w:bottom w:val="single" w:sz="12" w:space="0" w:color="auto"/>
              <w:right w:val="single" w:sz="4" w:space="0" w:color="auto"/>
            </w:tcBorders>
            <w:hideMark/>
          </w:tcPr>
          <w:p w14:paraId="76FA8A6F" w14:textId="77777777" w:rsidR="00D722CF" w:rsidRPr="00D26EEC" w:rsidRDefault="00D722CF" w:rsidP="00811404">
            <w:pPr>
              <w:spacing w:line="276" w:lineRule="auto"/>
              <w:jc w:val="center"/>
              <w:rPr>
                <w:b/>
                <w:color w:val="000000" w:themeColor="text1"/>
                <w:sz w:val="20"/>
                <w:szCs w:val="18"/>
              </w:rPr>
            </w:pPr>
            <w:r w:rsidRPr="00D26EEC">
              <w:rPr>
                <w:b/>
                <w:color w:val="000000" w:themeColor="text1"/>
                <w:sz w:val="20"/>
                <w:szCs w:val="18"/>
              </w:rPr>
              <w:t>Uygulamanın iletişim becerilerinizin gelişimine katkısı</w:t>
            </w:r>
          </w:p>
          <w:p w14:paraId="049DB34C" w14:textId="77777777" w:rsidR="00D722CF" w:rsidRPr="00D26EEC" w:rsidRDefault="00D722CF" w:rsidP="00811404">
            <w:pPr>
              <w:spacing w:line="276" w:lineRule="auto"/>
              <w:jc w:val="center"/>
              <w:rPr>
                <w:color w:val="000000" w:themeColor="text1"/>
                <w:sz w:val="20"/>
                <w:szCs w:val="18"/>
                <w:u w:val="single"/>
              </w:rPr>
            </w:pPr>
            <w:r w:rsidRPr="00D26EEC">
              <w:rPr>
                <w:color w:val="000000" w:themeColor="text1"/>
                <w:sz w:val="20"/>
                <w:szCs w:val="18"/>
                <w:u w:val="single"/>
              </w:rPr>
              <w:t>1        2        3        4        5       6       7        8      9       10</w:t>
            </w:r>
          </w:p>
          <w:p w14:paraId="30F41E89" w14:textId="77777777" w:rsidR="00D722CF" w:rsidRPr="00D26EEC" w:rsidRDefault="00D722CF" w:rsidP="00811404">
            <w:pPr>
              <w:spacing w:line="276" w:lineRule="auto"/>
              <w:jc w:val="center"/>
              <w:rPr>
                <w:color w:val="000000" w:themeColor="text1"/>
                <w:sz w:val="20"/>
                <w:szCs w:val="18"/>
              </w:rPr>
            </w:pPr>
            <w:r w:rsidRPr="00D26EEC">
              <w:rPr>
                <w:color w:val="000000" w:themeColor="text1"/>
                <w:sz w:val="20"/>
                <w:szCs w:val="18"/>
              </w:rPr>
              <w:t xml:space="preserve"> Az                                                                                       Çok</w:t>
            </w:r>
          </w:p>
        </w:tc>
      </w:tr>
      <w:tr w:rsidR="00D26EEC" w:rsidRPr="00D26EEC" w14:paraId="6A5EE33F" w14:textId="77777777" w:rsidTr="00811404">
        <w:trPr>
          <w:trHeight w:val="82"/>
        </w:trPr>
        <w:tc>
          <w:tcPr>
            <w:tcW w:w="9279" w:type="dxa"/>
            <w:gridSpan w:val="4"/>
            <w:tcBorders>
              <w:top w:val="single" w:sz="12" w:space="0" w:color="auto"/>
              <w:left w:val="single" w:sz="2" w:space="0" w:color="auto"/>
              <w:bottom w:val="single" w:sz="18" w:space="0" w:color="auto"/>
              <w:right w:val="single" w:sz="2" w:space="0" w:color="auto"/>
            </w:tcBorders>
            <w:hideMark/>
          </w:tcPr>
          <w:p w14:paraId="75C6E57D" w14:textId="77777777" w:rsidR="00D722CF" w:rsidRPr="00D26EEC" w:rsidRDefault="00D722CF" w:rsidP="00811404">
            <w:pPr>
              <w:spacing w:line="276" w:lineRule="auto"/>
              <w:rPr>
                <w:color w:val="000000" w:themeColor="text1"/>
                <w:sz w:val="20"/>
                <w:szCs w:val="18"/>
              </w:rPr>
            </w:pPr>
            <w:r w:rsidRPr="00D26EEC">
              <w:rPr>
                <w:b/>
                <w:bCs/>
                <w:color w:val="000000" w:themeColor="text1"/>
                <w:sz w:val="20"/>
                <w:szCs w:val="18"/>
              </w:rPr>
              <w:t>C)UYGULAMA ALANI/KLİNİKLERDE KULLANILAN FORMLARA İLİŞKİN GÖRÜŞLER</w:t>
            </w:r>
          </w:p>
        </w:tc>
      </w:tr>
      <w:tr w:rsidR="00D26EEC" w:rsidRPr="00D26EEC" w14:paraId="700951C8" w14:textId="77777777" w:rsidTr="00811404">
        <w:trPr>
          <w:trHeight w:val="117"/>
        </w:trPr>
        <w:tc>
          <w:tcPr>
            <w:tcW w:w="4784" w:type="dxa"/>
            <w:tcBorders>
              <w:top w:val="single" w:sz="18" w:space="0" w:color="auto"/>
              <w:left w:val="single" w:sz="4" w:space="0" w:color="auto"/>
              <w:bottom w:val="single" w:sz="18" w:space="0" w:color="auto"/>
              <w:right w:val="single" w:sz="4" w:space="0" w:color="auto"/>
            </w:tcBorders>
          </w:tcPr>
          <w:p w14:paraId="5540C506" w14:textId="77777777" w:rsidR="00D722CF" w:rsidRPr="00D26EEC" w:rsidRDefault="00D722CF" w:rsidP="00811404">
            <w:pPr>
              <w:spacing w:line="276" w:lineRule="auto"/>
              <w:jc w:val="both"/>
              <w:rPr>
                <w:color w:val="000000" w:themeColor="text1"/>
                <w:sz w:val="20"/>
                <w:szCs w:val="18"/>
              </w:rPr>
            </w:pPr>
            <w:r w:rsidRPr="00D26EEC">
              <w:rPr>
                <w:b/>
                <w:color w:val="000000" w:themeColor="text1"/>
                <w:sz w:val="20"/>
                <w:szCs w:val="18"/>
              </w:rPr>
              <w:t>Uygulama alanı/kliniklerde kullanılan formlar</w:t>
            </w:r>
          </w:p>
        </w:tc>
        <w:tc>
          <w:tcPr>
            <w:tcW w:w="1619" w:type="dxa"/>
            <w:tcBorders>
              <w:top w:val="single" w:sz="18" w:space="0" w:color="auto"/>
              <w:left w:val="single" w:sz="4" w:space="0" w:color="auto"/>
              <w:bottom w:val="single" w:sz="18" w:space="0" w:color="auto"/>
              <w:right w:val="single" w:sz="4" w:space="0" w:color="auto"/>
            </w:tcBorders>
            <w:hideMark/>
          </w:tcPr>
          <w:p w14:paraId="30D3488E"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Yeterli    </w:t>
            </w:r>
          </w:p>
        </w:tc>
        <w:tc>
          <w:tcPr>
            <w:tcW w:w="1619" w:type="dxa"/>
            <w:tcBorders>
              <w:top w:val="single" w:sz="18" w:space="0" w:color="auto"/>
              <w:left w:val="single" w:sz="4" w:space="0" w:color="auto"/>
              <w:bottom w:val="single" w:sz="18" w:space="0" w:color="auto"/>
              <w:right w:val="single" w:sz="4" w:space="0" w:color="auto"/>
            </w:tcBorders>
            <w:hideMark/>
          </w:tcPr>
          <w:p w14:paraId="34932D1A"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Kısmen Yeterli                   </w:t>
            </w:r>
          </w:p>
        </w:tc>
        <w:tc>
          <w:tcPr>
            <w:tcW w:w="1257" w:type="dxa"/>
            <w:tcBorders>
              <w:top w:val="single" w:sz="18" w:space="0" w:color="auto"/>
              <w:left w:val="single" w:sz="4" w:space="0" w:color="auto"/>
              <w:bottom w:val="single" w:sz="18" w:space="0" w:color="auto"/>
              <w:right w:val="single" w:sz="2" w:space="0" w:color="auto"/>
            </w:tcBorders>
            <w:hideMark/>
          </w:tcPr>
          <w:p w14:paraId="0D361D28"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Yetersiz</w:t>
            </w:r>
          </w:p>
        </w:tc>
      </w:tr>
      <w:tr w:rsidR="00D26EEC" w:rsidRPr="00D26EEC" w14:paraId="7AA121D1" w14:textId="77777777" w:rsidTr="00811404">
        <w:trPr>
          <w:trHeight w:val="268"/>
        </w:trPr>
        <w:tc>
          <w:tcPr>
            <w:tcW w:w="4784" w:type="dxa"/>
            <w:tcBorders>
              <w:top w:val="single" w:sz="18" w:space="0" w:color="auto"/>
              <w:left w:val="single" w:sz="4" w:space="0" w:color="auto"/>
              <w:bottom w:val="single" w:sz="4" w:space="0" w:color="auto"/>
              <w:right w:val="single" w:sz="4" w:space="0" w:color="auto"/>
            </w:tcBorders>
            <w:hideMark/>
          </w:tcPr>
          <w:p w14:paraId="30936616"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Formların uygulama alanına uygunluğu</w:t>
            </w:r>
          </w:p>
        </w:tc>
        <w:tc>
          <w:tcPr>
            <w:tcW w:w="1619" w:type="dxa"/>
            <w:tcBorders>
              <w:top w:val="single" w:sz="18" w:space="0" w:color="auto"/>
              <w:left w:val="single" w:sz="4" w:space="0" w:color="auto"/>
              <w:bottom w:val="single" w:sz="4" w:space="0" w:color="auto"/>
              <w:right w:val="single" w:sz="4" w:space="0" w:color="auto"/>
            </w:tcBorders>
          </w:tcPr>
          <w:p w14:paraId="21C01A5C"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18" w:space="0" w:color="auto"/>
              <w:left w:val="single" w:sz="4" w:space="0" w:color="auto"/>
              <w:bottom w:val="single" w:sz="4" w:space="0" w:color="auto"/>
              <w:right w:val="single" w:sz="4" w:space="0" w:color="auto"/>
            </w:tcBorders>
          </w:tcPr>
          <w:p w14:paraId="61BFF005"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18" w:space="0" w:color="auto"/>
              <w:left w:val="single" w:sz="4" w:space="0" w:color="auto"/>
              <w:bottom w:val="single" w:sz="4" w:space="0" w:color="auto"/>
              <w:right w:val="single" w:sz="2" w:space="0" w:color="auto"/>
            </w:tcBorders>
          </w:tcPr>
          <w:p w14:paraId="1B67DD4A" w14:textId="77777777" w:rsidR="00D722CF" w:rsidRPr="00D26EEC" w:rsidRDefault="00D722CF" w:rsidP="00811404">
            <w:pPr>
              <w:spacing w:line="276" w:lineRule="auto"/>
              <w:jc w:val="both"/>
              <w:rPr>
                <w:color w:val="000000" w:themeColor="text1"/>
                <w:sz w:val="20"/>
                <w:szCs w:val="18"/>
              </w:rPr>
            </w:pPr>
          </w:p>
        </w:tc>
      </w:tr>
      <w:tr w:rsidR="00D26EEC" w:rsidRPr="00D26EEC" w14:paraId="4B9F3252" w14:textId="77777777" w:rsidTr="00811404">
        <w:trPr>
          <w:trHeight w:val="146"/>
        </w:trPr>
        <w:tc>
          <w:tcPr>
            <w:tcW w:w="4784" w:type="dxa"/>
            <w:tcBorders>
              <w:top w:val="single" w:sz="4" w:space="0" w:color="auto"/>
              <w:left w:val="single" w:sz="4" w:space="0" w:color="auto"/>
              <w:bottom w:val="single" w:sz="4" w:space="0" w:color="auto"/>
              <w:right w:val="single" w:sz="4" w:space="0" w:color="auto"/>
            </w:tcBorders>
            <w:hideMark/>
          </w:tcPr>
          <w:p w14:paraId="129B4923"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Formların teorik/kuramsal ders içeriği ile uyumu</w:t>
            </w:r>
          </w:p>
        </w:tc>
        <w:tc>
          <w:tcPr>
            <w:tcW w:w="1619" w:type="dxa"/>
            <w:tcBorders>
              <w:top w:val="single" w:sz="4" w:space="0" w:color="auto"/>
              <w:left w:val="single" w:sz="4" w:space="0" w:color="auto"/>
              <w:bottom w:val="single" w:sz="4" w:space="0" w:color="auto"/>
              <w:right w:val="single" w:sz="4" w:space="0" w:color="auto"/>
            </w:tcBorders>
          </w:tcPr>
          <w:p w14:paraId="6A518114"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53D1D367"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33A7E8EA" w14:textId="77777777" w:rsidR="00D722CF" w:rsidRPr="00D26EEC" w:rsidRDefault="00D722CF" w:rsidP="00811404">
            <w:pPr>
              <w:spacing w:line="276" w:lineRule="auto"/>
              <w:jc w:val="both"/>
              <w:rPr>
                <w:color w:val="000000" w:themeColor="text1"/>
                <w:sz w:val="20"/>
                <w:szCs w:val="18"/>
              </w:rPr>
            </w:pPr>
          </w:p>
        </w:tc>
      </w:tr>
      <w:tr w:rsidR="00D26EEC" w:rsidRPr="00D26EEC" w14:paraId="76C78F8D" w14:textId="77777777" w:rsidTr="00811404">
        <w:trPr>
          <w:trHeight w:val="242"/>
        </w:trPr>
        <w:tc>
          <w:tcPr>
            <w:tcW w:w="4784" w:type="dxa"/>
            <w:tcBorders>
              <w:top w:val="single" w:sz="4" w:space="0" w:color="auto"/>
              <w:left w:val="single" w:sz="4" w:space="0" w:color="auto"/>
              <w:bottom w:val="single" w:sz="4" w:space="0" w:color="auto"/>
              <w:right w:val="single" w:sz="4" w:space="0" w:color="auto"/>
            </w:tcBorders>
            <w:hideMark/>
          </w:tcPr>
          <w:p w14:paraId="355A6169"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Formların anlaşılırlığı</w:t>
            </w:r>
          </w:p>
        </w:tc>
        <w:tc>
          <w:tcPr>
            <w:tcW w:w="1619" w:type="dxa"/>
            <w:tcBorders>
              <w:top w:val="single" w:sz="4" w:space="0" w:color="auto"/>
              <w:left w:val="single" w:sz="4" w:space="0" w:color="auto"/>
              <w:bottom w:val="single" w:sz="4" w:space="0" w:color="auto"/>
              <w:right w:val="single" w:sz="4" w:space="0" w:color="auto"/>
            </w:tcBorders>
          </w:tcPr>
          <w:p w14:paraId="6757C904"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2DC7906C"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5BFC3D46" w14:textId="77777777" w:rsidR="00D722CF" w:rsidRPr="00D26EEC" w:rsidRDefault="00D722CF" w:rsidP="00811404">
            <w:pPr>
              <w:spacing w:line="276" w:lineRule="auto"/>
              <w:jc w:val="both"/>
              <w:rPr>
                <w:color w:val="000000" w:themeColor="text1"/>
                <w:sz w:val="20"/>
                <w:szCs w:val="18"/>
              </w:rPr>
            </w:pPr>
          </w:p>
        </w:tc>
      </w:tr>
      <w:tr w:rsidR="00D26EEC" w:rsidRPr="00D26EEC" w14:paraId="423C5234" w14:textId="77777777" w:rsidTr="008114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60DB0E5B"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 xml:space="preserve">Formların kullanışlılığı </w:t>
            </w:r>
          </w:p>
        </w:tc>
        <w:tc>
          <w:tcPr>
            <w:tcW w:w="1619" w:type="dxa"/>
            <w:tcBorders>
              <w:top w:val="single" w:sz="4" w:space="0" w:color="auto"/>
              <w:left w:val="single" w:sz="4" w:space="0" w:color="auto"/>
              <w:bottom w:val="single" w:sz="4" w:space="0" w:color="auto"/>
              <w:right w:val="single" w:sz="4" w:space="0" w:color="auto"/>
            </w:tcBorders>
          </w:tcPr>
          <w:p w14:paraId="4EC295E5"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19FD4E0E"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25A83D17" w14:textId="77777777" w:rsidR="00D722CF" w:rsidRPr="00D26EEC" w:rsidRDefault="00D722CF" w:rsidP="00811404">
            <w:pPr>
              <w:spacing w:line="276" w:lineRule="auto"/>
              <w:jc w:val="both"/>
              <w:rPr>
                <w:color w:val="000000" w:themeColor="text1"/>
                <w:sz w:val="20"/>
                <w:szCs w:val="18"/>
              </w:rPr>
            </w:pPr>
          </w:p>
        </w:tc>
      </w:tr>
      <w:tr w:rsidR="00D26EEC" w:rsidRPr="00D26EEC" w14:paraId="39AD5031" w14:textId="77777777" w:rsidTr="00811404">
        <w:trPr>
          <w:trHeight w:val="183"/>
        </w:trPr>
        <w:tc>
          <w:tcPr>
            <w:tcW w:w="9279" w:type="dxa"/>
            <w:gridSpan w:val="4"/>
            <w:tcBorders>
              <w:top w:val="single" w:sz="4" w:space="0" w:color="auto"/>
              <w:left w:val="single" w:sz="4" w:space="0" w:color="auto"/>
              <w:bottom w:val="single" w:sz="18" w:space="0" w:color="auto"/>
              <w:right w:val="single" w:sz="4" w:space="0" w:color="auto"/>
            </w:tcBorders>
            <w:hideMark/>
          </w:tcPr>
          <w:p w14:paraId="1F2A6D3C" w14:textId="77777777" w:rsidR="00D722CF" w:rsidRPr="00D26EEC" w:rsidRDefault="00D722CF" w:rsidP="00811404">
            <w:pPr>
              <w:spacing w:line="276" w:lineRule="auto"/>
              <w:rPr>
                <w:b/>
                <w:bCs/>
                <w:color w:val="000000" w:themeColor="text1"/>
                <w:sz w:val="20"/>
                <w:szCs w:val="18"/>
              </w:rPr>
            </w:pPr>
            <w:r w:rsidRPr="00D26EEC">
              <w:rPr>
                <w:b/>
                <w:bCs/>
                <w:color w:val="000000" w:themeColor="text1"/>
                <w:sz w:val="20"/>
                <w:szCs w:val="18"/>
              </w:rPr>
              <w:t>Formlara ilişkin görüş ve önerileriniz:</w:t>
            </w:r>
          </w:p>
        </w:tc>
      </w:tr>
      <w:tr w:rsidR="00D26EEC" w:rsidRPr="00D26EEC" w14:paraId="5EAE3932" w14:textId="77777777" w:rsidTr="00811404">
        <w:trPr>
          <w:trHeight w:val="183"/>
        </w:trPr>
        <w:tc>
          <w:tcPr>
            <w:tcW w:w="9279" w:type="dxa"/>
            <w:gridSpan w:val="4"/>
            <w:tcBorders>
              <w:top w:val="single" w:sz="18" w:space="0" w:color="auto"/>
              <w:left w:val="single" w:sz="2" w:space="0" w:color="auto"/>
              <w:bottom w:val="single" w:sz="18" w:space="0" w:color="auto"/>
              <w:right w:val="single" w:sz="2" w:space="0" w:color="auto"/>
            </w:tcBorders>
            <w:hideMark/>
          </w:tcPr>
          <w:p w14:paraId="48EA46E2" w14:textId="77777777" w:rsidR="00D722CF" w:rsidRPr="00D26EEC" w:rsidRDefault="00D722CF" w:rsidP="00811404">
            <w:pPr>
              <w:spacing w:line="276" w:lineRule="auto"/>
              <w:jc w:val="both"/>
              <w:rPr>
                <w:color w:val="000000" w:themeColor="text1"/>
                <w:sz w:val="20"/>
                <w:szCs w:val="18"/>
              </w:rPr>
            </w:pPr>
            <w:r w:rsidRPr="00D26EEC">
              <w:rPr>
                <w:b/>
                <w:bCs/>
                <w:color w:val="000000" w:themeColor="text1"/>
                <w:sz w:val="20"/>
                <w:szCs w:val="18"/>
              </w:rPr>
              <w:t>D) İNTÖRN SORUMLU HEMŞİRE/KLİNİK REHBER HEMŞİREYE İLİŞKİN GÖRÜŞLER</w:t>
            </w:r>
          </w:p>
        </w:tc>
      </w:tr>
      <w:tr w:rsidR="00D26EEC" w:rsidRPr="00D26EEC" w14:paraId="11EC1BF2" w14:textId="77777777" w:rsidTr="00811404">
        <w:trPr>
          <w:trHeight w:val="183"/>
        </w:trPr>
        <w:tc>
          <w:tcPr>
            <w:tcW w:w="4784" w:type="dxa"/>
            <w:tcBorders>
              <w:top w:val="single" w:sz="18" w:space="0" w:color="auto"/>
              <w:left w:val="single" w:sz="4" w:space="0" w:color="auto"/>
              <w:bottom w:val="single" w:sz="18" w:space="0" w:color="auto"/>
              <w:right w:val="single" w:sz="4" w:space="0" w:color="auto"/>
            </w:tcBorders>
            <w:hideMark/>
          </w:tcPr>
          <w:p w14:paraId="5CD51EFC" w14:textId="77777777" w:rsidR="00D722CF" w:rsidRPr="00D26EEC" w:rsidRDefault="00D722CF" w:rsidP="00811404">
            <w:pPr>
              <w:spacing w:line="276" w:lineRule="auto"/>
              <w:jc w:val="both"/>
              <w:rPr>
                <w:color w:val="000000" w:themeColor="text1"/>
                <w:sz w:val="20"/>
                <w:szCs w:val="18"/>
              </w:rPr>
            </w:pPr>
            <w:proofErr w:type="spellStart"/>
            <w:r w:rsidRPr="00D26EEC">
              <w:rPr>
                <w:b/>
                <w:bCs/>
                <w:color w:val="000000" w:themeColor="text1"/>
                <w:sz w:val="20"/>
                <w:szCs w:val="18"/>
              </w:rPr>
              <w:t>İntörn</w:t>
            </w:r>
            <w:proofErr w:type="spellEnd"/>
            <w:r w:rsidRPr="00D26EEC">
              <w:rPr>
                <w:b/>
                <w:bCs/>
                <w:color w:val="000000" w:themeColor="text1"/>
                <w:sz w:val="20"/>
                <w:szCs w:val="18"/>
              </w:rPr>
              <w:t xml:space="preserve"> Sorumlu Hemşire/Klinik Rehber Hemşirenin</w:t>
            </w:r>
          </w:p>
        </w:tc>
        <w:tc>
          <w:tcPr>
            <w:tcW w:w="1619" w:type="dxa"/>
            <w:tcBorders>
              <w:top w:val="single" w:sz="18" w:space="0" w:color="auto"/>
              <w:left w:val="single" w:sz="4" w:space="0" w:color="auto"/>
              <w:bottom w:val="single" w:sz="18" w:space="0" w:color="auto"/>
              <w:right w:val="single" w:sz="4" w:space="0" w:color="auto"/>
            </w:tcBorders>
          </w:tcPr>
          <w:p w14:paraId="771291FE"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Yeterli    </w:t>
            </w:r>
          </w:p>
        </w:tc>
        <w:tc>
          <w:tcPr>
            <w:tcW w:w="1619" w:type="dxa"/>
            <w:tcBorders>
              <w:top w:val="single" w:sz="18" w:space="0" w:color="auto"/>
              <w:left w:val="single" w:sz="4" w:space="0" w:color="auto"/>
              <w:bottom w:val="single" w:sz="18" w:space="0" w:color="auto"/>
              <w:right w:val="single" w:sz="4" w:space="0" w:color="auto"/>
            </w:tcBorders>
          </w:tcPr>
          <w:p w14:paraId="1E77C56C"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Kısmen Yeterli                   </w:t>
            </w:r>
          </w:p>
        </w:tc>
        <w:tc>
          <w:tcPr>
            <w:tcW w:w="1257" w:type="dxa"/>
            <w:tcBorders>
              <w:top w:val="single" w:sz="18" w:space="0" w:color="auto"/>
              <w:left w:val="single" w:sz="4" w:space="0" w:color="auto"/>
              <w:bottom w:val="single" w:sz="18" w:space="0" w:color="auto"/>
              <w:right w:val="single" w:sz="4" w:space="0" w:color="auto"/>
            </w:tcBorders>
          </w:tcPr>
          <w:p w14:paraId="73DD755B"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Yetersiz</w:t>
            </w:r>
          </w:p>
        </w:tc>
      </w:tr>
      <w:tr w:rsidR="00D26EEC" w:rsidRPr="00D26EEC" w14:paraId="23CDB86B" w14:textId="77777777" w:rsidTr="00811404">
        <w:trPr>
          <w:trHeight w:val="183"/>
        </w:trPr>
        <w:tc>
          <w:tcPr>
            <w:tcW w:w="4784" w:type="dxa"/>
            <w:tcBorders>
              <w:top w:val="single" w:sz="18" w:space="0" w:color="auto"/>
              <w:left w:val="single" w:sz="4" w:space="0" w:color="auto"/>
              <w:bottom w:val="single" w:sz="4" w:space="0" w:color="auto"/>
              <w:right w:val="single" w:sz="4" w:space="0" w:color="auto"/>
            </w:tcBorders>
            <w:hideMark/>
          </w:tcPr>
          <w:p w14:paraId="29F8DE5E"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Mesleki Bilgisi</w:t>
            </w:r>
          </w:p>
        </w:tc>
        <w:tc>
          <w:tcPr>
            <w:tcW w:w="1619" w:type="dxa"/>
            <w:tcBorders>
              <w:top w:val="single" w:sz="18" w:space="0" w:color="auto"/>
              <w:left w:val="single" w:sz="4" w:space="0" w:color="auto"/>
              <w:bottom w:val="single" w:sz="4" w:space="0" w:color="auto"/>
              <w:right w:val="single" w:sz="4" w:space="0" w:color="auto"/>
            </w:tcBorders>
          </w:tcPr>
          <w:p w14:paraId="4B77929E"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18" w:space="0" w:color="auto"/>
              <w:left w:val="single" w:sz="4" w:space="0" w:color="auto"/>
              <w:bottom w:val="single" w:sz="4" w:space="0" w:color="auto"/>
              <w:right w:val="single" w:sz="4" w:space="0" w:color="auto"/>
            </w:tcBorders>
          </w:tcPr>
          <w:p w14:paraId="45408267"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18" w:space="0" w:color="auto"/>
              <w:left w:val="single" w:sz="4" w:space="0" w:color="auto"/>
              <w:bottom w:val="single" w:sz="4" w:space="0" w:color="auto"/>
              <w:right w:val="single" w:sz="4" w:space="0" w:color="auto"/>
            </w:tcBorders>
          </w:tcPr>
          <w:p w14:paraId="56D77C70" w14:textId="77777777" w:rsidR="00D722CF" w:rsidRPr="00D26EEC" w:rsidRDefault="00D722CF" w:rsidP="00811404">
            <w:pPr>
              <w:spacing w:line="276" w:lineRule="auto"/>
              <w:jc w:val="both"/>
              <w:rPr>
                <w:color w:val="000000" w:themeColor="text1"/>
                <w:sz w:val="20"/>
                <w:szCs w:val="18"/>
              </w:rPr>
            </w:pPr>
          </w:p>
        </w:tc>
      </w:tr>
      <w:tr w:rsidR="00D26EEC" w:rsidRPr="00D26EEC" w14:paraId="4A6E42A3" w14:textId="77777777" w:rsidTr="008114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2628B1A5"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 xml:space="preserve">Uygulama Becerisi </w:t>
            </w:r>
          </w:p>
        </w:tc>
        <w:tc>
          <w:tcPr>
            <w:tcW w:w="1619" w:type="dxa"/>
            <w:tcBorders>
              <w:top w:val="single" w:sz="4" w:space="0" w:color="auto"/>
              <w:left w:val="single" w:sz="4" w:space="0" w:color="auto"/>
              <w:bottom w:val="single" w:sz="4" w:space="0" w:color="auto"/>
              <w:right w:val="single" w:sz="4" w:space="0" w:color="auto"/>
            </w:tcBorders>
          </w:tcPr>
          <w:p w14:paraId="0233D971"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1A297701"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43C7289F" w14:textId="77777777" w:rsidR="00D722CF" w:rsidRPr="00D26EEC" w:rsidRDefault="00D722CF" w:rsidP="00811404">
            <w:pPr>
              <w:spacing w:line="276" w:lineRule="auto"/>
              <w:jc w:val="both"/>
              <w:rPr>
                <w:color w:val="000000" w:themeColor="text1"/>
                <w:sz w:val="20"/>
                <w:szCs w:val="18"/>
              </w:rPr>
            </w:pPr>
          </w:p>
        </w:tc>
      </w:tr>
      <w:tr w:rsidR="00D26EEC" w:rsidRPr="00D26EEC" w14:paraId="76609E97" w14:textId="77777777" w:rsidTr="00EE3893">
        <w:trPr>
          <w:trHeight w:val="58"/>
        </w:trPr>
        <w:tc>
          <w:tcPr>
            <w:tcW w:w="4784" w:type="dxa"/>
            <w:tcBorders>
              <w:top w:val="single" w:sz="4" w:space="0" w:color="auto"/>
              <w:left w:val="single" w:sz="4" w:space="0" w:color="auto"/>
              <w:bottom w:val="single" w:sz="4" w:space="0" w:color="auto"/>
              <w:right w:val="single" w:sz="4" w:space="0" w:color="auto"/>
            </w:tcBorders>
            <w:hideMark/>
          </w:tcPr>
          <w:p w14:paraId="02FF501E"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İletişim Becerisi</w:t>
            </w:r>
          </w:p>
        </w:tc>
        <w:tc>
          <w:tcPr>
            <w:tcW w:w="1619" w:type="dxa"/>
            <w:tcBorders>
              <w:top w:val="single" w:sz="4" w:space="0" w:color="auto"/>
              <w:left w:val="single" w:sz="4" w:space="0" w:color="auto"/>
              <w:bottom w:val="single" w:sz="4" w:space="0" w:color="auto"/>
              <w:right w:val="single" w:sz="4" w:space="0" w:color="auto"/>
            </w:tcBorders>
          </w:tcPr>
          <w:p w14:paraId="17B14DC4"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08011AE5"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2D7180A2" w14:textId="77777777" w:rsidR="00D722CF" w:rsidRPr="00D26EEC" w:rsidRDefault="00D722CF" w:rsidP="00811404">
            <w:pPr>
              <w:spacing w:line="276" w:lineRule="auto"/>
              <w:jc w:val="both"/>
              <w:rPr>
                <w:color w:val="000000" w:themeColor="text1"/>
                <w:sz w:val="20"/>
                <w:szCs w:val="18"/>
              </w:rPr>
            </w:pPr>
          </w:p>
        </w:tc>
      </w:tr>
      <w:tr w:rsidR="00D26EEC" w:rsidRPr="00D26EEC" w14:paraId="1DD06DC9" w14:textId="77777777" w:rsidTr="008114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73B0FB97"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Eğitim Becerisi</w:t>
            </w:r>
          </w:p>
        </w:tc>
        <w:tc>
          <w:tcPr>
            <w:tcW w:w="1619" w:type="dxa"/>
            <w:tcBorders>
              <w:top w:val="single" w:sz="4" w:space="0" w:color="auto"/>
              <w:left w:val="single" w:sz="4" w:space="0" w:color="auto"/>
              <w:bottom w:val="single" w:sz="4" w:space="0" w:color="auto"/>
              <w:right w:val="single" w:sz="4" w:space="0" w:color="auto"/>
            </w:tcBorders>
          </w:tcPr>
          <w:p w14:paraId="67B0D00E"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052AA133"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4F76DB85" w14:textId="77777777" w:rsidR="00D722CF" w:rsidRPr="00D26EEC" w:rsidRDefault="00D722CF" w:rsidP="00811404">
            <w:pPr>
              <w:spacing w:line="276" w:lineRule="auto"/>
              <w:jc w:val="both"/>
              <w:rPr>
                <w:color w:val="000000" w:themeColor="text1"/>
                <w:sz w:val="20"/>
                <w:szCs w:val="18"/>
              </w:rPr>
            </w:pPr>
          </w:p>
        </w:tc>
      </w:tr>
      <w:tr w:rsidR="00D26EEC" w:rsidRPr="00D26EEC" w14:paraId="4516B286" w14:textId="77777777" w:rsidTr="00811404">
        <w:trPr>
          <w:trHeight w:val="183"/>
        </w:trPr>
        <w:tc>
          <w:tcPr>
            <w:tcW w:w="4784" w:type="dxa"/>
            <w:tcBorders>
              <w:top w:val="single" w:sz="4" w:space="0" w:color="auto"/>
              <w:left w:val="single" w:sz="4" w:space="0" w:color="auto"/>
              <w:bottom w:val="single" w:sz="4" w:space="0" w:color="auto"/>
              <w:right w:val="single" w:sz="4" w:space="0" w:color="auto"/>
            </w:tcBorders>
            <w:hideMark/>
          </w:tcPr>
          <w:p w14:paraId="60108425"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Yönetim becerisi</w:t>
            </w:r>
          </w:p>
        </w:tc>
        <w:tc>
          <w:tcPr>
            <w:tcW w:w="1619" w:type="dxa"/>
            <w:tcBorders>
              <w:top w:val="single" w:sz="4" w:space="0" w:color="auto"/>
              <w:left w:val="single" w:sz="4" w:space="0" w:color="auto"/>
              <w:bottom w:val="single" w:sz="4" w:space="0" w:color="auto"/>
              <w:right w:val="single" w:sz="4" w:space="0" w:color="auto"/>
            </w:tcBorders>
          </w:tcPr>
          <w:p w14:paraId="74AA6E42" w14:textId="77777777" w:rsidR="00D722CF" w:rsidRPr="00D26EEC" w:rsidRDefault="00D722CF" w:rsidP="00811404">
            <w:pPr>
              <w:spacing w:line="276" w:lineRule="auto"/>
              <w:jc w:val="both"/>
              <w:rPr>
                <w:color w:val="000000" w:themeColor="text1"/>
                <w:sz w:val="20"/>
                <w:szCs w:val="18"/>
              </w:rPr>
            </w:pPr>
          </w:p>
        </w:tc>
        <w:tc>
          <w:tcPr>
            <w:tcW w:w="1619" w:type="dxa"/>
            <w:tcBorders>
              <w:top w:val="single" w:sz="4" w:space="0" w:color="auto"/>
              <w:left w:val="single" w:sz="4" w:space="0" w:color="auto"/>
              <w:bottom w:val="single" w:sz="4" w:space="0" w:color="auto"/>
              <w:right w:val="single" w:sz="4" w:space="0" w:color="auto"/>
            </w:tcBorders>
          </w:tcPr>
          <w:p w14:paraId="4954CC9E" w14:textId="77777777" w:rsidR="00D722CF" w:rsidRPr="00D26EEC" w:rsidRDefault="00D722CF" w:rsidP="00811404">
            <w:pPr>
              <w:spacing w:line="276" w:lineRule="auto"/>
              <w:jc w:val="both"/>
              <w:rPr>
                <w:color w:val="000000" w:themeColor="text1"/>
                <w:sz w:val="20"/>
                <w:szCs w:val="18"/>
              </w:rPr>
            </w:pPr>
          </w:p>
        </w:tc>
        <w:tc>
          <w:tcPr>
            <w:tcW w:w="1257" w:type="dxa"/>
            <w:tcBorders>
              <w:top w:val="single" w:sz="4" w:space="0" w:color="auto"/>
              <w:left w:val="single" w:sz="4" w:space="0" w:color="auto"/>
              <w:bottom w:val="single" w:sz="4" w:space="0" w:color="auto"/>
              <w:right w:val="single" w:sz="4" w:space="0" w:color="auto"/>
            </w:tcBorders>
          </w:tcPr>
          <w:p w14:paraId="553A9FF1" w14:textId="77777777" w:rsidR="00D722CF" w:rsidRPr="00D26EEC" w:rsidRDefault="00D722CF" w:rsidP="00811404">
            <w:pPr>
              <w:spacing w:line="276" w:lineRule="auto"/>
              <w:jc w:val="both"/>
              <w:rPr>
                <w:color w:val="000000" w:themeColor="text1"/>
                <w:sz w:val="20"/>
                <w:szCs w:val="18"/>
              </w:rPr>
            </w:pPr>
          </w:p>
        </w:tc>
      </w:tr>
      <w:tr w:rsidR="00D26EEC" w:rsidRPr="00D26EEC" w14:paraId="79441C9D" w14:textId="77777777" w:rsidTr="00811404">
        <w:trPr>
          <w:trHeight w:val="744"/>
        </w:trPr>
        <w:tc>
          <w:tcPr>
            <w:tcW w:w="9279" w:type="dxa"/>
            <w:gridSpan w:val="4"/>
            <w:tcBorders>
              <w:top w:val="single" w:sz="4" w:space="0" w:color="auto"/>
              <w:left w:val="single" w:sz="2" w:space="0" w:color="auto"/>
              <w:bottom w:val="single" w:sz="4" w:space="0" w:color="auto"/>
              <w:right w:val="single" w:sz="2" w:space="0" w:color="auto"/>
            </w:tcBorders>
          </w:tcPr>
          <w:p w14:paraId="12CB8D95" w14:textId="77777777" w:rsidR="00D722CF" w:rsidRPr="00D26EEC" w:rsidRDefault="00D722CF" w:rsidP="00811404">
            <w:pPr>
              <w:spacing w:line="276" w:lineRule="auto"/>
              <w:rPr>
                <w:b/>
                <w:bCs/>
                <w:color w:val="000000" w:themeColor="text1"/>
                <w:sz w:val="20"/>
                <w:szCs w:val="18"/>
              </w:rPr>
            </w:pPr>
            <w:proofErr w:type="spellStart"/>
            <w:r w:rsidRPr="00D26EEC">
              <w:rPr>
                <w:b/>
                <w:bCs/>
                <w:color w:val="000000" w:themeColor="text1"/>
                <w:sz w:val="20"/>
                <w:szCs w:val="18"/>
              </w:rPr>
              <w:t>İntörn</w:t>
            </w:r>
            <w:proofErr w:type="spellEnd"/>
            <w:r w:rsidRPr="00D26EEC">
              <w:rPr>
                <w:b/>
                <w:bCs/>
                <w:color w:val="000000" w:themeColor="text1"/>
                <w:sz w:val="20"/>
                <w:szCs w:val="18"/>
              </w:rPr>
              <w:t xml:space="preserve"> Sorumlu Hemşirenizin/Klinik Rehber Hemşirenizin;</w:t>
            </w:r>
          </w:p>
          <w:p w14:paraId="26034ADF" w14:textId="77777777" w:rsidR="00D722CF" w:rsidRPr="00D26EEC" w:rsidRDefault="00D722CF" w:rsidP="00811404">
            <w:pPr>
              <w:spacing w:line="276" w:lineRule="auto"/>
              <w:rPr>
                <w:b/>
                <w:bCs/>
                <w:color w:val="000000" w:themeColor="text1"/>
                <w:sz w:val="20"/>
                <w:szCs w:val="18"/>
              </w:rPr>
            </w:pPr>
            <w:r w:rsidRPr="00D26EEC">
              <w:rPr>
                <w:b/>
                <w:bCs/>
                <w:color w:val="000000" w:themeColor="text1"/>
                <w:sz w:val="20"/>
                <w:szCs w:val="18"/>
              </w:rPr>
              <w:t>Kliniği</w:t>
            </w:r>
            <w:proofErr w:type="gramStart"/>
            <w:r w:rsidRPr="00D26EEC">
              <w:rPr>
                <w:b/>
                <w:bCs/>
                <w:color w:val="000000" w:themeColor="text1"/>
                <w:sz w:val="20"/>
                <w:szCs w:val="18"/>
              </w:rPr>
              <w:t>:…………………………...............</w:t>
            </w:r>
            <w:proofErr w:type="gramEnd"/>
          </w:p>
          <w:p w14:paraId="675C1A43" w14:textId="77777777" w:rsidR="00D722CF" w:rsidRPr="00D26EEC" w:rsidRDefault="00D722CF" w:rsidP="00811404">
            <w:pPr>
              <w:spacing w:line="276" w:lineRule="auto"/>
              <w:rPr>
                <w:b/>
                <w:bCs/>
                <w:color w:val="000000" w:themeColor="text1"/>
                <w:sz w:val="20"/>
                <w:szCs w:val="18"/>
              </w:rPr>
            </w:pPr>
            <w:r w:rsidRPr="00D26EEC">
              <w:rPr>
                <w:b/>
                <w:bCs/>
                <w:color w:val="000000" w:themeColor="text1"/>
                <w:sz w:val="20"/>
                <w:szCs w:val="18"/>
              </w:rPr>
              <w:t>Adının Soyadının İlk Harfleri</w:t>
            </w:r>
            <w:proofErr w:type="gramStart"/>
            <w:r w:rsidRPr="00D26EEC">
              <w:rPr>
                <w:b/>
                <w:bCs/>
                <w:color w:val="000000" w:themeColor="text1"/>
                <w:sz w:val="20"/>
                <w:szCs w:val="18"/>
              </w:rPr>
              <w:t>:………….</w:t>
            </w:r>
            <w:proofErr w:type="gramEnd"/>
          </w:p>
          <w:p w14:paraId="53686098" w14:textId="77777777" w:rsidR="00D722CF" w:rsidRPr="00D26EEC" w:rsidRDefault="00D722CF" w:rsidP="00811404">
            <w:pPr>
              <w:spacing w:line="276" w:lineRule="auto"/>
              <w:rPr>
                <w:b/>
                <w:bCs/>
                <w:color w:val="000000" w:themeColor="text1"/>
                <w:sz w:val="20"/>
                <w:szCs w:val="18"/>
              </w:rPr>
            </w:pPr>
          </w:p>
          <w:p w14:paraId="664E8268" w14:textId="77777777" w:rsidR="00D722CF" w:rsidRPr="00D26EEC" w:rsidRDefault="00D722CF" w:rsidP="00811404">
            <w:pPr>
              <w:spacing w:line="276" w:lineRule="auto"/>
              <w:rPr>
                <w:b/>
                <w:bCs/>
                <w:color w:val="000000" w:themeColor="text1"/>
                <w:sz w:val="20"/>
                <w:szCs w:val="18"/>
              </w:rPr>
            </w:pPr>
            <w:proofErr w:type="spellStart"/>
            <w:r w:rsidRPr="00D26EEC">
              <w:rPr>
                <w:b/>
                <w:bCs/>
                <w:color w:val="000000" w:themeColor="text1"/>
                <w:sz w:val="20"/>
                <w:szCs w:val="18"/>
              </w:rPr>
              <w:t>İntörn</w:t>
            </w:r>
            <w:proofErr w:type="spellEnd"/>
            <w:r w:rsidRPr="00D26EEC">
              <w:rPr>
                <w:b/>
                <w:bCs/>
                <w:color w:val="000000" w:themeColor="text1"/>
                <w:sz w:val="20"/>
                <w:szCs w:val="18"/>
              </w:rPr>
              <w:t xml:space="preserve"> Sorumlu Hemşirenizden/Klinik Rehber Hemşirenizden mesleki gelişiminize katkısı açısından memnun musunuz?</w:t>
            </w:r>
          </w:p>
          <w:p w14:paraId="6CEDABCA" w14:textId="77777777" w:rsidR="00D722CF" w:rsidRPr="00D26EEC" w:rsidRDefault="00D722CF" w:rsidP="00811404">
            <w:pPr>
              <w:spacing w:line="276" w:lineRule="auto"/>
              <w:ind w:left="708" w:firstLine="708"/>
              <w:rPr>
                <w:color w:val="000000" w:themeColor="text1"/>
                <w:sz w:val="20"/>
                <w:szCs w:val="18"/>
                <w:u w:val="single"/>
              </w:rPr>
            </w:pPr>
            <w:r w:rsidRPr="00D26EEC">
              <w:rPr>
                <w:color w:val="000000" w:themeColor="text1"/>
                <w:sz w:val="20"/>
                <w:szCs w:val="18"/>
              </w:rPr>
              <w:t xml:space="preserve">       </w:t>
            </w:r>
            <w:r w:rsidRPr="00D26EEC">
              <w:rPr>
                <w:color w:val="000000" w:themeColor="text1"/>
                <w:sz w:val="20"/>
                <w:szCs w:val="18"/>
                <w:u w:val="single"/>
              </w:rPr>
              <w:t xml:space="preserve">1        2        3        4        5       6       7        8      9      10     </w:t>
            </w:r>
          </w:p>
          <w:p w14:paraId="74E466AE" w14:textId="77777777" w:rsidR="00D722CF" w:rsidRPr="00D26EEC" w:rsidRDefault="00D722CF" w:rsidP="00811404">
            <w:pPr>
              <w:spacing w:line="276" w:lineRule="auto"/>
              <w:jc w:val="both"/>
              <w:rPr>
                <w:b/>
                <w:color w:val="000000" w:themeColor="text1"/>
                <w:sz w:val="20"/>
                <w:szCs w:val="18"/>
              </w:rPr>
            </w:pPr>
            <w:r w:rsidRPr="00D26EEC">
              <w:rPr>
                <w:color w:val="000000" w:themeColor="text1"/>
                <w:sz w:val="20"/>
                <w:szCs w:val="18"/>
              </w:rPr>
              <w:t xml:space="preserve">                               Az                                                                                         Çok</w:t>
            </w:r>
          </w:p>
        </w:tc>
      </w:tr>
      <w:tr w:rsidR="00D26EEC" w:rsidRPr="00D26EEC" w14:paraId="3C897BFD" w14:textId="77777777" w:rsidTr="00811404">
        <w:trPr>
          <w:trHeight w:val="176"/>
        </w:trPr>
        <w:tc>
          <w:tcPr>
            <w:tcW w:w="9279" w:type="dxa"/>
            <w:gridSpan w:val="4"/>
            <w:tcBorders>
              <w:top w:val="single" w:sz="4" w:space="0" w:color="auto"/>
              <w:left w:val="single" w:sz="2" w:space="0" w:color="auto"/>
              <w:bottom w:val="single" w:sz="12" w:space="0" w:color="auto"/>
              <w:right w:val="single" w:sz="2" w:space="0" w:color="auto"/>
            </w:tcBorders>
            <w:shd w:val="clear" w:color="auto" w:fill="auto"/>
          </w:tcPr>
          <w:p w14:paraId="450AB988" w14:textId="77777777" w:rsidR="00D722CF" w:rsidRPr="00D26EEC" w:rsidRDefault="00D722CF" w:rsidP="00811404">
            <w:pPr>
              <w:spacing w:line="276" w:lineRule="auto"/>
              <w:jc w:val="both"/>
              <w:rPr>
                <w:b/>
                <w:bCs/>
                <w:color w:val="000000" w:themeColor="text1"/>
                <w:sz w:val="20"/>
                <w:szCs w:val="18"/>
              </w:rPr>
            </w:pPr>
            <w:proofErr w:type="spellStart"/>
            <w:r w:rsidRPr="00D26EEC">
              <w:rPr>
                <w:b/>
                <w:bCs/>
                <w:color w:val="000000" w:themeColor="text1"/>
                <w:sz w:val="20"/>
                <w:szCs w:val="18"/>
              </w:rPr>
              <w:t>İntörn</w:t>
            </w:r>
            <w:proofErr w:type="spellEnd"/>
            <w:r w:rsidRPr="00D26EEC">
              <w:rPr>
                <w:b/>
                <w:bCs/>
                <w:color w:val="000000" w:themeColor="text1"/>
                <w:sz w:val="20"/>
                <w:szCs w:val="18"/>
              </w:rPr>
              <w:t xml:space="preserve"> Sorumlu Hemşirenizin/Klinik Rehber Hemşirenizin bir sonraki eğitim-öğretim yılındaki uygulamalarda devam etmesini önerir misiniz?</w:t>
            </w:r>
          </w:p>
          <w:p w14:paraId="477C720B"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 Evet</w:t>
            </w:r>
            <w:r w:rsidRPr="00D26EEC">
              <w:rPr>
                <w:color w:val="000000" w:themeColor="text1"/>
                <w:sz w:val="20"/>
                <w:szCs w:val="18"/>
              </w:rPr>
              <w:tab/>
              <w:t xml:space="preserve">  (   ) Hayır   Nedenini belirtiniz</w:t>
            </w:r>
            <w:proofErr w:type="gramStart"/>
            <w:r w:rsidRPr="00D26EEC">
              <w:rPr>
                <w:color w:val="000000" w:themeColor="text1"/>
                <w:sz w:val="20"/>
                <w:szCs w:val="18"/>
              </w:rPr>
              <w:t>…………………………………………………………………</w:t>
            </w:r>
            <w:proofErr w:type="gramEnd"/>
          </w:p>
          <w:p w14:paraId="0C2FEF75" w14:textId="77777777" w:rsidR="00D722CF" w:rsidRPr="00D26EEC" w:rsidRDefault="00D722CF" w:rsidP="00811404">
            <w:pPr>
              <w:spacing w:line="276" w:lineRule="auto"/>
              <w:rPr>
                <w:color w:val="000000" w:themeColor="text1"/>
                <w:sz w:val="20"/>
                <w:szCs w:val="18"/>
              </w:rPr>
            </w:pPr>
          </w:p>
          <w:p w14:paraId="26021EB7" w14:textId="77777777" w:rsidR="00D722CF" w:rsidRPr="00D26EEC" w:rsidRDefault="00D722CF" w:rsidP="00811404">
            <w:pPr>
              <w:spacing w:line="276" w:lineRule="auto"/>
              <w:rPr>
                <w:color w:val="000000" w:themeColor="text1"/>
                <w:sz w:val="20"/>
                <w:szCs w:val="18"/>
              </w:rPr>
            </w:pPr>
          </w:p>
          <w:p w14:paraId="3A6129B3" w14:textId="77777777" w:rsidR="00D722CF" w:rsidRPr="00D26EEC" w:rsidRDefault="00D722CF" w:rsidP="00811404">
            <w:pPr>
              <w:spacing w:line="276" w:lineRule="auto"/>
              <w:rPr>
                <w:color w:val="000000" w:themeColor="text1"/>
                <w:sz w:val="20"/>
                <w:szCs w:val="18"/>
              </w:rPr>
            </w:pPr>
          </w:p>
        </w:tc>
      </w:tr>
      <w:tr w:rsidR="00D26EEC" w:rsidRPr="00D26EEC" w14:paraId="50DA321B" w14:textId="77777777" w:rsidTr="00811404">
        <w:trPr>
          <w:trHeight w:val="176"/>
        </w:trPr>
        <w:tc>
          <w:tcPr>
            <w:tcW w:w="9279" w:type="dxa"/>
            <w:gridSpan w:val="4"/>
            <w:tcBorders>
              <w:top w:val="single" w:sz="4" w:space="0" w:color="auto"/>
              <w:left w:val="single" w:sz="2" w:space="0" w:color="auto"/>
              <w:bottom w:val="single" w:sz="12" w:space="0" w:color="auto"/>
              <w:right w:val="single" w:sz="2" w:space="0" w:color="auto"/>
            </w:tcBorders>
            <w:shd w:val="clear" w:color="auto" w:fill="auto"/>
          </w:tcPr>
          <w:p w14:paraId="01666916" w14:textId="77777777" w:rsidR="00D722CF" w:rsidRPr="00D26EEC" w:rsidRDefault="00D722CF" w:rsidP="00811404">
            <w:pPr>
              <w:spacing w:line="276" w:lineRule="auto"/>
              <w:jc w:val="both"/>
              <w:rPr>
                <w:color w:val="000000" w:themeColor="text1"/>
                <w:sz w:val="20"/>
                <w:szCs w:val="18"/>
              </w:rPr>
            </w:pPr>
            <w:r w:rsidRPr="00D26EEC">
              <w:rPr>
                <w:b/>
                <w:bCs/>
                <w:color w:val="000000" w:themeColor="text1"/>
                <w:sz w:val="20"/>
                <w:szCs w:val="18"/>
              </w:rPr>
              <w:t>E) ÖĞRETİM ÜYESİNE/ELEMANINA İLİŞKİN GÖRÜŞLER</w:t>
            </w:r>
          </w:p>
        </w:tc>
      </w:tr>
      <w:tr w:rsidR="00D26EEC" w:rsidRPr="00D26EEC" w14:paraId="1CF75819" w14:textId="77777777" w:rsidTr="00811404">
        <w:trPr>
          <w:trHeight w:val="176"/>
        </w:trPr>
        <w:tc>
          <w:tcPr>
            <w:tcW w:w="4784" w:type="dxa"/>
            <w:tcBorders>
              <w:top w:val="single" w:sz="4" w:space="0" w:color="auto"/>
              <w:left w:val="single" w:sz="2" w:space="0" w:color="auto"/>
              <w:bottom w:val="single" w:sz="12" w:space="0" w:color="auto"/>
              <w:right w:val="single" w:sz="2" w:space="0" w:color="auto"/>
            </w:tcBorders>
            <w:shd w:val="clear" w:color="auto" w:fill="auto"/>
          </w:tcPr>
          <w:p w14:paraId="5DC109BA" w14:textId="77777777" w:rsidR="00D722CF" w:rsidRPr="00D26EEC" w:rsidRDefault="00D722CF" w:rsidP="00811404">
            <w:pPr>
              <w:spacing w:line="276" w:lineRule="auto"/>
              <w:jc w:val="both"/>
              <w:rPr>
                <w:b/>
                <w:bCs/>
                <w:color w:val="000000" w:themeColor="text1"/>
                <w:sz w:val="20"/>
                <w:szCs w:val="18"/>
              </w:rPr>
            </w:pPr>
            <w:r w:rsidRPr="00D26EEC">
              <w:rPr>
                <w:b/>
                <w:bCs/>
                <w:color w:val="000000" w:themeColor="text1"/>
                <w:sz w:val="20"/>
                <w:szCs w:val="18"/>
              </w:rPr>
              <w:t>Öğretim Üyesinin/Elemanının</w:t>
            </w:r>
          </w:p>
        </w:tc>
        <w:tc>
          <w:tcPr>
            <w:tcW w:w="1559" w:type="dxa"/>
            <w:tcBorders>
              <w:top w:val="single" w:sz="4" w:space="0" w:color="auto"/>
              <w:left w:val="single" w:sz="2" w:space="0" w:color="auto"/>
              <w:bottom w:val="single" w:sz="12" w:space="0" w:color="auto"/>
              <w:right w:val="single" w:sz="2" w:space="0" w:color="auto"/>
            </w:tcBorders>
            <w:shd w:val="clear" w:color="auto" w:fill="auto"/>
          </w:tcPr>
          <w:p w14:paraId="519F1AA8"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Yeterli    </w:t>
            </w:r>
          </w:p>
        </w:tc>
        <w:tc>
          <w:tcPr>
            <w:tcW w:w="1701" w:type="dxa"/>
            <w:tcBorders>
              <w:top w:val="single" w:sz="4" w:space="0" w:color="auto"/>
              <w:left w:val="single" w:sz="2" w:space="0" w:color="auto"/>
              <w:bottom w:val="single" w:sz="12" w:space="0" w:color="auto"/>
              <w:right w:val="single" w:sz="2" w:space="0" w:color="auto"/>
            </w:tcBorders>
            <w:shd w:val="clear" w:color="auto" w:fill="auto"/>
          </w:tcPr>
          <w:p w14:paraId="5FCE830F"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 xml:space="preserve">Kısmen Yeterli                   </w:t>
            </w:r>
          </w:p>
        </w:tc>
        <w:tc>
          <w:tcPr>
            <w:tcW w:w="1235" w:type="dxa"/>
            <w:tcBorders>
              <w:top w:val="single" w:sz="4" w:space="0" w:color="auto"/>
              <w:left w:val="single" w:sz="2" w:space="0" w:color="auto"/>
              <w:bottom w:val="single" w:sz="12" w:space="0" w:color="auto"/>
              <w:right w:val="single" w:sz="2" w:space="0" w:color="auto"/>
            </w:tcBorders>
            <w:shd w:val="clear" w:color="auto" w:fill="auto"/>
          </w:tcPr>
          <w:p w14:paraId="1086C319" w14:textId="77777777" w:rsidR="00D722CF" w:rsidRPr="00D26EEC" w:rsidRDefault="00D722CF" w:rsidP="00811404">
            <w:pPr>
              <w:spacing w:line="276" w:lineRule="auto"/>
              <w:rPr>
                <w:color w:val="000000" w:themeColor="text1"/>
                <w:sz w:val="20"/>
                <w:szCs w:val="18"/>
              </w:rPr>
            </w:pPr>
            <w:r w:rsidRPr="00D26EEC">
              <w:rPr>
                <w:color w:val="000000" w:themeColor="text1"/>
                <w:sz w:val="20"/>
                <w:szCs w:val="18"/>
              </w:rPr>
              <w:t>Yetersiz</w:t>
            </w:r>
          </w:p>
        </w:tc>
      </w:tr>
      <w:tr w:rsidR="00D26EEC" w:rsidRPr="00D26EEC" w14:paraId="7400C650" w14:textId="77777777" w:rsidTr="008114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57FB6B88"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Mesleki Bilgisi</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63591FF0" w14:textId="77777777" w:rsidR="00D722CF" w:rsidRPr="00D26EEC" w:rsidRDefault="00D722CF" w:rsidP="00811404">
            <w:pPr>
              <w:spacing w:line="276" w:lineRule="auto"/>
              <w:jc w:val="both"/>
              <w:rPr>
                <w:b/>
                <w:bCs/>
                <w:color w:val="000000" w:themeColor="text1"/>
                <w:sz w:val="20"/>
                <w:szCs w:val="18"/>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6D2B2ABA" w14:textId="77777777" w:rsidR="00D722CF" w:rsidRPr="00D26EEC" w:rsidRDefault="00D722CF" w:rsidP="00811404">
            <w:pPr>
              <w:spacing w:line="276" w:lineRule="auto"/>
              <w:jc w:val="both"/>
              <w:rPr>
                <w:b/>
                <w:bCs/>
                <w:color w:val="000000" w:themeColor="text1"/>
                <w:sz w:val="20"/>
                <w:szCs w:val="18"/>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2C131B08" w14:textId="77777777" w:rsidR="00D722CF" w:rsidRPr="00D26EEC" w:rsidRDefault="00D722CF" w:rsidP="00811404">
            <w:pPr>
              <w:spacing w:line="276" w:lineRule="auto"/>
              <w:jc w:val="both"/>
              <w:rPr>
                <w:b/>
                <w:bCs/>
                <w:color w:val="000000" w:themeColor="text1"/>
                <w:sz w:val="20"/>
                <w:szCs w:val="18"/>
              </w:rPr>
            </w:pPr>
          </w:p>
        </w:tc>
      </w:tr>
      <w:tr w:rsidR="00D26EEC" w:rsidRPr="00D26EEC" w14:paraId="5C1AE996" w14:textId="77777777" w:rsidTr="008114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5CC4E50B"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 xml:space="preserve">Uygulama Becerisi </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0893CC1D" w14:textId="77777777" w:rsidR="00D722CF" w:rsidRPr="00D26EEC" w:rsidRDefault="00D722CF" w:rsidP="00811404">
            <w:pPr>
              <w:spacing w:line="276" w:lineRule="auto"/>
              <w:jc w:val="both"/>
              <w:rPr>
                <w:b/>
                <w:bCs/>
                <w:color w:val="000000" w:themeColor="text1"/>
                <w:sz w:val="20"/>
                <w:szCs w:val="18"/>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290A2457" w14:textId="77777777" w:rsidR="00D722CF" w:rsidRPr="00D26EEC" w:rsidRDefault="00D722CF" w:rsidP="00811404">
            <w:pPr>
              <w:spacing w:line="276" w:lineRule="auto"/>
              <w:jc w:val="both"/>
              <w:rPr>
                <w:b/>
                <w:bCs/>
                <w:color w:val="000000" w:themeColor="text1"/>
                <w:sz w:val="20"/>
                <w:szCs w:val="18"/>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0520F31A" w14:textId="77777777" w:rsidR="00D722CF" w:rsidRPr="00D26EEC" w:rsidRDefault="00D722CF" w:rsidP="00811404">
            <w:pPr>
              <w:spacing w:line="276" w:lineRule="auto"/>
              <w:jc w:val="both"/>
              <w:rPr>
                <w:b/>
                <w:bCs/>
                <w:color w:val="000000" w:themeColor="text1"/>
                <w:sz w:val="20"/>
                <w:szCs w:val="18"/>
              </w:rPr>
            </w:pPr>
          </w:p>
        </w:tc>
      </w:tr>
      <w:tr w:rsidR="00D26EEC" w:rsidRPr="00D26EEC" w14:paraId="789E496B" w14:textId="77777777" w:rsidTr="008114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0F8001BA"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İletişim Becerisi</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3CCEF511" w14:textId="77777777" w:rsidR="00D722CF" w:rsidRPr="00D26EEC" w:rsidRDefault="00D722CF" w:rsidP="00811404">
            <w:pPr>
              <w:spacing w:line="276" w:lineRule="auto"/>
              <w:jc w:val="both"/>
              <w:rPr>
                <w:b/>
                <w:bCs/>
                <w:color w:val="000000" w:themeColor="text1"/>
                <w:sz w:val="20"/>
                <w:szCs w:val="18"/>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6A9C655D" w14:textId="77777777" w:rsidR="00D722CF" w:rsidRPr="00D26EEC" w:rsidRDefault="00D722CF" w:rsidP="00811404">
            <w:pPr>
              <w:spacing w:line="276" w:lineRule="auto"/>
              <w:jc w:val="both"/>
              <w:rPr>
                <w:b/>
                <w:bCs/>
                <w:color w:val="000000" w:themeColor="text1"/>
                <w:sz w:val="20"/>
                <w:szCs w:val="18"/>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0CE998F9" w14:textId="77777777" w:rsidR="00D722CF" w:rsidRPr="00D26EEC" w:rsidRDefault="00D722CF" w:rsidP="00811404">
            <w:pPr>
              <w:spacing w:line="276" w:lineRule="auto"/>
              <w:jc w:val="both"/>
              <w:rPr>
                <w:b/>
                <w:bCs/>
                <w:color w:val="000000" w:themeColor="text1"/>
                <w:sz w:val="20"/>
                <w:szCs w:val="18"/>
              </w:rPr>
            </w:pPr>
          </w:p>
        </w:tc>
      </w:tr>
      <w:tr w:rsidR="00D26EEC" w:rsidRPr="00D26EEC" w14:paraId="04150ABA" w14:textId="77777777" w:rsidTr="00811404">
        <w:trPr>
          <w:trHeight w:val="176"/>
        </w:trPr>
        <w:tc>
          <w:tcPr>
            <w:tcW w:w="4784" w:type="dxa"/>
            <w:tcBorders>
              <w:top w:val="single" w:sz="4" w:space="0" w:color="auto"/>
              <w:left w:val="single" w:sz="2" w:space="0" w:color="auto"/>
              <w:bottom w:val="single" w:sz="6" w:space="0" w:color="auto"/>
              <w:right w:val="single" w:sz="2" w:space="0" w:color="auto"/>
            </w:tcBorders>
            <w:shd w:val="clear" w:color="auto" w:fill="auto"/>
          </w:tcPr>
          <w:p w14:paraId="6B737A37"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Eğitim Becerisi</w:t>
            </w:r>
          </w:p>
        </w:tc>
        <w:tc>
          <w:tcPr>
            <w:tcW w:w="1559" w:type="dxa"/>
            <w:tcBorders>
              <w:top w:val="single" w:sz="4" w:space="0" w:color="auto"/>
              <w:left w:val="single" w:sz="2" w:space="0" w:color="auto"/>
              <w:bottom w:val="single" w:sz="6" w:space="0" w:color="auto"/>
              <w:right w:val="single" w:sz="2" w:space="0" w:color="auto"/>
            </w:tcBorders>
            <w:shd w:val="clear" w:color="auto" w:fill="auto"/>
          </w:tcPr>
          <w:p w14:paraId="482482FF" w14:textId="77777777" w:rsidR="00D722CF" w:rsidRPr="00D26EEC" w:rsidRDefault="00D722CF" w:rsidP="00811404">
            <w:pPr>
              <w:spacing w:line="276" w:lineRule="auto"/>
              <w:jc w:val="both"/>
              <w:rPr>
                <w:b/>
                <w:bCs/>
                <w:color w:val="000000" w:themeColor="text1"/>
                <w:sz w:val="20"/>
                <w:szCs w:val="18"/>
              </w:rPr>
            </w:pPr>
          </w:p>
        </w:tc>
        <w:tc>
          <w:tcPr>
            <w:tcW w:w="1701" w:type="dxa"/>
            <w:tcBorders>
              <w:top w:val="single" w:sz="4" w:space="0" w:color="auto"/>
              <w:left w:val="single" w:sz="2" w:space="0" w:color="auto"/>
              <w:bottom w:val="single" w:sz="6" w:space="0" w:color="auto"/>
              <w:right w:val="single" w:sz="2" w:space="0" w:color="auto"/>
            </w:tcBorders>
            <w:shd w:val="clear" w:color="auto" w:fill="auto"/>
          </w:tcPr>
          <w:p w14:paraId="3BC24395" w14:textId="77777777" w:rsidR="00D722CF" w:rsidRPr="00D26EEC" w:rsidRDefault="00D722CF" w:rsidP="00811404">
            <w:pPr>
              <w:spacing w:line="276" w:lineRule="auto"/>
              <w:jc w:val="both"/>
              <w:rPr>
                <w:b/>
                <w:bCs/>
                <w:color w:val="000000" w:themeColor="text1"/>
                <w:sz w:val="20"/>
                <w:szCs w:val="18"/>
              </w:rPr>
            </w:pPr>
          </w:p>
        </w:tc>
        <w:tc>
          <w:tcPr>
            <w:tcW w:w="1235" w:type="dxa"/>
            <w:tcBorders>
              <w:top w:val="single" w:sz="4" w:space="0" w:color="auto"/>
              <w:left w:val="single" w:sz="2" w:space="0" w:color="auto"/>
              <w:bottom w:val="single" w:sz="6" w:space="0" w:color="auto"/>
              <w:right w:val="single" w:sz="2" w:space="0" w:color="auto"/>
            </w:tcBorders>
            <w:shd w:val="clear" w:color="auto" w:fill="auto"/>
          </w:tcPr>
          <w:p w14:paraId="26A787E4" w14:textId="77777777" w:rsidR="00D722CF" w:rsidRPr="00D26EEC" w:rsidRDefault="00D722CF" w:rsidP="00811404">
            <w:pPr>
              <w:spacing w:line="276" w:lineRule="auto"/>
              <w:jc w:val="both"/>
              <w:rPr>
                <w:b/>
                <w:bCs/>
                <w:color w:val="000000" w:themeColor="text1"/>
                <w:sz w:val="20"/>
                <w:szCs w:val="18"/>
              </w:rPr>
            </w:pPr>
          </w:p>
        </w:tc>
      </w:tr>
      <w:tr w:rsidR="00D26EEC" w:rsidRPr="00D26EEC" w14:paraId="0339CA91" w14:textId="77777777" w:rsidTr="00811404">
        <w:trPr>
          <w:trHeight w:val="176"/>
        </w:trPr>
        <w:tc>
          <w:tcPr>
            <w:tcW w:w="4784" w:type="dxa"/>
            <w:tcBorders>
              <w:top w:val="single" w:sz="6" w:space="0" w:color="auto"/>
              <w:left w:val="single" w:sz="2" w:space="0" w:color="auto"/>
              <w:bottom w:val="single" w:sz="12" w:space="0" w:color="auto"/>
              <w:right w:val="single" w:sz="2" w:space="0" w:color="auto"/>
            </w:tcBorders>
            <w:shd w:val="clear" w:color="auto" w:fill="auto"/>
          </w:tcPr>
          <w:p w14:paraId="36492D54"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Yönetim becerisi</w:t>
            </w:r>
          </w:p>
        </w:tc>
        <w:tc>
          <w:tcPr>
            <w:tcW w:w="1559" w:type="dxa"/>
            <w:tcBorders>
              <w:top w:val="single" w:sz="6" w:space="0" w:color="auto"/>
              <w:left w:val="single" w:sz="2" w:space="0" w:color="auto"/>
              <w:bottom w:val="single" w:sz="12" w:space="0" w:color="auto"/>
              <w:right w:val="single" w:sz="2" w:space="0" w:color="auto"/>
            </w:tcBorders>
            <w:shd w:val="clear" w:color="auto" w:fill="auto"/>
          </w:tcPr>
          <w:p w14:paraId="305CCC5A" w14:textId="77777777" w:rsidR="00D722CF" w:rsidRPr="00D26EEC" w:rsidRDefault="00D722CF" w:rsidP="00811404">
            <w:pPr>
              <w:spacing w:line="276" w:lineRule="auto"/>
              <w:jc w:val="both"/>
              <w:rPr>
                <w:b/>
                <w:bCs/>
                <w:color w:val="000000" w:themeColor="text1"/>
                <w:sz w:val="20"/>
                <w:szCs w:val="18"/>
              </w:rPr>
            </w:pPr>
          </w:p>
        </w:tc>
        <w:tc>
          <w:tcPr>
            <w:tcW w:w="1701" w:type="dxa"/>
            <w:tcBorders>
              <w:top w:val="single" w:sz="6" w:space="0" w:color="auto"/>
              <w:left w:val="single" w:sz="2" w:space="0" w:color="auto"/>
              <w:bottom w:val="single" w:sz="12" w:space="0" w:color="auto"/>
              <w:right w:val="single" w:sz="2" w:space="0" w:color="auto"/>
            </w:tcBorders>
            <w:shd w:val="clear" w:color="auto" w:fill="auto"/>
          </w:tcPr>
          <w:p w14:paraId="7318748E" w14:textId="77777777" w:rsidR="00D722CF" w:rsidRPr="00D26EEC" w:rsidRDefault="00D722CF" w:rsidP="00811404">
            <w:pPr>
              <w:spacing w:line="276" w:lineRule="auto"/>
              <w:jc w:val="both"/>
              <w:rPr>
                <w:b/>
                <w:bCs/>
                <w:color w:val="000000" w:themeColor="text1"/>
                <w:sz w:val="20"/>
                <w:szCs w:val="18"/>
              </w:rPr>
            </w:pPr>
          </w:p>
        </w:tc>
        <w:tc>
          <w:tcPr>
            <w:tcW w:w="1235" w:type="dxa"/>
            <w:tcBorders>
              <w:top w:val="single" w:sz="6" w:space="0" w:color="auto"/>
              <w:left w:val="single" w:sz="2" w:space="0" w:color="auto"/>
              <w:bottom w:val="single" w:sz="12" w:space="0" w:color="auto"/>
              <w:right w:val="single" w:sz="2" w:space="0" w:color="auto"/>
            </w:tcBorders>
            <w:shd w:val="clear" w:color="auto" w:fill="auto"/>
          </w:tcPr>
          <w:p w14:paraId="0C3C5FF4" w14:textId="77777777" w:rsidR="00D722CF" w:rsidRPr="00D26EEC" w:rsidRDefault="00D722CF" w:rsidP="00811404">
            <w:pPr>
              <w:spacing w:line="276" w:lineRule="auto"/>
              <w:jc w:val="both"/>
              <w:rPr>
                <w:b/>
                <w:bCs/>
                <w:color w:val="000000" w:themeColor="text1"/>
                <w:sz w:val="20"/>
                <w:szCs w:val="18"/>
              </w:rPr>
            </w:pPr>
          </w:p>
        </w:tc>
      </w:tr>
      <w:tr w:rsidR="00D26EEC" w:rsidRPr="00D26EEC" w14:paraId="7D4B35C6" w14:textId="77777777" w:rsidTr="00811404">
        <w:trPr>
          <w:trHeight w:val="176"/>
        </w:trPr>
        <w:tc>
          <w:tcPr>
            <w:tcW w:w="9279" w:type="dxa"/>
            <w:gridSpan w:val="4"/>
            <w:tcBorders>
              <w:top w:val="single" w:sz="6" w:space="0" w:color="auto"/>
              <w:left w:val="single" w:sz="2" w:space="0" w:color="auto"/>
              <w:bottom w:val="single" w:sz="12" w:space="0" w:color="auto"/>
              <w:right w:val="single" w:sz="2" w:space="0" w:color="auto"/>
            </w:tcBorders>
            <w:shd w:val="clear" w:color="auto" w:fill="auto"/>
          </w:tcPr>
          <w:p w14:paraId="5B1CD59F" w14:textId="77777777" w:rsidR="00D722CF" w:rsidRPr="00D26EEC" w:rsidRDefault="00D722CF" w:rsidP="00811404">
            <w:pPr>
              <w:spacing w:line="276" w:lineRule="auto"/>
              <w:rPr>
                <w:b/>
                <w:bCs/>
                <w:color w:val="000000" w:themeColor="text1"/>
                <w:sz w:val="20"/>
                <w:szCs w:val="18"/>
              </w:rPr>
            </w:pPr>
            <w:r w:rsidRPr="00D26EEC">
              <w:rPr>
                <w:b/>
                <w:bCs/>
                <w:color w:val="000000" w:themeColor="text1"/>
                <w:sz w:val="20"/>
                <w:szCs w:val="18"/>
              </w:rPr>
              <w:t>Öğretim üyenizden/elemanınızdan mesleki gelişiminize katkısı açısından memnun musunuz?</w:t>
            </w:r>
          </w:p>
          <w:p w14:paraId="7C3C1066" w14:textId="77777777" w:rsidR="00D722CF" w:rsidRPr="00D26EEC" w:rsidRDefault="00D722CF" w:rsidP="00811404">
            <w:pPr>
              <w:spacing w:line="276" w:lineRule="auto"/>
              <w:ind w:left="708" w:firstLine="708"/>
              <w:rPr>
                <w:color w:val="000000" w:themeColor="text1"/>
                <w:sz w:val="20"/>
                <w:szCs w:val="18"/>
                <w:u w:val="single"/>
              </w:rPr>
            </w:pPr>
            <w:r w:rsidRPr="00D26EEC">
              <w:rPr>
                <w:color w:val="000000" w:themeColor="text1"/>
                <w:sz w:val="20"/>
                <w:szCs w:val="18"/>
                <w:u w:val="single"/>
              </w:rPr>
              <w:t xml:space="preserve">1        2        3        4        5       6       7        8      9      10     </w:t>
            </w:r>
          </w:p>
          <w:p w14:paraId="274E0F85" w14:textId="77777777" w:rsidR="00D722CF" w:rsidRPr="00D26EEC" w:rsidRDefault="00D722CF" w:rsidP="00811404">
            <w:pPr>
              <w:spacing w:line="276" w:lineRule="auto"/>
              <w:jc w:val="both"/>
              <w:rPr>
                <w:color w:val="000000" w:themeColor="text1"/>
                <w:sz w:val="20"/>
                <w:szCs w:val="18"/>
              </w:rPr>
            </w:pPr>
            <w:r w:rsidRPr="00D26EEC">
              <w:rPr>
                <w:color w:val="000000" w:themeColor="text1"/>
                <w:sz w:val="20"/>
                <w:szCs w:val="18"/>
              </w:rPr>
              <w:t xml:space="preserve">                           Az                                                                                  Çok</w:t>
            </w:r>
          </w:p>
          <w:p w14:paraId="78B61B88" w14:textId="77777777" w:rsidR="00D722CF" w:rsidRPr="00D26EEC" w:rsidRDefault="00D722CF" w:rsidP="00811404">
            <w:pPr>
              <w:spacing w:line="276" w:lineRule="auto"/>
              <w:jc w:val="both"/>
              <w:rPr>
                <w:b/>
                <w:bCs/>
                <w:color w:val="000000" w:themeColor="text1"/>
                <w:sz w:val="20"/>
                <w:szCs w:val="18"/>
              </w:rPr>
            </w:pPr>
          </w:p>
        </w:tc>
      </w:tr>
      <w:tr w:rsidR="00D722CF" w:rsidRPr="00D26EEC" w14:paraId="4A64CEA9" w14:textId="77777777" w:rsidTr="00811404">
        <w:trPr>
          <w:trHeight w:val="176"/>
        </w:trPr>
        <w:tc>
          <w:tcPr>
            <w:tcW w:w="9279" w:type="dxa"/>
            <w:gridSpan w:val="4"/>
            <w:tcBorders>
              <w:top w:val="single" w:sz="12" w:space="0" w:color="auto"/>
              <w:left w:val="single" w:sz="2" w:space="0" w:color="auto"/>
              <w:bottom w:val="single" w:sz="18" w:space="0" w:color="auto"/>
              <w:right w:val="single" w:sz="2" w:space="0" w:color="auto"/>
            </w:tcBorders>
          </w:tcPr>
          <w:p w14:paraId="495AF96C" w14:textId="77777777" w:rsidR="00D722CF" w:rsidRPr="00D26EEC" w:rsidRDefault="00D722CF" w:rsidP="00811404">
            <w:pPr>
              <w:spacing w:line="276" w:lineRule="auto"/>
              <w:rPr>
                <w:b/>
                <w:bCs/>
                <w:color w:val="000000" w:themeColor="text1"/>
                <w:sz w:val="20"/>
                <w:szCs w:val="18"/>
              </w:rPr>
            </w:pPr>
          </w:p>
          <w:p w14:paraId="421F6DE4" w14:textId="77777777" w:rsidR="00D722CF" w:rsidRPr="00D26EEC" w:rsidRDefault="00D722CF" w:rsidP="00811404">
            <w:pPr>
              <w:spacing w:line="276" w:lineRule="auto"/>
              <w:rPr>
                <w:b/>
                <w:bCs/>
                <w:color w:val="000000" w:themeColor="text1"/>
                <w:sz w:val="20"/>
                <w:szCs w:val="18"/>
              </w:rPr>
            </w:pPr>
            <w:r w:rsidRPr="00D26EEC">
              <w:rPr>
                <w:b/>
                <w:bCs/>
                <w:color w:val="000000" w:themeColor="text1"/>
                <w:sz w:val="20"/>
                <w:szCs w:val="18"/>
              </w:rPr>
              <w:t>F) UYGULAMAYA ÇIKTIĞINIZ ALANLARDA HERHANGİ BİR SORUN YAŞADINIZ MI?</w:t>
            </w:r>
          </w:p>
          <w:p w14:paraId="4AC78C82" w14:textId="77777777" w:rsidR="00D722CF" w:rsidRPr="00D26EEC" w:rsidRDefault="00D722CF" w:rsidP="00811404">
            <w:pPr>
              <w:spacing w:line="276" w:lineRule="auto"/>
              <w:rPr>
                <w:bCs/>
                <w:color w:val="000000" w:themeColor="text1"/>
                <w:sz w:val="20"/>
                <w:szCs w:val="18"/>
              </w:rPr>
            </w:pPr>
            <w:r w:rsidRPr="00D26EEC">
              <w:rPr>
                <w:bCs/>
                <w:color w:val="000000" w:themeColor="text1"/>
                <w:sz w:val="20"/>
                <w:szCs w:val="18"/>
              </w:rPr>
              <w:t>A) Hayır</w:t>
            </w:r>
          </w:p>
          <w:p w14:paraId="64663868" w14:textId="77777777" w:rsidR="00D722CF" w:rsidRPr="00D26EEC" w:rsidRDefault="00D722CF" w:rsidP="00811404">
            <w:pPr>
              <w:spacing w:line="276" w:lineRule="auto"/>
              <w:rPr>
                <w:bCs/>
                <w:color w:val="000000" w:themeColor="text1"/>
                <w:sz w:val="20"/>
                <w:szCs w:val="18"/>
              </w:rPr>
            </w:pPr>
            <w:r w:rsidRPr="00D26EEC">
              <w:rPr>
                <w:bCs/>
                <w:color w:val="000000" w:themeColor="text1"/>
                <w:sz w:val="20"/>
                <w:szCs w:val="18"/>
              </w:rPr>
              <w:t>B) Evet (lütfen açıklayınız)</w:t>
            </w:r>
            <w:proofErr w:type="gramStart"/>
            <w:r w:rsidRPr="00D26EEC">
              <w:rPr>
                <w:bCs/>
                <w:color w:val="000000" w:themeColor="text1"/>
                <w:sz w:val="20"/>
                <w:szCs w:val="18"/>
              </w:rPr>
              <w:t>…………………………………………………………………………………..….</w:t>
            </w:r>
            <w:proofErr w:type="gramEnd"/>
          </w:p>
          <w:p w14:paraId="408EDE2D" w14:textId="77777777" w:rsidR="00D722CF" w:rsidRPr="00D26EEC" w:rsidRDefault="00D722CF" w:rsidP="00811404">
            <w:pPr>
              <w:spacing w:line="276" w:lineRule="auto"/>
              <w:rPr>
                <w:bCs/>
                <w:color w:val="000000" w:themeColor="text1"/>
                <w:sz w:val="20"/>
                <w:szCs w:val="18"/>
              </w:rPr>
            </w:pPr>
          </w:p>
          <w:p w14:paraId="43EE2982" w14:textId="77777777" w:rsidR="00D722CF" w:rsidRPr="00D26EEC" w:rsidRDefault="00D722CF" w:rsidP="00811404">
            <w:pPr>
              <w:spacing w:line="276" w:lineRule="auto"/>
              <w:rPr>
                <w:bCs/>
                <w:color w:val="000000" w:themeColor="text1"/>
                <w:sz w:val="20"/>
                <w:szCs w:val="18"/>
              </w:rPr>
            </w:pPr>
          </w:p>
          <w:p w14:paraId="22BB2CCE" w14:textId="77777777" w:rsidR="00D722CF" w:rsidRPr="00D26EEC" w:rsidRDefault="00D722CF" w:rsidP="00811404">
            <w:pPr>
              <w:spacing w:line="276" w:lineRule="auto"/>
              <w:rPr>
                <w:bCs/>
                <w:color w:val="000000" w:themeColor="text1"/>
                <w:sz w:val="20"/>
                <w:szCs w:val="18"/>
              </w:rPr>
            </w:pPr>
          </w:p>
          <w:p w14:paraId="01B2A6BE" w14:textId="77777777" w:rsidR="00D722CF" w:rsidRPr="00D26EEC" w:rsidRDefault="00D722CF" w:rsidP="00811404">
            <w:pPr>
              <w:spacing w:line="276" w:lineRule="auto"/>
              <w:rPr>
                <w:bCs/>
                <w:color w:val="000000" w:themeColor="text1"/>
                <w:sz w:val="20"/>
                <w:szCs w:val="18"/>
              </w:rPr>
            </w:pPr>
          </w:p>
          <w:p w14:paraId="3DB37A93" w14:textId="77777777" w:rsidR="00D722CF" w:rsidRPr="00D26EEC" w:rsidRDefault="00D722CF" w:rsidP="00811404">
            <w:pPr>
              <w:spacing w:line="276" w:lineRule="auto"/>
              <w:rPr>
                <w:bCs/>
                <w:color w:val="000000" w:themeColor="text1"/>
                <w:sz w:val="20"/>
                <w:szCs w:val="18"/>
              </w:rPr>
            </w:pPr>
          </w:p>
          <w:p w14:paraId="2972320C" w14:textId="77777777" w:rsidR="00D722CF" w:rsidRPr="00D26EEC" w:rsidRDefault="00D722CF" w:rsidP="00811404">
            <w:pPr>
              <w:spacing w:line="276" w:lineRule="auto"/>
              <w:rPr>
                <w:bCs/>
                <w:color w:val="000000" w:themeColor="text1"/>
                <w:sz w:val="20"/>
                <w:szCs w:val="18"/>
              </w:rPr>
            </w:pPr>
          </w:p>
          <w:p w14:paraId="1CF6BC45" w14:textId="77777777" w:rsidR="00D722CF" w:rsidRPr="00D26EEC" w:rsidRDefault="00D722CF" w:rsidP="00811404">
            <w:pPr>
              <w:spacing w:line="276" w:lineRule="auto"/>
              <w:rPr>
                <w:bCs/>
                <w:color w:val="000000" w:themeColor="text1"/>
                <w:sz w:val="20"/>
                <w:szCs w:val="18"/>
              </w:rPr>
            </w:pPr>
          </w:p>
          <w:p w14:paraId="40A1689A" w14:textId="77777777" w:rsidR="00D722CF" w:rsidRPr="00D26EEC" w:rsidRDefault="00D722CF" w:rsidP="00811404">
            <w:pPr>
              <w:spacing w:line="276" w:lineRule="auto"/>
              <w:rPr>
                <w:bCs/>
                <w:color w:val="000000" w:themeColor="text1"/>
                <w:sz w:val="20"/>
                <w:szCs w:val="18"/>
              </w:rPr>
            </w:pPr>
          </w:p>
          <w:p w14:paraId="0B36A501" w14:textId="77777777" w:rsidR="00D722CF" w:rsidRPr="00D26EEC" w:rsidRDefault="00D722CF" w:rsidP="00811404">
            <w:pPr>
              <w:spacing w:line="276" w:lineRule="auto"/>
              <w:rPr>
                <w:bCs/>
                <w:color w:val="000000" w:themeColor="text1"/>
                <w:sz w:val="20"/>
                <w:szCs w:val="18"/>
              </w:rPr>
            </w:pPr>
          </w:p>
        </w:tc>
      </w:tr>
    </w:tbl>
    <w:p w14:paraId="7DB1F2A7" w14:textId="77777777" w:rsidR="00F854F1" w:rsidRPr="00D26EEC" w:rsidRDefault="00F854F1" w:rsidP="00D722CF">
      <w:pPr>
        <w:rPr>
          <w:color w:val="000000" w:themeColor="text1"/>
        </w:rPr>
      </w:pPr>
    </w:p>
    <w:p w14:paraId="6276F33C" w14:textId="77777777" w:rsidR="00F53CD5" w:rsidRPr="00D26EEC" w:rsidRDefault="00F53CD5" w:rsidP="00454531">
      <w:pPr>
        <w:rPr>
          <w:b/>
          <w:color w:val="000000" w:themeColor="text1"/>
          <w:sz w:val="18"/>
        </w:rPr>
      </w:pPr>
    </w:p>
    <w:p w14:paraId="2C6DBC12" w14:textId="13092FAE" w:rsidR="00454531" w:rsidRPr="00D26EEC" w:rsidRDefault="00F53CD5" w:rsidP="00454531">
      <w:pPr>
        <w:rPr>
          <w:color w:val="000000" w:themeColor="text1"/>
        </w:rPr>
      </w:pPr>
      <w:r w:rsidRPr="00D26EEC">
        <w:rPr>
          <w:b/>
          <w:color w:val="000000" w:themeColor="text1"/>
          <w:sz w:val="18"/>
        </w:rPr>
        <w:t>Bu form uygulamanız sonunda aşağıda tarafınıza sunulan link aracılığıyla çevrimiçi şekilde doldurulmalıdır.</w:t>
      </w:r>
    </w:p>
    <w:p w14:paraId="6433C450" w14:textId="4B7BEA33" w:rsidR="00454531" w:rsidRPr="00D26EEC" w:rsidRDefault="00C653AD" w:rsidP="00454531">
      <w:pPr>
        <w:rPr>
          <w:color w:val="000000" w:themeColor="text1"/>
        </w:rPr>
      </w:pPr>
      <w:hyperlink r:id="rId16" w:history="1">
        <w:r w:rsidR="00F53CD5" w:rsidRPr="00D26EEC">
          <w:rPr>
            <w:rStyle w:val="Kpr"/>
            <w:color w:val="000000" w:themeColor="text1"/>
          </w:rPr>
          <w:t>https://forms.gle/LLEs9sajugTPypSL9</w:t>
        </w:r>
      </w:hyperlink>
    </w:p>
    <w:p w14:paraId="77B949AF" w14:textId="77777777" w:rsidR="00F53CD5" w:rsidRPr="00D26EEC" w:rsidRDefault="00F53CD5" w:rsidP="00454531">
      <w:pPr>
        <w:rPr>
          <w:color w:val="000000" w:themeColor="text1"/>
        </w:rPr>
      </w:pPr>
    </w:p>
    <w:p w14:paraId="4374900A" w14:textId="77777777" w:rsidR="00454531" w:rsidRPr="00D26EEC" w:rsidRDefault="00454531" w:rsidP="00454531">
      <w:pPr>
        <w:rPr>
          <w:color w:val="000000" w:themeColor="text1"/>
        </w:rPr>
      </w:pPr>
    </w:p>
    <w:p w14:paraId="2C276E9D" w14:textId="7580130A" w:rsidR="00DA396A" w:rsidRPr="00D26EEC" w:rsidRDefault="00DA396A" w:rsidP="00DA396A">
      <w:pPr>
        <w:rPr>
          <w:b/>
          <w:color w:val="000000" w:themeColor="text1"/>
          <w:sz w:val="18"/>
        </w:rPr>
      </w:pPr>
    </w:p>
    <w:p w14:paraId="6D633B31" w14:textId="7D476DD1" w:rsidR="00F53CD5" w:rsidRPr="00D26EEC" w:rsidRDefault="00F53CD5" w:rsidP="00D722CF">
      <w:pPr>
        <w:rPr>
          <w:color w:val="000000" w:themeColor="text1"/>
        </w:rPr>
        <w:sectPr w:rsidR="00F53CD5" w:rsidRPr="00D26EEC" w:rsidSect="001757E8">
          <w:footerReference w:type="even" r:id="rId17"/>
          <w:footerReference w:type="default" r:id="rId18"/>
          <w:pgSz w:w="11906" w:h="16838"/>
          <w:pgMar w:top="1418" w:right="1418" w:bottom="1418" w:left="1418" w:header="709" w:footer="709" w:gutter="0"/>
          <w:cols w:space="708"/>
          <w:docGrid w:linePitch="360"/>
        </w:sectPr>
      </w:pPr>
    </w:p>
    <w:p w14:paraId="0235C09E" w14:textId="77777777" w:rsidR="00D722CF" w:rsidRPr="00D26EEC" w:rsidRDefault="00D722CF" w:rsidP="00581334">
      <w:pPr>
        <w:rPr>
          <w:rFonts w:eastAsia="Calibri"/>
          <w:b/>
          <w:color w:val="000000" w:themeColor="text1"/>
          <w:u w:val="single"/>
        </w:rPr>
      </w:pPr>
    </w:p>
    <w:p w14:paraId="632B1A94" w14:textId="77777777" w:rsidR="00D722CF" w:rsidRPr="00D26EEC" w:rsidRDefault="00D722CF" w:rsidP="00D722CF">
      <w:pPr>
        <w:jc w:val="center"/>
        <w:rPr>
          <w:rFonts w:eastAsia="Calibri"/>
          <w:b/>
          <w:color w:val="000000" w:themeColor="text1"/>
          <w:u w:val="single"/>
        </w:rPr>
      </w:pPr>
      <w:r w:rsidRPr="00D26EEC">
        <w:rPr>
          <w:rFonts w:eastAsia="Calibri"/>
          <w:b/>
          <w:color w:val="000000" w:themeColor="text1"/>
          <w:u w:val="single"/>
        </w:rPr>
        <w:t>EGE ÜNİVERSİTESİ HEMŞİRELİK FAKÜLTESİ</w:t>
      </w:r>
    </w:p>
    <w:p w14:paraId="07A78DEB" w14:textId="4DCA0F1F" w:rsidR="00D722CF" w:rsidRPr="00D26EEC" w:rsidRDefault="00581334" w:rsidP="00D722CF">
      <w:pPr>
        <w:jc w:val="center"/>
        <w:rPr>
          <w:rFonts w:eastAsia="Calibri"/>
          <w:b/>
          <w:color w:val="000000" w:themeColor="text1"/>
          <w:u w:val="single"/>
        </w:rPr>
      </w:pPr>
      <w:r w:rsidRPr="00D26EEC">
        <w:rPr>
          <w:rFonts w:eastAsia="Calibri"/>
          <w:b/>
          <w:color w:val="000000" w:themeColor="text1"/>
          <w:u w:val="single"/>
        </w:rPr>
        <w:t>CERRAHİ HASTALIKLARI HEMŞİRELİĞİ</w:t>
      </w:r>
      <w:r w:rsidR="00D722CF" w:rsidRPr="00D26EEC">
        <w:rPr>
          <w:rFonts w:eastAsia="Calibri"/>
          <w:b/>
          <w:color w:val="000000" w:themeColor="text1"/>
          <w:u w:val="single"/>
        </w:rPr>
        <w:t xml:space="preserve"> İNTÖRN</w:t>
      </w:r>
      <w:r w:rsidR="001E072C" w:rsidRPr="00D26EEC">
        <w:rPr>
          <w:rFonts w:eastAsia="Calibri"/>
          <w:b/>
          <w:color w:val="000000" w:themeColor="text1"/>
          <w:u w:val="single"/>
        </w:rPr>
        <w:t xml:space="preserve"> ALAN</w:t>
      </w:r>
      <w:r w:rsidR="00D722CF" w:rsidRPr="00D26EEC">
        <w:rPr>
          <w:rFonts w:eastAsia="Calibri"/>
          <w:b/>
          <w:color w:val="000000" w:themeColor="text1"/>
          <w:u w:val="single"/>
        </w:rPr>
        <w:t xml:space="preserve"> DERSİ ÖĞRENME ÇIKTILARI</w:t>
      </w:r>
    </w:p>
    <w:p w14:paraId="41FC14F0" w14:textId="77777777" w:rsidR="00D722CF" w:rsidRPr="00D26EEC" w:rsidRDefault="00D722CF" w:rsidP="00D722CF">
      <w:pPr>
        <w:jc w:val="center"/>
        <w:rPr>
          <w:rFonts w:eastAsia="Calibri"/>
          <w:b/>
          <w:color w:val="000000" w:themeColor="text1"/>
          <w:u w:val="single"/>
        </w:rPr>
      </w:pPr>
      <w:r w:rsidRPr="00D26EEC">
        <w:rPr>
          <w:rFonts w:eastAsia="Calibri"/>
          <w:b/>
          <w:color w:val="000000" w:themeColor="text1"/>
          <w:u w:val="single"/>
        </w:rPr>
        <w:t xml:space="preserve">ÖĞRETİM ELEMANI GERİ BİLDİRİM FORMU </w:t>
      </w:r>
    </w:p>
    <w:p w14:paraId="7EBC073C" w14:textId="77777777" w:rsidR="00D722CF" w:rsidRPr="00D26EEC" w:rsidRDefault="00D722CF" w:rsidP="00D722CF">
      <w:pPr>
        <w:spacing w:line="360" w:lineRule="auto"/>
        <w:jc w:val="both"/>
        <w:rPr>
          <w:rFonts w:eastAsia="Calibri"/>
          <w:color w:val="000000" w:themeColor="text1"/>
        </w:rPr>
      </w:pPr>
    </w:p>
    <w:p w14:paraId="0E6E9704" w14:textId="436A1AAE" w:rsidR="00D722CF" w:rsidRPr="00D26EEC" w:rsidRDefault="00D722CF" w:rsidP="00D722CF">
      <w:pPr>
        <w:spacing w:line="360" w:lineRule="auto"/>
        <w:jc w:val="both"/>
        <w:rPr>
          <w:rFonts w:eastAsia="Calibri"/>
          <w:color w:val="000000" w:themeColor="text1"/>
        </w:rPr>
      </w:pPr>
      <w:r w:rsidRPr="00D26EEC">
        <w:rPr>
          <w:rFonts w:eastAsia="Calibri"/>
          <w:color w:val="000000" w:themeColor="text1"/>
        </w:rPr>
        <w:t>Aşağıda öğrencilerin</w:t>
      </w:r>
      <w:r w:rsidR="00581334" w:rsidRPr="00D26EEC">
        <w:rPr>
          <w:rFonts w:eastAsia="Calibri"/>
          <w:color w:val="000000" w:themeColor="text1"/>
        </w:rPr>
        <w:t xml:space="preserve"> cerrahi hastalıkları hemşireliği </w:t>
      </w:r>
      <w:proofErr w:type="spellStart"/>
      <w:r w:rsidRPr="00D26EEC">
        <w:rPr>
          <w:rFonts w:eastAsia="Calibri"/>
          <w:color w:val="000000" w:themeColor="text1"/>
        </w:rPr>
        <w:t>intörn</w:t>
      </w:r>
      <w:proofErr w:type="spellEnd"/>
      <w:r w:rsidR="00EE3893" w:rsidRPr="00D26EEC">
        <w:rPr>
          <w:rFonts w:eastAsia="Calibri"/>
          <w:color w:val="000000" w:themeColor="text1"/>
        </w:rPr>
        <w:t xml:space="preserve"> alan</w:t>
      </w:r>
      <w:r w:rsidRPr="00D26EEC">
        <w:rPr>
          <w:rFonts w:eastAsia="Calibri"/>
          <w:color w:val="000000" w:themeColor="text1"/>
        </w:rPr>
        <w:t xml:space="preserve"> dersi öğrenme çıktılarına ulaşma düzeyine ilişkin görüşünüzü belirtiniz.</w:t>
      </w:r>
    </w:p>
    <w:p w14:paraId="43A41EA3" w14:textId="77777777" w:rsidR="00D722CF" w:rsidRPr="00D26EEC" w:rsidRDefault="00D722CF" w:rsidP="00D722CF">
      <w:pPr>
        <w:spacing w:line="360" w:lineRule="auto"/>
        <w:jc w:val="both"/>
        <w:rPr>
          <w:rFonts w:eastAsia="Calibri"/>
          <w:color w:val="000000" w:themeColor="text1"/>
        </w:rPr>
      </w:pPr>
    </w:p>
    <w:tbl>
      <w:tblPr>
        <w:tblStyle w:val="TabloKlavuzu1"/>
        <w:tblW w:w="5000" w:type="pct"/>
        <w:tblLayout w:type="fixed"/>
        <w:tblLook w:val="04A0" w:firstRow="1" w:lastRow="0" w:firstColumn="1" w:lastColumn="0" w:noHBand="0" w:noVBand="1"/>
      </w:tblPr>
      <w:tblGrid>
        <w:gridCol w:w="8959"/>
        <w:gridCol w:w="1007"/>
        <w:gridCol w:w="1007"/>
        <w:gridCol w:w="1007"/>
        <w:gridCol w:w="1007"/>
        <w:gridCol w:w="1005"/>
      </w:tblGrid>
      <w:tr w:rsidR="00D26EEC" w:rsidRPr="00D26EEC" w14:paraId="68C35E15" w14:textId="77777777" w:rsidTr="00581334">
        <w:trPr>
          <w:cantSplit/>
          <w:trHeight w:val="637"/>
        </w:trPr>
        <w:tc>
          <w:tcPr>
            <w:tcW w:w="3201" w:type="pct"/>
          </w:tcPr>
          <w:p w14:paraId="0A38372C" w14:textId="77777777" w:rsidR="00D722CF" w:rsidRPr="00D26EEC" w:rsidRDefault="00D722CF" w:rsidP="00811404">
            <w:pPr>
              <w:spacing w:line="360" w:lineRule="auto"/>
              <w:rPr>
                <w:rFonts w:eastAsia="Calibri"/>
                <w:b/>
                <w:color w:val="000000" w:themeColor="text1"/>
              </w:rPr>
            </w:pPr>
          </w:p>
          <w:p w14:paraId="29A9524D" w14:textId="77777777" w:rsidR="00D722CF" w:rsidRPr="00D26EEC" w:rsidRDefault="00D722CF" w:rsidP="00811404">
            <w:pPr>
              <w:spacing w:line="360" w:lineRule="auto"/>
              <w:rPr>
                <w:rFonts w:eastAsia="Calibri"/>
                <w:b/>
                <w:color w:val="000000" w:themeColor="text1"/>
              </w:rPr>
            </w:pPr>
            <w:r w:rsidRPr="00D26EEC">
              <w:rPr>
                <w:rFonts w:eastAsia="Calibri"/>
                <w:b/>
                <w:color w:val="000000" w:themeColor="text1"/>
              </w:rPr>
              <w:t>Ders/Modül Öğrenme Çıktıları*</w:t>
            </w:r>
          </w:p>
        </w:tc>
        <w:tc>
          <w:tcPr>
            <w:tcW w:w="360" w:type="pct"/>
          </w:tcPr>
          <w:p w14:paraId="5FC71A1B"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 xml:space="preserve">5 </w:t>
            </w:r>
          </w:p>
          <w:p w14:paraId="7441583F"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Çok Yüksek</w:t>
            </w:r>
          </w:p>
        </w:tc>
        <w:tc>
          <w:tcPr>
            <w:tcW w:w="360" w:type="pct"/>
          </w:tcPr>
          <w:p w14:paraId="09E34BF2"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 xml:space="preserve">4 </w:t>
            </w:r>
          </w:p>
          <w:p w14:paraId="6FE53B7B"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Yüksek</w:t>
            </w:r>
          </w:p>
        </w:tc>
        <w:tc>
          <w:tcPr>
            <w:tcW w:w="360" w:type="pct"/>
          </w:tcPr>
          <w:p w14:paraId="4827E335"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3</w:t>
            </w:r>
          </w:p>
          <w:p w14:paraId="3D44361B"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Orta</w:t>
            </w:r>
          </w:p>
        </w:tc>
        <w:tc>
          <w:tcPr>
            <w:tcW w:w="360" w:type="pct"/>
          </w:tcPr>
          <w:p w14:paraId="7CDC7914"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2</w:t>
            </w:r>
          </w:p>
          <w:p w14:paraId="311DFB36"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Düşük</w:t>
            </w:r>
          </w:p>
        </w:tc>
        <w:tc>
          <w:tcPr>
            <w:tcW w:w="359" w:type="pct"/>
          </w:tcPr>
          <w:p w14:paraId="663B25B3"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 xml:space="preserve">1 </w:t>
            </w:r>
          </w:p>
          <w:p w14:paraId="06223120" w14:textId="77777777" w:rsidR="00D722CF" w:rsidRPr="00D26EEC" w:rsidRDefault="00D722CF" w:rsidP="00811404">
            <w:pPr>
              <w:jc w:val="center"/>
              <w:rPr>
                <w:rFonts w:eastAsia="Calibri"/>
                <w:b/>
                <w:color w:val="000000" w:themeColor="text1"/>
              </w:rPr>
            </w:pPr>
            <w:r w:rsidRPr="00D26EEC">
              <w:rPr>
                <w:rFonts w:eastAsia="Calibri"/>
                <w:b/>
                <w:color w:val="000000" w:themeColor="text1"/>
              </w:rPr>
              <w:t>Çok Düşük</w:t>
            </w:r>
          </w:p>
        </w:tc>
      </w:tr>
      <w:tr w:rsidR="00D26EEC" w:rsidRPr="00D26EEC" w14:paraId="3A6CD8EC" w14:textId="77777777" w:rsidTr="00581334">
        <w:tc>
          <w:tcPr>
            <w:tcW w:w="3201" w:type="pct"/>
          </w:tcPr>
          <w:p w14:paraId="29FD3415" w14:textId="671B4E83" w:rsidR="00D722CF" w:rsidRPr="00D26EEC" w:rsidRDefault="002B62B8" w:rsidP="00D722CF">
            <w:pPr>
              <w:numPr>
                <w:ilvl w:val="0"/>
                <w:numId w:val="88"/>
              </w:numPr>
              <w:spacing w:line="360" w:lineRule="auto"/>
              <w:contextualSpacing/>
              <w:rPr>
                <w:rFonts w:eastAsia="Calibri"/>
                <w:color w:val="000000" w:themeColor="text1"/>
              </w:rPr>
            </w:pPr>
            <w:r w:rsidRPr="00D26EEC">
              <w:rPr>
                <w:color w:val="000000" w:themeColor="text1"/>
                <w:shd w:val="clear" w:color="auto" w:fill="FFFFFF"/>
              </w:rPr>
              <w:t>Ameliyat öncesi dönemde hasta bakımında verilen eğitim doğrultusunda hemşirelik süreci basamaklarını uygulayabilme</w:t>
            </w:r>
          </w:p>
        </w:tc>
        <w:tc>
          <w:tcPr>
            <w:tcW w:w="360" w:type="pct"/>
          </w:tcPr>
          <w:p w14:paraId="71C3C50B" w14:textId="77777777" w:rsidR="00D722CF" w:rsidRPr="00D26EEC" w:rsidRDefault="00D722CF" w:rsidP="00811404">
            <w:pPr>
              <w:spacing w:line="360" w:lineRule="auto"/>
              <w:rPr>
                <w:rFonts w:eastAsia="Calibri"/>
                <w:color w:val="000000" w:themeColor="text1"/>
              </w:rPr>
            </w:pPr>
          </w:p>
        </w:tc>
        <w:tc>
          <w:tcPr>
            <w:tcW w:w="360" w:type="pct"/>
          </w:tcPr>
          <w:p w14:paraId="7E6B38C5" w14:textId="77777777" w:rsidR="00D722CF" w:rsidRPr="00D26EEC" w:rsidRDefault="00D722CF" w:rsidP="00811404">
            <w:pPr>
              <w:spacing w:line="360" w:lineRule="auto"/>
              <w:rPr>
                <w:rFonts w:eastAsia="Calibri"/>
                <w:color w:val="000000" w:themeColor="text1"/>
              </w:rPr>
            </w:pPr>
          </w:p>
        </w:tc>
        <w:tc>
          <w:tcPr>
            <w:tcW w:w="360" w:type="pct"/>
          </w:tcPr>
          <w:p w14:paraId="726DCE7B" w14:textId="77777777" w:rsidR="00D722CF" w:rsidRPr="00D26EEC" w:rsidRDefault="00D722CF" w:rsidP="00811404">
            <w:pPr>
              <w:spacing w:line="360" w:lineRule="auto"/>
              <w:rPr>
                <w:rFonts w:eastAsia="Calibri"/>
                <w:color w:val="000000" w:themeColor="text1"/>
              </w:rPr>
            </w:pPr>
          </w:p>
        </w:tc>
        <w:tc>
          <w:tcPr>
            <w:tcW w:w="360" w:type="pct"/>
          </w:tcPr>
          <w:p w14:paraId="79973AB1" w14:textId="77777777" w:rsidR="00D722CF" w:rsidRPr="00D26EEC" w:rsidRDefault="00D722CF" w:rsidP="00811404">
            <w:pPr>
              <w:spacing w:line="360" w:lineRule="auto"/>
              <w:rPr>
                <w:rFonts w:eastAsia="Calibri"/>
                <w:color w:val="000000" w:themeColor="text1"/>
              </w:rPr>
            </w:pPr>
          </w:p>
        </w:tc>
        <w:tc>
          <w:tcPr>
            <w:tcW w:w="359" w:type="pct"/>
          </w:tcPr>
          <w:p w14:paraId="39B39BCD" w14:textId="77777777" w:rsidR="00D722CF" w:rsidRPr="00D26EEC" w:rsidRDefault="00D722CF" w:rsidP="00811404">
            <w:pPr>
              <w:spacing w:line="360" w:lineRule="auto"/>
              <w:rPr>
                <w:rFonts w:eastAsia="Calibri"/>
                <w:color w:val="000000" w:themeColor="text1"/>
              </w:rPr>
            </w:pPr>
          </w:p>
        </w:tc>
      </w:tr>
      <w:tr w:rsidR="00D26EEC" w:rsidRPr="00D26EEC" w14:paraId="662B88F3" w14:textId="77777777" w:rsidTr="00581334">
        <w:tc>
          <w:tcPr>
            <w:tcW w:w="3201" w:type="pct"/>
          </w:tcPr>
          <w:p w14:paraId="7CCA9A37" w14:textId="41A62A4E" w:rsidR="00D722CF" w:rsidRPr="00D26EEC" w:rsidRDefault="00581334" w:rsidP="00D722CF">
            <w:pPr>
              <w:numPr>
                <w:ilvl w:val="0"/>
                <w:numId w:val="88"/>
              </w:numPr>
              <w:spacing w:line="360" w:lineRule="auto"/>
              <w:contextualSpacing/>
              <w:jc w:val="both"/>
              <w:rPr>
                <w:rFonts w:eastAsia="Calibri"/>
                <w:color w:val="000000" w:themeColor="text1"/>
              </w:rPr>
            </w:pPr>
            <w:r w:rsidRPr="00D26EEC">
              <w:rPr>
                <w:color w:val="000000" w:themeColor="text1"/>
                <w:shd w:val="clear" w:color="auto" w:fill="FFFFFF"/>
              </w:rPr>
              <w:t xml:space="preserve">Ameliyat sırasında hasta bakımında verilen eğitim doğrultusunda hemşirelik süreci basamaklarını </w:t>
            </w:r>
            <w:r w:rsidR="002E7DC4" w:rsidRPr="00D26EEC">
              <w:rPr>
                <w:color w:val="000000" w:themeColor="text1"/>
                <w:shd w:val="clear" w:color="auto" w:fill="FFFFFF"/>
              </w:rPr>
              <w:t>bilme</w:t>
            </w:r>
          </w:p>
        </w:tc>
        <w:tc>
          <w:tcPr>
            <w:tcW w:w="360" w:type="pct"/>
          </w:tcPr>
          <w:p w14:paraId="038B30F0" w14:textId="77777777" w:rsidR="00D722CF" w:rsidRPr="00D26EEC" w:rsidRDefault="00D722CF" w:rsidP="00811404">
            <w:pPr>
              <w:spacing w:line="360" w:lineRule="auto"/>
              <w:rPr>
                <w:rFonts w:eastAsia="Calibri"/>
                <w:color w:val="000000" w:themeColor="text1"/>
              </w:rPr>
            </w:pPr>
          </w:p>
        </w:tc>
        <w:tc>
          <w:tcPr>
            <w:tcW w:w="360" w:type="pct"/>
          </w:tcPr>
          <w:p w14:paraId="0DE10B88" w14:textId="77777777" w:rsidR="00D722CF" w:rsidRPr="00D26EEC" w:rsidRDefault="00D722CF" w:rsidP="00811404">
            <w:pPr>
              <w:spacing w:line="360" w:lineRule="auto"/>
              <w:rPr>
                <w:rFonts w:eastAsia="Calibri"/>
                <w:color w:val="000000" w:themeColor="text1"/>
              </w:rPr>
            </w:pPr>
          </w:p>
        </w:tc>
        <w:tc>
          <w:tcPr>
            <w:tcW w:w="360" w:type="pct"/>
          </w:tcPr>
          <w:p w14:paraId="0D84178F" w14:textId="77777777" w:rsidR="00D722CF" w:rsidRPr="00D26EEC" w:rsidRDefault="00D722CF" w:rsidP="00811404">
            <w:pPr>
              <w:spacing w:line="360" w:lineRule="auto"/>
              <w:rPr>
                <w:rFonts w:eastAsia="Calibri"/>
                <w:color w:val="000000" w:themeColor="text1"/>
              </w:rPr>
            </w:pPr>
          </w:p>
        </w:tc>
        <w:tc>
          <w:tcPr>
            <w:tcW w:w="360" w:type="pct"/>
          </w:tcPr>
          <w:p w14:paraId="1F887070" w14:textId="77777777" w:rsidR="00D722CF" w:rsidRPr="00D26EEC" w:rsidRDefault="00D722CF" w:rsidP="00811404">
            <w:pPr>
              <w:spacing w:line="360" w:lineRule="auto"/>
              <w:rPr>
                <w:rFonts w:eastAsia="Calibri"/>
                <w:color w:val="000000" w:themeColor="text1"/>
              </w:rPr>
            </w:pPr>
          </w:p>
        </w:tc>
        <w:tc>
          <w:tcPr>
            <w:tcW w:w="359" w:type="pct"/>
          </w:tcPr>
          <w:p w14:paraId="504E47F6" w14:textId="77777777" w:rsidR="00D722CF" w:rsidRPr="00D26EEC" w:rsidRDefault="00D722CF" w:rsidP="00811404">
            <w:pPr>
              <w:spacing w:line="360" w:lineRule="auto"/>
              <w:rPr>
                <w:rFonts w:eastAsia="Calibri"/>
                <w:color w:val="000000" w:themeColor="text1"/>
              </w:rPr>
            </w:pPr>
          </w:p>
        </w:tc>
      </w:tr>
      <w:tr w:rsidR="00D26EEC" w:rsidRPr="00D26EEC" w14:paraId="23B301D6" w14:textId="77777777" w:rsidTr="00581334">
        <w:tc>
          <w:tcPr>
            <w:tcW w:w="3201" w:type="pct"/>
          </w:tcPr>
          <w:p w14:paraId="2F31B14A" w14:textId="68B4FB17" w:rsidR="00D722CF" w:rsidRPr="00D26EEC" w:rsidRDefault="00581334" w:rsidP="00D722CF">
            <w:pPr>
              <w:numPr>
                <w:ilvl w:val="0"/>
                <w:numId w:val="88"/>
              </w:numPr>
              <w:spacing w:line="360" w:lineRule="auto"/>
              <w:contextualSpacing/>
              <w:jc w:val="both"/>
              <w:rPr>
                <w:rFonts w:eastAsia="Calibri"/>
                <w:color w:val="000000" w:themeColor="text1"/>
              </w:rPr>
            </w:pPr>
            <w:r w:rsidRPr="00D26EEC">
              <w:rPr>
                <w:color w:val="000000" w:themeColor="text1"/>
                <w:shd w:val="clear" w:color="auto" w:fill="FFFFFF"/>
              </w:rPr>
              <w:t>Ameliyat sonrası dönemde hasta bakımında verilen eğitim doğrultusunda hemşirelik süreci basamaklarını uygulayabilme</w:t>
            </w:r>
          </w:p>
        </w:tc>
        <w:tc>
          <w:tcPr>
            <w:tcW w:w="360" w:type="pct"/>
          </w:tcPr>
          <w:p w14:paraId="206B23A6" w14:textId="77777777" w:rsidR="00D722CF" w:rsidRPr="00D26EEC" w:rsidRDefault="00D722CF" w:rsidP="00811404">
            <w:pPr>
              <w:spacing w:line="360" w:lineRule="auto"/>
              <w:rPr>
                <w:rFonts w:eastAsia="Calibri"/>
                <w:color w:val="000000" w:themeColor="text1"/>
              </w:rPr>
            </w:pPr>
          </w:p>
        </w:tc>
        <w:tc>
          <w:tcPr>
            <w:tcW w:w="360" w:type="pct"/>
          </w:tcPr>
          <w:p w14:paraId="494360E2" w14:textId="77777777" w:rsidR="00D722CF" w:rsidRPr="00D26EEC" w:rsidRDefault="00D722CF" w:rsidP="00811404">
            <w:pPr>
              <w:spacing w:line="360" w:lineRule="auto"/>
              <w:rPr>
                <w:rFonts w:eastAsia="Calibri"/>
                <w:color w:val="000000" w:themeColor="text1"/>
              </w:rPr>
            </w:pPr>
          </w:p>
        </w:tc>
        <w:tc>
          <w:tcPr>
            <w:tcW w:w="360" w:type="pct"/>
          </w:tcPr>
          <w:p w14:paraId="38E8A62D" w14:textId="77777777" w:rsidR="00D722CF" w:rsidRPr="00D26EEC" w:rsidRDefault="00D722CF" w:rsidP="00811404">
            <w:pPr>
              <w:spacing w:line="360" w:lineRule="auto"/>
              <w:rPr>
                <w:rFonts w:eastAsia="Calibri"/>
                <w:color w:val="000000" w:themeColor="text1"/>
              </w:rPr>
            </w:pPr>
          </w:p>
        </w:tc>
        <w:tc>
          <w:tcPr>
            <w:tcW w:w="360" w:type="pct"/>
          </w:tcPr>
          <w:p w14:paraId="503BF1A6" w14:textId="77777777" w:rsidR="00D722CF" w:rsidRPr="00D26EEC" w:rsidRDefault="00D722CF" w:rsidP="00811404">
            <w:pPr>
              <w:spacing w:line="360" w:lineRule="auto"/>
              <w:rPr>
                <w:rFonts w:eastAsia="Calibri"/>
                <w:color w:val="000000" w:themeColor="text1"/>
              </w:rPr>
            </w:pPr>
          </w:p>
        </w:tc>
        <w:tc>
          <w:tcPr>
            <w:tcW w:w="359" w:type="pct"/>
          </w:tcPr>
          <w:p w14:paraId="26B25D53" w14:textId="77777777" w:rsidR="00D722CF" w:rsidRPr="00D26EEC" w:rsidRDefault="00D722CF" w:rsidP="00811404">
            <w:pPr>
              <w:spacing w:line="360" w:lineRule="auto"/>
              <w:rPr>
                <w:rFonts w:eastAsia="Calibri"/>
                <w:color w:val="000000" w:themeColor="text1"/>
              </w:rPr>
            </w:pPr>
          </w:p>
        </w:tc>
      </w:tr>
      <w:tr w:rsidR="00D722CF" w:rsidRPr="00D26EEC" w14:paraId="12776EDB" w14:textId="77777777" w:rsidTr="00581334">
        <w:tc>
          <w:tcPr>
            <w:tcW w:w="3201" w:type="pct"/>
          </w:tcPr>
          <w:p w14:paraId="255A2990" w14:textId="6E98EED1" w:rsidR="00D722CF" w:rsidRPr="00D26EEC" w:rsidRDefault="00581334" w:rsidP="00D722CF">
            <w:pPr>
              <w:numPr>
                <w:ilvl w:val="0"/>
                <w:numId w:val="88"/>
              </w:numPr>
              <w:spacing w:line="360" w:lineRule="auto"/>
              <w:contextualSpacing/>
              <w:jc w:val="both"/>
              <w:rPr>
                <w:rFonts w:eastAsia="Calibri"/>
                <w:color w:val="000000" w:themeColor="text1"/>
              </w:rPr>
            </w:pPr>
            <w:r w:rsidRPr="00D26EEC">
              <w:rPr>
                <w:color w:val="000000" w:themeColor="text1"/>
                <w:shd w:val="clear" w:color="auto" w:fill="FFFFFF"/>
              </w:rPr>
              <w:t xml:space="preserve">Ameliyat öncesi, sırası ve sonrası dönemde kritik bakım alanlarında verilen eğitim doğrultusunda hemşirelik süreci basamaklarını </w:t>
            </w:r>
            <w:r w:rsidR="002E7DC4" w:rsidRPr="00D26EEC">
              <w:rPr>
                <w:color w:val="000000" w:themeColor="text1"/>
                <w:shd w:val="clear" w:color="auto" w:fill="FFFFFF"/>
              </w:rPr>
              <w:t xml:space="preserve">bilme ve </w:t>
            </w:r>
            <w:r w:rsidRPr="00D26EEC">
              <w:rPr>
                <w:color w:val="000000" w:themeColor="text1"/>
                <w:shd w:val="clear" w:color="auto" w:fill="FFFFFF"/>
              </w:rPr>
              <w:t>uygulayabilme</w:t>
            </w:r>
          </w:p>
        </w:tc>
        <w:tc>
          <w:tcPr>
            <w:tcW w:w="360" w:type="pct"/>
          </w:tcPr>
          <w:p w14:paraId="0EF94358" w14:textId="77777777" w:rsidR="00D722CF" w:rsidRPr="00D26EEC" w:rsidRDefault="00D722CF" w:rsidP="00811404">
            <w:pPr>
              <w:spacing w:line="360" w:lineRule="auto"/>
              <w:rPr>
                <w:rFonts w:eastAsia="Calibri"/>
                <w:color w:val="000000" w:themeColor="text1"/>
              </w:rPr>
            </w:pPr>
          </w:p>
        </w:tc>
        <w:tc>
          <w:tcPr>
            <w:tcW w:w="360" w:type="pct"/>
          </w:tcPr>
          <w:p w14:paraId="0B994C22" w14:textId="77777777" w:rsidR="00D722CF" w:rsidRPr="00D26EEC" w:rsidRDefault="00D722CF" w:rsidP="00811404">
            <w:pPr>
              <w:spacing w:line="360" w:lineRule="auto"/>
              <w:rPr>
                <w:rFonts w:eastAsia="Calibri"/>
                <w:color w:val="000000" w:themeColor="text1"/>
              </w:rPr>
            </w:pPr>
          </w:p>
        </w:tc>
        <w:tc>
          <w:tcPr>
            <w:tcW w:w="360" w:type="pct"/>
          </w:tcPr>
          <w:p w14:paraId="130A5A91" w14:textId="77777777" w:rsidR="00D722CF" w:rsidRPr="00D26EEC" w:rsidRDefault="00D722CF" w:rsidP="00811404">
            <w:pPr>
              <w:spacing w:line="360" w:lineRule="auto"/>
              <w:rPr>
                <w:rFonts w:eastAsia="Calibri"/>
                <w:color w:val="000000" w:themeColor="text1"/>
              </w:rPr>
            </w:pPr>
          </w:p>
        </w:tc>
        <w:tc>
          <w:tcPr>
            <w:tcW w:w="360" w:type="pct"/>
          </w:tcPr>
          <w:p w14:paraId="0F413895" w14:textId="77777777" w:rsidR="00D722CF" w:rsidRPr="00D26EEC" w:rsidRDefault="00D722CF" w:rsidP="00811404">
            <w:pPr>
              <w:spacing w:line="360" w:lineRule="auto"/>
              <w:rPr>
                <w:rFonts w:eastAsia="Calibri"/>
                <w:color w:val="000000" w:themeColor="text1"/>
              </w:rPr>
            </w:pPr>
          </w:p>
        </w:tc>
        <w:tc>
          <w:tcPr>
            <w:tcW w:w="359" w:type="pct"/>
          </w:tcPr>
          <w:p w14:paraId="54245FAE" w14:textId="77777777" w:rsidR="00D722CF" w:rsidRPr="00D26EEC" w:rsidRDefault="00D722CF" w:rsidP="00811404">
            <w:pPr>
              <w:spacing w:line="360" w:lineRule="auto"/>
              <w:rPr>
                <w:rFonts w:eastAsia="Calibri"/>
                <w:color w:val="000000" w:themeColor="text1"/>
              </w:rPr>
            </w:pPr>
          </w:p>
        </w:tc>
      </w:tr>
    </w:tbl>
    <w:p w14:paraId="5369D7D5" w14:textId="77777777" w:rsidR="00D722CF" w:rsidRPr="00D26EEC" w:rsidRDefault="00D722CF" w:rsidP="00D722CF">
      <w:pPr>
        <w:spacing w:line="360" w:lineRule="auto"/>
        <w:jc w:val="both"/>
        <w:rPr>
          <w:rFonts w:eastAsia="Calibri"/>
          <w:color w:val="000000" w:themeColor="text1"/>
        </w:rPr>
      </w:pPr>
    </w:p>
    <w:p w14:paraId="1E89FB6B" w14:textId="77777777" w:rsidR="00D722CF" w:rsidRPr="00D26EEC" w:rsidRDefault="00D722CF" w:rsidP="00D722CF">
      <w:pPr>
        <w:spacing w:line="360" w:lineRule="auto"/>
        <w:jc w:val="both"/>
        <w:rPr>
          <w:rFonts w:eastAsia="Calibri"/>
          <w:color w:val="000000" w:themeColor="text1"/>
        </w:rPr>
      </w:pPr>
      <w:r w:rsidRPr="00D26EEC">
        <w:rPr>
          <w:rFonts w:eastAsia="Calibri"/>
          <w:color w:val="000000" w:themeColor="text1"/>
        </w:rPr>
        <w:t>*Her bir ö</w:t>
      </w:r>
      <w:r w:rsidRPr="00D26EEC">
        <w:rPr>
          <w:rFonts w:eastAsia="Calibri"/>
          <w:vanish/>
          <w:color w:val="000000" w:themeColor="text1"/>
        </w:rPr>
        <w:t xml:space="preserve">Her bir </w:t>
      </w:r>
      <w:r w:rsidRPr="00D26EEC">
        <w:rPr>
          <w:rFonts w:eastAsia="Calibri"/>
          <w:color w:val="000000" w:themeColor="text1"/>
        </w:rPr>
        <w:t>ğrenme çıktısı kadar satır eklenmelidir.</w:t>
      </w:r>
    </w:p>
    <w:p w14:paraId="6317DC09" w14:textId="77777777" w:rsidR="00F53CD5" w:rsidRPr="00D26EEC" w:rsidRDefault="00F53CD5" w:rsidP="00F53CD5">
      <w:pPr>
        <w:rPr>
          <w:b/>
          <w:color w:val="000000" w:themeColor="text1"/>
          <w:sz w:val="18"/>
        </w:rPr>
      </w:pPr>
    </w:p>
    <w:p w14:paraId="25613F1B" w14:textId="77777777" w:rsidR="00F53CD5" w:rsidRPr="00D26EEC" w:rsidRDefault="00F53CD5" w:rsidP="00F53CD5">
      <w:pPr>
        <w:rPr>
          <w:color w:val="000000" w:themeColor="text1"/>
        </w:rPr>
      </w:pPr>
      <w:r w:rsidRPr="00D26EEC">
        <w:rPr>
          <w:b/>
          <w:color w:val="000000" w:themeColor="text1"/>
          <w:sz w:val="18"/>
        </w:rPr>
        <w:t>Bu form uygulamanız sonunda aşağıda tarafınıza sunulan link aracılığıyla çevrimiçi şekilde doldurulmalıdır.</w:t>
      </w:r>
    </w:p>
    <w:p w14:paraId="1EBEAFA0" w14:textId="77777777" w:rsidR="00F53CD5" w:rsidRPr="00D26EEC" w:rsidRDefault="00C653AD" w:rsidP="00F53CD5">
      <w:pPr>
        <w:rPr>
          <w:color w:val="000000" w:themeColor="text1"/>
        </w:rPr>
      </w:pPr>
      <w:hyperlink r:id="rId19" w:history="1">
        <w:r w:rsidR="00F53CD5" w:rsidRPr="00D26EEC">
          <w:rPr>
            <w:rStyle w:val="Kpr"/>
            <w:color w:val="000000" w:themeColor="text1"/>
          </w:rPr>
          <w:t>https://forms.gle/LLEs9sajugTPypSL9</w:t>
        </w:r>
      </w:hyperlink>
    </w:p>
    <w:p w14:paraId="72A46549" w14:textId="3C1E0632" w:rsidR="00D722CF" w:rsidRPr="00D26EEC" w:rsidRDefault="00D722CF" w:rsidP="00D722CF">
      <w:pPr>
        <w:rPr>
          <w:rFonts w:eastAsia="Calibri"/>
          <w:color w:val="000000" w:themeColor="text1"/>
        </w:rPr>
      </w:pPr>
    </w:p>
    <w:p w14:paraId="66E08B19" w14:textId="4F451D3E" w:rsidR="00DA396A" w:rsidRPr="00D26EEC" w:rsidRDefault="00DA396A" w:rsidP="00D722CF">
      <w:pPr>
        <w:rPr>
          <w:rFonts w:eastAsia="Calibri"/>
          <w:color w:val="000000" w:themeColor="text1"/>
        </w:rPr>
      </w:pPr>
    </w:p>
    <w:p w14:paraId="297FA13A" w14:textId="77777777" w:rsidR="00DA396A" w:rsidRPr="00D26EEC" w:rsidRDefault="00DA396A" w:rsidP="00D722CF">
      <w:pPr>
        <w:rPr>
          <w:color w:val="000000" w:themeColor="text1"/>
        </w:rPr>
      </w:pPr>
    </w:p>
    <w:p w14:paraId="6AF362BB" w14:textId="77777777" w:rsidR="001612BE" w:rsidRPr="00D26EEC" w:rsidRDefault="001612BE" w:rsidP="001612BE">
      <w:pPr>
        <w:jc w:val="center"/>
        <w:rPr>
          <w:rFonts w:eastAsia="Calibri"/>
          <w:b/>
          <w:color w:val="000000" w:themeColor="text1"/>
          <w:u w:val="single"/>
        </w:rPr>
      </w:pPr>
    </w:p>
    <w:p w14:paraId="29DB0F56" w14:textId="77777777" w:rsidR="00581334" w:rsidRPr="00D26EEC" w:rsidRDefault="00581334" w:rsidP="00581334">
      <w:pPr>
        <w:jc w:val="center"/>
        <w:rPr>
          <w:rFonts w:eastAsia="Calibri"/>
          <w:b/>
          <w:color w:val="000000" w:themeColor="text1"/>
          <w:u w:val="single"/>
        </w:rPr>
      </w:pPr>
      <w:r w:rsidRPr="00D26EEC">
        <w:rPr>
          <w:rFonts w:eastAsia="Calibri"/>
          <w:b/>
          <w:color w:val="000000" w:themeColor="text1"/>
          <w:u w:val="single"/>
        </w:rPr>
        <w:t>EGE ÜNİVERSİTESİ HEMŞİRELİK FAKÜLTESİ</w:t>
      </w:r>
    </w:p>
    <w:p w14:paraId="53E82045" w14:textId="2975D664" w:rsidR="00581334" w:rsidRPr="00D26EEC" w:rsidRDefault="00581334" w:rsidP="00581334">
      <w:pPr>
        <w:jc w:val="center"/>
        <w:rPr>
          <w:rFonts w:eastAsia="Calibri"/>
          <w:b/>
          <w:color w:val="000000" w:themeColor="text1"/>
          <w:u w:val="single"/>
        </w:rPr>
      </w:pPr>
      <w:r w:rsidRPr="00D26EEC">
        <w:rPr>
          <w:rFonts w:eastAsia="Calibri"/>
          <w:b/>
          <w:color w:val="000000" w:themeColor="text1"/>
          <w:u w:val="single"/>
        </w:rPr>
        <w:t xml:space="preserve">CERRAHİ HASTALIKLARI HEMŞİRELİĞİ İNTÖRN </w:t>
      </w:r>
      <w:r w:rsidR="001E072C" w:rsidRPr="00D26EEC">
        <w:rPr>
          <w:rFonts w:eastAsia="Calibri"/>
          <w:b/>
          <w:color w:val="000000" w:themeColor="text1"/>
          <w:u w:val="single"/>
        </w:rPr>
        <w:t xml:space="preserve">ALAN </w:t>
      </w:r>
      <w:r w:rsidRPr="00D26EEC">
        <w:rPr>
          <w:rFonts w:eastAsia="Calibri"/>
          <w:b/>
          <w:color w:val="000000" w:themeColor="text1"/>
          <w:u w:val="single"/>
        </w:rPr>
        <w:t>DERSİ ÖĞRENME ÇIKTILARI</w:t>
      </w:r>
    </w:p>
    <w:p w14:paraId="574F7BC2" w14:textId="77777777" w:rsidR="00A61854" w:rsidRPr="00D26EEC" w:rsidRDefault="00A61854" w:rsidP="00A61854">
      <w:pPr>
        <w:jc w:val="center"/>
        <w:rPr>
          <w:rFonts w:eastAsia="Calibri"/>
          <w:b/>
          <w:color w:val="000000" w:themeColor="text1"/>
          <w:u w:val="single"/>
        </w:rPr>
      </w:pPr>
      <w:r w:rsidRPr="00D26EEC">
        <w:rPr>
          <w:rFonts w:eastAsia="Calibri"/>
          <w:b/>
          <w:color w:val="000000" w:themeColor="text1"/>
          <w:u w:val="single"/>
        </w:rPr>
        <w:t xml:space="preserve">ÖĞRENCİ GERİ BİLDİRİM FORMU </w:t>
      </w:r>
    </w:p>
    <w:p w14:paraId="07438770" w14:textId="77777777" w:rsidR="00581334" w:rsidRPr="00D26EEC" w:rsidRDefault="00581334" w:rsidP="00581334">
      <w:pPr>
        <w:spacing w:line="360" w:lineRule="auto"/>
        <w:jc w:val="both"/>
        <w:rPr>
          <w:rFonts w:eastAsia="Calibri"/>
          <w:color w:val="000000" w:themeColor="text1"/>
        </w:rPr>
      </w:pPr>
    </w:p>
    <w:p w14:paraId="44AF793A" w14:textId="16C5C19A" w:rsidR="00581334" w:rsidRPr="00D26EEC" w:rsidRDefault="00581334" w:rsidP="00581334">
      <w:pPr>
        <w:spacing w:line="360" w:lineRule="auto"/>
        <w:jc w:val="both"/>
        <w:rPr>
          <w:rFonts w:eastAsia="Calibri"/>
          <w:color w:val="000000" w:themeColor="text1"/>
        </w:rPr>
      </w:pPr>
      <w:r w:rsidRPr="00D26EEC">
        <w:rPr>
          <w:rFonts w:eastAsia="Calibri"/>
          <w:color w:val="000000" w:themeColor="text1"/>
        </w:rPr>
        <w:t xml:space="preserve">Aşağıda öğrencilerin cerrahi hastalıkları hemşireliği </w:t>
      </w:r>
      <w:proofErr w:type="spellStart"/>
      <w:r w:rsidRPr="00D26EEC">
        <w:rPr>
          <w:rFonts w:eastAsia="Calibri"/>
          <w:color w:val="000000" w:themeColor="text1"/>
        </w:rPr>
        <w:t>intörn</w:t>
      </w:r>
      <w:proofErr w:type="spellEnd"/>
      <w:r w:rsidR="00EE3893" w:rsidRPr="00D26EEC">
        <w:rPr>
          <w:rFonts w:eastAsia="Calibri"/>
          <w:color w:val="000000" w:themeColor="text1"/>
        </w:rPr>
        <w:t xml:space="preserve"> alan</w:t>
      </w:r>
      <w:r w:rsidRPr="00D26EEC">
        <w:rPr>
          <w:rFonts w:eastAsia="Calibri"/>
          <w:color w:val="000000" w:themeColor="text1"/>
        </w:rPr>
        <w:t xml:space="preserve"> dersi öğrenme çıktılarına ulaşma düzeyine ilişkin görüşünüzü belirtiniz.</w:t>
      </w:r>
    </w:p>
    <w:p w14:paraId="25465825" w14:textId="77777777" w:rsidR="001612BE" w:rsidRPr="00D26EEC" w:rsidRDefault="001612BE" w:rsidP="001612BE">
      <w:pPr>
        <w:spacing w:line="360" w:lineRule="auto"/>
        <w:jc w:val="both"/>
        <w:rPr>
          <w:rFonts w:eastAsia="Calibri"/>
          <w:color w:val="000000" w:themeColor="text1"/>
        </w:rPr>
      </w:pPr>
    </w:p>
    <w:tbl>
      <w:tblPr>
        <w:tblStyle w:val="TabloKlavuzu1"/>
        <w:tblW w:w="5000" w:type="pct"/>
        <w:tblLayout w:type="fixed"/>
        <w:tblLook w:val="04A0" w:firstRow="1" w:lastRow="0" w:firstColumn="1" w:lastColumn="0" w:noHBand="0" w:noVBand="1"/>
      </w:tblPr>
      <w:tblGrid>
        <w:gridCol w:w="8688"/>
        <w:gridCol w:w="1060"/>
        <w:gridCol w:w="1061"/>
        <w:gridCol w:w="1061"/>
        <w:gridCol w:w="1061"/>
        <w:gridCol w:w="1061"/>
      </w:tblGrid>
      <w:tr w:rsidR="00D26EEC" w:rsidRPr="00D26EEC" w14:paraId="1CF466BE" w14:textId="77777777" w:rsidTr="00811404">
        <w:trPr>
          <w:cantSplit/>
          <w:trHeight w:val="912"/>
        </w:trPr>
        <w:tc>
          <w:tcPr>
            <w:tcW w:w="3105" w:type="pct"/>
          </w:tcPr>
          <w:p w14:paraId="16B05903" w14:textId="77777777" w:rsidR="001612BE" w:rsidRPr="00D26EEC" w:rsidRDefault="001612BE" w:rsidP="00811404">
            <w:pPr>
              <w:spacing w:line="360" w:lineRule="auto"/>
              <w:rPr>
                <w:rFonts w:eastAsia="Calibri"/>
                <w:b/>
                <w:color w:val="000000" w:themeColor="text1"/>
              </w:rPr>
            </w:pPr>
          </w:p>
          <w:p w14:paraId="06538C34" w14:textId="77777777" w:rsidR="001612BE" w:rsidRPr="00D26EEC" w:rsidRDefault="001612BE" w:rsidP="00811404">
            <w:pPr>
              <w:spacing w:line="360" w:lineRule="auto"/>
              <w:rPr>
                <w:rFonts w:eastAsia="Calibri"/>
                <w:b/>
                <w:color w:val="000000" w:themeColor="text1"/>
              </w:rPr>
            </w:pPr>
            <w:r w:rsidRPr="00D26EEC">
              <w:rPr>
                <w:rFonts w:eastAsia="Calibri"/>
                <w:b/>
                <w:color w:val="000000" w:themeColor="text1"/>
              </w:rPr>
              <w:t>Ders/Modül Öğrenme Çıktıları*</w:t>
            </w:r>
          </w:p>
        </w:tc>
        <w:tc>
          <w:tcPr>
            <w:tcW w:w="379" w:type="pct"/>
          </w:tcPr>
          <w:p w14:paraId="4E365EA3"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 xml:space="preserve">5 </w:t>
            </w:r>
          </w:p>
          <w:p w14:paraId="16D97274"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Çok Yüksek</w:t>
            </w:r>
          </w:p>
        </w:tc>
        <w:tc>
          <w:tcPr>
            <w:tcW w:w="379" w:type="pct"/>
          </w:tcPr>
          <w:p w14:paraId="2F087A73"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 xml:space="preserve">4 </w:t>
            </w:r>
          </w:p>
          <w:p w14:paraId="734E4AFE"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Yüksek</w:t>
            </w:r>
          </w:p>
        </w:tc>
        <w:tc>
          <w:tcPr>
            <w:tcW w:w="379" w:type="pct"/>
          </w:tcPr>
          <w:p w14:paraId="1D9FDB7A"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3</w:t>
            </w:r>
          </w:p>
          <w:p w14:paraId="18B38BB3"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Orta</w:t>
            </w:r>
          </w:p>
        </w:tc>
        <w:tc>
          <w:tcPr>
            <w:tcW w:w="379" w:type="pct"/>
          </w:tcPr>
          <w:p w14:paraId="3B03043B"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2</w:t>
            </w:r>
          </w:p>
          <w:p w14:paraId="7DC619BB"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Düşük</w:t>
            </w:r>
          </w:p>
        </w:tc>
        <w:tc>
          <w:tcPr>
            <w:tcW w:w="379" w:type="pct"/>
          </w:tcPr>
          <w:p w14:paraId="33D61405"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 xml:space="preserve">1 </w:t>
            </w:r>
          </w:p>
          <w:p w14:paraId="36CACBAC"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Çok Düşük</w:t>
            </w:r>
          </w:p>
        </w:tc>
      </w:tr>
      <w:tr w:rsidR="00D26EEC" w:rsidRPr="00D26EEC" w14:paraId="1EF692AF" w14:textId="77777777" w:rsidTr="00811404">
        <w:tc>
          <w:tcPr>
            <w:tcW w:w="3105" w:type="pct"/>
          </w:tcPr>
          <w:p w14:paraId="67165805" w14:textId="79398E38" w:rsidR="002E7DC4" w:rsidRPr="00D26EEC" w:rsidRDefault="002E7DC4" w:rsidP="002E7DC4">
            <w:pPr>
              <w:pStyle w:val="ListeParagraf"/>
              <w:numPr>
                <w:ilvl w:val="0"/>
                <w:numId w:val="89"/>
              </w:numPr>
              <w:spacing w:line="360" w:lineRule="auto"/>
              <w:rPr>
                <w:rFonts w:eastAsia="Calibri"/>
                <w:color w:val="000000" w:themeColor="text1"/>
              </w:rPr>
            </w:pPr>
            <w:r w:rsidRPr="00D26EEC">
              <w:rPr>
                <w:color w:val="000000" w:themeColor="text1"/>
                <w:shd w:val="clear" w:color="auto" w:fill="FFFFFF"/>
              </w:rPr>
              <w:t>Ameliyat öncesi dönemde hasta bakımında verilen eğitim doğrultusunda hemşirelik süreci basamaklarını uygulayabilme</w:t>
            </w:r>
          </w:p>
        </w:tc>
        <w:tc>
          <w:tcPr>
            <w:tcW w:w="379" w:type="pct"/>
          </w:tcPr>
          <w:p w14:paraId="5F3B9F37" w14:textId="77777777" w:rsidR="002E7DC4" w:rsidRPr="00D26EEC" w:rsidRDefault="002E7DC4" w:rsidP="002E7DC4">
            <w:pPr>
              <w:spacing w:line="360" w:lineRule="auto"/>
              <w:rPr>
                <w:rFonts w:eastAsia="Calibri"/>
                <w:color w:val="000000" w:themeColor="text1"/>
              </w:rPr>
            </w:pPr>
          </w:p>
        </w:tc>
        <w:tc>
          <w:tcPr>
            <w:tcW w:w="379" w:type="pct"/>
          </w:tcPr>
          <w:p w14:paraId="0D57F44C" w14:textId="77777777" w:rsidR="002E7DC4" w:rsidRPr="00D26EEC" w:rsidRDefault="002E7DC4" w:rsidP="002E7DC4">
            <w:pPr>
              <w:spacing w:line="360" w:lineRule="auto"/>
              <w:rPr>
                <w:rFonts w:eastAsia="Calibri"/>
                <w:color w:val="000000" w:themeColor="text1"/>
              </w:rPr>
            </w:pPr>
          </w:p>
        </w:tc>
        <w:tc>
          <w:tcPr>
            <w:tcW w:w="379" w:type="pct"/>
          </w:tcPr>
          <w:p w14:paraId="0243CFFF" w14:textId="77777777" w:rsidR="002E7DC4" w:rsidRPr="00D26EEC" w:rsidRDefault="002E7DC4" w:rsidP="002E7DC4">
            <w:pPr>
              <w:spacing w:line="360" w:lineRule="auto"/>
              <w:rPr>
                <w:rFonts w:eastAsia="Calibri"/>
                <w:color w:val="000000" w:themeColor="text1"/>
              </w:rPr>
            </w:pPr>
          </w:p>
        </w:tc>
        <w:tc>
          <w:tcPr>
            <w:tcW w:w="379" w:type="pct"/>
          </w:tcPr>
          <w:p w14:paraId="7E8F0894" w14:textId="77777777" w:rsidR="002E7DC4" w:rsidRPr="00D26EEC" w:rsidRDefault="002E7DC4" w:rsidP="002E7DC4">
            <w:pPr>
              <w:spacing w:line="360" w:lineRule="auto"/>
              <w:rPr>
                <w:rFonts w:eastAsia="Calibri"/>
                <w:color w:val="000000" w:themeColor="text1"/>
              </w:rPr>
            </w:pPr>
          </w:p>
        </w:tc>
        <w:tc>
          <w:tcPr>
            <w:tcW w:w="379" w:type="pct"/>
          </w:tcPr>
          <w:p w14:paraId="504916A5" w14:textId="77777777" w:rsidR="002E7DC4" w:rsidRPr="00D26EEC" w:rsidRDefault="002E7DC4" w:rsidP="002E7DC4">
            <w:pPr>
              <w:spacing w:line="360" w:lineRule="auto"/>
              <w:rPr>
                <w:rFonts w:eastAsia="Calibri"/>
                <w:color w:val="000000" w:themeColor="text1"/>
              </w:rPr>
            </w:pPr>
          </w:p>
        </w:tc>
      </w:tr>
      <w:tr w:rsidR="00D26EEC" w:rsidRPr="00D26EEC" w14:paraId="7283CD41" w14:textId="77777777" w:rsidTr="00811404">
        <w:tc>
          <w:tcPr>
            <w:tcW w:w="3105" w:type="pct"/>
          </w:tcPr>
          <w:p w14:paraId="7465F5C6" w14:textId="3BF6A7EB" w:rsidR="002E7DC4" w:rsidRPr="00D26EEC" w:rsidRDefault="002E7DC4" w:rsidP="002E7DC4">
            <w:pPr>
              <w:numPr>
                <w:ilvl w:val="0"/>
                <w:numId w:val="89"/>
              </w:numPr>
              <w:spacing w:line="360" w:lineRule="auto"/>
              <w:contextualSpacing/>
              <w:jc w:val="both"/>
              <w:rPr>
                <w:rFonts w:eastAsia="Calibri"/>
                <w:color w:val="000000" w:themeColor="text1"/>
              </w:rPr>
            </w:pPr>
            <w:r w:rsidRPr="00D26EEC">
              <w:rPr>
                <w:color w:val="000000" w:themeColor="text1"/>
                <w:shd w:val="clear" w:color="auto" w:fill="FFFFFF"/>
              </w:rPr>
              <w:t>Ameliyat sırasında hasta bakımında verilen eğitim doğrultusunda hemşirelik süreci basamaklarını bilme</w:t>
            </w:r>
          </w:p>
        </w:tc>
        <w:tc>
          <w:tcPr>
            <w:tcW w:w="379" w:type="pct"/>
          </w:tcPr>
          <w:p w14:paraId="0692A199" w14:textId="77777777" w:rsidR="002E7DC4" w:rsidRPr="00D26EEC" w:rsidRDefault="002E7DC4" w:rsidP="002E7DC4">
            <w:pPr>
              <w:spacing w:line="360" w:lineRule="auto"/>
              <w:rPr>
                <w:rFonts w:eastAsia="Calibri"/>
                <w:color w:val="000000" w:themeColor="text1"/>
              </w:rPr>
            </w:pPr>
          </w:p>
        </w:tc>
        <w:tc>
          <w:tcPr>
            <w:tcW w:w="379" w:type="pct"/>
          </w:tcPr>
          <w:p w14:paraId="424E1704" w14:textId="77777777" w:rsidR="002E7DC4" w:rsidRPr="00D26EEC" w:rsidRDefault="002E7DC4" w:rsidP="002E7DC4">
            <w:pPr>
              <w:spacing w:line="360" w:lineRule="auto"/>
              <w:rPr>
                <w:rFonts w:eastAsia="Calibri"/>
                <w:color w:val="000000" w:themeColor="text1"/>
              </w:rPr>
            </w:pPr>
          </w:p>
        </w:tc>
        <w:tc>
          <w:tcPr>
            <w:tcW w:w="379" w:type="pct"/>
          </w:tcPr>
          <w:p w14:paraId="48D5C347" w14:textId="77777777" w:rsidR="002E7DC4" w:rsidRPr="00D26EEC" w:rsidRDefault="002E7DC4" w:rsidP="002E7DC4">
            <w:pPr>
              <w:spacing w:line="360" w:lineRule="auto"/>
              <w:rPr>
                <w:rFonts w:eastAsia="Calibri"/>
                <w:color w:val="000000" w:themeColor="text1"/>
              </w:rPr>
            </w:pPr>
          </w:p>
        </w:tc>
        <w:tc>
          <w:tcPr>
            <w:tcW w:w="379" w:type="pct"/>
          </w:tcPr>
          <w:p w14:paraId="4BB157EE" w14:textId="77777777" w:rsidR="002E7DC4" w:rsidRPr="00D26EEC" w:rsidRDefault="002E7DC4" w:rsidP="002E7DC4">
            <w:pPr>
              <w:spacing w:line="360" w:lineRule="auto"/>
              <w:rPr>
                <w:rFonts w:eastAsia="Calibri"/>
                <w:color w:val="000000" w:themeColor="text1"/>
              </w:rPr>
            </w:pPr>
          </w:p>
        </w:tc>
        <w:tc>
          <w:tcPr>
            <w:tcW w:w="379" w:type="pct"/>
          </w:tcPr>
          <w:p w14:paraId="6D8716D5" w14:textId="77777777" w:rsidR="002E7DC4" w:rsidRPr="00D26EEC" w:rsidRDefault="002E7DC4" w:rsidP="002E7DC4">
            <w:pPr>
              <w:spacing w:line="360" w:lineRule="auto"/>
              <w:rPr>
                <w:rFonts w:eastAsia="Calibri"/>
                <w:color w:val="000000" w:themeColor="text1"/>
              </w:rPr>
            </w:pPr>
          </w:p>
        </w:tc>
      </w:tr>
      <w:tr w:rsidR="00D26EEC" w:rsidRPr="00D26EEC" w14:paraId="09ACFFD6" w14:textId="77777777" w:rsidTr="00811404">
        <w:tc>
          <w:tcPr>
            <w:tcW w:w="3105" w:type="pct"/>
          </w:tcPr>
          <w:p w14:paraId="45663BC3" w14:textId="64785BA0" w:rsidR="002E7DC4" w:rsidRPr="00D26EEC" w:rsidRDefault="002E7DC4" w:rsidP="002E7DC4">
            <w:pPr>
              <w:numPr>
                <w:ilvl w:val="0"/>
                <w:numId w:val="89"/>
              </w:numPr>
              <w:spacing w:line="360" w:lineRule="auto"/>
              <w:contextualSpacing/>
              <w:jc w:val="both"/>
              <w:rPr>
                <w:rFonts w:eastAsia="Calibri"/>
                <w:color w:val="000000" w:themeColor="text1"/>
              </w:rPr>
            </w:pPr>
            <w:r w:rsidRPr="00D26EEC">
              <w:rPr>
                <w:color w:val="000000" w:themeColor="text1"/>
                <w:shd w:val="clear" w:color="auto" w:fill="FFFFFF"/>
              </w:rPr>
              <w:t>Ameliyat sonrası dönemde hasta bakımında verilen eğitim doğrultusunda hemşirelik süreci basamaklarını uygulayabilme</w:t>
            </w:r>
          </w:p>
        </w:tc>
        <w:tc>
          <w:tcPr>
            <w:tcW w:w="379" w:type="pct"/>
          </w:tcPr>
          <w:p w14:paraId="7E0F7922" w14:textId="77777777" w:rsidR="002E7DC4" w:rsidRPr="00D26EEC" w:rsidRDefault="002E7DC4" w:rsidP="002E7DC4">
            <w:pPr>
              <w:spacing w:line="360" w:lineRule="auto"/>
              <w:rPr>
                <w:rFonts w:eastAsia="Calibri"/>
                <w:color w:val="000000" w:themeColor="text1"/>
              </w:rPr>
            </w:pPr>
          </w:p>
        </w:tc>
        <w:tc>
          <w:tcPr>
            <w:tcW w:w="379" w:type="pct"/>
          </w:tcPr>
          <w:p w14:paraId="32A710A1" w14:textId="77777777" w:rsidR="002E7DC4" w:rsidRPr="00D26EEC" w:rsidRDefault="002E7DC4" w:rsidP="002E7DC4">
            <w:pPr>
              <w:spacing w:line="360" w:lineRule="auto"/>
              <w:rPr>
                <w:rFonts w:eastAsia="Calibri"/>
                <w:color w:val="000000" w:themeColor="text1"/>
              </w:rPr>
            </w:pPr>
          </w:p>
        </w:tc>
        <w:tc>
          <w:tcPr>
            <w:tcW w:w="379" w:type="pct"/>
          </w:tcPr>
          <w:p w14:paraId="4E35ACF4" w14:textId="77777777" w:rsidR="002E7DC4" w:rsidRPr="00D26EEC" w:rsidRDefault="002E7DC4" w:rsidP="002E7DC4">
            <w:pPr>
              <w:spacing w:line="360" w:lineRule="auto"/>
              <w:rPr>
                <w:rFonts w:eastAsia="Calibri"/>
                <w:color w:val="000000" w:themeColor="text1"/>
              </w:rPr>
            </w:pPr>
          </w:p>
        </w:tc>
        <w:tc>
          <w:tcPr>
            <w:tcW w:w="379" w:type="pct"/>
          </w:tcPr>
          <w:p w14:paraId="7C38FCE1" w14:textId="77777777" w:rsidR="002E7DC4" w:rsidRPr="00D26EEC" w:rsidRDefault="002E7DC4" w:rsidP="002E7DC4">
            <w:pPr>
              <w:spacing w:line="360" w:lineRule="auto"/>
              <w:rPr>
                <w:rFonts w:eastAsia="Calibri"/>
                <w:color w:val="000000" w:themeColor="text1"/>
              </w:rPr>
            </w:pPr>
          </w:p>
        </w:tc>
        <w:tc>
          <w:tcPr>
            <w:tcW w:w="379" w:type="pct"/>
          </w:tcPr>
          <w:p w14:paraId="314A47B0" w14:textId="77777777" w:rsidR="002E7DC4" w:rsidRPr="00D26EEC" w:rsidRDefault="002E7DC4" w:rsidP="002E7DC4">
            <w:pPr>
              <w:spacing w:line="360" w:lineRule="auto"/>
              <w:rPr>
                <w:rFonts w:eastAsia="Calibri"/>
                <w:color w:val="000000" w:themeColor="text1"/>
              </w:rPr>
            </w:pPr>
          </w:p>
        </w:tc>
      </w:tr>
      <w:tr w:rsidR="002E7DC4" w:rsidRPr="00D26EEC" w14:paraId="721065E1" w14:textId="77777777" w:rsidTr="00811404">
        <w:tc>
          <w:tcPr>
            <w:tcW w:w="3105" w:type="pct"/>
          </w:tcPr>
          <w:p w14:paraId="4CDF6080" w14:textId="1305CA30" w:rsidR="002E7DC4" w:rsidRPr="00D26EEC" w:rsidRDefault="002E7DC4" w:rsidP="002E7DC4">
            <w:pPr>
              <w:numPr>
                <w:ilvl w:val="0"/>
                <w:numId w:val="89"/>
              </w:numPr>
              <w:spacing w:line="360" w:lineRule="auto"/>
              <w:contextualSpacing/>
              <w:jc w:val="both"/>
              <w:rPr>
                <w:rFonts w:eastAsia="Calibri"/>
                <w:color w:val="000000" w:themeColor="text1"/>
              </w:rPr>
            </w:pPr>
            <w:r w:rsidRPr="00D26EEC">
              <w:rPr>
                <w:color w:val="000000" w:themeColor="text1"/>
                <w:shd w:val="clear" w:color="auto" w:fill="FFFFFF"/>
              </w:rPr>
              <w:t>Ameliyat öncesi, sırası ve sonrası dönemde kritik bakım alanlarında verilen eğitim doğrultusunda hemşirelik süreci basamaklarını bilme ve uygulayabilme</w:t>
            </w:r>
          </w:p>
        </w:tc>
        <w:tc>
          <w:tcPr>
            <w:tcW w:w="379" w:type="pct"/>
          </w:tcPr>
          <w:p w14:paraId="3085EB56" w14:textId="77777777" w:rsidR="002E7DC4" w:rsidRPr="00D26EEC" w:rsidRDefault="002E7DC4" w:rsidP="002E7DC4">
            <w:pPr>
              <w:spacing w:line="360" w:lineRule="auto"/>
              <w:rPr>
                <w:rFonts w:eastAsia="Calibri"/>
                <w:color w:val="000000" w:themeColor="text1"/>
              </w:rPr>
            </w:pPr>
          </w:p>
        </w:tc>
        <w:tc>
          <w:tcPr>
            <w:tcW w:w="379" w:type="pct"/>
          </w:tcPr>
          <w:p w14:paraId="1CA21E1B" w14:textId="77777777" w:rsidR="002E7DC4" w:rsidRPr="00D26EEC" w:rsidRDefault="002E7DC4" w:rsidP="002E7DC4">
            <w:pPr>
              <w:spacing w:line="360" w:lineRule="auto"/>
              <w:rPr>
                <w:rFonts w:eastAsia="Calibri"/>
                <w:color w:val="000000" w:themeColor="text1"/>
              </w:rPr>
            </w:pPr>
          </w:p>
        </w:tc>
        <w:tc>
          <w:tcPr>
            <w:tcW w:w="379" w:type="pct"/>
          </w:tcPr>
          <w:p w14:paraId="1269BFD0" w14:textId="77777777" w:rsidR="002E7DC4" w:rsidRPr="00D26EEC" w:rsidRDefault="002E7DC4" w:rsidP="002E7DC4">
            <w:pPr>
              <w:spacing w:line="360" w:lineRule="auto"/>
              <w:rPr>
                <w:rFonts w:eastAsia="Calibri"/>
                <w:color w:val="000000" w:themeColor="text1"/>
              </w:rPr>
            </w:pPr>
          </w:p>
        </w:tc>
        <w:tc>
          <w:tcPr>
            <w:tcW w:w="379" w:type="pct"/>
          </w:tcPr>
          <w:p w14:paraId="7DF04568" w14:textId="77777777" w:rsidR="002E7DC4" w:rsidRPr="00D26EEC" w:rsidRDefault="002E7DC4" w:rsidP="002E7DC4">
            <w:pPr>
              <w:spacing w:line="360" w:lineRule="auto"/>
              <w:rPr>
                <w:rFonts w:eastAsia="Calibri"/>
                <w:color w:val="000000" w:themeColor="text1"/>
              </w:rPr>
            </w:pPr>
          </w:p>
        </w:tc>
        <w:tc>
          <w:tcPr>
            <w:tcW w:w="379" w:type="pct"/>
          </w:tcPr>
          <w:p w14:paraId="05A3A57D" w14:textId="77777777" w:rsidR="002E7DC4" w:rsidRPr="00D26EEC" w:rsidRDefault="002E7DC4" w:rsidP="002E7DC4">
            <w:pPr>
              <w:spacing w:line="360" w:lineRule="auto"/>
              <w:rPr>
                <w:rFonts w:eastAsia="Calibri"/>
                <w:color w:val="000000" w:themeColor="text1"/>
              </w:rPr>
            </w:pPr>
          </w:p>
        </w:tc>
      </w:tr>
    </w:tbl>
    <w:p w14:paraId="0CEED862" w14:textId="77777777" w:rsidR="001612BE" w:rsidRPr="00D26EEC" w:rsidRDefault="001612BE" w:rsidP="001612BE">
      <w:pPr>
        <w:spacing w:line="360" w:lineRule="auto"/>
        <w:jc w:val="both"/>
        <w:rPr>
          <w:rFonts w:eastAsia="Calibri"/>
          <w:color w:val="000000" w:themeColor="text1"/>
        </w:rPr>
      </w:pPr>
    </w:p>
    <w:p w14:paraId="4340F751" w14:textId="1ACA7FFD" w:rsidR="001612BE" w:rsidRPr="00D26EEC" w:rsidRDefault="001612BE" w:rsidP="00581334">
      <w:pPr>
        <w:spacing w:line="360" w:lineRule="auto"/>
        <w:jc w:val="both"/>
        <w:rPr>
          <w:rFonts w:eastAsia="Calibri"/>
          <w:color w:val="000000" w:themeColor="text1"/>
        </w:rPr>
      </w:pPr>
      <w:r w:rsidRPr="00D26EEC">
        <w:rPr>
          <w:rFonts w:eastAsia="Calibri"/>
          <w:color w:val="000000" w:themeColor="text1"/>
        </w:rPr>
        <w:t>*Her bir ö</w:t>
      </w:r>
      <w:r w:rsidRPr="00D26EEC">
        <w:rPr>
          <w:rFonts w:eastAsia="Calibri"/>
          <w:vanish/>
          <w:color w:val="000000" w:themeColor="text1"/>
        </w:rPr>
        <w:t xml:space="preserve">Her bir </w:t>
      </w:r>
      <w:r w:rsidRPr="00D26EEC">
        <w:rPr>
          <w:rFonts w:eastAsia="Calibri"/>
          <w:color w:val="000000" w:themeColor="text1"/>
        </w:rPr>
        <w:t>ğrenme çıktısı kadar satır eklenmelidir.</w:t>
      </w:r>
    </w:p>
    <w:p w14:paraId="1464452D" w14:textId="77777777" w:rsidR="00F53CD5" w:rsidRPr="00D26EEC" w:rsidRDefault="00F53CD5" w:rsidP="00F53CD5">
      <w:pPr>
        <w:rPr>
          <w:b/>
          <w:color w:val="000000" w:themeColor="text1"/>
          <w:sz w:val="18"/>
        </w:rPr>
      </w:pPr>
    </w:p>
    <w:p w14:paraId="65BE7DBA" w14:textId="77777777" w:rsidR="00F53CD5" w:rsidRPr="00D26EEC" w:rsidRDefault="00F53CD5" w:rsidP="00F53CD5">
      <w:pPr>
        <w:rPr>
          <w:color w:val="000000" w:themeColor="text1"/>
        </w:rPr>
      </w:pPr>
      <w:r w:rsidRPr="00D26EEC">
        <w:rPr>
          <w:b/>
          <w:color w:val="000000" w:themeColor="text1"/>
          <w:sz w:val="18"/>
        </w:rPr>
        <w:t>Bu form uygulamanız sonunda aşağıda tarafınıza sunulan link aracılığıyla çevrimiçi şekilde doldurulmalıdır.</w:t>
      </w:r>
    </w:p>
    <w:p w14:paraId="57EA331E" w14:textId="77777777" w:rsidR="00F53CD5" w:rsidRPr="00D26EEC" w:rsidRDefault="00C653AD" w:rsidP="00F53CD5">
      <w:pPr>
        <w:rPr>
          <w:color w:val="000000" w:themeColor="text1"/>
        </w:rPr>
      </w:pPr>
      <w:hyperlink r:id="rId20" w:history="1">
        <w:r w:rsidR="00F53CD5" w:rsidRPr="00D26EEC">
          <w:rPr>
            <w:rStyle w:val="Kpr"/>
            <w:color w:val="000000" w:themeColor="text1"/>
          </w:rPr>
          <w:t>https://forms.gle/LLEs9sajugTPypSL9</w:t>
        </w:r>
      </w:hyperlink>
    </w:p>
    <w:p w14:paraId="0EE5519C" w14:textId="0E788592" w:rsidR="00DA396A" w:rsidRPr="00D26EEC" w:rsidRDefault="00DA396A" w:rsidP="00DA396A">
      <w:pPr>
        <w:rPr>
          <w:rFonts w:eastAsia="Calibri"/>
          <w:b/>
          <w:color w:val="000000" w:themeColor="text1"/>
          <w:u w:val="single"/>
        </w:rPr>
      </w:pPr>
    </w:p>
    <w:p w14:paraId="40A8F8D9" w14:textId="2D5F6943" w:rsidR="00DA396A" w:rsidRPr="00D26EEC" w:rsidRDefault="00DA396A" w:rsidP="001612BE">
      <w:pPr>
        <w:jc w:val="center"/>
        <w:rPr>
          <w:rFonts w:eastAsia="Calibri"/>
          <w:b/>
          <w:color w:val="000000" w:themeColor="text1"/>
          <w:u w:val="single"/>
        </w:rPr>
      </w:pPr>
    </w:p>
    <w:p w14:paraId="4055ED4E" w14:textId="77777777" w:rsidR="00DA396A" w:rsidRPr="00D26EEC" w:rsidRDefault="00DA396A" w:rsidP="001612BE">
      <w:pPr>
        <w:jc w:val="center"/>
        <w:rPr>
          <w:rFonts w:eastAsia="Calibri"/>
          <w:b/>
          <w:color w:val="000000" w:themeColor="text1"/>
          <w:u w:val="single"/>
        </w:rPr>
      </w:pPr>
    </w:p>
    <w:p w14:paraId="659CBF2F" w14:textId="77777777" w:rsidR="00581334" w:rsidRPr="00D26EEC" w:rsidRDefault="00581334" w:rsidP="00581334">
      <w:pPr>
        <w:jc w:val="center"/>
        <w:rPr>
          <w:rFonts w:eastAsia="Calibri"/>
          <w:b/>
          <w:color w:val="000000" w:themeColor="text1"/>
          <w:u w:val="single"/>
        </w:rPr>
      </w:pPr>
      <w:r w:rsidRPr="00D26EEC">
        <w:rPr>
          <w:rFonts w:eastAsia="Calibri"/>
          <w:b/>
          <w:color w:val="000000" w:themeColor="text1"/>
          <w:u w:val="single"/>
        </w:rPr>
        <w:t>EGE ÜNİVERSİTESİ HEMŞİRELİK FAKÜLTESİ</w:t>
      </w:r>
    </w:p>
    <w:p w14:paraId="495F69B5" w14:textId="61B5A6B7" w:rsidR="00581334" w:rsidRPr="00D26EEC" w:rsidRDefault="00581334" w:rsidP="00581334">
      <w:pPr>
        <w:jc w:val="center"/>
        <w:rPr>
          <w:rFonts w:eastAsia="Calibri"/>
          <w:b/>
          <w:color w:val="000000" w:themeColor="text1"/>
          <w:u w:val="single"/>
        </w:rPr>
      </w:pPr>
      <w:r w:rsidRPr="00D26EEC">
        <w:rPr>
          <w:rFonts w:eastAsia="Calibri"/>
          <w:b/>
          <w:color w:val="000000" w:themeColor="text1"/>
          <w:u w:val="single"/>
        </w:rPr>
        <w:t xml:space="preserve">CERRAHİ HASTALIKLARI HEMŞİRELİĞİ İNTÖRN </w:t>
      </w:r>
      <w:r w:rsidR="001E072C" w:rsidRPr="00D26EEC">
        <w:rPr>
          <w:rFonts w:eastAsia="Calibri"/>
          <w:b/>
          <w:color w:val="000000" w:themeColor="text1"/>
          <w:u w:val="single"/>
        </w:rPr>
        <w:t xml:space="preserve">ALAN </w:t>
      </w:r>
      <w:r w:rsidRPr="00D26EEC">
        <w:rPr>
          <w:rFonts w:eastAsia="Calibri"/>
          <w:b/>
          <w:color w:val="000000" w:themeColor="text1"/>
          <w:u w:val="single"/>
        </w:rPr>
        <w:t>DERSİ ÖĞRENME ÇIKTILARI</w:t>
      </w:r>
    </w:p>
    <w:p w14:paraId="21E5A08E" w14:textId="77777777" w:rsidR="00A61854" w:rsidRPr="00D26EEC" w:rsidRDefault="00A61854" w:rsidP="00A61854">
      <w:pPr>
        <w:jc w:val="center"/>
        <w:rPr>
          <w:rFonts w:eastAsia="Calibri"/>
          <w:b/>
          <w:color w:val="000000" w:themeColor="text1"/>
          <w:u w:val="single"/>
        </w:rPr>
      </w:pPr>
      <w:r w:rsidRPr="00D26EEC">
        <w:rPr>
          <w:rFonts w:eastAsia="Calibri"/>
          <w:b/>
          <w:color w:val="000000" w:themeColor="text1"/>
          <w:u w:val="single"/>
        </w:rPr>
        <w:t xml:space="preserve">İNTÖRN SORUMLU HEMŞİRE/KLİNİK REHBER HEMŞİRE GERİ BİLDİRİM FORMU </w:t>
      </w:r>
    </w:p>
    <w:p w14:paraId="495E524A" w14:textId="77777777" w:rsidR="00581334" w:rsidRPr="00D26EEC" w:rsidRDefault="00581334" w:rsidP="00581334">
      <w:pPr>
        <w:spacing w:line="360" w:lineRule="auto"/>
        <w:jc w:val="both"/>
        <w:rPr>
          <w:rFonts w:eastAsia="Calibri"/>
          <w:color w:val="000000" w:themeColor="text1"/>
        </w:rPr>
      </w:pPr>
    </w:p>
    <w:p w14:paraId="4287BE9E" w14:textId="6F345E14" w:rsidR="00581334" w:rsidRPr="00D26EEC" w:rsidRDefault="00581334" w:rsidP="00581334">
      <w:pPr>
        <w:spacing w:line="360" w:lineRule="auto"/>
        <w:jc w:val="both"/>
        <w:rPr>
          <w:rFonts w:eastAsia="Calibri"/>
          <w:color w:val="000000" w:themeColor="text1"/>
        </w:rPr>
      </w:pPr>
      <w:r w:rsidRPr="00D26EEC">
        <w:rPr>
          <w:rFonts w:eastAsia="Calibri"/>
          <w:color w:val="000000" w:themeColor="text1"/>
        </w:rPr>
        <w:t xml:space="preserve">Aşağıda öğrencilerin cerrahi hastalıkları hemşireliği </w:t>
      </w:r>
      <w:proofErr w:type="spellStart"/>
      <w:r w:rsidRPr="00D26EEC">
        <w:rPr>
          <w:rFonts w:eastAsia="Calibri"/>
          <w:color w:val="000000" w:themeColor="text1"/>
        </w:rPr>
        <w:t>intörn</w:t>
      </w:r>
      <w:proofErr w:type="spellEnd"/>
      <w:r w:rsidRPr="00D26EEC">
        <w:rPr>
          <w:rFonts w:eastAsia="Calibri"/>
          <w:color w:val="000000" w:themeColor="text1"/>
        </w:rPr>
        <w:t xml:space="preserve"> </w:t>
      </w:r>
      <w:r w:rsidR="00E67E0A" w:rsidRPr="00D26EEC">
        <w:rPr>
          <w:rFonts w:eastAsia="Calibri"/>
          <w:color w:val="000000" w:themeColor="text1"/>
        </w:rPr>
        <w:t xml:space="preserve">alan </w:t>
      </w:r>
      <w:r w:rsidRPr="00D26EEC">
        <w:rPr>
          <w:rFonts w:eastAsia="Calibri"/>
          <w:color w:val="000000" w:themeColor="text1"/>
        </w:rPr>
        <w:t>dersi öğrenme çıktılarına ulaşma düzeyine ilişkin görüşünüzü belirtiniz.</w:t>
      </w:r>
    </w:p>
    <w:p w14:paraId="0581C7A3" w14:textId="77777777" w:rsidR="001612BE" w:rsidRPr="00D26EEC" w:rsidRDefault="001612BE" w:rsidP="001612BE">
      <w:pPr>
        <w:spacing w:line="360" w:lineRule="auto"/>
        <w:jc w:val="both"/>
        <w:rPr>
          <w:rFonts w:eastAsia="Calibri"/>
          <w:color w:val="000000" w:themeColor="text1"/>
        </w:rPr>
      </w:pPr>
    </w:p>
    <w:tbl>
      <w:tblPr>
        <w:tblStyle w:val="TabloKlavuzu1"/>
        <w:tblW w:w="5000" w:type="pct"/>
        <w:tblLayout w:type="fixed"/>
        <w:tblLook w:val="04A0" w:firstRow="1" w:lastRow="0" w:firstColumn="1" w:lastColumn="0" w:noHBand="0" w:noVBand="1"/>
      </w:tblPr>
      <w:tblGrid>
        <w:gridCol w:w="8959"/>
        <w:gridCol w:w="1007"/>
        <w:gridCol w:w="1007"/>
        <w:gridCol w:w="1007"/>
        <w:gridCol w:w="1007"/>
        <w:gridCol w:w="1005"/>
      </w:tblGrid>
      <w:tr w:rsidR="00D26EEC" w:rsidRPr="00D26EEC" w14:paraId="5E36E043" w14:textId="77777777" w:rsidTr="00581334">
        <w:trPr>
          <w:cantSplit/>
          <w:trHeight w:val="637"/>
        </w:trPr>
        <w:tc>
          <w:tcPr>
            <w:tcW w:w="3201" w:type="pct"/>
          </w:tcPr>
          <w:p w14:paraId="5ED47E45" w14:textId="77777777" w:rsidR="001612BE" w:rsidRPr="00D26EEC" w:rsidRDefault="001612BE" w:rsidP="00811404">
            <w:pPr>
              <w:spacing w:line="360" w:lineRule="auto"/>
              <w:rPr>
                <w:rFonts w:eastAsia="Calibri"/>
                <w:b/>
                <w:color w:val="000000" w:themeColor="text1"/>
              </w:rPr>
            </w:pPr>
          </w:p>
          <w:p w14:paraId="18FD16E7" w14:textId="77777777" w:rsidR="001612BE" w:rsidRPr="00D26EEC" w:rsidRDefault="001612BE" w:rsidP="00811404">
            <w:pPr>
              <w:spacing w:line="360" w:lineRule="auto"/>
              <w:rPr>
                <w:rFonts w:eastAsia="Calibri"/>
                <w:b/>
                <w:color w:val="000000" w:themeColor="text1"/>
              </w:rPr>
            </w:pPr>
            <w:r w:rsidRPr="00D26EEC">
              <w:rPr>
                <w:rFonts w:eastAsia="Calibri"/>
                <w:b/>
                <w:color w:val="000000" w:themeColor="text1"/>
              </w:rPr>
              <w:t>Ders/Modül Öğrenme Çıktıları*</w:t>
            </w:r>
          </w:p>
        </w:tc>
        <w:tc>
          <w:tcPr>
            <w:tcW w:w="360" w:type="pct"/>
          </w:tcPr>
          <w:p w14:paraId="40645CBB"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 xml:space="preserve">5 </w:t>
            </w:r>
          </w:p>
          <w:p w14:paraId="65465057"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Çok Yüksek</w:t>
            </w:r>
          </w:p>
        </w:tc>
        <w:tc>
          <w:tcPr>
            <w:tcW w:w="360" w:type="pct"/>
          </w:tcPr>
          <w:p w14:paraId="558514B6"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 xml:space="preserve">4 </w:t>
            </w:r>
          </w:p>
          <w:p w14:paraId="6D7874AA"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Yüksek</w:t>
            </w:r>
          </w:p>
        </w:tc>
        <w:tc>
          <w:tcPr>
            <w:tcW w:w="360" w:type="pct"/>
          </w:tcPr>
          <w:p w14:paraId="412082D6"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3</w:t>
            </w:r>
          </w:p>
          <w:p w14:paraId="174826EF"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Orta</w:t>
            </w:r>
          </w:p>
        </w:tc>
        <w:tc>
          <w:tcPr>
            <w:tcW w:w="360" w:type="pct"/>
          </w:tcPr>
          <w:p w14:paraId="460A5479"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2</w:t>
            </w:r>
          </w:p>
          <w:p w14:paraId="155781E6"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Düşük</w:t>
            </w:r>
          </w:p>
        </w:tc>
        <w:tc>
          <w:tcPr>
            <w:tcW w:w="359" w:type="pct"/>
          </w:tcPr>
          <w:p w14:paraId="591F0329"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 xml:space="preserve">1 </w:t>
            </w:r>
          </w:p>
          <w:p w14:paraId="15C914FD" w14:textId="77777777" w:rsidR="001612BE" w:rsidRPr="00D26EEC" w:rsidRDefault="001612BE" w:rsidP="00811404">
            <w:pPr>
              <w:jc w:val="center"/>
              <w:rPr>
                <w:rFonts w:eastAsia="Calibri"/>
                <w:b/>
                <w:color w:val="000000" w:themeColor="text1"/>
              </w:rPr>
            </w:pPr>
            <w:r w:rsidRPr="00D26EEC">
              <w:rPr>
                <w:rFonts w:eastAsia="Calibri"/>
                <w:b/>
                <w:color w:val="000000" w:themeColor="text1"/>
              </w:rPr>
              <w:t>Çok Düşük</w:t>
            </w:r>
          </w:p>
        </w:tc>
      </w:tr>
      <w:tr w:rsidR="00D26EEC" w:rsidRPr="00D26EEC" w14:paraId="3B21149F" w14:textId="77777777" w:rsidTr="00581334">
        <w:tc>
          <w:tcPr>
            <w:tcW w:w="3201" w:type="pct"/>
          </w:tcPr>
          <w:p w14:paraId="7A464693" w14:textId="3DA4FF61" w:rsidR="002E7DC4" w:rsidRPr="00D26EEC" w:rsidRDefault="002E7DC4" w:rsidP="002E7DC4">
            <w:pPr>
              <w:pStyle w:val="ListeParagraf"/>
              <w:numPr>
                <w:ilvl w:val="0"/>
                <w:numId w:val="90"/>
              </w:numPr>
              <w:spacing w:line="360" w:lineRule="auto"/>
              <w:rPr>
                <w:rFonts w:eastAsia="Calibri"/>
                <w:color w:val="000000" w:themeColor="text1"/>
              </w:rPr>
            </w:pPr>
            <w:r w:rsidRPr="00D26EEC">
              <w:rPr>
                <w:color w:val="000000" w:themeColor="text1"/>
                <w:shd w:val="clear" w:color="auto" w:fill="FFFFFF"/>
              </w:rPr>
              <w:t>Ameliyat öncesi dönemde hasta bakımında verilen eğitim doğrultusunda hemşirelik süreci basamaklarını uygulayabilme</w:t>
            </w:r>
          </w:p>
        </w:tc>
        <w:tc>
          <w:tcPr>
            <w:tcW w:w="360" w:type="pct"/>
          </w:tcPr>
          <w:p w14:paraId="750E663E" w14:textId="77777777" w:rsidR="002E7DC4" w:rsidRPr="00D26EEC" w:rsidRDefault="002E7DC4" w:rsidP="002E7DC4">
            <w:pPr>
              <w:spacing w:line="360" w:lineRule="auto"/>
              <w:rPr>
                <w:rFonts w:eastAsia="Calibri"/>
                <w:color w:val="000000" w:themeColor="text1"/>
              </w:rPr>
            </w:pPr>
          </w:p>
        </w:tc>
        <w:tc>
          <w:tcPr>
            <w:tcW w:w="360" w:type="pct"/>
          </w:tcPr>
          <w:p w14:paraId="447547A4" w14:textId="77777777" w:rsidR="002E7DC4" w:rsidRPr="00D26EEC" w:rsidRDefault="002E7DC4" w:rsidP="002E7DC4">
            <w:pPr>
              <w:spacing w:line="360" w:lineRule="auto"/>
              <w:rPr>
                <w:rFonts w:eastAsia="Calibri"/>
                <w:color w:val="000000" w:themeColor="text1"/>
              </w:rPr>
            </w:pPr>
          </w:p>
        </w:tc>
        <w:tc>
          <w:tcPr>
            <w:tcW w:w="360" w:type="pct"/>
          </w:tcPr>
          <w:p w14:paraId="624A46CD" w14:textId="77777777" w:rsidR="002E7DC4" w:rsidRPr="00D26EEC" w:rsidRDefault="002E7DC4" w:rsidP="002E7DC4">
            <w:pPr>
              <w:spacing w:line="360" w:lineRule="auto"/>
              <w:rPr>
                <w:rFonts w:eastAsia="Calibri"/>
                <w:color w:val="000000" w:themeColor="text1"/>
              </w:rPr>
            </w:pPr>
          </w:p>
        </w:tc>
        <w:tc>
          <w:tcPr>
            <w:tcW w:w="360" w:type="pct"/>
          </w:tcPr>
          <w:p w14:paraId="568B19B6" w14:textId="77777777" w:rsidR="002E7DC4" w:rsidRPr="00D26EEC" w:rsidRDefault="002E7DC4" w:rsidP="002E7DC4">
            <w:pPr>
              <w:spacing w:line="360" w:lineRule="auto"/>
              <w:rPr>
                <w:rFonts w:eastAsia="Calibri"/>
                <w:color w:val="000000" w:themeColor="text1"/>
              </w:rPr>
            </w:pPr>
          </w:p>
        </w:tc>
        <w:tc>
          <w:tcPr>
            <w:tcW w:w="359" w:type="pct"/>
          </w:tcPr>
          <w:p w14:paraId="316642E5" w14:textId="77777777" w:rsidR="002E7DC4" w:rsidRPr="00D26EEC" w:rsidRDefault="002E7DC4" w:rsidP="002E7DC4">
            <w:pPr>
              <w:spacing w:line="360" w:lineRule="auto"/>
              <w:rPr>
                <w:rFonts w:eastAsia="Calibri"/>
                <w:color w:val="000000" w:themeColor="text1"/>
              </w:rPr>
            </w:pPr>
          </w:p>
        </w:tc>
      </w:tr>
      <w:tr w:rsidR="00D26EEC" w:rsidRPr="00D26EEC" w14:paraId="6D7E234A" w14:textId="77777777" w:rsidTr="00581334">
        <w:tc>
          <w:tcPr>
            <w:tcW w:w="3201" w:type="pct"/>
          </w:tcPr>
          <w:p w14:paraId="7F20F1E6" w14:textId="7DD72FAC" w:rsidR="002E7DC4" w:rsidRPr="00D26EEC" w:rsidRDefault="002E7DC4" w:rsidP="002E7DC4">
            <w:pPr>
              <w:numPr>
                <w:ilvl w:val="0"/>
                <w:numId w:val="90"/>
              </w:numPr>
              <w:spacing w:line="360" w:lineRule="auto"/>
              <w:contextualSpacing/>
              <w:jc w:val="both"/>
              <w:rPr>
                <w:rFonts w:eastAsia="Calibri"/>
                <w:color w:val="000000" w:themeColor="text1"/>
              </w:rPr>
            </w:pPr>
            <w:r w:rsidRPr="00D26EEC">
              <w:rPr>
                <w:color w:val="000000" w:themeColor="text1"/>
                <w:shd w:val="clear" w:color="auto" w:fill="FFFFFF"/>
              </w:rPr>
              <w:t>Ameliyat sırasında hasta bakımında verilen eğitim doğrultusunda hemşirelik süreci basamaklarını bilme</w:t>
            </w:r>
          </w:p>
        </w:tc>
        <w:tc>
          <w:tcPr>
            <w:tcW w:w="360" w:type="pct"/>
          </w:tcPr>
          <w:p w14:paraId="2DECF21A" w14:textId="77777777" w:rsidR="002E7DC4" w:rsidRPr="00D26EEC" w:rsidRDefault="002E7DC4" w:rsidP="002E7DC4">
            <w:pPr>
              <w:spacing w:line="360" w:lineRule="auto"/>
              <w:rPr>
                <w:rFonts w:eastAsia="Calibri"/>
                <w:color w:val="000000" w:themeColor="text1"/>
              </w:rPr>
            </w:pPr>
          </w:p>
        </w:tc>
        <w:tc>
          <w:tcPr>
            <w:tcW w:w="360" w:type="pct"/>
          </w:tcPr>
          <w:p w14:paraId="7610987F" w14:textId="77777777" w:rsidR="002E7DC4" w:rsidRPr="00D26EEC" w:rsidRDefault="002E7DC4" w:rsidP="002E7DC4">
            <w:pPr>
              <w:spacing w:line="360" w:lineRule="auto"/>
              <w:rPr>
                <w:rFonts w:eastAsia="Calibri"/>
                <w:color w:val="000000" w:themeColor="text1"/>
              </w:rPr>
            </w:pPr>
          </w:p>
        </w:tc>
        <w:tc>
          <w:tcPr>
            <w:tcW w:w="360" w:type="pct"/>
          </w:tcPr>
          <w:p w14:paraId="75B74428" w14:textId="77777777" w:rsidR="002E7DC4" w:rsidRPr="00D26EEC" w:rsidRDefault="002E7DC4" w:rsidP="002E7DC4">
            <w:pPr>
              <w:spacing w:line="360" w:lineRule="auto"/>
              <w:rPr>
                <w:rFonts w:eastAsia="Calibri"/>
                <w:color w:val="000000" w:themeColor="text1"/>
              </w:rPr>
            </w:pPr>
          </w:p>
        </w:tc>
        <w:tc>
          <w:tcPr>
            <w:tcW w:w="360" w:type="pct"/>
          </w:tcPr>
          <w:p w14:paraId="12BEB4D6" w14:textId="77777777" w:rsidR="002E7DC4" w:rsidRPr="00D26EEC" w:rsidRDefault="002E7DC4" w:rsidP="002E7DC4">
            <w:pPr>
              <w:spacing w:line="360" w:lineRule="auto"/>
              <w:rPr>
                <w:rFonts w:eastAsia="Calibri"/>
                <w:color w:val="000000" w:themeColor="text1"/>
              </w:rPr>
            </w:pPr>
          </w:p>
        </w:tc>
        <w:tc>
          <w:tcPr>
            <w:tcW w:w="359" w:type="pct"/>
          </w:tcPr>
          <w:p w14:paraId="392C246C" w14:textId="77777777" w:rsidR="002E7DC4" w:rsidRPr="00D26EEC" w:rsidRDefault="002E7DC4" w:rsidP="002E7DC4">
            <w:pPr>
              <w:spacing w:line="360" w:lineRule="auto"/>
              <w:rPr>
                <w:rFonts w:eastAsia="Calibri"/>
                <w:color w:val="000000" w:themeColor="text1"/>
              </w:rPr>
            </w:pPr>
          </w:p>
        </w:tc>
      </w:tr>
      <w:tr w:rsidR="00D26EEC" w:rsidRPr="00D26EEC" w14:paraId="61832A87" w14:textId="77777777" w:rsidTr="00581334">
        <w:tc>
          <w:tcPr>
            <w:tcW w:w="3201" w:type="pct"/>
          </w:tcPr>
          <w:p w14:paraId="1B1CC8D8" w14:textId="7813F1FD" w:rsidR="002E7DC4" w:rsidRPr="00D26EEC" w:rsidRDefault="002E7DC4" w:rsidP="002E7DC4">
            <w:pPr>
              <w:numPr>
                <w:ilvl w:val="0"/>
                <w:numId w:val="90"/>
              </w:numPr>
              <w:spacing w:line="360" w:lineRule="auto"/>
              <w:contextualSpacing/>
              <w:jc w:val="both"/>
              <w:rPr>
                <w:rFonts w:eastAsia="Calibri"/>
                <w:color w:val="000000" w:themeColor="text1"/>
              </w:rPr>
            </w:pPr>
            <w:r w:rsidRPr="00D26EEC">
              <w:rPr>
                <w:color w:val="000000" w:themeColor="text1"/>
                <w:shd w:val="clear" w:color="auto" w:fill="FFFFFF"/>
              </w:rPr>
              <w:t>Ameliyat sonrası dönemde hasta bakımında verilen eğitim doğrultusunda hemşirelik süreci basamaklarını uygulayabilme</w:t>
            </w:r>
          </w:p>
        </w:tc>
        <w:tc>
          <w:tcPr>
            <w:tcW w:w="360" w:type="pct"/>
          </w:tcPr>
          <w:p w14:paraId="3A51BCCB" w14:textId="77777777" w:rsidR="002E7DC4" w:rsidRPr="00D26EEC" w:rsidRDefault="002E7DC4" w:rsidP="002E7DC4">
            <w:pPr>
              <w:spacing w:line="360" w:lineRule="auto"/>
              <w:rPr>
                <w:rFonts w:eastAsia="Calibri"/>
                <w:color w:val="000000" w:themeColor="text1"/>
              </w:rPr>
            </w:pPr>
          </w:p>
        </w:tc>
        <w:tc>
          <w:tcPr>
            <w:tcW w:w="360" w:type="pct"/>
          </w:tcPr>
          <w:p w14:paraId="6CC485AB" w14:textId="77777777" w:rsidR="002E7DC4" w:rsidRPr="00D26EEC" w:rsidRDefault="002E7DC4" w:rsidP="002E7DC4">
            <w:pPr>
              <w:spacing w:line="360" w:lineRule="auto"/>
              <w:rPr>
                <w:rFonts w:eastAsia="Calibri"/>
                <w:color w:val="000000" w:themeColor="text1"/>
              </w:rPr>
            </w:pPr>
          </w:p>
        </w:tc>
        <w:tc>
          <w:tcPr>
            <w:tcW w:w="360" w:type="pct"/>
          </w:tcPr>
          <w:p w14:paraId="4A48EDBA" w14:textId="77777777" w:rsidR="002E7DC4" w:rsidRPr="00D26EEC" w:rsidRDefault="002E7DC4" w:rsidP="002E7DC4">
            <w:pPr>
              <w:spacing w:line="360" w:lineRule="auto"/>
              <w:rPr>
                <w:rFonts w:eastAsia="Calibri"/>
                <w:color w:val="000000" w:themeColor="text1"/>
              </w:rPr>
            </w:pPr>
          </w:p>
        </w:tc>
        <w:tc>
          <w:tcPr>
            <w:tcW w:w="360" w:type="pct"/>
          </w:tcPr>
          <w:p w14:paraId="6AD4D51B" w14:textId="77777777" w:rsidR="002E7DC4" w:rsidRPr="00D26EEC" w:rsidRDefault="002E7DC4" w:rsidP="002E7DC4">
            <w:pPr>
              <w:spacing w:line="360" w:lineRule="auto"/>
              <w:rPr>
                <w:rFonts w:eastAsia="Calibri"/>
                <w:color w:val="000000" w:themeColor="text1"/>
              </w:rPr>
            </w:pPr>
          </w:p>
        </w:tc>
        <w:tc>
          <w:tcPr>
            <w:tcW w:w="359" w:type="pct"/>
          </w:tcPr>
          <w:p w14:paraId="0200532A" w14:textId="77777777" w:rsidR="002E7DC4" w:rsidRPr="00D26EEC" w:rsidRDefault="002E7DC4" w:rsidP="002E7DC4">
            <w:pPr>
              <w:spacing w:line="360" w:lineRule="auto"/>
              <w:rPr>
                <w:rFonts w:eastAsia="Calibri"/>
                <w:color w:val="000000" w:themeColor="text1"/>
              </w:rPr>
            </w:pPr>
          </w:p>
        </w:tc>
      </w:tr>
      <w:tr w:rsidR="002E7DC4" w:rsidRPr="00D26EEC" w14:paraId="28CE2D6F" w14:textId="77777777" w:rsidTr="00581334">
        <w:tc>
          <w:tcPr>
            <w:tcW w:w="3201" w:type="pct"/>
          </w:tcPr>
          <w:p w14:paraId="000366B3" w14:textId="5AC78685" w:rsidR="002E7DC4" w:rsidRPr="00D26EEC" w:rsidRDefault="002E7DC4" w:rsidP="002E7DC4">
            <w:pPr>
              <w:numPr>
                <w:ilvl w:val="0"/>
                <w:numId w:val="90"/>
              </w:numPr>
              <w:spacing w:line="360" w:lineRule="auto"/>
              <w:contextualSpacing/>
              <w:jc w:val="both"/>
              <w:rPr>
                <w:rFonts w:eastAsia="Calibri"/>
                <w:color w:val="000000" w:themeColor="text1"/>
              </w:rPr>
            </w:pPr>
            <w:r w:rsidRPr="00D26EEC">
              <w:rPr>
                <w:color w:val="000000" w:themeColor="text1"/>
                <w:shd w:val="clear" w:color="auto" w:fill="FFFFFF"/>
              </w:rPr>
              <w:t>Ameliyat öncesi, sırası ve sonrası dönemde kritik bakım alanlarında verilen eğitim doğrultusunda hemşirelik süreci basamaklarını bilme ve uygulayabilme</w:t>
            </w:r>
          </w:p>
        </w:tc>
        <w:tc>
          <w:tcPr>
            <w:tcW w:w="360" w:type="pct"/>
          </w:tcPr>
          <w:p w14:paraId="1D87897E" w14:textId="77777777" w:rsidR="002E7DC4" w:rsidRPr="00D26EEC" w:rsidRDefault="002E7DC4" w:rsidP="002E7DC4">
            <w:pPr>
              <w:spacing w:line="360" w:lineRule="auto"/>
              <w:rPr>
                <w:rFonts w:eastAsia="Calibri"/>
                <w:color w:val="000000" w:themeColor="text1"/>
              </w:rPr>
            </w:pPr>
          </w:p>
        </w:tc>
        <w:tc>
          <w:tcPr>
            <w:tcW w:w="360" w:type="pct"/>
          </w:tcPr>
          <w:p w14:paraId="73B25D8B" w14:textId="77777777" w:rsidR="002E7DC4" w:rsidRPr="00D26EEC" w:rsidRDefault="002E7DC4" w:rsidP="002E7DC4">
            <w:pPr>
              <w:spacing w:line="360" w:lineRule="auto"/>
              <w:rPr>
                <w:rFonts w:eastAsia="Calibri"/>
                <w:color w:val="000000" w:themeColor="text1"/>
              </w:rPr>
            </w:pPr>
          </w:p>
        </w:tc>
        <w:tc>
          <w:tcPr>
            <w:tcW w:w="360" w:type="pct"/>
          </w:tcPr>
          <w:p w14:paraId="1CBBA30F" w14:textId="77777777" w:rsidR="002E7DC4" w:rsidRPr="00D26EEC" w:rsidRDefault="002E7DC4" w:rsidP="002E7DC4">
            <w:pPr>
              <w:spacing w:line="360" w:lineRule="auto"/>
              <w:rPr>
                <w:rFonts w:eastAsia="Calibri"/>
                <w:color w:val="000000" w:themeColor="text1"/>
              </w:rPr>
            </w:pPr>
          </w:p>
        </w:tc>
        <w:tc>
          <w:tcPr>
            <w:tcW w:w="360" w:type="pct"/>
          </w:tcPr>
          <w:p w14:paraId="656B3490" w14:textId="77777777" w:rsidR="002E7DC4" w:rsidRPr="00D26EEC" w:rsidRDefault="002E7DC4" w:rsidP="002E7DC4">
            <w:pPr>
              <w:spacing w:line="360" w:lineRule="auto"/>
              <w:rPr>
                <w:rFonts w:eastAsia="Calibri"/>
                <w:color w:val="000000" w:themeColor="text1"/>
              </w:rPr>
            </w:pPr>
          </w:p>
        </w:tc>
        <w:tc>
          <w:tcPr>
            <w:tcW w:w="359" w:type="pct"/>
          </w:tcPr>
          <w:p w14:paraId="5CCC6867" w14:textId="77777777" w:rsidR="002E7DC4" w:rsidRPr="00D26EEC" w:rsidRDefault="002E7DC4" w:rsidP="002E7DC4">
            <w:pPr>
              <w:spacing w:line="360" w:lineRule="auto"/>
              <w:rPr>
                <w:rFonts w:eastAsia="Calibri"/>
                <w:color w:val="000000" w:themeColor="text1"/>
              </w:rPr>
            </w:pPr>
          </w:p>
        </w:tc>
      </w:tr>
    </w:tbl>
    <w:p w14:paraId="3C96D2EB" w14:textId="77777777" w:rsidR="001612BE" w:rsidRPr="00D26EEC" w:rsidRDefault="001612BE" w:rsidP="001612BE">
      <w:pPr>
        <w:spacing w:line="360" w:lineRule="auto"/>
        <w:jc w:val="both"/>
        <w:rPr>
          <w:rFonts w:eastAsia="Calibri"/>
          <w:color w:val="000000" w:themeColor="text1"/>
        </w:rPr>
      </w:pPr>
    </w:p>
    <w:p w14:paraId="346F4D63" w14:textId="0E5D99A0" w:rsidR="001612BE" w:rsidRPr="00D26EEC" w:rsidRDefault="001612BE" w:rsidP="006833E7">
      <w:pPr>
        <w:spacing w:line="360" w:lineRule="auto"/>
        <w:jc w:val="both"/>
        <w:rPr>
          <w:color w:val="000000" w:themeColor="text1"/>
        </w:rPr>
      </w:pPr>
      <w:r w:rsidRPr="00D26EEC">
        <w:rPr>
          <w:rFonts w:eastAsia="Calibri"/>
          <w:color w:val="000000" w:themeColor="text1"/>
        </w:rPr>
        <w:t>*Her bir ö</w:t>
      </w:r>
      <w:r w:rsidRPr="00D26EEC">
        <w:rPr>
          <w:rFonts w:eastAsia="Calibri"/>
          <w:vanish/>
          <w:color w:val="000000" w:themeColor="text1"/>
        </w:rPr>
        <w:t xml:space="preserve">Her bir </w:t>
      </w:r>
      <w:r w:rsidRPr="00D26EEC">
        <w:rPr>
          <w:rFonts w:eastAsia="Calibri"/>
          <w:color w:val="000000" w:themeColor="text1"/>
        </w:rPr>
        <w:t>ğrenme çıktısı kadar satır eklenmelidir.</w:t>
      </w:r>
    </w:p>
    <w:p w14:paraId="500410B6" w14:textId="77777777" w:rsidR="001612BE" w:rsidRPr="00D26EEC" w:rsidRDefault="001612BE" w:rsidP="00D722CF">
      <w:pPr>
        <w:rPr>
          <w:color w:val="000000" w:themeColor="text1"/>
        </w:rPr>
      </w:pPr>
    </w:p>
    <w:p w14:paraId="4EB7EAFA" w14:textId="77777777" w:rsidR="00F53CD5" w:rsidRPr="00D26EEC" w:rsidRDefault="00F53CD5" w:rsidP="00F53CD5">
      <w:pPr>
        <w:rPr>
          <w:b/>
          <w:color w:val="000000" w:themeColor="text1"/>
          <w:sz w:val="18"/>
        </w:rPr>
      </w:pPr>
    </w:p>
    <w:p w14:paraId="00BE53F0" w14:textId="77777777" w:rsidR="00F53CD5" w:rsidRPr="00D26EEC" w:rsidRDefault="00F53CD5" w:rsidP="00F53CD5">
      <w:pPr>
        <w:rPr>
          <w:color w:val="000000" w:themeColor="text1"/>
        </w:rPr>
      </w:pPr>
      <w:r w:rsidRPr="00D26EEC">
        <w:rPr>
          <w:b/>
          <w:color w:val="000000" w:themeColor="text1"/>
          <w:sz w:val="18"/>
        </w:rPr>
        <w:t>Bu form uygulamanız sonunda aşağıda tarafınıza sunulan link aracılığıyla çevrimiçi şekilde doldurulmalıdır.</w:t>
      </w:r>
    </w:p>
    <w:p w14:paraId="4201D611" w14:textId="1E90475C" w:rsidR="00D722CF" w:rsidRPr="00D26EEC" w:rsidRDefault="00C653AD" w:rsidP="00D722CF">
      <w:pPr>
        <w:rPr>
          <w:color w:val="000000" w:themeColor="text1"/>
        </w:rPr>
      </w:pPr>
      <w:hyperlink r:id="rId21" w:history="1">
        <w:r w:rsidR="00F53CD5" w:rsidRPr="00D26EEC">
          <w:rPr>
            <w:rStyle w:val="Kpr"/>
            <w:color w:val="000000" w:themeColor="text1"/>
          </w:rPr>
          <w:t>https://forms.gle/LLEs9sajugTPypSL9</w:t>
        </w:r>
      </w:hyperlink>
    </w:p>
    <w:p w14:paraId="71C0A0E8" w14:textId="77777777" w:rsidR="001612BE" w:rsidRPr="00D26EEC" w:rsidRDefault="001612BE" w:rsidP="00D722CF">
      <w:pPr>
        <w:rPr>
          <w:color w:val="000000" w:themeColor="text1"/>
        </w:rPr>
        <w:sectPr w:rsidR="001612BE" w:rsidRPr="00D26EEC" w:rsidSect="001757E8">
          <w:footerReference w:type="default" r:id="rId22"/>
          <w:pgSz w:w="16838" w:h="11906" w:orient="landscape"/>
          <w:pgMar w:top="1418" w:right="1418" w:bottom="1418" w:left="1418" w:header="709" w:footer="709" w:gutter="0"/>
          <w:cols w:space="708"/>
          <w:docGrid w:linePitch="360"/>
        </w:sectPr>
      </w:pPr>
    </w:p>
    <w:p w14:paraId="572F3EF2" w14:textId="27099536" w:rsidR="00F25E7C" w:rsidRPr="00D26EEC" w:rsidRDefault="00F25E7C" w:rsidP="00D722CF">
      <w:pPr>
        <w:rPr>
          <w:color w:val="000000" w:themeColor="text1"/>
        </w:rPr>
      </w:pPr>
    </w:p>
    <w:p w14:paraId="615D248B" w14:textId="77777777" w:rsidR="00F25E7C" w:rsidRPr="00D26EEC" w:rsidRDefault="00F25E7C" w:rsidP="00D722CF">
      <w:pPr>
        <w:rPr>
          <w:color w:val="000000" w:themeColor="text1"/>
        </w:rPr>
      </w:pPr>
    </w:p>
    <w:p w14:paraId="36DEEB7B" w14:textId="747C524A" w:rsidR="00F27E4F" w:rsidRPr="00D26EEC" w:rsidRDefault="001E072C" w:rsidP="00894DD6">
      <w:pPr>
        <w:pStyle w:val="Balk1"/>
        <w:spacing w:line="360" w:lineRule="auto"/>
        <w:rPr>
          <w:color w:val="000000" w:themeColor="text1"/>
          <w:szCs w:val="24"/>
        </w:rPr>
      </w:pPr>
      <w:r w:rsidRPr="00D26EEC">
        <w:rPr>
          <w:color w:val="000000" w:themeColor="text1"/>
          <w:szCs w:val="24"/>
        </w:rPr>
        <w:t xml:space="preserve">İNTÖRN ALAN DERSİ HEMŞİRELİK </w:t>
      </w:r>
      <w:r w:rsidR="007C7EBA" w:rsidRPr="00D26EEC">
        <w:rPr>
          <w:color w:val="000000" w:themeColor="text1"/>
          <w:szCs w:val="24"/>
        </w:rPr>
        <w:t>ÖĞRENCİ</w:t>
      </w:r>
      <w:r w:rsidRPr="00D26EEC">
        <w:rPr>
          <w:color w:val="000000" w:themeColor="text1"/>
          <w:szCs w:val="24"/>
        </w:rPr>
        <w:t>Sİ</w:t>
      </w:r>
      <w:r w:rsidR="007C7EBA" w:rsidRPr="00D26EEC">
        <w:rPr>
          <w:color w:val="000000" w:themeColor="text1"/>
          <w:szCs w:val="24"/>
        </w:rPr>
        <w:t>NİN UYGULAMA DEĞERLENDİRME FORMLARI</w:t>
      </w:r>
      <w:bookmarkEnd w:id="18"/>
    </w:p>
    <w:p w14:paraId="20FCAA13" w14:textId="679310FD" w:rsidR="00AB70C0" w:rsidRPr="00D26EEC" w:rsidRDefault="00AB70C0" w:rsidP="00894DD6">
      <w:pPr>
        <w:pStyle w:val="Balk1"/>
        <w:spacing w:line="360" w:lineRule="auto"/>
        <w:rPr>
          <w:color w:val="000000" w:themeColor="text1"/>
          <w:szCs w:val="24"/>
        </w:rPr>
      </w:pPr>
      <w:bookmarkStart w:id="19" w:name="_Toc429991988"/>
      <w:r w:rsidRPr="00D26EEC">
        <w:rPr>
          <w:color w:val="000000" w:themeColor="text1"/>
          <w:szCs w:val="24"/>
        </w:rPr>
        <w:t xml:space="preserve">İNTÖRNLÜK </w:t>
      </w:r>
      <w:r w:rsidR="00E67E0A" w:rsidRPr="00D26EEC">
        <w:rPr>
          <w:color w:val="000000" w:themeColor="text1"/>
          <w:szCs w:val="24"/>
        </w:rPr>
        <w:t xml:space="preserve">ALAN </w:t>
      </w:r>
      <w:r w:rsidRPr="00D26EEC">
        <w:rPr>
          <w:color w:val="000000" w:themeColor="text1"/>
          <w:szCs w:val="24"/>
        </w:rPr>
        <w:t>DERSLERİ ÖĞRENCİ ÖZ DEĞERLENDİRME FORMU</w:t>
      </w:r>
      <w:bookmarkEnd w:id="19"/>
    </w:p>
    <w:p w14:paraId="4EB4690F" w14:textId="77777777" w:rsidR="00062190" w:rsidRPr="00D26EEC" w:rsidRDefault="00062190" w:rsidP="00062190">
      <w:pPr>
        <w:spacing w:line="360" w:lineRule="auto"/>
        <w:rPr>
          <w:b/>
          <w:color w:val="000000" w:themeColor="text1"/>
        </w:rPr>
      </w:pPr>
    </w:p>
    <w:p w14:paraId="18154CF5" w14:textId="616083FD" w:rsidR="00AB70C0" w:rsidRPr="00D26EEC" w:rsidRDefault="00AB70C0" w:rsidP="00894DD6">
      <w:pPr>
        <w:spacing w:line="360" w:lineRule="auto"/>
        <w:rPr>
          <w:b/>
          <w:color w:val="000000" w:themeColor="text1"/>
          <w:sz w:val="22"/>
          <w:szCs w:val="22"/>
        </w:rPr>
      </w:pPr>
      <w:r w:rsidRPr="00D26EEC">
        <w:rPr>
          <w:b/>
          <w:color w:val="000000" w:themeColor="text1"/>
          <w:sz w:val="22"/>
          <w:szCs w:val="22"/>
        </w:rPr>
        <w:t>DERSİN ADI:</w:t>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t>Uygulama Başlama Tarihi:</w:t>
      </w:r>
    </w:p>
    <w:p w14:paraId="0436135F" w14:textId="77777777" w:rsidR="00AB70C0" w:rsidRPr="00D26EEC" w:rsidRDefault="00AB70C0" w:rsidP="00894DD6">
      <w:pPr>
        <w:spacing w:line="360" w:lineRule="auto"/>
        <w:rPr>
          <w:b/>
          <w:color w:val="000000" w:themeColor="text1"/>
          <w:sz w:val="22"/>
          <w:szCs w:val="22"/>
        </w:rPr>
      </w:pPr>
      <w:r w:rsidRPr="00D26EEC">
        <w:rPr>
          <w:b/>
          <w:color w:val="000000" w:themeColor="text1"/>
          <w:sz w:val="22"/>
          <w:szCs w:val="22"/>
        </w:rPr>
        <w:t xml:space="preserve">KLİNİK ADI: </w:t>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r>
      <w:r w:rsidRPr="00D26EEC">
        <w:rPr>
          <w:b/>
          <w:color w:val="000000" w:themeColor="text1"/>
          <w:sz w:val="22"/>
          <w:szCs w:val="22"/>
        </w:rPr>
        <w:tab/>
        <w:t>Uygulama Başlama Tarihi:</w:t>
      </w:r>
    </w:p>
    <w:p w14:paraId="0587FCCE" w14:textId="2C48432F" w:rsidR="00062190" w:rsidRPr="00D26EEC" w:rsidRDefault="00AB70C0" w:rsidP="00F77DC7">
      <w:pPr>
        <w:spacing w:line="360" w:lineRule="auto"/>
        <w:rPr>
          <w:b/>
          <w:color w:val="000000" w:themeColor="text1"/>
          <w:sz w:val="22"/>
          <w:szCs w:val="22"/>
        </w:rPr>
      </w:pPr>
      <w:r w:rsidRPr="00D26EEC">
        <w:rPr>
          <w:b/>
          <w:color w:val="000000" w:themeColor="text1"/>
          <w:sz w:val="22"/>
          <w:szCs w:val="22"/>
        </w:rPr>
        <w:t>ÖĞRENCİNİN ADI-SOYADI:</w:t>
      </w:r>
    </w:p>
    <w:p w14:paraId="5B1C97A4" w14:textId="4AA3B5F3" w:rsidR="00AB70C0" w:rsidRPr="00D26EEC" w:rsidRDefault="00AB70C0" w:rsidP="00A506BA">
      <w:pPr>
        <w:rPr>
          <w:b/>
          <w:color w:val="000000" w:themeColor="text1"/>
          <w:sz w:val="22"/>
          <w:szCs w:val="22"/>
        </w:rPr>
      </w:pPr>
      <w:r w:rsidRPr="00D26EEC">
        <w:rPr>
          <w:b/>
          <w:color w:val="000000" w:themeColor="text1"/>
          <w:sz w:val="22"/>
          <w:szCs w:val="22"/>
        </w:rPr>
        <w:tab/>
      </w:r>
      <w:r w:rsidRPr="00D26EEC">
        <w:rPr>
          <w:b/>
          <w:color w:val="000000" w:themeColor="text1"/>
          <w:sz w:val="22"/>
          <w:szCs w:val="22"/>
        </w:rPr>
        <w:tab/>
      </w:r>
    </w:p>
    <w:tbl>
      <w:tblPr>
        <w:tblW w:w="9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284"/>
        <w:gridCol w:w="1079"/>
        <w:gridCol w:w="1079"/>
        <w:gridCol w:w="1080"/>
      </w:tblGrid>
      <w:tr w:rsidR="00D26EEC" w:rsidRPr="00D26EEC" w14:paraId="2BAD4329" w14:textId="77777777" w:rsidTr="0059370E">
        <w:trPr>
          <w:jc w:val="center"/>
        </w:trPr>
        <w:tc>
          <w:tcPr>
            <w:tcW w:w="6284" w:type="dxa"/>
          </w:tcPr>
          <w:p w14:paraId="72F256E0" w14:textId="77777777" w:rsidR="00AB70C0" w:rsidRPr="00D26EEC" w:rsidRDefault="00AB70C0" w:rsidP="00894DD6">
            <w:pPr>
              <w:spacing w:line="276" w:lineRule="auto"/>
              <w:rPr>
                <w:b/>
                <w:color w:val="000000" w:themeColor="text1"/>
                <w:sz w:val="22"/>
                <w:szCs w:val="22"/>
              </w:rPr>
            </w:pPr>
            <w:r w:rsidRPr="00D26EEC">
              <w:rPr>
                <w:b/>
                <w:color w:val="000000" w:themeColor="text1"/>
                <w:sz w:val="22"/>
                <w:szCs w:val="22"/>
              </w:rPr>
              <w:t xml:space="preserve">DEĞERLENDİRME KRİTERLERİ </w:t>
            </w:r>
          </w:p>
        </w:tc>
        <w:tc>
          <w:tcPr>
            <w:tcW w:w="1079" w:type="dxa"/>
          </w:tcPr>
          <w:p w14:paraId="55FBC995" w14:textId="77777777" w:rsidR="00AB70C0" w:rsidRPr="00D26EEC" w:rsidRDefault="00AB70C0" w:rsidP="00894DD6">
            <w:pPr>
              <w:spacing w:line="276" w:lineRule="auto"/>
              <w:jc w:val="center"/>
              <w:rPr>
                <w:b/>
                <w:color w:val="000000" w:themeColor="text1"/>
                <w:sz w:val="22"/>
                <w:szCs w:val="22"/>
              </w:rPr>
            </w:pPr>
            <w:r w:rsidRPr="00D26EEC">
              <w:rPr>
                <w:b/>
                <w:color w:val="000000" w:themeColor="text1"/>
                <w:sz w:val="22"/>
                <w:szCs w:val="22"/>
              </w:rPr>
              <w:t>Yeterli</w:t>
            </w:r>
          </w:p>
        </w:tc>
        <w:tc>
          <w:tcPr>
            <w:tcW w:w="1079" w:type="dxa"/>
          </w:tcPr>
          <w:p w14:paraId="37713CDC" w14:textId="77777777" w:rsidR="00AB70C0" w:rsidRPr="00D26EEC" w:rsidRDefault="00AB70C0" w:rsidP="00894DD6">
            <w:pPr>
              <w:spacing w:line="276" w:lineRule="auto"/>
              <w:jc w:val="center"/>
              <w:rPr>
                <w:b/>
                <w:color w:val="000000" w:themeColor="text1"/>
                <w:sz w:val="22"/>
                <w:szCs w:val="22"/>
              </w:rPr>
            </w:pPr>
            <w:r w:rsidRPr="00D26EEC">
              <w:rPr>
                <w:b/>
                <w:color w:val="000000" w:themeColor="text1"/>
                <w:sz w:val="22"/>
                <w:szCs w:val="22"/>
              </w:rPr>
              <w:t>Kısmen Yeterli</w:t>
            </w:r>
          </w:p>
        </w:tc>
        <w:tc>
          <w:tcPr>
            <w:tcW w:w="1080" w:type="dxa"/>
          </w:tcPr>
          <w:p w14:paraId="0E3894B3" w14:textId="77777777" w:rsidR="00AB70C0" w:rsidRPr="00D26EEC" w:rsidRDefault="00AB70C0" w:rsidP="00894DD6">
            <w:pPr>
              <w:spacing w:line="276" w:lineRule="auto"/>
              <w:jc w:val="center"/>
              <w:rPr>
                <w:b/>
                <w:color w:val="000000" w:themeColor="text1"/>
                <w:sz w:val="22"/>
                <w:szCs w:val="22"/>
              </w:rPr>
            </w:pPr>
            <w:r w:rsidRPr="00D26EEC">
              <w:rPr>
                <w:b/>
                <w:color w:val="000000" w:themeColor="text1"/>
                <w:sz w:val="22"/>
                <w:szCs w:val="22"/>
              </w:rPr>
              <w:t>Yetersiz</w:t>
            </w:r>
          </w:p>
        </w:tc>
      </w:tr>
      <w:tr w:rsidR="00D26EEC" w:rsidRPr="00D26EEC" w14:paraId="3D0ECD57" w14:textId="77777777" w:rsidTr="0059370E">
        <w:trPr>
          <w:jc w:val="center"/>
        </w:trPr>
        <w:tc>
          <w:tcPr>
            <w:tcW w:w="6284" w:type="dxa"/>
            <w:shd w:val="clear" w:color="auto" w:fill="E0E0E0"/>
          </w:tcPr>
          <w:p w14:paraId="30F65536" w14:textId="77777777" w:rsidR="00AB70C0" w:rsidRPr="00D26EEC" w:rsidRDefault="00AB70C0" w:rsidP="00894DD6">
            <w:pPr>
              <w:spacing w:line="276" w:lineRule="auto"/>
              <w:rPr>
                <w:b/>
                <w:bCs/>
                <w:color w:val="000000" w:themeColor="text1"/>
                <w:sz w:val="22"/>
                <w:szCs w:val="22"/>
              </w:rPr>
            </w:pPr>
            <w:r w:rsidRPr="00D26EEC">
              <w:rPr>
                <w:b/>
                <w:bCs/>
                <w:color w:val="000000" w:themeColor="text1"/>
                <w:sz w:val="22"/>
                <w:szCs w:val="22"/>
              </w:rPr>
              <w:t>KİŞİSEL NİTELİKLER</w:t>
            </w:r>
          </w:p>
        </w:tc>
        <w:tc>
          <w:tcPr>
            <w:tcW w:w="1079" w:type="dxa"/>
            <w:shd w:val="clear" w:color="auto" w:fill="E0E0E0"/>
          </w:tcPr>
          <w:p w14:paraId="752FBFDF" w14:textId="77777777" w:rsidR="00AB70C0" w:rsidRPr="00D26EEC" w:rsidRDefault="00AB70C0" w:rsidP="00894DD6">
            <w:pPr>
              <w:spacing w:line="276" w:lineRule="auto"/>
              <w:jc w:val="center"/>
              <w:rPr>
                <w:b/>
                <w:color w:val="000000" w:themeColor="text1"/>
                <w:sz w:val="22"/>
                <w:szCs w:val="22"/>
              </w:rPr>
            </w:pPr>
          </w:p>
        </w:tc>
        <w:tc>
          <w:tcPr>
            <w:tcW w:w="1079" w:type="dxa"/>
            <w:shd w:val="clear" w:color="auto" w:fill="E0E0E0"/>
          </w:tcPr>
          <w:p w14:paraId="43E0C440" w14:textId="77777777" w:rsidR="00AB70C0" w:rsidRPr="00D26EEC" w:rsidRDefault="00AB70C0" w:rsidP="00894DD6">
            <w:pPr>
              <w:spacing w:line="276" w:lineRule="auto"/>
              <w:rPr>
                <w:b/>
                <w:color w:val="000000" w:themeColor="text1"/>
                <w:sz w:val="22"/>
                <w:szCs w:val="22"/>
              </w:rPr>
            </w:pPr>
          </w:p>
        </w:tc>
        <w:tc>
          <w:tcPr>
            <w:tcW w:w="1080" w:type="dxa"/>
            <w:shd w:val="clear" w:color="auto" w:fill="E0E0E0"/>
          </w:tcPr>
          <w:p w14:paraId="20D59701" w14:textId="77777777" w:rsidR="00AB70C0" w:rsidRPr="00D26EEC" w:rsidRDefault="00AB70C0" w:rsidP="00894DD6">
            <w:pPr>
              <w:spacing w:line="276" w:lineRule="auto"/>
              <w:rPr>
                <w:b/>
                <w:color w:val="000000" w:themeColor="text1"/>
                <w:sz w:val="22"/>
                <w:szCs w:val="22"/>
              </w:rPr>
            </w:pPr>
          </w:p>
        </w:tc>
      </w:tr>
      <w:tr w:rsidR="00D26EEC" w:rsidRPr="00D26EEC" w14:paraId="2C88BA75" w14:textId="77777777" w:rsidTr="0059370E">
        <w:trPr>
          <w:jc w:val="center"/>
        </w:trPr>
        <w:tc>
          <w:tcPr>
            <w:tcW w:w="6284" w:type="dxa"/>
          </w:tcPr>
          <w:p w14:paraId="7BE8637C"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Zamanında uygulama alanında bulunma</w:t>
            </w:r>
          </w:p>
        </w:tc>
        <w:tc>
          <w:tcPr>
            <w:tcW w:w="1079" w:type="dxa"/>
          </w:tcPr>
          <w:p w14:paraId="1D3D86EF" w14:textId="77777777" w:rsidR="00AB70C0" w:rsidRPr="00D26EEC" w:rsidRDefault="00AB70C0" w:rsidP="00894DD6">
            <w:pPr>
              <w:spacing w:line="276" w:lineRule="auto"/>
              <w:jc w:val="center"/>
              <w:rPr>
                <w:bCs/>
                <w:color w:val="000000" w:themeColor="text1"/>
                <w:sz w:val="22"/>
                <w:szCs w:val="22"/>
              </w:rPr>
            </w:pPr>
          </w:p>
        </w:tc>
        <w:tc>
          <w:tcPr>
            <w:tcW w:w="1079" w:type="dxa"/>
          </w:tcPr>
          <w:p w14:paraId="5C6E2E1A" w14:textId="77777777" w:rsidR="00AB70C0" w:rsidRPr="00D26EEC" w:rsidRDefault="00AB70C0" w:rsidP="00894DD6">
            <w:pPr>
              <w:spacing w:line="276" w:lineRule="auto"/>
              <w:rPr>
                <w:b/>
                <w:color w:val="000000" w:themeColor="text1"/>
                <w:sz w:val="22"/>
                <w:szCs w:val="22"/>
              </w:rPr>
            </w:pPr>
          </w:p>
        </w:tc>
        <w:tc>
          <w:tcPr>
            <w:tcW w:w="1080" w:type="dxa"/>
          </w:tcPr>
          <w:p w14:paraId="09EB8CE4" w14:textId="77777777" w:rsidR="00AB70C0" w:rsidRPr="00D26EEC" w:rsidRDefault="00AB70C0" w:rsidP="00894DD6">
            <w:pPr>
              <w:spacing w:line="276" w:lineRule="auto"/>
              <w:rPr>
                <w:b/>
                <w:color w:val="000000" w:themeColor="text1"/>
                <w:sz w:val="22"/>
                <w:szCs w:val="22"/>
              </w:rPr>
            </w:pPr>
          </w:p>
        </w:tc>
      </w:tr>
      <w:tr w:rsidR="00D26EEC" w:rsidRPr="00D26EEC" w14:paraId="00923D08" w14:textId="77777777" w:rsidTr="0059370E">
        <w:trPr>
          <w:jc w:val="center"/>
        </w:trPr>
        <w:tc>
          <w:tcPr>
            <w:tcW w:w="6284" w:type="dxa"/>
          </w:tcPr>
          <w:p w14:paraId="1465D3C1"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Forma bütünlüğünü sağlama</w:t>
            </w:r>
          </w:p>
        </w:tc>
        <w:tc>
          <w:tcPr>
            <w:tcW w:w="1079" w:type="dxa"/>
          </w:tcPr>
          <w:p w14:paraId="21793DE6" w14:textId="77777777" w:rsidR="00AB70C0" w:rsidRPr="00D26EEC" w:rsidRDefault="00AB70C0" w:rsidP="00894DD6">
            <w:pPr>
              <w:spacing w:line="276" w:lineRule="auto"/>
              <w:jc w:val="center"/>
              <w:rPr>
                <w:bCs/>
                <w:color w:val="000000" w:themeColor="text1"/>
                <w:sz w:val="22"/>
                <w:szCs w:val="22"/>
              </w:rPr>
            </w:pPr>
          </w:p>
        </w:tc>
        <w:tc>
          <w:tcPr>
            <w:tcW w:w="1079" w:type="dxa"/>
          </w:tcPr>
          <w:p w14:paraId="43486F87" w14:textId="77777777" w:rsidR="00AB70C0" w:rsidRPr="00D26EEC" w:rsidRDefault="00AB70C0" w:rsidP="00894DD6">
            <w:pPr>
              <w:spacing w:line="276" w:lineRule="auto"/>
              <w:rPr>
                <w:b/>
                <w:color w:val="000000" w:themeColor="text1"/>
                <w:sz w:val="22"/>
                <w:szCs w:val="22"/>
              </w:rPr>
            </w:pPr>
          </w:p>
        </w:tc>
        <w:tc>
          <w:tcPr>
            <w:tcW w:w="1080" w:type="dxa"/>
          </w:tcPr>
          <w:p w14:paraId="4CEB791D" w14:textId="77777777" w:rsidR="00AB70C0" w:rsidRPr="00D26EEC" w:rsidRDefault="00AB70C0" w:rsidP="00894DD6">
            <w:pPr>
              <w:spacing w:line="276" w:lineRule="auto"/>
              <w:rPr>
                <w:b/>
                <w:color w:val="000000" w:themeColor="text1"/>
                <w:sz w:val="22"/>
                <w:szCs w:val="22"/>
              </w:rPr>
            </w:pPr>
          </w:p>
        </w:tc>
      </w:tr>
      <w:tr w:rsidR="00D26EEC" w:rsidRPr="00D26EEC" w14:paraId="309E4E45" w14:textId="77777777" w:rsidTr="0059370E">
        <w:trPr>
          <w:jc w:val="center"/>
        </w:trPr>
        <w:tc>
          <w:tcPr>
            <w:tcW w:w="6284" w:type="dxa"/>
          </w:tcPr>
          <w:p w14:paraId="053C1A2D"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Uygulama ortamında ne yapabileceğine karar verebilme durumu</w:t>
            </w:r>
          </w:p>
        </w:tc>
        <w:tc>
          <w:tcPr>
            <w:tcW w:w="1079" w:type="dxa"/>
          </w:tcPr>
          <w:p w14:paraId="6DC4E1A6" w14:textId="77777777" w:rsidR="00AB70C0" w:rsidRPr="00D26EEC" w:rsidRDefault="00AB70C0" w:rsidP="00894DD6">
            <w:pPr>
              <w:spacing w:line="276" w:lineRule="auto"/>
              <w:jc w:val="center"/>
              <w:rPr>
                <w:bCs/>
                <w:color w:val="000000" w:themeColor="text1"/>
                <w:sz w:val="22"/>
                <w:szCs w:val="22"/>
              </w:rPr>
            </w:pPr>
          </w:p>
        </w:tc>
        <w:tc>
          <w:tcPr>
            <w:tcW w:w="1079" w:type="dxa"/>
          </w:tcPr>
          <w:p w14:paraId="35119693" w14:textId="77777777" w:rsidR="00AB70C0" w:rsidRPr="00D26EEC" w:rsidRDefault="00AB70C0" w:rsidP="00894DD6">
            <w:pPr>
              <w:spacing w:line="276" w:lineRule="auto"/>
              <w:rPr>
                <w:b/>
                <w:color w:val="000000" w:themeColor="text1"/>
                <w:sz w:val="22"/>
                <w:szCs w:val="22"/>
              </w:rPr>
            </w:pPr>
          </w:p>
        </w:tc>
        <w:tc>
          <w:tcPr>
            <w:tcW w:w="1080" w:type="dxa"/>
          </w:tcPr>
          <w:p w14:paraId="7ECA43F7" w14:textId="77777777" w:rsidR="00AB70C0" w:rsidRPr="00D26EEC" w:rsidRDefault="00AB70C0" w:rsidP="00894DD6">
            <w:pPr>
              <w:spacing w:line="276" w:lineRule="auto"/>
              <w:rPr>
                <w:b/>
                <w:color w:val="000000" w:themeColor="text1"/>
                <w:sz w:val="22"/>
                <w:szCs w:val="22"/>
              </w:rPr>
            </w:pPr>
          </w:p>
        </w:tc>
      </w:tr>
      <w:tr w:rsidR="00D26EEC" w:rsidRPr="00D26EEC" w14:paraId="69EF2BD0" w14:textId="77777777" w:rsidTr="0059370E">
        <w:trPr>
          <w:jc w:val="center"/>
        </w:trPr>
        <w:tc>
          <w:tcPr>
            <w:tcW w:w="6284" w:type="dxa"/>
            <w:shd w:val="clear" w:color="auto" w:fill="E0E0E0"/>
          </w:tcPr>
          <w:p w14:paraId="442D8A81" w14:textId="77777777" w:rsidR="00AB70C0" w:rsidRPr="00D26EEC" w:rsidRDefault="00AB70C0" w:rsidP="00894DD6">
            <w:pPr>
              <w:spacing w:line="276" w:lineRule="auto"/>
              <w:rPr>
                <w:b/>
                <w:color w:val="000000" w:themeColor="text1"/>
                <w:sz w:val="22"/>
                <w:szCs w:val="22"/>
              </w:rPr>
            </w:pPr>
            <w:r w:rsidRPr="00D26EEC">
              <w:rPr>
                <w:b/>
                <w:color w:val="000000" w:themeColor="text1"/>
                <w:sz w:val="22"/>
                <w:szCs w:val="22"/>
              </w:rPr>
              <w:t>İLETİŞİM BECERİLERİ</w:t>
            </w:r>
          </w:p>
        </w:tc>
        <w:tc>
          <w:tcPr>
            <w:tcW w:w="1079" w:type="dxa"/>
            <w:shd w:val="clear" w:color="auto" w:fill="E0E0E0"/>
          </w:tcPr>
          <w:p w14:paraId="22273DBF" w14:textId="77777777" w:rsidR="00AB70C0" w:rsidRPr="00D26EEC" w:rsidRDefault="00AB70C0" w:rsidP="00894DD6">
            <w:pPr>
              <w:spacing w:line="276" w:lineRule="auto"/>
              <w:jc w:val="center"/>
              <w:rPr>
                <w:b/>
                <w:color w:val="000000" w:themeColor="text1"/>
                <w:sz w:val="22"/>
                <w:szCs w:val="22"/>
              </w:rPr>
            </w:pPr>
          </w:p>
        </w:tc>
        <w:tc>
          <w:tcPr>
            <w:tcW w:w="1079" w:type="dxa"/>
            <w:shd w:val="clear" w:color="auto" w:fill="E0E0E0"/>
          </w:tcPr>
          <w:p w14:paraId="56789BC8" w14:textId="77777777" w:rsidR="00AB70C0" w:rsidRPr="00D26EEC" w:rsidRDefault="00AB70C0" w:rsidP="00894DD6">
            <w:pPr>
              <w:spacing w:line="276" w:lineRule="auto"/>
              <w:rPr>
                <w:b/>
                <w:color w:val="000000" w:themeColor="text1"/>
                <w:sz w:val="22"/>
                <w:szCs w:val="22"/>
              </w:rPr>
            </w:pPr>
          </w:p>
        </w:tc>
        <w:tc>
          <w:tcPr>
            <w:tcW w:w="1080" w:type="dxa"/>
            <w:shd w:val="clear" w:color="auto" w:fill="E0E0E0"/>
          </w:tcPr>
          <w:p w14:paraId="6BFD27DD" w14:textId="77777777" w:rsidR="00AB70C0" w:rsidRPr="00D26EEC" w:rsidRDefault="00AB70C0" w:rsidP="00894DD6">
            <w:pPr>
              <w:spacing w:line="276" w:lineRule="auto"/>
              <w:rPr>
                <w:b/>
                <w:color w:val="000000" w:themeColor="text1"/>
                <w:sz w:val="22"/>
                <w:szCs w:val="22"/>
              </w:rPr>
            </w:pPr>
          </w:p>
        </w:tc>
      </w:tr>
      <w:tr w:rsidR="00D26EEC" w:rsidRPr="00D26EEC" w14:paraId="62422225" w14:textId="77777777" w:rsidTr="0059370E">
        <w:trPr>
          <w:jc w:val="center"/>
        </w:trPr>
        <w:tc>
          <w:tcPr>
            <w:tcW w:w="6284" w:type="dxa"/>
          </w:tcPr>
          <w:p w14:paraId="1770C55F"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Hasta</w:t>
            </w:r>
            <w:r w:rsidR="00623CFC" w:rsidRPr="00D26EEC">
              <w:rPr>
                <w:color w:val="000000" w:themeColor="text1"/>
                <w:sz w:val="22"/>
                <w:szCs w:val="22"/>
              </w:rPr>
              <w:t>/aile</w:t>
            </w:r>
            <w:r w:rsidRPr="00D26EEC">
              <w:rPr>
                <w:color w:val="000000" w:themeColor="text1"/>
                <w:sz w:val="22"/>
                <w:szCs w:val="22"/>
              </w:rPr>
              <w:t xml:space="preserve"> ile iletişim</w:t>
            </w:r>
          </w:p>
        </w:tc>
        <w:tc>
          <w:tcPr>
            <w:tcW w:w="1079" w:type="dxa"/>
          </w:tcPr>
          <w:p w14:paraId="5C509C2F" w14:textId="77777777" w:rsidR="00AB70C0" w:rsidRPr="00D26EEC" w:rsidRDefault="00AB70C0" w:rsidP="00894DD6">
            <w:pPr>
              <w:spacing w:line="276" w:lineRule="auto"/>
              <w:jc w:val="center"/>
              <w:rPr>
                <w:bCs/>
                <w:color w:val="000000" w:themeColor="text1"/>
                <w:sz w:val="22"/>
                <w:szCs w:val="22"/>
              </w:rPr>
            </w:pPr>
          </w:p>
        </w:tc>
        <w:tc>
          <w:tcPr>
            <w:tcW w:w="1079" w:type="dxa"/>
          </w:tcPr>
          <w:p w14:paraId="1B84ACA4" w14:textId="77777777" w:rsidR="00AB70C0" w:rsidRPr="00D26EEC" w:rsidRDefault="00AB70C0" w:rsidP="00894DD6">
            <w:pPr>
              <w:spacing w:line="276" w:lineRule="auto"/>
              <w:rPr>
                <w:b/>
                <w:color w:val="000000" w:themeColor="text1"/>
                <w:sz w:val="22"/>
                <w:szCs w:val="22"/>
              </w:rPr>
            </w:pPr>
          </w:p>
        </w:tc>
        <w:tc>
          <w:tcPr>
            <w:tcW w:w="1080" w:type="dxa"/>
          </w:tcPr>
          <w:p w14:paraId="4BDFC2D4" w14:textId="77777777" w:rsidR="00AB70C0" w:rsidRPr="00D26EEC" w:rsidRDefault="00AB70C0" w:rsidP="00894DD6">
            <w:pPr>
              <w:spacing w:line="276" w:lineRule="auto"/>
              <w:rPr>
                <w:b/>
                <w:color w:val="000000" w:themeColor="text1"/>
                <w:sz w:val="22"/>
                <w:szCs w:val="22"/>
              </w:rPr>
            </w:pPr>
          </w:p>
        </w:tc>
      </w:tr>
      <w:tr w:rsidR="00D26EEC" w:rsidRPr="00D26EEC" w14:paraId="70303426" w14:textId="77777777" w:rsidTr="0059370E">
        <w:trPr>
          <w:jc w:val="center"/>
        </w:trPr>
        <w:tc>
          <w:tcPr>
            <w:tcW w:w="6284" w:type="dxa"/>
          </w:tcPr>
          <w:p w14:paraId="1E24CB32"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Hemşire ve diğer sağlık ekibi üyeleriyle iletişim</w:t>
            </w:r>
          </w:p>
        </w:tc>
        <w:tc>
          <w:tcPr>
            <w:tcW w:w="1079" w:type="dxa"/>
          </w:tcPr>
          <w:p w14:paraId="04940A45" w14:textId="77777777" w:rsidR="00AB70C0" w:rsidRPr="00D26EEC" w:rsidRDefault="00AB70C0" w:rsidP="00894DD6">
            <w:pPr>
              <w:spacing w:line="276" w:lineRule="auto"/>
              <w:jc w:val="center"/>
              <w:rPr>
                <w:bCs/>
                <w:color w:val="000000" w:themeColor="text1"/>
                <w:sz w:val="22"/>
                <w:szCs w:val="22"/>
              </w:rPr>
            </w:pPr>
          </w:p>
        </w:tc>
        <w:tc>
          <w:tcPr>
            <w:tcW w:w="1079" w:type="dxa"/>
          </w:tcPr>
          <w:p w14:paraId="3E5AA905" w14:textId="77777777" w:rsidR="00AB70C0" w:rsidRPr="00D26EEC" w:rsidRDefault="00AB70C0" w:rsidP="00894DD6">
            <w:pPr>
              <w:spacing w:line="276" w:lineRule="auto"/>
              <w:rPr>
                <w:b/>
                <w:color w:val="000000" w:themeColor="text1"/>
                <w:sz w:val="22"/>
                <w:szCs w:val="22"/>
              </w:rPr>
            </w:pPr>
          </w:p>
        </w:tc>
        <w:tc>
          <w:tcPr>
            <w:tcW w:w="1080" w:type="dxa"/>
          </w:tcPr>
          <w:p w14:paraId="3713083F" w14:textId="77777777" w:rsidR="00AB70C0" w:rsidRPr="00D26EEC" w:rsidRDefault="00AB70C0" w:rsidP="00894DD6">
            <w:pPr>
              <w:spacing w:line="276" w:lineRule="auto"/>
              <w:rPr>
                <w:b/>
                <w:color w:val="000000" w:themeColor="text1"/>
                <w:sz w:val="22"/>
                <w:szCs w:val="22"/>
              </w:rPr>
            </w:pPr>
          </w:p>
        </w:tc>
      </w:tr>
      <w:tr w:rsidR="00D26EEC" w:rsidRPr="00D26EEC" w14:paraId="368ACAB3" w14:textId="77777777" w:rsidTr="0059370E">
        <w:trPr>
          <w:jc w:val="center"/>
        </w:trPr>
        <w:tc>
          <w:tcPr>
            <w:tcW w:w="6284" w:type="dxa"/>
          </w:tcPr>
          <w:p w14:paraId="044D78CA"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Öğretim üyesi/elemanı ile iletişim</w:t>
            </w:r>
          </w:p>
        </w:tc>
        <w:tc>
          <w:tcPr>
            <w:tcW w:w="1079" w:type="dxa"/>
          </w:tcPr>
          <w:p w14:paraId="2B1F8EE9" w14:textId="77777777" w:rsidR="00AB70C0" w:rsidRPr="00D26EEC" w:rsidRDefault="00AB70C0" w:rsidP="00894DD6">
            <w:pPr>
              <w:spacing w:line="276" w:lineRule="auto"/>
              <w:jc w:val="center"/>
              <w:rPr>
                <w:bCs/>
                <w:color w:val="000000" w:themeColor="text1"/>
                <w:sz w:val="22"/>
                <w:szCs w:val="22"/>
              </w:rPr>
            </w:pPr>
          </w:p>
        </w:tc>
        <w:tc>
          <w:tcPr>
            <w:tcW w:w="1079" w:type="dxa"/>
          </w:tcPr>
          <w:p w14:paraId="74BA5CF4" w14:textId="77777777" w:rsidR="00AB70C0" w:rsidRPr="00D26EEC" w:rsidRDefault="00AB70C0" w:rsidP="00894DD6">
            <w:pPr>
              <w:spacing w:line="276" w:lineRule="auto"/>
              <w:rPr>
                <w:b/>
                <w:color w:val="000000" w:themeColor="text1"/>
                <w:sz w:val="22"/>
                <w:szCs w:val="22"/>
              </w:rPr>
            </w:pPr>
          </w:p>
        </w:tc>
        <w:tc>
          <w:tcPr>
            <w:tcW w:w="1080" w:type="dxa"/>
          </w:tcPr>
          <w:p w14:paraId="2C8CF474" w14:textId="77777777" w:rsidR="00AB70C0" w:rsidRPr="00D26EEC" w:rsidRDefault="00AB70C0" w:rsidP="00894DD6">
            <w:pPr>
              <w:spacing w:line="276" w:lineRule="auto"/>
              <w:rPr>
                <w:b/>
                <w:color w:val="000000" w:themeColor="text1"/>
                <w:sz w:val="22"/>
                <w:szCs w:val="22"/>
              </w:rPr>
            </w:pPr>
          </w:p>
        </w:tc>
      </w:tr>
      <w:tr w:rsidR="00D26EEC" w:rsidRPr="00D26EEC" w14:paraId="7E916AF1" w14:textId="77777777" w:rsidTr="0059370E">
        <w:trPr>
          <w:jc w:val="center"/>
        </w:trPr>
        <w:tc>
          <w:tcPr>
            <w:tcW w:w="6284" w:type="dxa"/>
          </w:tcPr>
          <w:p w14:paraId="058F1696" w14:textId="77777777" w:rsidR="00AB70C0" w:rsidRPr="00D26EEC" w:rsidRDefault="00AB70C0" w:rsidP="003D60BA">
            <w:pPr>
              <w:spacing w:line="276" w:lineRule="auto"/>
              <w:rPr>
                <w:color w:val="000000" w:themeColor="text1"/>
                <w:sz w:val="22"/>
                <w:szCs w:val="22"/>
              </w:rPr>
            </w:pPr>
            <w:r w:rsidRPr="00D26EEC">
              <w:rPr>
                <w:color w:val="000000" w:themeColor="text1"/>
                <w:sz w:val="22"/>
                <w:szCs w:val="22"/>
              </w:rPr>
              <w:t>Grup arkadaşları ile iletişim</w:t>
            </w:r>
          </w:p>
        </w:tc>
        <w:tc>
          <w:tcPr>
            <w:tcW w:w="1079" w:type="dxa"/>
          </w:tcPr>
          <w:p w14:paraId="5D623F00" w14:textId="77777777" w:rsidR="00AB70C0" w:rsidRPr="00D26EEC" w:rsidRDefault="00AB70C0" w:rsidP="00894DD6">
            <w:pPr>
              <w:spacing w:line="276" w:lineRule="auto"/>
              <w:jc w:val="center"/>
              <w:rPr>
                <w:bCs/>
                <w:color w:val="000000" w:themeColor="text1"/>
                <w:sz w:val="22"/>
                <w:szCs w:val="22"/>
              </w:rPr>
            </w:pPr>
          </w:p>
        </w:tc>
        <w:tc>
          <w:tcPr>
            <w:tcW w:w="1079" w:type="dxa"/>
          </w:tcPr>
          <w:p w14:paraId="1D17B9EB" w14:textId="77777777" w:rsidR="00AB70C0" w:rsidRPr="00D26EEC" w:rsidRDefault="00AB70C0" w:rsidP="00894DD6">
            <w:pPr>
              <w:spacing w:line="276" w:lineRule="auto"/>
              <w:rPr>
                <w:b/>
                <w:color w:val="000000" w:themeColor="text1"/>
                <w:sz w:val="22"/>
                <w:szCs w:val="22"/>
              </w:rPr>
            </w:pPr>
          </w:p>
        </w:tc>
        <w:tc>
          <w:tcPr>
            <w:tcW w:w="1080" w:type="dxa"/>
          </w:tcPr>
          <w:p w14:paraId="32443AD2" w14:textId="77777777" w:rsidR="00AB70C0" w:rsidRPr="00D26EEC" w:rsidRDefault="00AB70C0" w:rsidP="00894DD6">
            <w:pPr>
              <w:spacing w:line="276" w:lineRule="auto"/>
              <w:rPr>
                <w:b/>
                <w:color w:val="000000" w:themeColor="text1"/>
                <w:sz w:val="22"/>
                <w:szCs w:val="22"/>
              </w:rPr>
            </w:pPr>
          </w:p>
        </w:tc>
      </w:tr>
      <w:tr w:rsidR="00D26EEC" w:rsidRPr="00D26EEC" w14:paraId="7E91FC3E" w14:textId="77777777" w:rsidTr="0059370E">
        <w:trPr>
          <w:jc w:val="center"/>
        </w:trPr>
        <w:tc>
          <w:tcPr>
            <w:tcW w:w="6284" w:type="dxa"/>
            <w:shd w:val="clear" w:color="auto" w:fill="E0E0E0"/>
          </w:tcPr>
          <w:p w14:paraId="2BC0ABE5" w14:textId="77777777" w:rsidR="00AB70C0" w:rsidRPr="00D26EEC" w:rsidRDefault="00AB70C0" w:rsidP="00894DD6">
            <w:pPr>
              <w:spacing w:line="276" w:lineRule="auto"/>
              <w:rPr>
                <w:b/>
                <w:color w:val="000000" w:themeColor="text1"/>
                <w:sz w:val="22"/>
                <w:szCs w:val="22"/>
              </w:rPr>
            </w:pPr>
            <w:r w:rsidRPr="00D26EEC">
              <w:rPr>
                <w:b/>
                <w:color w:val="000000" w:themeColor="text1"/>
                <w:sz w:val="22"/>
                <w:szCs w:val="22"/>
              </w:rPr>
              <w:t xml:space="preserve">HEMŞİRELİK SÜRECİ </w:t>
            </w:r>
          </w:p>
        </w:tc>
        <w:tc>
          <w:tcPr>
            <w:tcW w:w="1079" w:type="dxa"/>
            <w:shd w:val="clear" w:color="auto" w:fill="E0E0E0"/>
          </w:tcPr>
          <w:p w14:paraId="198F2BE9" w14:textId="77777777" w:rsidR="00AB70C0" w:rsidRPr="00D26EEC" w:rsidRDefault="00AB70C0" w:rsidP="00894DD6">
            <w:pPr>
              <w:spacing w:line="276" w:lineRule="auto"/>
              <w:jc w:val="center"/>
              <w:rPr>
                <w:b/>
                <w:color w:val="000000" w:themeColor="text1"/>
                <w:sz w:val="22"/>
                <w:szCs w:val="22"/>
              </w:rPr>
            </w:pPr>
          </w:p>
        </w:tc>
        <w:tc>
          <w:tcPr>
            <w:tcW w:w="1079" w:type="dxa"/>
            <w:shd w:val="clear" w:color="auto" w:fill="E0E0E0"/>
          </w:tcPr>
          <w:p w14:paraId="24945A92" w14:textId="77777777" w:rsidR="00AB70C0" w:rsidRPr="00D26EEC" w:rsidRDefault="00AB70C0" w:rsidP="00894DD6">
            <w:pPr>
              <w:spacing w:line="276" w:lineRule="auto"/>
              <w:rPr>
                <w:b/>
                <w:color w:val="000000" w:themeColor="text1"/>
                <w:sz w:val="22"/>
                <w:szCs w:val="22"/>
              </w:rPr>
            </w:pPr>
          </w:p>
        </w:tc>
        <w:tc>
          <w:tcPr>
            <w:tcW w:w="1080" w:type="dxa"/>
            <w:shd w:val="clear" w:color="auto" w:fill="E0E0E0"/>
          </w:tcPr>
          <w:p w14:paraId="6A634D1B" w14:textId="77777777" w:rsidR="00AB70C0" w:rsidRPr="00D26EEC" w:rsidRDefault="00AB70C0" w:rsidP="00894DD6">
            <w:pPr>
              <w:spacing w:line="276" w:lineRule="auto"/>
              <w:rPr>
                <w:b/>
                <w:color w:val="000000" w:themeColor="text1"/>
                <w:sz w:val="22"/>
                <w:szCs w:val="22"/>
              </w:rPr>
            </w:pPr>
          </w:p>
        </w:tc>
      </w:tr>
      <w:tr w:rsidR="00D26EEC" w:rsidRPr="00D26EEC" w14:paraId="5DD288EE" w14:textId="77777777" w:rsidTr="0059370E">
        <w:trPr>
          <w:jc w:val="center"/>
        </w:trPr>
        <w:tc>
          <w:tcPr>
            <w:tcW w:w="6284" w:type="dxa"/>
          </w:tcPr>
          <w:p w14:paraId="4186C4E5"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 xml:space="preserve">Verileri toplama </w:t>
            </w:r>
          </w:p>
        </w:tc>
        <w:tc>
          <w:tcPr>
            <w:tcW w:w="1079" w:type="dxa"/>
          </w:tcPr>
          <w:p w14:paraId="6A3C4E18" w14:textId="77777777" w:rsidR="00AB70C0" w:rsidRPr="00D26EEC" w:rsidRDefault="00AB70C0" w:rsidP="00894DD6">
            <w:pPr>
              <w:spacing w:line="276" w:lineRule="auto"/>
              <w:jc w:val="center"/>
              <w:rPr>
                <w:bCs/>
                <w:color w:val="000000" w:themeColor="text1"/>
                <w:sz w:val="22"/>
                <w:szCs w:val="22"/>
              </w:rPr>
            </w:pPr>
          </w:p>
        </w:tc>
        <w:tc>
          <w:tcPr>
            <w:tcW w:w="1079" w:type="dxa"/>
          </w:tcPr>
          <w:p w14:paraId="268CE4CF" w14:textId="77777777" w:rsidR="00AB70C0" w:rsidRPr="00D26EEC" w:rsidRDefault="00AB70C0" w:rsidP="00894DD6">
            <w:pPr>
              <w:spacing w:line="276" w:lineRule="auto"/>
              <w:rPr>
                <w:b/>
                <w:color w:val="000000" w:themeColor="text1"/>
                <w:sz w:val="22"/>
                <w:szCs w:val="22"/>
              </w:rPr>
            </w:pPr>
          </w:p>
        </w:tc>
        <w:tc>
          <w:tcPr>
            <w:tcW w:w="1080" w:type="dxa"/>
          </w:tcPr>
          <w:p w14:paraId="063296DE" w14:textId="77777777" w:rsidR="00AB70C0" w:rsidRPr="00D26EEC" w:rsidRDefault="00AB70C0" w:rsidP="00894DD6">
            <w:pPr>
              <w:spacing w:line="276" w:lineRule="auto"/>
              <w:rPr>
                <w:b/>
                <w:color w:val="000000" w:themeColor="text1"/>
                <w:sz w:val="22"/>
                <w:szCs w:val="22"/>
              </w:rPr>
            </w:pPr>
          </w:p>
        </w:tc>
      </w:tr>
      <w:tr w:rsidR="00D26EEC" w:rsidRPr="00D26EEC" w14:paraId="2DF66A26" w14:textId="77777777" w:rsidTr="0059370E">
        <w:trPr>
          <w:jc w:val="center"/>
        </w:trPr>
        <w:tc>
          <w:tcPr>
            <w:tcW w:w="6284" w:type="dxa"/>
          </w:tcPr>
          <w:p w14:paraId="70DBFAD5"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Uygun hemşirelik tanısını belirleme</w:t>
            </w:r>
          </w:p>
        </w:tc>
        <w:tc>
          <w:tcPr>
            <w:tcW w:w="1079" w:type="dxa"/>
          </w:tcPr>
          <w:p w14:paraId="4232BE8E" w14:textId="77777777" w:rsidR="00AB70C0" w:rsidRPr="00D26EEC" w:rsidRDefault="00AB70C0" w:rsidP="00894DD6">
            <w:pPr>
              <w:spacing w:line="276" w:lineRule="auto"/>
              <w:jc w:val="center"/>
              <w:rPr>
                <w:bCs/>
                <w:color w:val="000000" w:themeColor="text1"/>
                <w:sz w:val="22"/>
                <w:szCs w:val="22"/>
              </w:rPr>
            </w:pPr>
          </w:p>
        </w:tc>
        <w:tc>
          <w:tcPr>
            <w:tcW w:w="1079" w:type="dxa"/>
          </w:tcPr>
          <w:p w14:paraId="2FC52D1F" w14:textId="77777777" w:rsidR="00AB70C0" w:rsidRPr="00D26EEC" w:rsidRDefault="00AB70C0" w:rsidP="00894DD6">
            <w:pPr>
              <w:spacing w:line="276" w:lineRule="auto"/>
              <w:rPr>
                <w:b/>
                <w:color w:val="000000" w:themeColor="text1"/>
                <w:sz w:val="22"/>
                <w:szCs w:val="22"/>
              </w:rPr>
            </w:pPr>
          </w:p>
        </w:tc>
        <w:tc>
          <w:tcPr>
            <w:tcW w:w="1080" w:type="dxa"/>
          </w:tcPr>
          <w:p w14:paraId="3A60C871" w14:textId="77777777" w:rsidR="00AB70C0" w:rsidRPr="00D26EEC" w:rsidRDefault="00AB70C0" w:rsidP="00894DD6">
            <w:pPr>
              <w:spacing w:line="276" w:lineRule="auto"/>
              <w:rPr>
                <w:b/>
                <w:color w:val="000000" w:themeColor="text1"/>
                <w:sz w:val="22"/>
                <w:szCs w:val="22"/>
              </w:rPr>
            </w:pPr>
          </w:p>
        </w:tc>
      </w:tr>
      <w:tr w:rsidR="00D26EEC" w:rsidRPr="00D26EEC" w14:paraId="106E6282" w14:textId="77777777" w:rsidTr="0059370E">
        <w:trPr>
          <w:jc w:val="center"/>
        </w:trPr>
        <w:tc>
          <w:tcPr>
            <w:tcW w:w="6284" w:type="dxa"/>
          </w:tcPr>
          <w:p w14:paraId="6152F823"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Hemşirelik tanısına uygun amaç belirleme</w:t>
            </w:r>
          </w:p>
        </w:tc>
        <w:tc>
          <w:tcPr>
            <w:tcW w:w="1079" w:type="dxa"/>
          </w:tcPr>
          <w:p w14:paraId="470649BB" w14:textId="77777777" w:rsidR="00AB70C0" w:rsidRPr="00D26EEC" w:rsidRDefault="00AB70C0" w:rsidP="00894DD6">
            <w:pPr>
              <w:spacing w:line="276" w:lineRule="auto"/>
              <w:jc w:val="center"/>
              <w:rPr>
                <w:bCs/>
                <w:color w:val="000000" w:themeColor="text1"/>
                <w:sz w:val="22"/>
                <w:szCs w:val="22"/>
              </w:rPr>
            </w:pPr>
          </w:p>
        </w:tc>
        <w:tc>
          <w:tcPr>
            <w:tcW w:w="1079" w:type="dxa"/>
          </w:tcPr>
          <w:p w14:paraId="57475DCE" w14:textId="77777777" w:rsidR="00AB70C0" w:rsidRPr="00D26EEC" w:rsidRDefault="00AB70C0" w:rsidP="00894DD6">
            <w:pPr>
              <w:spacing w:line="276" w:lineRule="auto"/>
              <w:rPr>
                <w:b/>
                <w:color w:val="000000" w:themeColor="text1"/>
                <w:sz w:val="22"/>
                <w:szCs w:val="22"/>
              </w:rPr>
            </w:pPr>
          </w:p>
        </w:tc>
        <w:tc>
          <w:tcPr>
            <w:tcW w:w="1080" w:type="dxa"/>
          </w:tcPr>
          <w:p w14:paraId="67E67DA0" w14:textId="77777777" w:rsidR="00AB70C0" w:rsidRPr="00D26EEC" w:rsidRDefault="00AB70C0" w:rsidP="00894DD6">
            <w:pPr>
              <w:spacing w:line="276" w:lineRule="auto"/>
              <w:rPr>
                <w:b/>
                <w:color w:val="000000" w:themeColor="text1"/>
                <w:sz w:val="22"/>
                <w:szCs w:val="22"/>
              </w:rPr>
            </w:pPr>
          </w:p>
        </w:tc>
      </w:tr>
      <w:tr w:rsidR="00D26EEC" w:rsidRPr="00D26EEC" w14:paraId="3BBF8D95" w14:textId="77777777" w:rsidTr="0059370E">
        <w:trPr>
          <w:jc w:val="center"/>
        </w:trPr>
        <w:tc>
          <w:tcPr>
            <w:tcW w:w="6284" w:type="dxa"/>
          </w:tcPr>
          <w:p w14:paraId="75C5C09B"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Bakımı için gerekli hemşirelik girişimlerini planlama</w:t>
            </w:r>
            <w:r w:rsidR="00623CFC" w:rsidRPr="00D26EEC">
              <w:rPr>
                <w:color w:val="000000" w:themeColor="text1"/>
                <w:sz w:val="22"/>
                <w:szCs w:val="22"/>
              </w:rPr>
              <w:t xml:space="preserve"> ve uygulama</w:t>
            </w:r>
          </w:p>
        </w:tc>
        <w:tc>
          <w:tcPr>
            <w:tcW w:w="1079" w:type="dxa"/>
          </w:tcPr>
          <w:p w14:paraId="3E7B0108" w14:textId="77777777" w:rsidR="00AB70C0" w:rsidRPr="00D26EEC" w:rsidRDefault="00AB70C0" w:rsidP="00894DD6">
            <w:pPr>
              <w:spacing w:line="276" w:lineRule="auto"/>
              <w:jc w:val="center"/>
              <w:rPr>
                <w:bCs/>
                <w:color w:val="000000" w:themeColor="text1"/>
                <w:sz w:val="22"/>
                <w:szCs w:val="22"/>
              </w:rPr>
            </w:pPr>
          </w:p>
        </w:tc>
        <w:tc>
          <w:tcPr>
            <w:tcW w:w="1079" w:type="dxa"/>
          </w:tcPr>
          <w:p w14:paraId="0FE35A2A" w14:textId="77777777" w:rsidR="00AB70C0" w:rsidRPr="00D26EEC" w:rsidRDefault="00AB70C0" w:rsidP="00894DD6">
            <w:pPr>
              <w:spacing w:line="276" w:lineRule="auto"/>
              <w:rPr>
                <w:b/>
                <w:color w:val="000000" w:themeColor="text1"/>
                <w:sz w:val="22"/>
                <w:szCs w:val="22"/>
              </w:rPr>
            </w:pPr>
          </w:p>
        </w:tc>
        <w:tc>
          <w:tcPr>
            <w:tcW w:w="1080" w:type="dxa"/>
          </w:tcPr>
          <w:p w14:paraId="2006B0F6" w14:textId="77777777" w:rsidR="00AB70C0" w:rsidRPr="00D26EEC" w:rsidRDefault="00AB70C0" w:rsidP="00894DD6">
            <w:pPr>
              <w:spacing w:line="276" w:lineRule="auto"/>
              <w:rPr>
                <w:b/>
                <w:color w:val="000000" w:themeColor="text1"/>
                <w:sz w:val="22"/>
                <w:szCs w:val="22"/>
              </w:rPr>
            </w:pPr>
          </w:p>
        </w:tc>
      </w:tr>
      <w:tr w:rsidR="00D26EEC" w:rsidRPr="00D26EEC" w14:paraId="4EFD4B11" w14:textId="77777777" w:rsidTr="0059370E">
        <w:trPr>
          <w:jc w:val="center"/>
        </w:trPr>
        <w:tc>
          <w:tcPr>
            <w:tcW w:w="6284" w:type="dxa"/>
          </w:tcPr>
          <w:p w14:paraId="3EA75A28"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Bakımın sonuçlarını değerlendirme</w:t>
            </w:r>
          </w:p>
        </w:tc>
        <w:tc>
          <w:tcPr>
            <w:tcW w:w="1079" w:type="dxa"/>
          </w:tcPr>
          <w:p w14:paraId="353A7FE2" w14:textId="77777777" w:rsidR="00AB70C0" w:rsidRPr="00D26EEC" w:rsidRDefault="00AB70C0" w:rsidP="00894DD6">
            <w:pPr>
              <w:spacing w:line="276" w:lineRule="auto"/>
              <w:jc w:val="center"/>
              <w:rPr>
                <w:bCs/>
                <w:color w:val="000000" w:themeColor="text1"/>
                <w:sz w:val="22"/>
                <w:szCs w:val="22"/>
              </w:rPr>
            </w:pPr>
          </w:p>
        </w:tc>
        <w:tc>
          <w:tcPr>
            <w:tcW w:w="1079" w:type="dxa"/>
          </w:tcPr>
          <w:p w14:paraId="2048C24B" w14:textId="77777777" w:rsidR="00AB70C0" w:rsidRPr="00D26EEC" w:rsidRDefault="00AB70C0" w:rsidP="00894DD6">
            <w:pPr>
              <w:spacing w:line="276" w:lineRule="auto"/>
              <w:rPr>
                <w:b/>
                <w:color w:val="000000" w:themeColor="text1"/>
                <w:sz w:val="22"/>
                <w:szCs w:val="22"/>
              </w:rPr>
            </w:pPr>
          </w:p>
        </w:tc>
        <w:tc>
          <w:tcPr>
            <w:tcW w:w="1080" w:type="dxa"/>
          </w:tcPr>
          <w:p w14:paraId="22526BC6" w14:textId="77777777" w:rsidR="00AB70C0" w:rsidRPr="00D26EEC" w:rsidRDefault="00AB70C0" w:rsidP="00894DD6">
            <w:pPr>
              <w:spacing w:line="276" w:lineRule="auto"/>
              <w:rPr>
                <w:b/>
                <w:color w:val="000000" w:themeColor="text1"/>
                <w:sz w:val="22"/>
                <w:szCs w:val="22"/>
              </w:rPr>
            </w:pPr>
          </w:p>
        </w:tc>
      </w:tr>
      <w:tr w:rsidR="00D26EEC" w:rsidRPr="00D26EEC" w14:paraId="15D5467A" w14:textId="77777777" w:rsidTr="0059370E">
        <w:trPr>
          <w:jc w:val="center"/>
        </w:trPr>
        <w:tc>
          <w:tcPr>
            <w:tcW w:w="6284" w:type="dxa"/>
            <w:shd w:val="clear" w:color="auto" w:fill="D9D9D9"/>
          </w:tcPr>
          <w:p w14:paraId="6635B798" w14:textId="77777777" w:rsidR="00AB70C0" w:rsidRPr="00D26EEC" w:rsidRDefault="00AB70C0" w:rsidP="00894DD6">
            <w:pPr>
              <w:spacing w:line="276" w:lineRule="auto"/>
              <w:rPr>
                <w:color w:val="000000" w:themeColor="text1"/>
                <w:sz w:val="22"/>
                <w:szCs w:val="22"/>
              </w:rPr>
            </w:pPr>
            <w:r w:rsidRPr="00D26EEC">
              <w:rPr>
                <w:b/>
                <w:color w:val="000000" w:themeColor="text1"/>
                <w:sz w:val="22"/>
                <w:szCs w:val="22"/>
              </w:rPr>
              <w:t>HEMŞİRELİK UYGULAMASI</w:t>
            </w:r>
          </w:p>
        </w:tc>
        <w:tc>
          <w:tcPr>
            <w:tcW w:w="1079" w:type="dxa"/>
            <w:shd w:val="clear" w:color="auto" w:fill="D9D9D9"/>
          </w:tcPr>
          <w:p w14:paraId="35D13C0E"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D9D9D9"/>
          </w:tcPr>
          <w:p w14:paraId="36F9A5E6" w14:textId="77777777" w:rsidR="00AB70C0" w:rsidRPr="00D26EEC" w:rsidRDefault="00AB70C0" w:rsidP="00894DD6">
            <w:pPr>
              <w:spacing w:line="276" w:lineRule="auto"/>
              <w:rPr>
                <w:b/>
                <w:color w:val="000000" w:themeColor="text1"/>
                <w:sz w:val="22"/>
                <w:szCs w:val="22"/>
              </w:rPr>
            </w:pPr>
          </w:p>
        </w:tc>
        <w:tc>
          <w:tcPr>
            <w:tcW w:w="1080" w:type="dxa"/>
            <w:shd w:val="clear" w:color="auto" w:fill="D9D9D9"/>
          </w:tcPr>
          <w:p w14:paraId="225E46F7" w14:textId="77777777" w:rsidR="00AB70C0" w:rsidRPr="00D26EEC" w:rsidRDefault="00AB70C0" w:rsidP="00894DD6">
            <w:pPr>
              <w:spacing w:line="276" w:lineRule="auto"/>
              <w:rPr>
                <w:b/>
                <w:color w:val="000000" w:themeColor="text1"/>
                <w:sz w:val="22"/>
                <w:szCs w:val="22"/>
              </w:rPr>
            </w:pPr>
          </w:p>
        </w:tc>
      </w:tr>
      <w:tr w:rsidR="00D26EEC" w:rsidRPr="00D26EEC" w14:paraId="6B645D87" w14:textId="77777777" w:rsidTr="0059370E">
        <w:trPr>
          <w:jc w:val="center"/>
        </w:trPr>
        <w:tc>
          <w:tcPr>
            <w:tcW w:w="6284" w:type="dxa"/>
            <w:shd w:val="clear" w:color="auto" w:fill="auto"/>
          </w:tcPr>
          <w:p w14:paraId="31FD7A82"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Bakım için gerekli hemşirelik girişimlerini uygulama</w:t>
            </w:r>
          </w:p>
        </w:tc>
        <w:tc>
          <w:tcPr>
            <w:tcW w:w="1079" w:type="dxa"/>
            <w:shd w:val="clear" w:color="auto" w:fill="auto"/>
          </w:tcPr>
          <w:p w14:paraId="64518BF1"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auto"/>
          </w:tcPr>
          <w:p w14:paraId="277277AA" w14:textId="77777777" w:rsidR="00AB70C0" w:rsidRPr="00D26EEC" w:rsidRDefault="00AB70C0" w:rsidP="00894DD6">
            <w:pPr>
              <w:spacing w:line="276" w:lineRule="auto"/>
              <w:rPr>
                <w:b/>
                <w:color w:val="000000" w:themeColor="text1"/>
                <w:sz w:val="22"/>
                <w:szCs w:val="22"/>
              </w:rPr>
            </w:pPr>
          </w:p>
        </w:tc>
        <w:tc>
          <w:tcPr>
            <w:tcW w:w="1080" w:type="dxa"/>
          </w:tcPr>
          <w:p w14:paraId="6D6589CD" w14:textId="77777777" w:rsidR="00AB70C0" w:rsidRPr="00D26EEC" w:rsidRDefault="00AB70C0" w:rsidP="00894DD6">
            <w:pPr>
              <w:spacing w:line="276" w:lineRule="auto"/>
              <w:rPr>
                <w:b/>
                <w:color w:val="000000" w:themeColor="text1"/>
                <w:sz w:val="22"/>
                <w:szCs w:val="22"/>
              </w:rPr>
            </w:pPr>
          </w:p>
        </w:tc>
      </w:tr>
      <w:tr w:rsidR="00D26EEC" w:rsidRPr="00D26EEC" w14:paraId="2B753A52" w14:textId="77777777" w:rsidTr="0059370E">
        <w:trPr>
          <w:jc w:val="center"/>
        </w:trPr>
        <w:tc>
          <w:tcPr>
            <w:tcW w:w="6284" w:type="dxa"/>
            <w:shd w:val="clear" w:color="auto" w:fill="auto"/>
          </w:tcPr>
          <w:p w14:paraId="0464FF27" w14:textId="77777777" w:rsidR="00AB70C0" w:rsidRPr="00D26EEC" w:rsidRDefault="00AB70C0" w:rsidP="00894DD6">
            <w:pPr>
              <w:spacing w:line="276" w:lineRule="auto"/>
              <w:rPr>
                <w:color w:val="000000" w:themeColor="text1"/>
                <w:sz w:val="22"/>
                <w:szCs w:val="22"/>
              </w:rPr>
            </w:pPr>
            <w:r w:rsidRPr="00D26EEC">
              <w:rPr>
                <w:color w:val="000000" w:themeColor="text1"/>
                <w:sz w:val="22"/>
                <w:szCs w:val="22"/>
              </w:rPr>
              <w:t>İşlem öncesi hastaya açıklama yapma</w:t>
            </w:r>
          </w:p>
        </w:tc>
        <w:tc>
          <w:tcPr>
            <w:tcW w:w="1079" w:type="dxa"/>
            <w:shd w:val="clear" w:color="auto" w:fill="auto"/>
          </w:tcPr>
          <w:p w14:paraId="319D3F6E"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auto"/>
          </w:tcPr>
          <w:p w14:paraId="789724A4" w14:textId="77777777" w:rsidR="00AB70C0" w:rsidRPr="00D26EEC" w:rsidRDefault="00AB70C0" w:rsidP="00894DD6">
            <w:pPr>
              <w:spacing w:line="276" w:lineRule="auto"/>
              <w:rPr>
                <w:b/>
                <w:color w:val="000000" w:themeColor="text1"/>
                <w:sz w:val="22"/>
                <w:szCs w:val="22"/>
              </w:rPr>
            </w:pPr>
          </w:p>
        </w:tc>
        <w:tc>
          <w:tcPr>
            <w:tcW w:w="1080" w:type="dxa"/>
          </w:tcPr>
          <w:p w14:paraId="5965A4EF" w14:textId="77777777" w:rsidR="00AB70C0" w:rsidRPr="00D26EEC" w:rsidRDefault="00AB70C0" w:rsidP="00894DD6">
            <w:pPr>
              <w:spacing w:line="276" w:lineRule="auto"/>
              <w:rPr>
                <w:b/>
                <w:color w:val="000000" w:themeColor="text1"/>
                <w:sz w:val="22"/>
                <w:szCs w:val="22"/>
              </w:rPr>
            </w:pPr>
          </w:p>
        </w:tc>
      </w:tr>
      <w:tr w:rsidR="00D26EEC" w:rsidRPr="00D26EEC" w14:paraId="0D4CA7D1" w14:textId="77777777" w:rsidTr="0059370E">
        <w:trPr>
          <w:jc w:val="center"/>
        </w:trPr>
        <w:tc>
          <w:tcPr>
            <w:tcW w:w="6284" w:type="dxa"/>
            <w:shd w:val="clear" w:color="auto" w:fill="auto"/>
          </w:tcPr>
          <w:p w14:paraId="4B4B18EE" w14:textId="77777777" w:rsidR="00AB70C0" w:rsidRPr="00D26EEC" w:rsidRDefault="00623CFC" w:rsidP="00894DD6">
            <w:pPr>
              <w:spacing w:line="276" w:lineRule="auto"/>
              <w:rPr>
                <w:color w:val="000000" w:themeColor="text1"/>
                <w:sz w:val="22"/>
                <w:szCs w:val="22"/>
              </w:rPr>
            </w:pPr>
            <w:r w:rsidRPr="00D26EEC">
              <w:rPr>
                <w:color w:val="000000" w:themeColor="text1"/>
                <w:sz w:val="22"/>
                <w:szCs w:val="22"/>
              </w:rPr>
              <w:t>İşlemleri doğru kayıt etme</w:t>
            </w:r>
          </w:p>
        </w:tc>
        <w:tc>
          <w:tcPr>
            <w:tcW w:w="1079" w:type="dxa"/>
            <w:shd w:val="clear" w:color="auto" w:fill="auto"/>
          </w:tcPr>
          <w:p w14:paraId="1B0844B2"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auto"/>
          </w:tcPr>
          <w:p w14:paraId="27401929" w14:textId="77777777" w:rsidR="00AB70C0" w:rsidRPr="00D26EEC" w:rsidRDefault="00AB70C0" w:rsidP="00894DD6">
            <w:pPr>
              <w:spacing w:line="276" w:lineRule="auto"/>
              <w:rPr>
                <w:b/>
                <w:color w:val="000000" w:themeColor="text1"/>
                <w:sz w:val="22"/>
                <w:szCs w:val="22"/>
              </w:rPr>
            </w:pPr>
          </w:p>
        </w:tc>
        <w:tc>
          <w:tcPr>
            <w:tcW w:w="1080" w:type="dxa"/>
          </w:tcPr>
          <w:p w14:paraId="61121215" w14:textId="77777777" w:rsidR="00AB70C0" w:rsidRPr="00D26EEC" w:rsidRDefault="00AB70C0" w:rsidP="00894DD6">
            <w:pPr>
              <w:spacing w:line="276" w:lineRule="auto"/>
              <w:rPr>
                <w:b/>
                <w:color w:val="000000" w:themeColor="text1"/>
                <w:sz w:val="22"/>
                <w:szCs w:val="22"/>
              </w:rPr>
            </w:pPr>
          </w:p>
        </w:tc>
      </w:tr>
      <w:tr w:rsidR="00D26EEC" w:rsidRPr="00D26EEC" w14:paraId="53833235" w14:textId="77777777" w:rsidTr="0059370E">
        <w:trPr>
          <w:jc w:val="center"/>
        </w:trPr>
        <w:tc>
          <w:tcPr>
            <w:tcW w:w="6284" w:type="dxa"/>
            <w:shd w:val="clear" w:color="auto" w:fill="auto"/>
          </w:tcPr>
          <w:p w14:paraId="50CEBDE3" w14:textId="77777777" w:rsidR="00AB70C0" w:rsidRPr="00D26EEC" w:rsidRDefault="00623CFC" w:rsidP="00894DD6">
            <w:pPr>
              <w:spacing w:line="276" w:lineRule="auto"/>
              <w:rPr>
                <w:color w:val="000000" w:themeColor="text1"/>
                <w:sz w:val="22"/>
                <w:szCs w:val="22"/>
              </w:rPr>
            </w:pPr>
            <w:r w:rsidRPr="00D26EEC">
              <w:rPr>
                <w:color w:val="000000" w:themeColor="text1"/>
                <w:sz w:val="22"/>
                <w:szCs w:val="22"/>
              </w:rPr>
              <w:t>İşlemin sonuçlarını değerlendirme</w:t>
            </w:r>
          </w:p>
        </w:tc>
        <w:tc>
          <w:tcPr>
            <w:tcW w:w="1079" w:type="dxa"/>
            <w:shd w:val="clear" w:color="auto" w:fill="auto"/>
          </w:tcPr>
          <w:p w14:paraId="265799D0"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auto"/>
          </w:tcPr>
          <w:p w14:paraId="09B48D11" w14:textId="77777777" w:rsidR="00AB70C0" w:rsidRPr="00D26EEC" w:rsidRDefault="00AB70C0" w:rsidP="00894DD6">
            <w:pPr>
              <w:spacing w:line="276" w:lineRule="auto"/>
              <w:rPr>
                <w:b/>
                <w:color w:val="000000" w:themeColor="text1"/>
                <w:sz w:val="22"/>
                <w:szCs w:val="22"/>
              </w:rPr>
            </w:pPr>
          </w:p>
        </w:tc>
        <w:tc>
          <w:tcPr>
            <w:tcW w:w="1080" w:type="dxa"/>
          </w:tcPr>
          <w:p w14:paraId="6E948A1B" w14:textId="77777777" w:rsidR="00AB70C0" w:rsidRPr="00D26EEC" w:rsidRDefault="00AB70C0" w:rsidP="00894DD6">
            <w:pPr>
              <w:spacing w:line="276" w:lineRule="auto"/>
              <w:rPr>
                <w:b/>
                <w:color w:val="000000" w:themeColor="text1"/>
                <w:sz w:val="22"/>
                <w:szCs w:val="22"/>
              </w:rPr>
            </w:pPr>
          </w:p>
        </w:tc>
      </w:tr>
      <w:tr w:rsidR="00D26EEC" w:rsidRPr="00D26EEC" w14:paraId="462E0FB1" w14:textId="77777777" w:rsidTr="0059370E">
        <w:trPr>
          <w:jc w:val="center"/>
        </w:trPr>
        <w:tc>
          <w:tcPr>
            <w:tcW w:w="6284" w:type="dxa"/>
            <w:shd w:val="clear" w:color="auto" w:fill="auto"/>
          </w:tcPr>
          <w:p w14:paraId="6B29F398" w14:textId="77777777" w:rsidR="00AB70C0" w:rsidRPr="00D26EEC" w:rsidRDefault="00623CFC" w:rsidP="00894DD6">
            <w:pPr>
              <w:spacing w:line="276" w:lineRule="auto"/>
              <w:rPr>
                <w:color w:val="000000" w:themeColor="text1"/>
                <w:sz w:val="22"/>
                <w:szCs w:val="22"/>
              </w:rPr>
            </w:pPr>
            <w:r w:rsidRPr="00D26EEC">
              <w:rPr>
                <w:color w:val="000000" w:themeColor="text1"/>
                <w:sz w:val="22"/>
                <w:szCs w:val="22"/>
              </w:rPr>
              <w:t xml:space="preserve">Klinik </w:t>
            </w:r>
            <w:proofErr w:type="spellStart"/>
            <w:r w:rsidRPr="00D26EEC">
              <w:rPr>
                <w:color w:val="000000" w:themeColor="text1"/>
                <w:sz w:val="22"/>
                <w:szCs w:val="22"/>
              </w:rPr>
              <w:t>vizitlere</w:t>
            </w:r>
            <w:proofErr w:type="spellEnd"/>
            <w:r w:rsidRPr="00D26EEC">
              <w:rPr>
                <w:color w:val="000000" w:themeColor="text1"/>
                <w:sz w:val="22"/>
                <w:szCs w:val="22"/>
              </w:rPr>
              <w:t xml:space="preserve"> katılma</w:t>
            </w:r>
          </w:p>
        </w:tc>
        <w:tc>
          <w:tcPr>
            <w:tcW w:w="1079" w:type="dxa"/>
            <w:shd w:val="clear" w:color="auto" w:fill="auto"/>
          </w:tcPr>
          <w:p w14:paraId="4372EDFA"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auto"/>
          </w:tcPr>
          <w:p w14:paraId="2B206F0E" w14:textId="77777777" w:rsidR="00AB70C0" w:rsidRPr="00D26EEC" w:rsidRDefault="00AB70C0" w:rsidP="00894DD6">
            <w:pPr>
              <w:spacing w:line="276" w:lineRule="auto"/>
              <w:rPr>
                <w:b/>
                <w:color w:val="000000" w:themeColor="text1"/>
                <w:sz w:val="22"/>
                <w:szCs w:val="22"/>
              </w:rPr>
            </w:pPr>
          </w:p>
        </w:tc>
        <w:tc>
          <w:tcPr>
            <w:tcW w:w="1080" w:type="dxa"/>
          </w:tcPr>
          <w:p w14:paraId="165140C2" w14:textId="77777777" w:rsidR="00AB70C0" w:rsidRPr="00D26EEC" w:rsidRDefault="00AB70C0" w:rsidP="00894DD6">
            <w:pPr>
              <w:spacing w:line="276" w:lineRule="auto"/>
              <w:rPr>
                <w:b/>
                <w:color w:val="000000" w:themeColor="text1"/>
                <w:sz w:val="22"/>
                <w:szCs w:val="22"/>
              </w:rPr>
            </w:pPr>
          </w:p>
        </w:tc>
      </w:tr>
      <w:tr w:rsidR="00D26EEC" w:rsidRPr="00D26EEC" w14:paraId="54630B9F" w14:textId="77777777" w:rsidTr="0059370E">
        <w:trPr>
          <w:jc w:val="center"/>
        </w:trPr>
        <w:tc>
          <w:tcPr>
            <w:tcW w:w="6284" w:type="dxa"/>
            <w:shd w:val="clear" w:color="auto" w:fill="auto"/>
          </w:tcPr>
          <w:p w14:paraId="701CE27F" w14:textId="77777777" w:rsidR="00AB70C0" w:rsidRPr="00D26EEC" w:rsidRDefault="00623CFC" w:rsidP="00894DD6">
            <w:pPr>
              <w:spacing w:line="276" w:lineRule="auto"/>
              <w:rPr>
                <w:color w:val="000000" w:themeColor="text1"/>
                <w:sz w:val="22"/>
                <w:szCs w:val="22"/>
              </w:rPr>
            </w:pPr>
            <w:r w:rsidRPr="00D26EEC">
              <w:rPr>
                <w:color w:val="000000" w:themeColor="text1"/>
                <w:sz w:val="22"/>
                <w:szCs w:val="22"/>
              </w:rPr>
              <w:t>Teorik bilgi yeterliliği</w:t>
            </w:r>
          </w:p>
        </w:tc>
        <w:tc>
          <w:tcPr>
            <w:tcW w:w="1079" w:type="dxa"/>
            <w:shd w:val="clear" w:color="auto" w:fill="auto"/>
          </w:tcPr>
          <w:p w14:paraId="1F2A233E" w14:textId="77777777" w:rsidR="00AB70C0" w:rsidRPr="00D26EEC" w:rsidRDefault="00AB70C0" w:rsidP="00894DD6">
            <w:pPr>
              <w:spacing w:line="276" w:lineRule="auto"/>
              <w:jc w:val="center"/>
              <w:rPr>
                <w:bCs/>
                <w:color w:val="000000" w:themeColor="text1"/>
                <w:sz w:val="22"/>
                <w:szCs w:val="22"/>
              </w:rPr>
            </w:pPr>
          </w:p>
        </w:tc>
        <w:tc>
          <w:tcPr>
            <w:tcW w:w="1079" w:type="dxa"/>
            <w:shd w:val="clear" w:color="auto" w:fill="auto"/>
          </w:tcPr>
          <w:p w14:paraId="2E96B3CD" w14:textId="77777777" w:rsidR="00AB70C0" w:rsidRPr="00D26EEC" w:rsidRDefault="00AB70C0" w:rsidP="00894DD6">
            <w:pPr>
              <w:spacing w:line="276" w:lineRule="auto"/>
              <w:rPr>
                <w:b/>
                <w:color w:val="000000" w:themeColor="text1"/>
                <w:sz w:val="22"/>
                <w:szCs w:val="22"/>
              </w:rPr>
            </w:pPr>
          </w:p>
        </w:tc>
        <w:tc>
          <w:tcPr>
            <w:tcW w:w="1080" w:type="dxa"/>
          </w:tcPr>
          <w:p w14:paraId="667C94BD" w14:textId="77777777" w:rsidR="00AB70C0" w:rsidRPr="00D26EEC" w:rsidRDefault="00AB70C0" w:rsidP="00894DD6">
            <w:pPr>
              <w:spacing w:line="276" w:lineRule="auto"/>
              <w:rPr>
                <w:b/>
                <w:color w:val="000000" w:themeColor="text1"/>
                <w:sz w:val="22"/>
                <w:szCs w:val="22"/>
              </w:rPr>
            </w:pPr>
          </w:p>
        </w:tc>
      </w:tr>
      <w:tr w:rsidR="00D26EEC" w:rsidRPr="00D26EEC" w14:paraId="1C5BF079" w14:textId="77777777" w:rsidTr="00612767">
        <w:trPr>
          <w:jc w:val="center"/>
        </w:trPr>
        <w:tc>
          <w:tcPr>
            <w:tcW w:w="6284" w:type="dxa"/>
            <w:shd w:val="clear" w:color="auto" w:fill="D9D9D9" w:themeFill="background1" w:themeFillShade="D9"/>
          </w:tcPr>
          <w:p w14:paraId="1CD11ED9" w14:textId="300F5308" w:rsidR="00612767" w:rsidRPr="00D26EEC" w:rsidRDefault="00612767" w:rsidP="00894DD6">
            <w:pPr>
              <w:spacing w:line="276" w:lineRule="auto"/>
              <w:rPr>
                <w:b/>
                <w:bCs/>
                <w:color w:val="000000" w:themeColor="text1"/>
                <w:sz w:val="22"/>
                <w:szCs w:val="22"/>
              </w:rPr>
            </w:pPr>
            <w:r w:rsidRPr="00D26EEC">
              <w:rPr>
                <w:b/>
                <w:bCs/>
                <w:color w:val="000000" w:themeColor="text1"/>
                <w:sz w:val="22"/>
                <w:szCs w:val="22"/>
              </w:rPr>
              <w:t>AMELİYATHANE UYGULAMASI</w:t>
            </w:r>
          </w:p>
        </w:tc>
        <w:tc>
          <w:tcPr>
            <w:tcW w:w="1079" w:type="dxa"/>
            <w:shd w:val="clear" w:color="auto" w:fill="D9D9D9" w:themeFill="background1" w:themeFillShade="D9"/>
          </w:tcPr>
          <w:p w14:paraId="1D993204" w14:textId="77777777" w:rsidR="00612767" w:rsidRPr="00D26EEC" w:rsidRDefault="00612767" w:rsidP="00894DD6">
            <w:pPr>
              <w:spacing w:line="276" w:lineRule="auto"/>
              <w:jc w:val="center"/>
              <w:rPr>
                <w:bCs/>
                <w:color w:val="000000" w:themeColor="text1"/>
                <w:sz w:val="22"/>
                <w:szCs w:val="22"/>
              </w:rPr>
            </w:pPr>
          </w:p>
        </w:tc>
        <w:tc>
          <w:tcPr>
            <w:tcW w:w="1079" w:type="dxa"/>
            <w:shd w:val="clear" w:color="auto" w:fill="D9D9D9" w:themeFill="background1" w:themeFillShade="D9"/>
          </w:tcPr>
          <w:p w14:paraId="19208C5C" w14:textId="77777777" w:rsidR="00612767" w:rsidRPr="00D26EEC" w:rsidRDefault="00612767" w:rsidP="00894DD6">
            <w:pPr>
              <w:spacing w:line="276" w:lineRule="auto"/>
              <w:rPr>
                <w:b/>
                <w:color w:val="000000" w:themeColor="text1"/>
                <w:sz w:val="22"/>
                <w:szCs w:val="22"/>
              </w:rPr>
            </w:pPr>
          </w:p>
        </w:tc>
        <w:tc>
          <w:tcPr>
            <w:tcW w:w="1080" w:type="dxa"/>
            <w:shd w:val="clear" w:color="auto" w:fill="D9D9D9" w:themeFill="background1" w:themeFillShade="D9"/>
          </w:tcPr>
          <w:p w14:paraId="10B57526" w14:textId="77777777" w:rsidR="00612767" w:rsidRPr="00D26EEC" w:rsidRDefault="00612767" w:rsidP="00894DD6">
            <w:pPr>
              <w:spacing w:line="276" w:lineRule="auto"/>
              <w:rPr>
                <w:b/>
                <w:color w:val="000000" w:themeColor="text1"/>
                <w:sz w:val="22"/>
                <w:szCs w:val="22"/>
              </w:rPr>
            </w:pPr>
          </w:p>
        </w:tc>
      </w:tr>
      <w:tr w:rsidR="00D26EEC" w:rsidRPr="00D26EEC" w14:paraId="572FC800" w14:textId="77777777" w:rsidTr="0059370E">
        <w:trPr>
          <w:jc w:val="center"/>
        </w:trPr>
        <w:tc>
          <w:tcPr>
            <w:tcW w:w="6284" w:type="dxa"/>
            <w:shd w:val="clear" w:color="auto" w:fill="auto"/>
          </w:tcPr>
          <w:p w14:paraId="3986C69E" w14:textId="0DFAB203" w:rsidR="00612767" w:rsidRPr="00D26EEC" w:rsidRDefault="00612767" w:rsidP="00894DD6">
            <w:pPr>
              <w:spacing w:line="276" w:lineRule="auto"/>
              <w:rPr>
                <w:color w:val="000000" w:themeColor="text1"/>
                <w:sz w:val="22"/>
                <w:szCs w:val="22"/>
              </w:rPr>
            </w:pPr>
            <w:r w:rsidRPr="00D26EEC">
              <w:rPr>
                <w:color w:val="000000" w:themeColor="text1"/>
                <w:sz w:val="22"/>
                <w:szCs w:val="22"/>
              </w:rPr>
              <w:t>Ameliyathane Raporu</w:t>
            </w:r>
          </w:p>
        </w:tc>
        <w:tc>
          <w:tcPr>
            <w:tcW w:w="1079" w:type="dxa"/>
            <w:shd w:val="clear" w:color="auto" w:fill="auto"/>
          </w:tcPr>
          <w:p w14:paraId="027E6A9A" w14:textId="77777777" w:rsidR="00612767" w:rsidRPr="00D26EEC" w:rsidRDefault="00612767" w:rsidP="00894DD6">
            <w:pPr>
              <w:spacing w:line="276" w:lineRule="auto"/>
              <w:jc w:val="center"/>
              <w:rPr>
                <w:bCs/>
                <w:color w:val="000000" w:themeColor="text1"/>
                <w:sz w:val="22"/>
                <w:szCs w:val="22"/>
              </w:rPr>
            </w:pPr>
          </w:p>
        </w:tc>
        <w:tc>
          <w:tcPr>
            <w:tcW w:w="1079" w:type="dxa"/>
            <w:shd w:val="clear" w:color="auto" w:fill="auto"/>
          </w:tcPr>
          <w:p w14:paraId="46CC4932" w14:textId="77777777" w:rsidR="00612767" w:rsidRPr="00D26EEC" w:rsidRDefault="00612767" w:rsidP="00894DD6">
            <w:pPr>
              <w:spacing w:line="276" w:lineRule="auto"/>
              <w:rPr>
                <w:b/>
                <w:color w:val="000000" w:themeColor="text1"/>
                <w:sz w:val="22"/>
                <w:szCs w:val="22"/>
              </w:rPr>
            </w:pPr>
          </w:p>
        </w:tc>
        <w:tc>
          <w:tcPr>
            <w:tcW w:w="1080" w:type="dxa"/>
          </w:tcPr>
          <w:p w14:paraId="2620E64C" w14:textId="77777777" w:rsidR="00612767" w:rsidRPr="00D26EEC" w:rsidRDefault="00612767" w:rsidP="00894DD6">
            <w:pPr>
              <w:spacing w:line="276" w:lineRule="auto"/>
              <w:rPr>
                <w:b/>
                <w:color w:val="000000" w:themeColor="text1"/>
                <w:sz w:val="22"/>
                <w:szCs w:val="22"/>
              </w:rPr>
            </w:pPr>
          </w:p>
        </w:tc>
      </w:tr>
      <w:tr w:rsidR="00D26EEC" w:rsidRPr="00D26EEC" w14:paraId="1EF335F6" w14:textId="77777777" w:rsidTr="0059370E">
        <w:trPr>
          <w:jc w:val="center"/>
        </w:trPr>
        <w:tc>
          <w:tcPr>
            <w:tcW w:w="6284" w:type="dxa"/>
            <w:shd w:val="clear" w:color="auto" w:fill="auto"/>
          </w:tcPr>
          <w:p w14:paraId="26CDBCC6" w14:textId="5F1C7DDF" w:rsidR="00612767" w:rsidRPr="00D26EEC" w:rsidRDefault="00612767" w:rsidP="00894DD6">
            <w:pPr>
              <w:spacing w:line="276" w:lineRule="auto"/>
              <w:rPr>
                <w:color w:val="000000" w:themeColor="text1"/>
                <w:sz w:val="22"/>
                <w:szCs w:val="22"/>
              </w:rPr>
            </w:pPr>
            <w:r w:rsidRPr="00D26EEC">
              <w:rPr>
                <w:color w:val="000000" w:themeColor="text1"/>
                <w:sz w:val="22"/>
                <w:szCs w:val="22"/>
              </w:rPr>
              <w:t>Ameliyathane Uygulamalarına Katılma</w:t>
            </w:r>
          </w:p>
        </w:tc>
        <w:tc>
          <w:tcPr>
            <w:tcW w:w="1079" w:type="dxa"/>
            <w:shd w:val="clear" w:color="auto" w:fill="auto"/>
          </w:tcPr>
          <w:p w14:paraId="3DCFCF5F" w14:textId="77777777" w:rsidR="00612767" w:rsidRPr="00D26EEC" w:rsidRDefault="00612767" w:rsidP="00894DD6">
            <w:pPr>
              <w:spacing w:line="276" w:lineRule="auto"/>
              <w:jc w:val="center"/>
              <w:rPr>
                <w:bCs/>
                <w:color w:val="000000" w:themeColor="text1"/>
                <w:sz w:val="22"/>
                <w:szCs w:val="22"/>
              </w:rPr>
            </w:pPr>
          </w:p>
        </w:tc>
        <w:tc>
          <w:tcPr>
            <w:tcW w:w="1079" w:type="dxa"/>
            <w:shd w:val="clear" w:color="auto" w:fill="auto"/>
          </w:tcPr>
          <w:p w14:paraId="68534860" w14:textId="77777777" w:rsidR="00612767" w:rsidRPr="00D26EEC" w:rsidRDefault="00612767" w:rsidP="00894DD6">
            <w:pPr>
              <w:spacing w:line="276" w:lineRule="auto"/>
              <w:rPr>
                <w:b/>
                <w:color w:val="000000" w:themeColor="text1"/>
                <w:sz w:val="22"/>
                <w:szCs w:val="22"/>
              </w:rPr>
            </w:pPr>
          </w:p>
        </w:tc>
        <w:tc>
          <w:tcPr>
            <w:tcW w:w="1080" w:type="dxa"/>
          </w:tcPr>
          <w:p w14:paraId="5E0C750C" w14:textId="77777777" w:rsidR="00612767" w:rsidRPr="00D26EEC" w:rsidRDefault="00612767" w:rsidP="00894DD6">
            <w:pPr>
              <w:spacing w:line="276" w:lineRule="auto"/>
              <w:rPr>
                <w:b/>
                <w:color w:val="000000" w:themeColor="text1"/>
                <w:sz w:val="22"/>
                <w:szCs w:val="22"/>
              </w:rPr>
            </w:pPr>
          </w:p>
        </w:tc>
      </w:tr>
      <w:tr w:rsidR="00D26EEC" w:rsidRPr="00D26EEC" w14:paraId="7CE5402F" w14:textId="77777777" w:rsidTr="0059370E">
        <w:trPr>
          <w:jc w:val="center"/>
        </w:trPr>
        <w:tc>
          <w:tcPr>
            <w:tcW w:w="6284" w:type="dxa"/>
            <w:shd w:val="clear" w:color="auto" w:fill="D9D9D9"/>
          </w:tcPr>
          <w:p w14:paraId="6373D1EB" w14:textId="77777777" w:rsidR="00AB70C0" w:rsidRPr="00D26EEC" w:rsidRDefault="00AB70C0" w:rsidP="00894DD6">
            <w:pPr>
              <w:spacing w:line="276" w:lineRule="auto"/>
              <w:rPr>
                <w:b/>
                <w:color w:val="000000" w:themeColor="text1"/>
                <w:sz w:val="22"/>
                <w:szCs w:val="22"/>
              </w:rPr>
            </w:pPr>
            <w:r w:rsidRPr="00D26EEC">
              <w:rPr>
                <w:b/>
                <w:color w:val="000000" w:themeColor="text1"/>
                <w:sz w:val="22"/>
                <w:szCs w:val="22"/>
              </w:rPr>
              <w:t>ARAŞTIRMA UYGULAMASI</w:t>
            </w:r>
          </w:p>
        </w:tc>
        <w:tc>
          <w:tcPr>
            <w:tcW w:w="1079" w:type="dxa"/>
            <w:shd w:val="clear" w:color="auto" w:fill="D9D9D9"/>
          </w:tcPr>
          <w:p w14:paraId="6D491AE8" w14:textId="77777777" w:rsidR="00AB70C0" w:rsidRPr="00D26EEC" w:rsidRDefault="00AB70C0" w:rsidP="00894DD6">
            <w:pPr>
              <w:spacing w:line="276" w:lineRule="auto"/>
              <w:jc w:val="center"/>
              <w:rPr>
                <w:b/>
                <w:bCs/>
                <w:color w:val="000000" w:themeColor="text1"/>
                <w:sz w:val="22"/>
                <w:szCs w:val="22"/>
              </w:rPr>
            </w:pPr>
          </w:p>
        </w:tc>
        <w:tc>
          <w:tcPr>
            <w:tcW w:w="1079" w:type="dxa"/>
            <w:shd w:val="clear" w:color="auto" w:fill="D9D9D9"/>
          </w:tcPr>
          <w:p w14:paraId="289A1DC2" w14:textId="77777777" w:rsidR="00AB70C0" w:rsidRPr="00D26EEC" w:rsidRDefault="00AB70C0" w:rsidP="00894DD6">
            <w:pPr>
              <w:spacing w:line="276" w:lineRule="auto"/>
              <w:rPr>
                <w:b/>
                <w:color w:val="000000" w:themeColor="text1"/>
                <w:sz w:val="22"/>
                <w:szCs w:val="22"/>
              </w:rPr>
            </w:pPr>
          </w:p>
        </w:tc>
        <w:tc>
          <w:tcPr>
            <w:tcW w:w="1080" w:type="dxa"/>
            <w:shd w:val="clear" w:color="auto" w:fill="D9D9D9"/>
          </w:tcPr>
          <w:p w14:paraId="3B746F79" w14:textId="77777777" w:rsidR="00AB70C0" w:rsidRPr="00D26EEC" w:rsidRDefault="00AB70C0" w:rsidP="00894DD6">
            <w:pPr>
              <w:spacing w:line="276" w:lineRule="auto"/>
              <w:rPr>
                <w:b/>
                <w:color w:val="000000" w:themeColor="text1"/>
                <w:sz w:val="22"/>
                <w:szCs w:val="22"/>
              </w:rPr>
            </w:pPr>
          </w:p>
        </w:tc>
      </w:tr>
      <w:tr w:rsidR="00AB70C0" w:rsidRPr="00D26EEC" w14:paraId="1F08698E" w14:textId="77777777" w:rsidTr="0059370E">
        <w:trPr>
          <w:jc w:val="center"/>
        </w:trPr>
        <w:tc>
          <w:tcPr>
            <w:tcW w:w="6284" w:type="dxa"/>
            <w:shd w:val="clear" w:color="auto" w:fill="auto"/>
          </w:tcPr>
          <w:p w14:paraId="01DC3301" w14:textId="77777777" w:rsidR="00AB70C0" w:rsidRPr="00D26EEC" w:rsidRDefault="00623CFC" w:rsidP="00894DD6">
            <w:pPr>
              <w:spacing w:line="276" w:lineRule="auto"/>
              <w:rPr>
                <w:color w:val="000000" w:themeColor="text1"/>
                <w:sz w:val="22"/>
                <w:szCs w:val="22"/>
              </w:rPr>
            </w:pPr>
            <w:r w:rsidRPr="00D26EEC">
              <w:rPr>
                <w:color w:val="000000" w:themeColor="text1"/>
                <w:sz w:val="22"/>
                <w:szCs w:val="22"/>
              </w:rPr>
              <w:t>Araştırma faaliyetlerini yürütebilme</w:t>
            </w:r>
          </w:p>
        </w:tc>
        <w:tc>
          <w:tcPr>
            <w:tcW w:w="1079" w:type="dxa"/>
            <w:shd w:val="clear" w:color="auto" w:fill="auto"/>
          </w:tcPr>
          <w:p w14:paraId="779D5E70" w14:textId="77777777" w:rsidR="00AB70C0" w:rsidRPr="00D26EEC" w:rsidRDefault="00AB70C0" w:rsidP="00894DD6">
            <w:pPr>
              <w:spacing w:line="276" w:lineRule="auto"/>
              <w:jc w:val="center"/>
              <w:rPr>
                <w:color w:val="000000" w:themeColor="text1"/>
                <w:sz w:val="22"/>
                <w:szCs w:val="22"/>
              </w:rPr>
            </w:pPr>
          </w:p>
        </w:tc>
        <w:tc>
          <w:tcPr>
            <w:tcW w:w="1079" w:type="dxa"/>
            <w:shd w:val="clear" w:color="auto" w:fill="auto"/>
          </w:tcPr>
          <w:p w14:paraId="6B3CEDEA" w14:textId="77777777" w:rsidR="00AB70C0" w:rsidRPr="00D26EEC" w:rsidRDefault="00AB70C0" w:rsidP="00894DD6">
            <w:pPr>
              <w:spacing w:line="276" w:lineRule="auto"/>
              <w:rPr>
                <w:color w:val="000000" w:themeColor="text1"/>
                <w:sz w:val="22"/>
                <w:szCs w:val="22"/>
              </w:rPr>
            </w:pPr>
          </w:p>
        </w:tc>
        <w:tc>
          <w:tcPr>
            <w:tcW w:w="1080" w:type="dxa"/>
          </w:tcPr>
          <w:p w14:paraId="1B802B43" w14:textId="77777777" w:rsidR="00AB70C0" w:rsidRPr="00D26EEC" w:rsidRDefault="00AB70C0" w:rsidP="00894DD6">
            <w:pPr>
              <w:spacing w:line="276" w:lineRule="auto"/>
              <w:rPr>
                <w:color w:val="000000" w:themeColor="text1"/>
                <w:sz w:val="22"/>
                <w:szCs w:val="22"/>
              </w:rPr>
            </w:pPr>
          </w:p>
        </w:tc>
      </w:tr>
    </w:tbl>
    <w:p w14:paraId="20C6399D" w14:textId="77777777" w:rsidR="00623CFC" w:rsidRPr="00D26EEC" w:rsidRDefault="00623CFC" w:rsidP="001F725A">
      <w:pPr>
        <w:pStyle w:val="Balk1"/>
        <w:rPr>
          <w:color w:val="000000" w:themeColor="text1"/>
        </w:rPr>
      </w:pPr>
      <w:bookmarkStart w:id="20" w:name="_Toc429991989"/>
    </w:p>
    <w:bookmarkEnd w:id="20"/>
    <w:p w14:paraId="3A0E40B5" w14:textId="77777777" w:rsidR="00F53CD5" w:rsidRPr="00D26EEC" w:rsidRDefault="00F53CD5" w:rsidP="00F53CD5">
      <w:pPr>
        <w:rPr>
          <w:b/>
          <w:color w:val="000000" w:themeColor="text1"/>
          <w:sz w:val="18"/>
        </w:rPr>
      </w:pPr>
    </w:p>
    <w:p w14:paraId="4FD53FD9" w14:textId="77777777" w:rsidR="00F53CD5" w:rsidRPr="00D26EEC" w:rsidRDefault="00F53CD5" w:rsidP="00F53CD5">
      <w:pPr>
        <w:rPr>
          <w:color w:val="000000" w:themeColor="text1"/>
        </w:rPr>
      </w:pPr>
      <w:r w:rsidRPr="00D26EEC">
        <w:rPr>
          <w:b/>
          <w:color w:val="000000" w:themeColor="text1"/>
          <w:sz w:val="18"/>
        </w:rPr>
        <w:t>Bu form uygulamanız sonunda aşağıda tarafınıza sunulan link aracılığıyla çevrimiçi şekilde doldurulmalıdır.</w:t>
      </w:r>
    </w:p>
    <w:p w14:paraId="33735C07" w14:textId="0563445B" w:rsidR="00D722CF" w:rsidRPr="00D26EEC" w:rsidRDefault="00C653AD" w:rsidP="00A506BA">
      <w:pPr>
        <w:rPr>
          <w:color w:val="000000" w:themeColor="text1"/>
        </w:rPr>
      </w:pPr>
      <w:hyperlink r:id="rId23" w:history="1">
        <w:r w:rsidR="00F53CD5" w:rsidRPr="00D26EEC">
          <w:rPr>
            <w:rStyle w:val="Kpr"/>
            <w:color w:val="000000" w:themeColor="text1"/>
          </w:rPr>
          <w:t>https://forms.gle/LLEs9sajugTPypSL9</w:t>
        </w:r>
      </w:hyperlink>
    </w:p>
    <w:p w14:paraId="0E5CC843" w14:textId="77777777" w:rsidR="00AF3D4A" w:rsidRPr="00D26EEC" w:rsidRDefault="00AF3D4A" w:rsidP="00A506BA">
      <w:pPr>
        <w:rPr>
          <w:bCs/>
          <w:color w:val="000000" w:themeColor="text1"/>
          <w:sz w:val="18"/>
          <w:szCs w:val="18"/>
        </w:rPr>
      </w:pPr>
    </w:p>
    <w:p w14:paraId="0B1D1A87" w14:textId="44E055F4" w:rsidR="002753FE" w:rsidRPr="00D26EEC" w:rsidRDefault="002753FE" w:rsidP="00FA53A5">
      <w:pPr>
        <w:pStyle w:val="Balk1"/>
        <w:rPr>
          <w:color w:val="000000" w:themeColor="text1"/>
        </w:rPr>
      </w:pPr>
      <w:bookmarkStart w:id="21" w:name="_Toc429991991"/>
      <w:r w:rsidRPr="00D26EEC">
        <w:rPr>
          <w:color w:val="000000" w:themeColor="text1"/>
        </w:rPr>
        <w:t>CERRAHİ İNTÖRN</w:t>
      </w:r>
      <w:r w:rsidR="00FA53A5" w:rsidRPr="00D26EEC">
        <w:rPr>
          <w:color w:val="000000" w:themeColor="text1"/>
        </w:rPr>
        <w:t xml:space="preserve"> ALAN DERSİ</w:t>
      </w:r>
      <w:r w:rsidRPr="00D26EEC">
        <w:rPr>
          <w:color w:val="000000" w:themeColor="text1"/>
        </w:rPr>
        <w:t xml:space="preserve"> </w:t>
      </w:r>
      <w:r w:rsidR="006273B9" w:rsidRPr="00D26EEC">
        <w:rPr>
          <w:color w:val="000000" w:themeColor="text1"/>
        </w:rPr>
        <w:t>UYGULAMA</w:t>
      </w:r>
      <w:r w:rsidRPr="00D26EEC">
        <w:rPr>
          <w:color w:val="000000" w:themeColor="text1"/>
        </w:rPr>
        <w:t xml:space="preserve"> DEĞERLENDİRME FORMU</w:t>
      </w:r>
      <w:bookmarkEnd w:id="21"/>
    </w:p>
    <w:p w14:paraId="768F5E1E" w14:textId="778EEC20" w:rsidR="002753FE" w:rsidRPr="00D26EEC" w:rsidRDefault="002753FE" w:rsidP="00A506BA">
      <w:pPr>
        <w:rPr>
          <w:b/>
          <w:color w:val="000000" w:themeColor="text1"/>
        </w:rPr>
      </w:pPr>
      <w:r w:rsidRPr="00D26EEC">
        <w:rPr>
          <w:b/>
          <w:color w:val="000000" w:themeColor="text1"/>
        </w:rPr>
        <w:t>Öğrenci Ad</w:t>
      </w:r>
      <w:r w:rsidR="003D60BA" w:rsidRPr="00D26EEC">
        <w:rPr>
          <w:b/>
          <w:color w:val="000000" w:themeColor="text1"/>
        </w:rPr>
        <w:t>ı</w:t>
      </w:r>
      <w:r w:rsidRPr="00D26EEC">
        <w:rPr>
          <w:b/>
          <w:color w:val="000000" w:themeColor="text1"/>
        </w:rPr>
        <w:t xml:space="preserve"> Soyad</w:t>
      </w:r>
      <w:r w:rsidR="003D60BA" w:rsidRPr="00D26EEC">
        <w:rPr>
          <w:b/>
          <w:color w:val="000000" w:themeColor="text1"/>
        </w:rPr>
        <w:t>ı</w:t>
      </w:r>
      <w:r w:rsidRPr="00D26EEC">
        <w:rPr>
          <w:b/>
          <w:color w:val="000000" w:themeColor="text1"/>
        </w:rPr>
        <w:t>:</w:t>
      </w:r>
    </w:p>
    <w:p w14:paraId="751AA420" w14:textId="77777777" w:rsidR="002753FE" w:rsidRPr="00D26EEC" w:rsidRDefault="002753FE" w:rsidP="00A506BA">
      <w:pPr>
        <w:rPr>
          <w:b/>
          <w:color w:val="000000" w:themeColor="text1"/>
        </w:rPr>
      </w:pPr>
      <w:r w:rsidRPr="00D26EEC">
        <w:rPr>
          <w:b/>
          <w:color w:val="000000" w:themeColor="text1"/>
        </w:rPr>
        <w:t>Uygulama Tarihi:</w:t>
      </w:r>
    </w:p>
    <w:p w14:paraId="1A1749F3" w14:textId="77777777" w:rsidR="002753FE" w:rsidRPr="00D26EEC" w:rsidRDefault="002753FE" w:rsidP="00A506BA">
      <w:pPr>
        <w:rPr>
          <w:b/>
          <w:color w:val="000000" w:themeColor="text1"/>
        </w:rPr>
      </w:pPr>
      <w:r w:rsidRPr="00D26EEC">
        <w:rPr>
          <w:b/>
          <w:color w:val="000000" w:themeColor="text1"/>
        </w:rPr>
        <w:t>Klinik: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1683"/>
        <w:gridCol w:w="1620"/>
        <w:gridCol w:w="1620"/>
      </w:tblGrid>
      <w:tr w:rsidR="00D26EEC" w:rsidRPr="00D26EEC" w14:paraId="1776C2D5" w14:textId="77777777" w:rsidTr="00025EE8">
        <w:tc>
          <w:tcPr>
            <w:tcW w:w="4365" w:type="dxa"/>
          </w:tcPr>
          <w:p w14:paraId="0A7CBF87" w14:textId="77777777" w:rsidR="002753FE" w:rsidRPr="00D26EEC" w:rsidRDefault="002753FE" w:rsidP="00A506BA">
            <w:pPr>
              <w:rPr>
                <w:color w:val="000000" w:themeColor="text1"/>
              </w:rPr>
            </w:pPr>
          </w:p>
        </w:tc>
        <w:tc>
          <w:tcPr>
            <w:tcW w:w="1683" w:type="dxa"/>
          </w:tcPr>
          <w:p w14:paraId="6ECC661F" w14:textId="77777777" w:rsidR="002753FE" w:rsidRPr="00D26EEC" w:rsidRDefault="002753FE" w:rsidP="00A506BA">
            <w:pPr>
              <w:rPr>
                <w:b/>
                <w:color w:val="000000" w:themeColor="text1"/>
                <w:sz w:val="22"/>
                <w:szCs w:val="22"/>
              </w:rPr>
            </w:pPr>
            <w:r w:rsidRPr="00D26EEC">
              <w:rPr>
                <w:b/>
                <w:color w:val="000000" w:themeColor="text1"/>
                <w:sz w:val="22"/>
                <w:szCs w:val="22"/>
              </w:rPr>
              <w:t>Mükemmel, beklentilerimin üstünde</w:t>
            </w:r>
          </w:p>
        </w:tc>
        <w:tc>
          <w:tcPr>
            <w:tcW w:w="1620" w:type="dxa"/>
          </w:tcPr>
          <w:p w14:paraId="3276A96D" w14:textId="77777777" w:rsidR="002753FE" w:rsidRPr="00D26EEC" w:rsidRDefault="002753FE" w:rsidP="00A506BA">
            <w:pPr>
              <w:rPr>
                <w:b/>
                <w:color w:val="000000" w:themeColor="text1"/>
                <w:sz w:val="22"/>
                <w:szCs w:val="22"/>
              </w:rPr>
            </w:pPr>
            <w:r w:rsidRPr="00D26EEC">
              <w:rPr>
                <w:b/>
                <w:color w:val="000000" w:themeColor="text1"/>
                <w:sz w:val="22"/>
                <w:szCs w:val="22"/>
              </w:rPr>
              <w:t>İyi, beklentilerimi karşıladı</w:t>
            </w:r>
          </w:p>
        </w:tc>
        <w:tc>
          <w:tcPr>
            <w:tcW w:w="1620" w:type="dxa"/>
          </w:tcPr>
          <w:p w14:paraId="0D4E7F4F" w14:textId="77777777" w:rsidR="002753FE" w:rsidRPr="00D26EEC" w:rsidRDefault="002753FE" w:rsidP="00A506BA">
            <w:pPr>
              <w:rPr>
                <w:b/>
                <w:color w:val="000000" w:themeColor="text1"/>
                <w:sz w:val="22"/>
                <w:szCs w:val="22"/>
              </w:rPr>
            </w:pPr>
            <w:r w:rsidRPr="00D26EEC">
              <w:rPr>
                <w:b/>
                <w:color w:val="000000" w:themeColor="text1"/>
                <w:sz w:val="22"/>
                <w:szCs w:val="22"/>
              </w:rPr>
              <w:t>Kötü, beklentilerimi karşılamadı</w:t>
            </w:r>
          </w:p>
        </w:tc>
      </w:tr>
      <w:tr w:rsidR="00D26EEC" w:rsidRPr="00D26EEC" w14:paraId="1A71BB80" w14:textId="77777777" w:rsidTr="00025EE8">
        <w:tc>
          <w:tcPr>
            <w:tcW w:w="4365" w:type="dxa"/>
          </w:tcPr>
          <w:p w14:paraId="421D23A5" w14:textId="77777777" w:rsidR="002753FE" w:rsidRPr="00D26EEC" w:rsidRDefault="002753FE" w:rsidP="00A506BA">
            <w:pPr>
              <w:rPr>
                <w:b/>
                <w:color w:val="000000" w:themeColor="text1"/>
              </w:rPr>
            </w:pPr>
            <w:r w:rsidRPr="00D26EEC">
              <w:rPr>
                <w:b/>
                <w:color w:val="000000" w:themeColor="text1"/>
              </w:rPr>
              <w:t>Staj Programı</w:t>
            </w:r>
          </w:p>
        </w:tc>
        <w:tc>
          <w:tcPr>
            <w:tcW w:w="1683" w:type="dxa"/>
          </w:tcPr>
          <w:p w14:paraId="72ED489B" w14:textId="77777777" w:rsidR="002753FE" w:rsidRPr="00D26EEC" w:rsidRDefault="002753FE" w:rsidP="00A506BA">
            <w:pPr>
              <w:rPr>
                <w:color w:val="000000" w:themeColor="text1"/>
              </w:rPr>
            </w:pPr>
          </w:p>
        </w:tc>
        <w:tc>
          <w:tcPr>
            <w:tcW w:w="1620" w:type="dxa"/>
          </w:tcPr>
          <w:p w14:paraId="14075015" w14:textId="77777777" w:rsidR="002753FE" w:rsidRPr="00D26EEC" w:rsidRDefault="002753FE" w:rsidP="00A506BA">
            <w:pPr>
              <w:rPr>
                <w:color w:val="000000" w:themeColor="text1"/>
              </w:rPr>
            </w:pPr>
          </w:p>
        </w:tc>
        <w:tc>
          <w:tcPr>
            <w:tcW w:w="1620" w:type="dxa"/>
          </w:tcPr>
          <w:p w14:paraId="7797ED26" w14:textId="77777777" w:rsidR="002753FE" w:rsidRPr="00D26EEC" w:rsidRDefault="002753FE" w:rsidP="00A506BA">
            <w:pPr>
              <w:rPr>
                <w:color w:val="000000" w:themeColor="text1"/>
              </w:rPr>
            </w:pPr>
          </w:p>
        </w:tc>
      </w:tr>
      <w:tr w:rsidR="00D26EEC" w:rsidRPr="00D26EEC" w14:paraId="5C792418" w14:textId="77777777" w:rsidTr="00025EE8">
        <w:tc>
          <w:tcPr>
            <w:tcW w:w="4365" w:type="dxa"/>
          </w:tcPr>
          <w:p w14:paraId="1832D82C" w14:textId="77777777" w:rsidR="002753FE" w:rsidRPr="00D26EEC" w:rsidRDefault="002753FE" w:rsidP="00A506BA">
            <w:pPr>
              <w:rPr>
                <w:color w:val="000000" w:themeColor="text1"/>
              </w:rPr>
            </w:pPr>
            <w:r w:rsidRPr="00D26EEC">
              <w:rPr>
                <w:color w:val="000000" w:themeColor="text1"/>
              </w:rPr>
              <w:t>Motivasyon</w:t>
            </w:r>
          </w:p>
        </w:tc>
        <w:tc>
          <w:tcPr>
            <w:tcW w:w="1683" w:type="dxa"/>
          </w:tcPr>
          <w:p w14:paraId="719BCC13" w14:textId="77777777" w:rsidR="002753FE" w:rsidRPr="00D26EEC" w:rsidRDefault="002753FE" w:rsidP="00A506BA">
            <w:pPr>
              <w:rPr>
                <w:color w:val="000000" w:themeColor="text1"/>
              </w:rPr>
            </w:pPr>
          </w:p>
        </w:tc>
        <w:tc>
          <w:tcPr>
            <w:tcW w:w="1620" w:type="dxa"/>
          </w:tcPr>
          <w:p w14:paraId="00F0E8AC" w14:textId="77777777" w:rsidR="002753FE" w:rsidRPr="00D26EEC" w:rsidRDefault="002753FE" w:rsidP="00A506BA">
            <w:pPr>
              <w:rPr>
                <w:color w:val="000000" w:themeColor="text1"/>
              </w:rPr>
            </w:pPr>
          </w:p>
        </w:tc>
        <w:tc>
          <w:tcPr>
            <w:tcW w:w="1620" w:type="dxa"/>
          </w:tcPr>
          <w:p w14:paraId="351AB406" w14:textId="77777777" w:rsidR="002753FE" w:rsidRPr="00D26EEC" w:rsidRDefault="002753FE" w:rsidP="00A506BA">
            <w:pPr>
              <w:rPr>
                <w:color w:val="000000" w:themeColor="text1"/>
              </w:rPr>
            </w:pPr>
          </w:p>
        </w:tc>
      </w:tr>
      <w:tr w:rsidR="00D26EEC" w:rsidRPr="00D26EEC" w14:paraId="33D987C9" w14:textId="77777777" w:rsidTr="00025EE8">
        <w:tc>
          <w:tcPr>
            <w:tcW w:w="4365" w:type="dxa"/>
          </w:tcPr>
          <w:p w14:paraId="2E6A90DD" w14:textId="77777777" w:rsidR="002753FE" w:rsidRPr="00D26EEC" w:rsidRDefault="002753FE" w:rsidP="00A506BA">
            <w:pPr>
              <w:rPr>
                <w:color w:val="000000" w:themeColor="text1"/>
              </w:rPr>
            </w:pPr>
            <w:r w:rsidRPr="00D26EEC">
              <w:rPr>
                <w:color w:val="000000" w:themeColor="text1"/>
              </w:rPr>
              <w:t>Tutarlılık</w:t>
            </w:r>
          </w:p>
        </w:tc>
        <w:tc>
          <w:tcPr>
            <w:tcW w:w="1683" w:type="dxa"/>
          </w:tcPr>
          <w:p w14:paraId="49442BE0" w14:textId="77777777" w:rsidR="002753FE" w:rsidRPr="00D26EEC" w:rsidRDefault="002753FE" w:rsidP="00A506BA">
            <w:pPr>
              <w:rPr>
                <w:color w:val="000000" w:themeColor="text1"/>
              </w:rPr>
            </w:pPr>
          </w:p>
        </w:tc>
        <w:tc>
          <w:tcPr>
            <w:tcW w:w="1620" w:type="dxa"/>
          </w:tcPr>
          <w:p w14:paraId="5754160D" w14:textId="77777777" w:rsidR="002753FE" w:rsidRPr="00D26EEC" w:rsidRDefault="002753FE" w:rsidP="00A506BA">
            <w:pPr>
              <w:rPr>
                <w:color w:val="000000" w:themeColor="text1"/>
              </w:rPr>
            </w:pPr>
          </w:p>
        </w:tc>
        <w:tc>
          <w:tcPr>
            <w:tcW w:w="1620" w:type="dxa"/>
          </w:tcPr>
          <w:p w14:paraId="4FDEDD38" w14:textId="77777777" w:rsidR="002753FE" w:rsidRPr="00D26EEC" w:rsidRDefault="002753FE" w:rsidP="00A506BA">
            <w:pPr>
              <w:rPr>
                <w:color w:val="000000" w:themeColor="text1"/>
              </w:rPr>
            </w:pPr>
          </w:p>
        </w:tc>
      </w:tr>
      <w:tr w:rsidR="00D26EEC" w:rsidRPr="00D26EEC" w14:paraId="3128B6C5" w14:textId="77777777" w:rsidTr="00025EE8">
        <w:tc>
          <w:tcPr>
            <w:tcW w:w="4365" w:type="dxa"/>
          </w:tcPr>
          <w:p w14:paraId="3B3AE6B6" w14:textId="77777777" w:rsidR="002753FE" w:rsidRPr="00D26EEC" w:rsidRDefault="002753FE" w:rsidP="00A506BA">
            <w:pPr>
              <w:rPr>
                <w:color w:val="000000" w:themeColor="text1"/>
              </w:rPr>
            </w:pPr>
            <w:r w:rsidRPr="00D26EEC">
              <w:rPr>
                <w:color w:val="000000" w:themeColor="text1"/>
              </w:rPr>
              <w:t>Klinik olarak yararlılık</w:t>
            </w:r>
          </w:p>
        </w:tc>
        <w:tc>
          <w:tcPr>
            <w:tcW w:w="1683" w:type="dxa"/>
          </w:tcPr>
          <w:p w14:paraId="5DB1B2E6" w14:textId="77777777" w:rsidR="002753FE" w:rsidRPr="00D26EEC" w:rsidRDefault="002753FE" w:rsidP="00A506BA">
            <w:pPr>
              <w:rPr>
                <w:color w:val="000000" w:themeColor="text1"/>
              </w:rPr>
            </w:pPr>
          </w:p>
        </w:tc>
        <w:tc>
          <w:tcPr>
            <w:tcW w:w="1620" w:type="dxa"/>
          </w:tcPr>
          <w:p w14:paraId="05291925" w14:textId="77777777" w:rsidR="002753FE" w:rsidRPr="00D26EEC" w:rsidRDefault="002753FE" w:rsidP="00A506BA">
            <w:pPr>
              <w:rPr>
                <w:color w:val="000000" w:themeColor="text1"/>
              </w:rPr>
            </w:pPr>
          </w:p>
        </w:tc>
        <w:tc>
          <w:tcPr>
            <w:tcW w:w="1620" w:type="dxa"/>
          </w:tcPr>
          <w:p w14:paraId="14B65006" w14:textId="77777777" w:rsidR="002753FE" w:rsidRPr="00D26EEC" w:rsidRDefault="002753FE" w:rsidP="00A506BA">
            <w:pPr>
              <w:rPr>
                <w:color w:val="000000" w:themeColor="text1"/>
              </w:rPr>
            </w:pPr>
          </w:p>
        </w:tc>
      </w:tr>
      <w:tr w:rsidR="00D26EEC" w:rsidRPr="00D26EEC" w14:paraId="36229A76" w14:textId="77777777" w:rsidTr="00025EE8">
        <w:tc>
          <w:tcPr>
            <w:tcW w:w="4365" w:type="dxa"/>
          </w:tcPr>
          <w:p w14:paraId="01F86D13" w14:textId="77777777" w:rsidR="002753FE" w:rsidRPr="00D26EEC" w:rsidRDefault="002753FE" w:rsidP="00A506BA">
            <w:pPr>
              <w:rPr>
                <w:color w:val="000000" w:themeColor="text1"/>
              </w:rPr>
            </w:pPr>
            <w:r w:rsidRPr="00D26EEC">
              <w:rPr>
                <w:color w:val="000000" w:themeColor="text1"/>
              </w:rPr>
              <w:t>Bilgi vericiliği</w:t>
            </w:r>
          </w:p>
        </w:tc>
        <w:tc>
          <w:tcPr>
            <w:tcW w:w="1683" w:type="dxa"/>
          </w:tcPr>
          <w:p w14:paraId="327D2CA6" w14:textId="77777777" w:rsidR="002753FE" w:rsidRPr="00D26EEC" w:rsidRDefault="002753FE" w:rsidP="00A506BA">
            <w:pPr>
              <w:rPr>
                <w:color w:val="000000" w:themeColor="text1"/>
              </w:rPr>
            </w:pPr>
          </w:p>
        </w:tc>
        <w:tc>
          <w:tcPr>
            <w:tcW w:w="1620" w:type="dxa"/>
          </w:tcPr>
          <w:p w14:paraId="07269F5F" w14:textId="77777777" w:rsidR="002753FE" w:rsidRPr="00D26EEC" w:rsidRDefault="002753FE" w:rsidP="00A506BA">
            <w:pPr>
              <w:rPr>
                <w:color w:val="000000" w:themeColor="text1"/>
              </w:rPr>
            </w:pPr>
          </w:p>
        </w:tc>
        <w:tc>
          <w:tcPr>
            <w:tcW w:w="1620" w:type="dxa"/>
          </w:tcPr>
          <w:p w14:paraId="6FBCB96E" w14:textId="77777777" w:rsidR="002753FE" w:rsidRPr="00D26EEC" w:rsidRDefault="002753FE" w:rsidP="00A506BA">
            <w:pPr>
              <w:rPr>
                <w:color w:val="000000" w:themeColor="text1"/>
              </w:rPr>
            </w:pPr>
          </w:p>
        </w:tc>
      </w:tr>
      <w:tr w:rsidR="00D26EEC" w:rsidRPr="00D26EEC" w14:paraId="591A801B" w14:textId="77777777" w:rsidTr="00025EE8">
        <w:tc>
          <w:tcPr>
            <w:tcW w:w="4365" w:type="dxa"/>
          </w:tcPr>
          <w:p w14:paraId="688C711D" w14:textId="77777777" w:rsidR="002753FE" w:rsidRPr="00D26EEC" w:rsidRDefault="002753FE" w:rsidP="00A506BA">
            <w:pPr>
              <w:rPr>
                <w:color w:val="000000" w:themeColor="text1"/>
              </w:rPr>
            </w:pPr>
            <w:r w:rsidRPr="00D26EEC">
              <w:rPr>
                <w:color w:val="000000" w:themeColor="text1"/>
              </w:rPr>
              <w:t>Planlanması</w:t>
            </w:r>
          </w:p>
        </w:tc>
        <w:tc>
          <w:tcPr>
            <w:tcW w:w="1683" w:type="dxa"/>
          </w:tcPr>
          <w:p w14:paraId="6EDC53FA" w14:textId="77777777" w:rsidR="002753FE" w:rsidRPr="00D26EEC" w:rsidRDefault="002753FE" w:rsidP="00A506BA">
            <w:pPr>
              <w:rPr>
                <w:color w:val="000000" w:themeColor="text1"/>
              </w:rPr>
            </w:pPr>
          </w:p>
        </w:tc>
        <w:tc>
          <w:tcPr>
            <w:tcW w:w="1620" w:type="dxa"/>
          </w:tcPr>
          <w:p w14:paraId="158E93FC" w14:textId="77777777" w:rsidR="002753FE" w:rsidRPr="00D26EEC" w:rsidRDefault="002753FE" w:rsidP="00A506BA">
            <w:pPr>
              <w:rPr>
                <w:color w:val="000000" w:themeColor="text1"/>
              </w:rPr>
            </w:pPr>
          </w:p>
        </w:tc>
        <w:tc>
          <w:tcPr>
            <w:tcW w:w="1620" w:type="dxa"/>
          </w:tcPr>
          <w:p w14:paraId="19CFEF42" w14:textId="77777777" w:rsidR="002753FE" w:rsidRPr="00D26EEC" w:rsidRDefault="002753FE" w:rsidP="00A506BA">
            <w:pPr>
              <w:rPr>
                <w:color w:val="000000" w:themeColor="text1"/>
              </w:rPr>
            </w:pPr>
          </w:p>
        </w:tc>
      </w:tr>
      <w:tr w:rsidR="00D26EEC" w:rsidRPr="00D26EEC" w14:paraId="4B4A1A3A" w14:textId="77777777" w:rsidTr="00025EE8">
        <w:tc>
          <w:tcPr>
            <w:tcW w:w="4365" w:type="dxa"/>
          </w:tcPr>
          <w:p w14:paraId="68B1706F" w14:textId="77777777" w:rsidR="002753FE" w:rsidRPr="00D26EEC" w:rsidRDefault="002753FE" w:rsidP="00A506BA">
            <w:pPr>
              <w:rPr>
                <w:color w:val="000000" w:themeColor="text1"/>
              </w:rPr>
            </w:pPr>
            <w:r w:rsidRPr="00D26EEC">
              <w:rPr>
                <w:color w:val="000000" w:themeColor="text1"/>
              </w:rPr>
              <w:t>Birbirine uygun hünerler sağlanması, yapıcı geribildirim</w:t>
            </w:r>
          </w:p>
        </w:tc>
        <w:tc>
          <w:tcPr>
            <w:tcW w:w="1683" w:type="dxa"/>
          </w:tcPr>
          <w:p w14:paraId="7A33505A" w14:textId="77777777" w:rsidR="002753FE" w:rsidRPr="00D26EEC" w:rsidRDefault="002753FE" w:rsidP="00A506BA">
            <w:pPr>
              <w:rPr>
                <w:color w:val="000000" w:themeColor="text1"/>
              </w:rPr>
            </w:pPr>
          </w:p>
        </w:tc>
        <w:tc>
          <w:tcPr>
            <w:tcW w:w="1620" w:type="dxa"/>
          </w:tcPr>
          <w:p w14:paraId="1D9E7A78" w14:textId="77777777" w:rsidR="002753FE" w:rsidRPr="00D26EEC" w:rsidRDefault="002753FE" w:rsidP="00A506BA">
            <w:pPr>
              <w:rPr>
                <w:color w:val="000000" w:themeColor="text1"/>
              </w:rPr>
            </w:pPr>
          </w:p>
        </w:tc>
        <w:tc>
          <w:tcPr>
            <w:tcW w:w="1620" w:type="dxa"/>
          </w:tcPr>
          <w:p w14:paraId="63CD051D" w14:textId="77777777" w:rsidR="002753FE" w:rsidRPr="00D26EEC" w:rsidRDefault="002753FE" w:rsidP="00A506BA">
            <w:pPr>
              <w:rPr>
                <w:color w:val="000000" w:themeColor="text1"/>
              </w:rPr>
            </w:pPr>
          </w:p>
        </w:tc>
      </w:tr>
      <w:tr w:rsidR="00D26EEC" w:rsidRPr="00D26EEC" w14:paraId="34FE1F20" w14:textId="77777777" w:rsidTr="00025EE8">
        <w:tc>
          <w:tcPr>
            <w:tcW w:w="4365" w:type="dxa"/>
          </w:tcPr>
          <w:p w14:paraId="74DD0419" w14:textId="77777777" w:rsidR="002753FE" w:rsidRPr="00D26EEC" w:rsidRDefault="002753FE" w:rsidP="00A506BA">
            <w:pPr>
              <w:rPr>
                <w:color w:val="000000" w:themeColor="text1"/>
              </w:rPr>
            </w:pPr>
            <w:r w:rsidRPr="00D26EEC">
              <w:rPr>
                <w:color w:val="000000" w:themeColor="text1"/>
              </w:rPr>
              <w:t>Beraber çalışanlarla etkili iletişim kurma</w:t>
            </w:r>
          </w:p>
        </w:tc>
        <w:tc>
          <w:tcPr>
            <w:tcW w:w="1683" w:type="dxa"/>
          </w:tcPr>
          <w:p w14:paraId="5DF33BE6" w14:textId="77777777" w:rsidR="002753FE" w:rsidRPr="00D26EEC" w:rsidRDefault="002753FE" w:rsidP="00A506BA">
            <w:pPr>
              <w:rPr>
                <w:color w:val="000000" w:themeColor="text1"/>
              </w:rPr>
            </w:pPr>
          </w:p>
        </w:tc>
        <w:tc>
          <w:tcPr>
            <w:tcW w:w="1620" w:type="dxa"/>
          </w:tcPr>
          <w:p w14:paraId="574DDA78" w14:textId="77777777" w:rsidR="002753FE" w:rsidRPr="00D26EEC" w:rsidRDefault="002753FE" w:rsidP="00A506BA">
            <w:pPr>
              <w:rPr>
                <w:color w:val="000000" w:themeColor="text1"/>
              </w:rPr>
            </w:pPr>
          </w:p>
        </w:tc>
        <w:tc>
          <w:tcPr>
            <w:tcW w:w="1620" w:type="dxa"/>
          </w:tcPr>
          <w:p w14:paraId="60C3075B" w14:textId="77777777" w:rsidR="002753FE" w:rsidRPr="00D26EEC" w:rsidRDefault="002753FE" w:rsidP="00A506BA">
            <w:pPr>
              <w:rPr>
                <w:color w:val="000000" w:themeColor="text1"/>
              </w:rPr>
            </w:pPr>
          </w:p>
        </w:tc>
      </w:tr>
      <w:tr w:rsidR="00D26EEC" w:rsidRPr="00D26EEC" w14:paraId="6A7F31EE" w14:textId="77777777" w:rsidTr="00025EE8">
        <w:tc>
          <w:tcPr>
            <w:tcW w:w="4365" w:type="dxa"/>
          </w:tcPr>
          <w:p w14:paraId="13FCEC23" w14:textId="77777777" w:rsidR="002753FE" w:rsidRPr="00D26EEC" w:rsidRDefault="002753FE" w:rsidP="00A506BA">
            <w:pPr>
              <w:rPr>
                <w:b/>
                <w:color w:val="000000" w:themeColor="text1"/>
              </w:rPr>
            </w:pPr>
            <w:r w:rsidRPr="00D26EEC">
              <w:rPr>
                <w:b/>
                <w:color w:val="000000" w:themeColor="text1"/>
              </w:rPr>
              <w:t>Hasta Seçimi</w:t>
            </w:r>
          </w:p>
        </w:tc>
        <w:tc>
          <w:tcPr>
            <w:tcW w:w="1683" w:type="dxa"/>
          </w:tcPr>
          <w:p w14:paraId="68FBC890" w14:textId="77777777" w:rsidR="002753FE" w:rsidRPr="00D26EEC" w:rsidRDefault="002753FE" w:rsidP="00A506BA">
            <w:pPr>
              <w:rPr>
                <w:color w:val="000000" w:themeColor="text1"/>
              </w:rPr>
            </w:pPr>
          </w:p>
        </w:tc>
        <w:tc>
          <w:tcPr>
            <w:tcW w:w="1620" w:type="dxa"/>
          </w:tcPr>
          <w:p w14:paraId="1E4A31F4" w14:textId="77777777" w:rsidR="002753FE" w:rsidRPr="00D26EEC" w:rsidRDefault="002753FE" w:rsidP="00A506BA">
            <w:pPr>
              <w:rPr>
                <w:color w:val="000000" w:themeColor="text1"/>
              </w:rPr>
            </w:pPr>
          </w:p>
        </w:tc>
        <w:tc>
          <w:tcPr>
            <w:tcW w:w="1620" w:type="dxa"/>
          </w:tcPr>
          <w:p w14:paraId="1F6B17DD" w14:textId="77777777" w:rsidR="002753FE" w:rsidRPr="00D26EEC" w:rsidRDefault="002753FE" w:rsidP="00A506BA">
            <w:pPr>
              <w:rPr>
                <w:color w:val="000000" w:themeColor="text1"/>
              </w:rPr>
            </w:pPr>
          </w:p>
        </w:tc>
      </w:tr>
      <w:tr w:rsidR="00D26EEC" w:rsidRPr="00D26EEC" w14:paraId="4D11A213" w14:textId="77777777" w:rsidTr="00025EE8">
        <w:tc>
          <w:tcPr>
            <w:tcW w:w="4365" w:type="dxa"/>
          </w:tcPr>
          <w:p w14:paraId="2CAB5D97" w14:textId="01DEF179" w:rsidR="002753FE" w:rsidRPr="00D26EEC" w:rsidRDefault="003D60BA" w:rsidP="00A506BA">
            <w:pPr>
              <w:rPr>
                <w:color w:val="000000" w:themeColor="text1"/>
              </w:rPr>
            </w:pPr>
            <w:r w:rsidRPr="00D26EEC">
              <w:rPr>
                <w:color w:val="000000" w:themeColor="text1"/>
              </w:rPr>
              <w:t xml:space="preserve">Uygulamamdaki </w:t>
            </w:r>
            <w:r w:rsidR="002753FE" w:rsidRPr="00D26EEC">
              <w:rPr>
                <w:color w:val="000000" w:themeColor="text1"/>
              </w:rPr>
              <w:t>çalışmalar için hedefler kurulmuştu ve sunuldu</w:t>
            </w:r>
          </w:p>
        </w:tc>
        <w:tc>
          <w:tcPr>
            <w:tcW w:w="1683" w:type="dxa"/>
          </w:tcPr>
          <w:p w14:paraId="4532336F" w14:textId="77777777" w:rsidR="002753FE" w:rsidRPr="00D26EEC" w:rsidRDefault="002753FE" w:rsidP="00A506BA">
            <w:pPr>
              <w:rPr>
                <w:color w:val="000000" w:themeColor="text1"/>
              </w:rPr>
            </w:pPr>
          </w:p>
        </w:tc>
        <w:tc>
          <w:tcPr>
            <w:tcW w:w="1620" w:type="dxa"/>
          </w:tcPr>
          <w:p w14:paraId="31EC1167" w14:textId="77777777" w:rsidR="002753FE" w:rsidRPr="00D26EEC" w:rsidRDefault="002753FE" w:rsidP="00A506BA">
            <w:pPr>
              <w:rPr>
                <w:color w:val="000000" w:themeColor="text1"/>
              </w:rPr>
            </w:pPr>
          </w:p>
        </w:tc>
        <w:tc>
          <w:tcPr>
            <w:tcW w:w="1620" w:type="dxa"/>
          </w:tcPr>
          <w:p w14:paraId="48645B5C" w14:textId="77777777" w:rsidR="002753FE" w:rsidRPr="00D26EEC" w:rsidRDefault="002753FE" w:rsidP="00A506BA">
            <w:pPr>
              <w:rPr>
                <w:color w:val="000000" w:themeColor="text1"/>
              </w:rPr>
            </w:pPr>
          </w:p>
        </w:tc>
      </w:tr>
      <w:tr w:rsidR="00D26EEC" w:rsidRPr="00D26EEC" w14:paraId="4BE8BD51" w14:textId="77777777" w:rsidTr="00025EE8">
        <w:tc>
          <w:tcPr>
            <w:tcW w:w="4365" w:type="dxa"/>
          </w:tcPr>
          <w:p w14:paraId="3883A1F2" w14:textId="48DB95A2" w:rsidR="002753FE" w:rsidRPr="00D26EEC" w:rsidRDefault="003D60BA" w:rsidP="00A506BA">
            <w:pPr>
              <w:rPr>
                <w:color w:val="000000" w:themeColor="text1"/>
              </w:rPr>
            </w:pPr>
            <w:r w:rsidRPr="00D26EEC">
              <w:rPr>
                <w:color w:val="000000" w:themeColor="text1"/>
              </w:rPr>
              <w:t>Uygulama</w:t>
            </w:r>
            <w:r w:rsidR="002753FE" w:rsidRPr="00D26EEC">
              <w:rPr>
                <w:color w:val="000000" w:themeColor="text1"/>
              </w:rPr>
              <w:t xml:space="preserve"> benim eğitim ihtiyaçlarımı karşılayacak şekilde uygundu</w:t>
            </w:r>
          </w:p>
        </w:tc>
        <w:tc>
          <w:tcPr>
            <w:tcW w:w="1683" w:type="dxa"/>
          </w:tcPr>
          <w:p w14:paraId="2CE8A219" w14:textId="77777777" w:rsidR="002753FE" w:rsidRPr="00D26EEC" w:rsidRDefault="002753FE" w:rsidP="00A506BA">
            <w:pPr>
              <w:rPr>
                <w:color w:val="000000" w:themeColor="text1"/>
              </w:rPr>
            </w:pPr>
          </w:p>
        </w:tc>
        <w:tc>
          <w:tcPr>
            <w:tcW w:w="1620" w:type="dxa"/>
          </w:tcPr>
          <w:p w14:paraId="739F631C" w14:textId="77777777" w:rsidR="002753FE" w:rsidRPr="00D26EEC" w:rsidRDefault="002753FE" w:rsidP="00A506BA">
            <w:pPr>
              <w:rPr>
                <w:color w:val="000000" w:themeColor="text1"/>
              </w:rPr>
            </w:pPr>
          </w:p>
        </w:tc>
        <w:tc>
          <w:tcPr>
            <w:tcW w:w="1620" w:type="dxa"/>
          </w:tcPr>
          <w:p w14:paraId="44AA14B2" w14:textId="77777777" w:rsidR="002753FE" w:rsidRPr="00D26EEC" w:rsidRDefault="002753FE" w:rsidP="00A506BA">
            <w:pPr>
              <w:rPr>
                <w:color w:val="000000" w:themeColor="text1"/>
              </w:rPr>
            </w:pPr>
          </w:p>
        </w:tc>
      </w:tr>
      <w:tr w:rsidR="00D26EEC" w:rsidRPr="00D26EEC" w14:paraId="36F62AE6" w14:textId="77777777" w:rsidTr="00025EE8">
        <w:tc>
          <w:tcPr>
            <w:tcW w:w="4365" w:type="dxa"/>
          </w:tcPr>
          <w:p w14:paraId="3AB39F4C" w14:textId="7894F2FC" w:rsidR="002753FE" w:rsidRPr="00D26EEC" w:rsidRDefault="003D60BA" w:rsidP="00A506BA">
            <w:pPr>
              <w:rPr>
                <w:color w:val="000000" w:themeColor="text1"/>
              </w:rPr>
            </w:pPr>
            <w:r w:rsidRPr="00D26EEC">
              <w:rPr>
                <w:color w:val="000000" w:themeColor="text1"/>
              </w:rPr>
              <w:t xml:space="preserve">Uygulama </w:t>
            </w:r>
            <w:r w:rsidR="002753FE" w:rsidRPr="00D26EEC">
              <w:rPr>
                <w:color w:val="000000" w:themeColor="text1"/>
              </w:rPr>
              <w:t>benim öğrenme seviyeme uygundu</w:t>
            </w:r>
          </w:p>
        </w:tc>
        <w:tc>
          <w:tcPr>
            <w:tcW w:w="1683" w:type="dxa"/>
          </w:tcPr>
          <w:p w14:paraId="17F2FC68" w14:textId="77777777" w:rsidR="002753FE" w:rsidRPr="00D26EEC" w:rsidRDefault="002753FE" w:rsidP="00A506BA">
            <w:pPr>
              <w:rPr>
                <w:color w:val="000000" w:themeColor="text1"/>
              </w:rPr>
            </w:pPr>
          </w:p>
        </w:tc>
        <w:tc>
          <w:tcPr>
            <w:tcW w:w="1620" w:type="dxa"/>
          </w:tcPr>
          <w:p w14:paraId="5FC9D46E" w14:textId="77777777" w:rsidR="002753FE" w:rsidRPr="00D26EEC" w:rsidRDefault="002753FE" w:rsidP="00A506BA">
            <w:pPr>
              <w:rPr>
                <w:color w:val="000000" w:themeColor="text1"/>
              </w:rPr>
            </w:pPr>
          </w:p>
        </w:tc>
        <w:tc>
          <w:tcPr>
            <w:tcW w:w="1620" w:type="dxa"/>
          </w:tcPr>
          <w:p w14:paraId="5CE77812" w14:textId="77777777" w:rsidR="002753FE" w:rsidRPr="00D26EEC" w:rsidRDefault="002753FE" w:rsidP="00A506BA">
            <w:pPr>
              <w:rPr>
                <w:color w:val="000000" w:themeColor="text1"/>
              </w:rPr>
            </w:pPr>
          </w:p>
        </w:tc>
      </w:tr>
      <w:tr w:rsidR="00D26EEC" w:rsidRPr="00D26EEC" w14:paraId="77A19BAA" w14:textId="77777777" w:rsidTr="00025EE8">
        <w:tc>
          <w:tcPr>
            <w:tcW w:w="4365" w:type="dxa"/>
          </w:tcPr>
          <w:p w14:paraId="1CD883A9" w14:textId="77777777" w:rsidR="002753FE" w:rsidRPr="00D26EEC" w:rsidRDefault="002753FE" w:rsidP="00A506BA">
            <w:pPr>
              <w:rPr>
                <w:color w:val="000000" w:themeColor="text1"/>
              </w:rPr>
            </w:pPr>
            <w:r w:rsidRPr="00D26EEC">
              <w:rPr>
                <w:color w:val="000000" w:themeColor="text1"/>
              </w:rPr>
              <w:t>Benim ihtiyaçlarımı tamamlamam göz önüne alındı</w:t>
            </w:r>
          </w:p>
        </w:tc>
        <w:tc>
          <w:tcPr>
            <w:tcW w:w="1683" w:type="dxa"/>
          </w:tcPr>
          <w:p w14:paraId="393FB686" w14:textId="77777777" w:rsidR="002753FE" w:rsidRPr="00D26EEC" w:rsidRDefault="002753FE" w:rsidP="00A506BA">
            <w:pPr>
              <w:rPr>
                <w:color w:val="000000" w:themeColor="text1"/>
              </w:rPr>
            </w:pPr>
          </w:p>
        </w:tc>
        <w:tc>
          <w:tcPr>
            <w:tcW w:w="1620" w:type="dxa"/>
          </w:tcPr>
          <w:p w14:paraId="5C49FB22" w14:textId="77777777" w:rsidR="002753FE" w:rsidRPr="00D26EEC" w:rsidRDefault="002753FE" w:rsidP="00A506BA">
            <w:pPr>
              <w:rPr>
                <w:color w:val="000000" w:themeColor="text1"/>
              </w:rPr>
            </w:pPr>
          </w:p>
        </w:tc>
        <w:tc>
          <w:tcPr>
            <w:tcW w:w="1620" w:type="dxa"/>
          </w:tcPr>
          <w:p w14:paraId="1D3439FF" w14:textId="77777777" w:rsidR="002753FE" w:rsidRPr="00D26EEC" w:rsidRDefault="002753FE" w:rsidP="00A506BA">
            <w:pPr>
              <w:rPr>
                <w:color w:val="000000" w:themeColor="text1"/>
              </w:rPr>
            </w:pPr>
          </w:p>
        </w:tc>
      </w:tr>
      <w:tr w:rsidR="00D26EEC" w:rsidRPr="00D26EEC" w14:paraId="4F2B8928" w14:textId="77777777" w:rsidTr="00025EE8">
        <w:tc>
          <w:tcPr>
            <w:tcW w:w="4365" w:type="dxa"/>
          </w:tcPr>
          <w:p w14:paraId="0DDDB329" w14:textId="77777777" w:rsidR="002753FE" w:rsidRPr="00D26EEC" w:rsidRDefault="002753FE" w:rsidP="00A506BA">
            <w:pPr>
              <w:rPr>
                <w:b/>
                <w:color w:val="000000" w:themeColor="text1"/>
              </w:rPr>
            </w:pPr>
            <w:r w:rsidRPr="00D26EEC">
              <w:rPr>
                <w:b/>
                <w:color w:val="000000" w:themeColor="text1"/>
              </w:rPr>
              <w:t>Üzerine Sorumluluk alma</w:t>
            </w:r>
          </w:p>
        </w:tc>
        <w:tc>
          <w:tcPr>
            <w:tcW w:w="1683" w:type="dxa"/>
          </w:tcPr>
          <w:p w14:paraId="0D2EDCAD" w14:textId="77777777" w:rsidR="002753FE" w:rsidRPr="00D26EEC" w:rsidRDefault="002753FE" w:rsidP="00A506BA">
            <w:pPr>
              <w:rPr>
                <w:color w:val="000000" w:themeColor="text1"/>
              </w:rPr>
            </w:pPr>
          </w:p>
        </w:tc>
        <w:tc>
          <w:tcPr>
            <w:tcW w:w="1620" w:type="dxa"/>
          </w:tcPr>
          <w:p w14:paraId="59D495D7" w14:textId="77777777" w:rsidR="002753FE" w:rsidRPr="00D26EEC" w:rsidRDefault="002753FE" w:rsidP="00A506BA">
            <w:pPr>
              <w:rPr>
                <w:color w:val="000000" w:themeColor="text1"/>
              </w:rPr>
            </w:pPr>
          </w:p>
        </w:tc>
        <w:tc>
          <w:tcPr>
            <w:tcW w:w="1620" w:type="dxa"/>
          </w:tcPr>
          <w:p w14:paraId="4B852D66" w14:textId="77777777" w:rsidR="002753FE" w:rsidRPr="00D26EEC" w:rsidRDefault="002753FE" w:rsidP="00A506BA">
            <w:pPr>
              <w:rPr>
                <w:color w:val="000000" w:themeColor="text1"/>
              </w:rPr>
            </w:pPr>
          </w:p>
        </w:tc>
      </w:tr>
      <w:tr w:rsidR="00D26EEC" w:rsidRPr="00D26EEC" w14:paraId="00F41674" w14:textId="77777777" w:rsidTr="00025EE8">
        <w:tc>
          <w:tcPr>
            <w:tcW w:w="4365" w:type="dxa"/>
          </w:tcPr>
          <w:p w14:paraId="54399AF9" w14:textId="77777777" w:rsidR="002753FE" w:rsidRPr="00D26EEC" w:rsidRDefault="002753FE" w:rsidP="00A506BA">
            <w:pPr>
              <w:rPr>
                <w:color w:val="000000" w:themeColor="text1"/>
              </w:rPr>
            </w:pPr>
            <w:r w:rsidRPr="00D26EEC">
              <w:rPr>
                <w:color w:val="000000" w:themeColor="text1"/>
              </w:rPr>
              <w:t>Kendi bilgime ve deneyimlerime uygun bağımsızlık verildi</w:t>
            </w:r>
          </w:p>
        </w:tc>
        <w:tc>
          <w:tcPr>
            <w:tcW w:w="1683" w:type="dxa"/>
          </w:tcPr>
          <w:p w14:paraId="40FB1B52" w14:textId="77777777" w:rsidR="002753FE" w:rsidRPr="00D26EEC" w:rsidRDefault="002753FE" w:rsidP="00A506BA">
            <w:pPr>
              <w:rPr>
                <w:color w:val="000000" w:themeColor="text1"/>
              </w:rPr>
            </w:pPr>
          </w:p>
        </w:tc>
        <w:tc>
          <w:tcPr>
            <w:tcW w:w="1620" w:type="dxa"/>
          </w:tcPr>
          <w:p w14:paraId="7C5402F6" w14:textId="77777777" w:rsidR="002753FE" w:rsidRPr="00D26EEC" w:rsidRDefault="002753FE" w:rsidP="00A506BA">
            <w:pPr>
              <w:rPr>
                <w:color w:val="000000" w:themeColor="text1"/>
              </w:rPr>
            </w:pPr>
          </w:p>
        </w:tc>
        <w:tc>
          <w:tcPr>
            <w:tcW w:w="1620" w:type="dxa"/>
          </w:tcPr>
          <w:p w14:paraId="3E027FF8" w14:textId="77777777" w:rsidR="002753FE" w:rsidRPr="00D26EEC" w:rsidRDefault="002753FE" w:rsidP="00A506BA">
            <w:pPr>
              <w:rPr>
                <w:color w:val="000000" w:themeColor="text1"/>
              </w:rPr>
            </w:pPr>
          </w:p>
        </w:tc>
      </w:tr>
      <w:tr w:rsidR="00D26EEC" w:rsidRPr="00D26EEC" w14:paraId="18C31322" w14:textId="77777777" w:rsidTr="00025EE8">
        <w:tc>
          <w:tcPr>
            <w:tcW w:w="4365" w:type="dxa"/>
          </w:tcPr>
          <w:p w14:paraId="2F0E0CF3" w14:textId="77777777" w:rsidR="002753FE" w:rsidRPr="00D26EEC" w:rsidRDefault="002753FE" w:rsidP="00A506BA">
            <w:pPr>
              <w:rPr>
                <w:color w:val="000000" w:themeColor="text1"/>
              </w:rPr>
            </w:pPr>
            <w:r w:rsidRPr="00D26EEC">
              <w:rPr>
                <w:color w:val="000000" w:themeColor="text1"/>
              </w:rPr>
              <w:t>Yardıma ihtiyacım olduğunda bana yardım ve rehberlik teklif edildi</w:t>
            </w:r>
          </w:p>
        </w:tc>
        <w:tc>
          <w:tcPr>
            <w:tcW w:w="1683" w:type="dxa"/>
          </w:tcPr>
          <w:p w14:paraId="49139195" w14:textId="77777777" w:rsidR="002753FE" w:rsidRPr="00D26EEC" w:rsidRDefault="002753FE" w:rsidP="00A506BA">
            <w:pPr>
              <w:rPr>
                <w:color w:val="000000" w:themeColor="text1"/>
              </w:rPr>
            </w:pPr>
          </w:p>
        </w:tc>
        <w:tc>
          <w:tcPr>
            <w:tcW w:w="1620" w:type="dxa"/>
          </w:tcPr>
          <w:p w14:paraId="0EC4D52A" w14:textId="77777777" w:rsidR="002753FE" w:rsidRPr="00D26EEC" w:rsidRDefault="002753FE" w:rsidP="00A506BA">
            <w:pPr>
              <w:rPr>
                <w:color w:val="000000" w:themeColor="text1"/>
              </w:rPr>
            </w:pPr>
          </w:p>
        </w:tc>
        <w:tc>
          <w:tcPr>
            <w:tcW w:w="1620" w:type="dxa"/>
          </w:tcPr>
          <w:p w14:paraId="303267C1" w14:textId="77777777" w:rsidR="002753FE" w:rsidRPr="00D26EEC" w:rsidRDefault="002753FE" w:rsidP="00A506BA">
            <w:pPr>
              <w:rPr>
                <w:color w:val="000000" w:themeColor="text1"/>
              </w:rPr>
            </w:pPr>
          </w:p>
        </w:tc>
      </w:tr>
      <w:tr w:rsidR="00D26EEC" w:rsidRPr="00D26EEC" w14:paraId="4CDF7235" w14:textId="77777777" w:rsidTr="00025EE8">
        <w:tc>
          <w:tcPr>
            <w:tcW w:w="4365" w:type="dxa"/>
          </w:tcPr>
          <w:p w14:paraId="0EC1C5CA" w14:textId="77777777" w:rsidR="002753FE" w:rsidRPr="00D26EEC" w:rsidRDefault="002753FE" w:rsidP="00A506BA">
            <w:pPr>
              <w:rPr>
                <w:color w:val="000000" w:themeColor="text1"/>
              </w:rPr>
            </w:pPr>
            <w:r w:rsidRPr="00D26EEC">
              <w:rPr>
                <w:color w:val="000000" w:themeColor="text1"/>
              </w:rPr>
              <w:t>Benim eğitim ihtiyaçlarımın seviyesine uygun dereceli olarak sorumluluklarım artırıldı</w:t>
            </w:r>
          </w:p>
        </w:tc>
        <w:tc>
          <w:tcPr>
            <w:tcW w:w="1683" w:type="dxa"/>
          </w:tcPr>
          <w:p w14:paraId="3ACD7FF8" w14:textId="77777777" w:rsidR="002753FE" w:rsidRPr="00D26EEC" w:rsidRDefault="002753FE" w:rsidP="00A506BA">
            <w:pPr>
              <w:rPr>
                <w:color w:val="000000" w:themeColor="text1"/>
              </w:rPr>
            </w:pPr>
          </w:p>
        </w:tc>
        <w:tc>
          <w:tcPr>
            <w:tcW w:w="1620" w:type="dxa"/>
          </w:tcPr>
          <w:p w14:paraId="78B31FA9" w14:textId="77777777" w:rsidR="002753FE" w:rsidRPr="00D26EEC" w:rsidRDefault="002753FE" w:rsidP="00A506BA">
            <w:pPr>
              <w:rPr>
                <w:color w:val="000000" w:themeColor="text1"/>
              </w:rPr>
            </w:pPr>
          </w:p>
        </w:tc>
        <w:tc>
          <w:tcPr>
            <w:tcW w:w="1620" w:type="dxa"/>
          </w:tcPr>
          <w:p w14:paraId="0AD29D0B" w14:textId="77777777" w:rsidR="002753FE" w:rsidRPr="00D26EEC" w:rsidRDefault="002753FE" w:rsidP="00A506BA">
            <w:pPr>
              <w:rPr>
                <w:color w:val="000000" w:themeColor="text1"/>
              </w:rPr>
            </w:pPr>
          </w:p>
        </w:tc>
      </w:tr>
      <w:tr w:rsidR="00D26EEC" w:rsidRPr="00D26EEC" w14:paraId="1F9BDD61" w14:textId="77777777" w:rsidTr="00025EE8">
        <w:tc>
          <w:tcPr>
            <w:tcW w:w="4365" w:type="dxa"/>
          </w:tcPr>
          <w:p w14:paraId="332D3279" w14:textId="77777777" w:rsidR="002753FE" w:rsidRPr="00D26EEC" w:rsidRDefault="002753FE" w:rsidP="00A506BA">
            <w:pPr>
              <w:rPr>
                <w:b/>
                <w:color w:val="000000" w:themeColor="text1"/>
              </w:rPr>
            </w:pPr>
            <w:r w:rsidRPr="00D26EEC">
              <w:rPr>
                <w:b/>
                <w:color w:val="000000" w:themeColor="text1"/>
              </w:rPr>
              <w:t>İletişim</w:t>
            </w:r>
          </w:p>
        </w:tc>
        <w:tc>
          <w:tcPr>
            <w:tcW w:w="1683" w:type="dxa"/>
          </w:tcPr>
          <w:p w14:paraId="67F60FEA" w14:textId="77777777" w:rsidR="002753FE" w:rsidRPr="00D26EEC" w:rsidRDefault="002753FE" w:rsidP="00A506BA">
            <w:pPr>
              <w:rPr>
                <w:color w:val="000000" w:themeColor="text1"/>
              </w:rPr>
            </w:pPr>
          </w:p>
        </w:tc>
        <w:tc>
          <w:tcPr>
            <w:tcW w:w="1620" w:type="dxa"/>
          </w:tcPr>
          <w:p w14:paraId="65CD7A8B" w14:textId="77777777" w:rsidR="002753FE" w:rsidRPr="00D26EEC" w:rsidRDefault="002753FE" w:rsidP="00A506BA">
            <w:pPr>
              <w:rPr>
                <w:color w:val="000000" w:themeColor="text1"/>
              </w:rPr>
            </w:pPr>
          </w:p>
        </w:tc>
        <w:tc>
          <w:tcPr>
            <w:tcW w:w="1620" w:type="dxa"/>
          </w:tcPr>
          <w:p w14:paraId="16E30DFA" w14:textId="77777777" w:rsidR="002753FE" w:rsidRPr="00D26EEC" w:rsidRDefault="002753FE" w:rsidP="00A506BA">
            <w:pPr>
              <w:rPr>
                <w:color w:val="000000" w:themeColor="text1"/>
              </w:rPr>
            </w:pPr>
          </w:p>
        </w:tc>
      </w:tr>
      <w:tr w:rsidR="00D26EEC" w:rsidRPr="00D26EEC" w14:paraId="0DB28CC2" w14:textId="77777777" w:rsidTr="00025EE8">
        <w:tc>
          <w:tcPr>
            <w:tcW w:w="4365" w:type="dxa"/>
          </w:tcPr>
          <w:p w14:paraId="39889680" w14:textId="77777777" w:rsidR="002753FE" w:rsidRPr="00D26EEC" w:rsidRDefault="002753FE" w:rsidP="00A506BA">
            <w:pPr>
              <w:rPr>
                <w:color w:val="000000" w:themeColor="text1"/>
              </w:rPr>
            </w:pPr>
            <w:r w:rsidRPr="00D26EEC">
              <w:rPr>
                <w:color w:val="000000" w:themeColor="text1"/>
              </w:rPr>
              <w:t>Benim sorumluluklarımı izleyenlerden sürekli geri bildirim aldım</w:t>
            </w:r>
          </w:p>
        </w:tc>
        <w:tc>
          <w:tcPr>
            <w:tcW w:w="1683" w:type="dxa"/>
          </w:tcPr>
          <w:p w14:paraId="4802722F" w14:textId="77777777" w:rsidR="002753FE" w:rsidRPr="00D26EEC" w:rsidRDefault="002753FE" w:rsidP="00A506BA">
            <w:pPr>
              <w:rPr>
                <w:color w:val="000000" w:themeColor="text1"/>
              </w:rPr>
            </w:pPr>
          </w:p>
        </w:tc>
        <w:tc>
          <w:tcPr>
            <w:tcW w:w="1620" w:type="dxa"/>
          </w:tcPr>
          <w:p w14:paraId="20E34C11" w14:textId="77777777" w:rsidR="002753FE" w:rsidRPr="00D26EEC" w:rsidRDefault="002753FE" w:rsidP="00A506BA">
            <w:pPr>
              <w:rPr>
                <w:color w:val="000000" w:themeColor="text1"/>
              </w:rPr>
            </w:pPr>
          </w:p>
        </w:tc>
        <w:tc>
          <w:tcPr>
            <w:tcW w:w="1620" w:type="dxa"/>
          </w:tcPr>
          <w:p w14:paraId="4AE9FD98" w14:textId="77777777" w:rsidR="002753FE" w:rsidRPr="00D26EEC" w:rsidRDefault="002753FE" w:rsidP="00A506BA">
            <w:pPr>
              <w:rPr>
                <w:color w:val="000000" w:themeColor="text1"/>
              </w:rPr>
            </w:pPr>
          </w:p>
        </w:tc>
      </w:tr>
      <w:tr w:rsidR="00D26EEC" w:rsidRPr="00D26EEC" w14:paraId="7C9C3185" w14:textId="77777777" w:rsidTr="00025EE8">
        <w:tc>
          <w:tcPr>
            <w:tcW w:w="4365" w:type="dxa"/>
          </w:tcPr>
          <w:p w14:paraId="15CEAE78" w14:textId="77777777" w:rsidR="002753FE" w:rsidRPr="00D26EEC" w:rsidRDefault="002753FE" w:rsidP="00A506BA">
            <w:pPr>
              <w:rPr>
                <w:color w:val="000000" w:themeColor="text1"/>
              </w:rPr>
            </w:pPr>
            <w:r w:rsidRPr="00D26EEC">
              <w:rPr>
                <w:color w:val="000000" w:themeColor="text1"/>
              </w:rPr>
              <w:t>Sözel geri bildirimleri yansıtan yazılı değerlendirme aldım</w:t>
            </w:r>
          </w:p>
        </w:tc>
        <w:tc>
          <w:tcPr>
            <w:tcW w:w="1683" w:type="dxa"/>
          </w:tcPr>
          <w:p w14:paraId="3507E9B7" w14:textId="77777777" w:rsidR="002753FE" w:rsidRPr="00D26EEC" w:rsidRDefault="002753FE" w:rsidP="00A506BA">
            <w:pPr>
              <w:rPr>
                <w:color w:val="000000" w:themeColor="text1"/>
              </w:rPr>
            </w:pPr>
          </w:p>
        </w:tc>
        <w:tc>
          <w:tcPr>
            <w:tcW w:w="1620" w:type="dxa"/>
          </w:tcPr>
          <w:p w14:paraId="0B9DED32" w14:textId="77777777" w:rsidR="002753FE" w:rsidRPr="00D26EEC" w:rsidRDefault="002753FE" w:rsidP="00A506BA">
            <w:pPr>
              <w:rPr>
                <w:color w:val="000000" w:themeColor="text1"/>
              </w:rPr>
            </w:pPr>
          </w:p>
        </w:tc>
        <w:tc>
          <w:tcPr>
            <w:tcW w:w="1620" w:type="dxa"/>
          </w:tcPr>
          <w:p w14:paraId="44A1573A" w14:textId="77777777" w:rsidR="002753FE" w:rsidRPr="00D26EEC" w:rsidRDefault="002753FE" w:rsidP="00A506BA">
            <w:pPr>
              <w:rPr>
                <w:color w:val="000000" w:themeColor="text1"/>
              </w:rPr>
            </w:pPr>
          </w:p>
        </w:tc>
      </w:tr>
      <w:tr w:rsidR="00D26EEC" w:rsidRPr="00D26EEC" w14:paraId="2C56FC7D" w14:textId="77777777" w:rsidTr="00025EE8">
        <w:tc>
          <w:tcPr>
            <w:tcW w:w="4365" w:type="dxa"/>
          </w:tcPr>
          <w:p w14:paraId="0F24B946" w14:textId="77777777" w:rsidR="002753FE" w:rsidRPr="00D26EEC" w:rsidRDefault="002753FE" w:rsidP="00A506BA">
            <w:pPr>
              <w:rPr>
                <w:color w:val="000000" w:themeColor="text1"/>
              </w:rPr>
            </w:pPr>
            <w:r w:rsidRPr="00D26EEC">
              <w:rPr>
                <w:color w:val="000000" w:themeColor="text1"/>
              </w:rPr>
              <w:t>Eğitimcim ile öğrenme deneyimlerimi tartışma fırsatı buldum</w:t>
            </w:r>
          </w:p>
        </w:tc>
        <w:tc>
          <w:tcPr>
            <w:tcW w:w="1683" w:type="dxa"/>
          </w:tcPr>
          <w:p w14:paraId="0EE472F2" w14:textId="77777777" w:rsidR="002753FE" w:rsidRPr="00D26EEC" w:rsidRDefault="002753FE" w:rsidP="00A506BA">
            <w:pPr>
              <w:rPr>
                <w:color w:val="000000" w:themeColor="text1"/>
              </w:rPr>
            </w:pPr>
          </w:p>
        </w:tc>
        <w:tc>
          <w:tcPr>
            <w:tcW w:w="1620" w:type="dxa"/>
          </w:tcPr>
          <w:p w14:paraId="6D1A7073" w14:textId="77777777" w:rsidR="002753FE" w:rsidRPr="00D26EEC" w:rsidRDefault="002753FE" w:rsidP="00A506BA">
            <w:pPr>
              <w:rPr>
                <w:color w:val="000000" w:themeColor="text1"/>
              </w:rPr>
            </w:pPr>
          </w:p>
        </w:tc>
        <w:tc>
          <w:tcPr>
            <w:tcW w:w="1620" w:type="dxa"/>
          </w:tcPr>
          <w:p w14:paraId="2A58D102" w14:textId="77777777" w:rsidR="002753FE" w:rsidRPr="00D26EEC" w:rsidRDefault="002753FE" w:rsidP="00A506BA">
            <w:pPr>
              <w:rPr>
                <w:color w:val="000000" w:themeColor="text1"/>
              </w:rPr>
            </w:pPr>
          </w:p>
        </w:tc>
      </w:tr>
      <w:tr w:rsidR="00D26EEC" w:rsidRPr="00D26EEC" w14:paraId="5EDD0F0F" w14:textId="77777777" w:rsidTr="00025EE8">
        <w:tc>
          <w:tcPr>
            <w:tcW w:w="4365" w:type="dxa"/>
          </w:tcPr>
          <w:p w14:paraId="20211B2F" w14:textId="77777777" w:rsidR="002753FE" w:rsidRPr="00D26EEC" w:rsidRDefault="002753FE" w:rsidP="00A506BA">
            <w:pPr>
              <w:rPr>
                <w:color w:val="000000" w:themeColor="text1"/>
              </w:rPr>
            </w:pPr>
            <w:r w:rsidRPr="00D26EEC">
              <w:rPr>
                <w:color w:val="000000" w:themeColor="text1"/>
              </w:rPr>
              <w:t>Benim tanımlanmış öğrenme ihtiyaçlarıma yanıt verildiği hissettim</w:t>
            </w:r>
          </w:p>
        </w:tc>
        <w:tc>
          <w:tcPr>
            <w:tcW w:w="1683" w:type="dxa"/>
          </w:tcPr>
          <w:p w14:paraId="311C9066" w14:textId="77777777" w:rsidR="002753FE" w:rsidRPr="00D26EEC" w:rsidRDefault="002753FE" w:rsidP="00A506BA">
            <w:pPr>
              <w:rPr>
                <w:color w:val="000000" w:themeColor="text1"/>
              </w:rPr>
            </w:pPr>
          </w:p>
        </w:tc>
        <w:tc>
          <w:tcPr>
            <w:tcW w:w="1620" w:type="dxa"/>
          </w:tcPr>
          <w:p w14:paraId="2FDC66FB" w14:textId="77777777" w:rsidR="002753FE" w:rsidRPr="00D26EEC" w:rsidRDefault="002753FE" w:rsidP="00A506BA">
            <w:pPr>
              <w:rPr>
                <w:color w:val="000000" w:themeColor="text1"/>
              </w:rPr>
            </w:pPr>
          </w:p>
        </w:tc>
        <w:tc>
          <w:tcPr>
            <w:tcW w:w="1620" w:type="dxa"/>
          </w:tcPr>
          <w:p w14:paraId="3567816D" w14:textId="77777777" w:rsidR="002753FE" w:rsidRPr="00D26EEC" w:rsidRDefault="002753FE" w:rsidP="00A506BA">
            <w:pPr>
              <w:rPr>
                <w:color w:val="000000" w:themeColor="text1"/>
              </w:rPr>
            </w:pPr>
          </w:p>
        </w:tc>
      </w:tr>
      <w:tr w:rsidR="00D26EEC" w:rsidRPr="00D26EEC" w14:paraId="4F3DDE6B" w14:textId="77777777" w:rsidTr="00025EE8">
        <w:tc>
          <w:tcPr>
            <w:tcW w:w="4365" w:type="dxa"/>
          </w:tcPr>
          <w:p w14:paraId="619791D5" w14:textId="77777777" w:rsidR="002753FE" w:rsidRPr="00D26EEC" w:rsidRDefault="002753FE" w:rsidP="00A506BA">
            <w:pPr>
              <w:rPr>
                <w:b/>
                <w:color w:val="000000" w:themeColor="text1"/>
              </w:rPr>
            </w:pPr>
            <w:r w:rsidRPr="00D26EEC">
              <w:rPr>
                <w:b/>
                <w:color w:val="000000" w:themeColor="text1"/>
              </w:rPr>
              <w:t>Öğrenme Deneyimi</w:t>
            </w:r>
          </w:p>
        </w:tc>
        <w:tc>
          <w:tcPr>
            <w:tcW w:w="1683" w:type="dxa"/>
          </w:tcPr>
          <w:p w14:paraId="0EC27AFD" w14:textId="77777777" w:rsidR="002753FE" w:rsidRPr="00D26EEC" w:rsidRDefault="002753FE" w:rsidP="00A506BA">
            <w:pPr>
              <w:rPr>
                <w:color w:val="000000" w:themeColor="text1"/>
              </w:rPr>
            </w:pPr>
          </w:p>
        </w:tc>
        <w:tc>
          <w:tcPr>
            <w:tcW w:w="1620" w:type="dxa"/>
          </w:tcPr>
          <w:p w14:paraId="55F4F0E2" w14:textId="77777777" w:rsidR="002753FE" w:rsidRPr="00D26EEC" w:rsidRDefault="002753FE" w:rsidP="00A506BA">
            <w:pPr>
              <w:rPr>
                <w:color w:val="000000" w:themeColor="text1"/>
              </w:rPr>
            </w:pPr>
          </w:p>
        </w:tc>
        <w:tc>
          <w:tcPr>
            <w:tcW w:w="1620" w:type="dxa"/>
          </w:tcPr>
          <w:p w14:paraId="30C9F80D" w14:textId="77777777" w:rsidR="002753FE" w:rsidRPr="00D26EEC" w:rsidRDefault="002753FE" w:rsidP="00A506BA">
            <w:pPr>
              <w:rPr>
                <w:color w:val="000000" w:themeColor="text1"/>
              </w:rPr>
            </w:pPr>
          </w:p>
        </w:tc>
      </w:tr>
      <w:tr w:rsidR="00D26EEC" w:rsidRPr="00D26EEC" w14:paraId="66A0DFFD" w14:textId="77777777" w:rsidTr="00025EE8">
        <w:tc>
          <w:tcPr>
            <w:tcW w:w="4365" w:type="dxa"/>
          </w:tcPr>
          <w:p w14:paraId="138A8498" w14:textId="77777777" w:rsidR="002753FE" w:rsidRPr="00D26EEC" w:rsidRDefault="002753FE" w:rsidP="00A506BA">
            <w:pPr>
              <w:rPr>
                <w:color w:val="000000" w:themeColor="text1"/>
              </w:rPr>
            </w:pPr>
            <w:r w:rsidRPr="00D26EEC">
              <w:rPr>
                <w:color w:val="000000" w:themeColor="text1"/>
              </w:rPr>
              <w:t xml:space="preserve">Bana değişik eğitim deneyimleri sağlandı (klinik değerlendirme, yazılı kaynaklar, özel dersler, uygulama </w:t>
            </w:r>
            <w:proofErr w:type="spellStart"/>
            <w:r w:rsidRPr="00D26EEC">
              <w:rPr>
                <w:color w:val="000000" w:themeColor="text1"/>
              </w:rPr>
              <w:t>vb</w:t>
            </w:r>
            <w:proofErr w:type="spellEnd"/>
            <w:r w:rsidRPr="00D26EEC">
              <w:rPr>
                <w:color w:val="000000" w:themeColor="text1"/>
              </w:rPr>
              <w:t>)</w:t>
            </w:r>
          </w:p>
        </w:tc>
        <w:tc>
          <w:tcPr>
            <w:tcW w:w="1683" w:type="dxa"/>
          </w:tcPr>
          <w:p w14:paraId="440D66E7" w14:textId="77777777" w:rsidR="002753FE" w:rsidRPr="00D26EEC" w:rsidRDefault="002753FE" w:rsidP="00A506BA">
            <w:pPr>
              <w:rPr>
                <w:color w:val="000000" w:themeColor="text1"/>
              </w:rPr>
            </w:pPr>
          </w:p>
        </w:tc>
        <w:tc>
          <w:tcPr>
            <w:tcW w:w="1620" w:type="dxa"/>
          </w:tcPr>
          <w:p w14:paraId="513181C9" w14:textId="77777777" w:rsidR="002753FE" w:rsidRPr="00D26EEC" w:rsidRDefault="002753FE" w:rsidP="00A506BA">
            <w:pPr>
              <w:rPr>
                <w:color w:val="000000" w:themeColor="text1"/>
              </w:rPr>
            </w:pPr>
          </w:p>
        </w:tc>
        <w:tc>
          <w:tcPr>
            <w:tcW w:w="1620" w:type="dxa"/>
          </w:tcPr>
          <w:p w14:paraId="734CDC00" w14:textId="77777777" w:rsidR="002753FE" w:rsidRPr="00D26EEC" w:rsidRDefault="002753FE" w:rsidP="00A506BA">
            <w:pPr>
              <w:rPr>
                <w:color w:val="000000" w:themeColor="text1"/>
              </w:rPr>
            </w:pPr>
          </w:p>
        </w:tc>
      </w:tr>
      <w:tr w:rsidR="002753FE" w:rsidRPr="00D26EEC" w14:paraId="34083765" w14:textId="77777777" w:rsidTr="00025EE8">
        <w:tc>
          <w:tcPr>
            <w:tcW w:w="4365" w:type="dxa"/>
          </w:tcPr>
          <w:p w14:paraId="44BDCDA5" w14:textId="77777777" w:rsidR="002753FE" w:rsidRPr="00D26EEC" w:rsidRDefault="002753FE" w:rsidP="00A506BA">
            <w:pPr>
              <w:rPr>
                <w:color w:val="000000" w:themeColor="text1"/>
              </w:rPr>
            </w:pPr>
            <w:r w:rsidRPr="00D26EEC">
              <w:rPr>
                <w:color w:val="000000" w:themeColor="text1"/>
              </w:rPr>
              <w:t>Verilen eğitim benim için uygundu</w:t>
            </w:r>
          </w:p>
        </w:tc>
        <w:tc>
          <w:tcPr>
            <w:tcW w:w="1683" w:type="dxa"/>
          </w:tcPr>
          <w:p w14:paraId="4086F986" w14:textId="77777777" w:rsidR="002753FE" w:rsidRPr="00D26EEC" w:rsidRDefault="002753FE" w:rsidP="00A506BA">
            <w:pPr>
              <w:rPr>
                <w:color w:val="000000" w:themeColor="text1"/>
              </w:rPr>
            </w:pPr>
          </w:p>
        </w:tc>
        <w:tc>
          <w:tcPr>
            <w:tcW w:w="1620" w:type="dxa"/>
          </w:tcPr>
          <w:p w14:paraId="151F6791" w14:textId="77777777" w:rsidR="002753FE" w:rsidRPr="00D26EEC" w:rsidRDefault="002753FE" w:rsidP="00A506BA">
            <w:pPr>
              <w:rPr>
                <w:color w:val="000000" w:themeColor="text1"/>
              </w:rPr>
            </w:pPr>
          </w:p>
        </w:tc>
        <w:tc>
          <w:tcPr>
            <w:tcW w:w="1620" w:type="dxa"/>
          </w:tcPr>
          <w:p w14:paraId="70D4F001" w14:textId="77777777" w:rsidR="002753FE" w:rsidRPr="00D26EEC" w:rsidRDefault="002753FE" w:rsidP="00A506BA">
            <w:pPr>
              <w:rPr>
                <w:color w:val="000000" w:themeColor="text1"/>
              </w:rPr>
            </w:pPr>
          </w:p>
        </w:tc>
      </w:tr>
    </w:tbl>
    <w:p w14:paraId="15BF49FA" w14:textId="6B46207D" w:rsidR="002753FE" w:rsidRPr="00D26EEC" w:rsidRDefault="002753FE" w:rsidP="00A506BA">
      <w:pPr>
        <w:rPr>
          <w:color w:val="000000" w:themeColor="text1"/>
        </w:rPr>
      </w:pPr>
    </w:p>
    <w:p w14:paraId="7C594102" w14:textId="77777777" w:rsidR="00F77DC7" w:rsidRPr="00D26EEC" w:rsidRDefault="00F77DC7" w:rsidP="00A506BA">
      <w:pPr>
        <w:rPr>
          <w:color w:val="000000" w:themeColor="text1"/>
        </w:rPr>
      </w:pPr>
    </w:p>
    <w:p w14:paraId="6685A8C6" w14:textId="77777777" w:rsidR="002753FE" w:rsidRPr="00D26EEC" w:rsidRDefault="002753FE" w:rsidP="00A506BA">
      <w:pPr>
        <w:rPr>
          <w:b/>
          <w:color w:val="000000" w:themeColor="text1"/>
        </w:rPr>
      </w:pPr>
      <w:r w:rsidRPr="00D26EEC">
        <w:rPr>
          <w:b/>
          <w:color w:val="000000" w:themeColor="text1"/>
        </w:rPr>
        <w:t>Yorumlar:</w:t>
      </w:r>
    </w:p>
    <w:p w14:paraId="30A8B389" w14:textId="77777777" w:rsidR="002753FE" w:rsidRPr="00D26EEC" w:rsidRDefault="002753FE" w:rsidP="00A506BA">
      <w:pPr>
        <w:rPr>
          <w:b/>
          <w:color w:val="000000" w:themeColor="text1"/>
        </w:rPr>
      </w:pPr>
    </w:p>
    <w:p w14:paraId="52FC4F0F" w14:textId="1CAF99FC" w:rsidR="002753FE" w:rsidRPr="00D26EEC" w:rsidRDefault="003D60BA" w:rsidP="00A506BA">
      <w:pPr>
        <w:numPr>
          <w:ilvl w:val="0"/>
          <w:numId w:val="19"/>
        </w:numPr>
        <w:rPr>
          <w:color w:val="000000" w:themeColor="text1"/>
        </w:rPr>
      </w:pPr>
      <w:r w:rsidRPr="00D26EEC">
        <w:rPr>
          <w:color w:val="000000" w:themeColor="text1"/>
        </w:rPr>
        <w:t>Uygulamada</w:t>
      </w:r>
      <w:r w:rsidR="002753FE" w:rsidRPr="00D26EEC">
        <w:rPr>
          <w:color w:val="000000" w:themeColor="text1"/>
        </w:rPr>
        <w:t xml:space="preserve"> en çok beğendiklerim</w:t>
      </w:r>
    </w:p>
    <w:p w14:paraId="3471C672" w14:textId="77777777" w:rsidR="002753FE" w:rsidRPr="00D26EEC" w:rsidRDefault="002753FE" w:rsidP="00A506BA">
      <w:pPr>
        <w:ind w:left="360"/>
        <w:rPr>
          <w:color w:val="000000" w:themeColor="text1"/>
        </w:rPr>
      </w:pPr>
    </w:p>
    <w:p w14:paraId="0BD6CEA5" w14:textId="77777777" w:rsidR="002753FE" w:rsidRPr="00D26EEC" w:rsidRDefault="002753FE" w:rsidP="00A506BA">
      <w:pPr>
        <w:ind w:left="360"/>
        <w:rPr>
          <w:color w:val="000000" w:themeColor="text1"/>
        </w:rPr>
      </w:pPr>
    </w:p>
    <w:p w14:paraId="4AC25181" w14:textId="77777777" w:rsidR="002753FE" w:rsidRPr="00D26EEC" w:rsidRDefault="002753FE" w:rsidP="00A506BA">
      <w:pPr>
        <w:ind w:left="360"/>
        <w:rPr>
          <w:color w:val="000000" w:themeColor="text1"/>
        </w:rPr>
      </w:pPr>
    </w:p>
    <w:p w14:paraId="1BBD993B" w14:textId="77777777" w:rsidR="002753FE" w:rsidRPr="00D26EEC" w:rsidRDefault="002753FE" w:rsidP="00A506BA">
      <w:pPr>
        <w:ind w:left="360"/>
        <w:rPr>
          <w:color w:val="000000" w:themeColor="text1"/>
        </w:rPr>
      </w:pPr>
    </w:p>
    <w:p w14:paraId="53AC3E54" w14:textId="77777777" w:rsidR="002753FE" w:rsidRPr="00D26EEC" w:rsidRDefault="002753FE" w:rsidP="00A506BA">
      <w:pPr>
        <w:ind w:left="360"/>
        <w:rPr>
          <w:color w:val="000000" w:themeColor="text1"/>
        </w:rPr>
      </w:pPr>
    </w:p>
    <w:p w14:paraId="11E00AD0" w14:textId="16C13642" w:rsidR="002753FE" w:rsidRPr="00D26EEC" w:rsidRDefault="003D60BA" w:rsidP="00A506BA">
      <w:pPr>
        <w:numPr>
          <w:ilvl w:val="0"/>
          <w:numId w:val="19"/>
        </w:numPr>
        <w:rPr>
          <w:color w:val="000000" w:themeColor="text1"/>
        </w:rPr>
      </w:pPr>
      <w:r w:rsidRPr="00D26EEC">
        <w:rPr>
          <w:color w:val="000000" w:themeColor="text1"/>
        </w:rPr>
        <w:t>Uygulamada</w:t>
      </w:r>
      <w:r w:rsidR="002753FE" w:rsidRPr="00D26EEC">
        <w:rPr>
          <w:color w:val="000000" w:themeColor="text1"/>
        </w:rPr>
        <w:t xml:space="preserve"> en az beğendiklerim</w:t>
      </w:r>
    </w:p>
    <w:p w14:paraId="5B0B8F6C" w14:textId="77777777" w:rsidR="002753FE" w:rsidRPr="00D26EEC" w:rsidRDefault="002753FE" w:rsidP="00A506BA">
      <w:pPr>
        <w:ind w:left="360"/>
        <w:rPr>
          <w:color w:val="000000" w:themeColor="text1"/>
        </w:rPr>
      </w:pPr>
    </w:p>
    <w:p w14:paraId="658A1579" w14:textId="77777777" w:rsidR="002753FE" w:rsidRPr="00D26EEC" w:rsidRDefault="002753FE" w:rsidP="00A506BA">
      <w:pPr>
        <w:ind w:left="360"/>
        <w:rPr>
          <w:color w:val="000000" w:themeColor="text1"/>
        </w:rPr>
      </w:pPr>
    </w:p>
    <w:p w14:paraId="7D66AABB" w14:textId="77777777" w:rsidR="002753FE" w:rsidRPr="00D26EEC" w:rsidRDefault="002753FE" w:rsidP="00A506BA">
      <w:pPr>
        <w:ind w:left="360"/>
        <w:rPr>
          <w:color w:val="000000" w:themeColor="text1"/>
        </w:rPr>
      </w:pPr>
    </w:p>
    <w:p w14:paraId="66B0B7B9" w14:textId="77777777" w:rsidR="002753FE" w:rsidRPr="00D26EEC" w:rsidRDefault="002753FE" w:rsidP="00A506BA">
      <w:pPr>
        <w:ind w:left="360"/>
        <w:rPr>
          <w:color w:val="000000" w:themeColor="text1"/>
        </w:rPr>
      </w:pPr>
    </w:p>
    <w:p w14:paraId="248534B6" w14:textId="77777777" w:rsidR="002753FE" w:rsidRPr="00D26EEC" w:rsidRDefault="002753FE" w:rsidP="00A506BA">
      <w:pPr>
        <w:ind w:left="360"/>
        <w:rPr>
          <w:color w:val="000000" w:themeColor="text1"/>
        </w:rPr>
      </w:pPr>
    </w:p>
    <w:p w14:paraId="2543F14D" w14:textId="77777777" w:rsidR="002753FE" w:rsidRPr="00D26EEC" w:rsidRDefault="002753FE" w:rsidP="00A506BA">
      <w:pPr>
        <w:ind w:left="360"/>
        <w:rPr>
          <w:color w:val="000000" w:themeColor="text1"/>
        </w:rPr>
      </w:pPr>
    </w:p>
    <w:p w14:paraId="3A8CDFE1" w14:textId="77777777" w:rsidR="00C24394" w:rsidRPr="00D26EEC" w:rsidRDefault="002753FE" w:rsidP="00A506BA">
      <w:pPr>
        <w:numPr>
          <w:ilvl w:val="0"/>
          <w:numId w:val="19"/>
        </w:numPr>
        <w:rPr>
          <w:color w:val="000000" w:themeColor="text1"/>
        </w:rPr>
      </w:pPr>
      <w:r w:rsidRPr="00D26EEC">
        <w:rPr>
          <w:color w:val="000000" w:themeColor="text1"/>
        </w:rPr>
        <w:t>Gelecek için öneriler</w:t>
      </w:r>
    </w:p>
    <w:p w14:paraId="230B97A3" w14:textId="77777777" w:rsidR="003D60BA" w:rsidRPr="00D26EEC" w:rsidRDefault="003D60BA" w:rsidP="003D60BA">
      <w:pPr>
        <w:rPr>
          <w:color w:val="000000" w:themeColor="text1"/>
        </w:rPr>
      </w:pPr>
    </w:p>
    <w:p w14:paraId="0EC51B8A" w14:textId="77777777" w:rsidR="003D60BA" w:rsidRPr="00D26EEC" w:rsidRDefault="003D60BA" w:rsidP="003D60BA">
      <w:pPr>
        <w:rPr>
          <w:color w:val="000000" w:themeColor="text1"/>
        </w:rPr>
      </w:pPr>
    </w:p>
    <w:p w14:paraId="3ABE3003" w14:textId="77777777" w:rsidR="003D60BA" w:rsidRPr="00D26EEC" w:rsidRDefault="003D60BA" w:rsidP="003D60BA">
      <w:pPr>
        <w:rPr>
          <w:color w:val="000000" w:themeColor="text1"/>
        </w:rPr>
      </w:pPr>
    </w:p>
    <w:p w14:paraId="2D44A361" w14:textId="77777777" w:rsidR="003D60BA" w:rsidRPr="00D26EEC" w:rsidRDefault="003D60BA" w:rsidP="003D60BA">
      <w:pPr>
        <w:rPr>
          <w:color w:val="000000" w:themeColor="text1"/>
        </w:rPr>
      </w:pPr>
    </w:p>
    <w:p w14:paraId="3C747D2D" w14:textId="77777777" w:rsidR="003D60BA" w:rsidRPr="00D26EEC" w:rsidRDefault="003D60BA" w:rsidP="003D60BA">
      <w:pPr>
        <w:rPr>
          <w:color w:val="000000" w:themeColor="text1"/>
        </w:rPr>
      </w:pPr>
    </w:p>
    <w:p w14:paraId="5BF2FF76" w14:textId="77777777" w:rsidR="003D60BA" w:rsidRPr="00D26EEC" w:rsidRDefault="003D60BA" w:rsidP="003D60BA">
      <w:pPr>
        <w:rPr>
          <w:color w:val="000000" w:themeColor="text1"/>
        </w:rPr>
      </w:pPr>
    </w:p>
    <w:p w14:paraId="76BE7F76" w14:textId="77777777" w:rsidR="00747688" w:rsidRPr="00D26EEC" w:rsidRDefault="00747688" w:rsidP="00747688">
      <w:pPr>
        <w:spacing w:line="360" w:lineRule="auto"/>
        <w:rPr>
          <w:color w:val="000000" w:themeColor="text1"/>
        </w:rPr>
      </w:pPr>
    </w:p>
    <w:p w14:paraId="5824F706" w14:textId="77777777" w:rsidR="00F53CD5" w:rsidRPr="00D26EEC" w:rsidRDefault="00F53CD5" w:rsidP="00F53CD5">
      <w:pPr>
        <w:rPr>
          <w:b/>
          <w:color w:val="000000" w:themeColor="text1"/>
          <w:sz w:val="18"/>
        </w:rPr>
      </w:pPr>
    </w:p>
    <w:p w14:paraId="1D257973" w14:textId="77777777" w:rsidR="00F53CD5" w:rsidRPr="00D26EEC" w:rsidRDefault="00F53CD5" w:rsidP="00F53CD5">
      <w:pPr>
        <w:rPr>
          <w:color w:val="000000" w:themeColor="text1"/>
        </w:rPr>
      </w:pPr>
      <w:r w:rsidRPr="00D26EEC">
        <w:rPr>
          <w:b/>
          <w:color w:val="000000" w:themeColor="text1"/>
          <w:sz w:val="18"/>
        </w:rPr>
        <w:t>Bu form uygulamanız sonunda aşağıda tarafınıza sunulan link aracılığıyla çevrimiçi şekilde doldurulmalıdır.</w:t>
      </w:r>
    </w:p>
    <w:p w14:paraId="41B0E334" w14:textId="77777777" w:rsidR="00F53CD5" w:rsidRPr="00D26EEC" w:rsidRDefault="00C653AD" w:rsidP="00F53CD5">
      <w:pPr>
        <w:rPr>
          <w:color w:val="000000" w:themeColor="text1"/>
        </w:rPr>
      </w:pPr>
      <w:hyperlink r:id="rId24" w:history="1">
        <w:r w:rsidR="00F53CD5" w:rsidRPr="00D26EEC">
          <w:rPr>
            <w:rStyle w:val="Kpr"/>
            <w:color w:val="000000" w:themeColor="text1"/>
          </w:rPr>
          <w:t>https://forms.gle/LLEs9sajugTPypSL9</w:t>
        </w:r>
      </w:hyperlink>
    </w:p>
    <w:p w14:paraId="143F4316" w14:textId="6B9E3F93" w:rsidR="003D60BA" w:rsidRPr="00D26EEC" w:rsidRDefault="003D60BA" w:rsidP="003D60BA">
      <w:pPr>
        <w:rPr>
          <w:color w:val="000000" w:themeColor="text1"/>
        </w:rPr>
      </w:pPr>
    </w:p>
    <w:p w14:paraId="30F9CBBC" w14:textId="7A09C356" w:rsidR="00D722CF" w:rsidRPr="00D26EEC" w:rsidRDefault="00D722CF" w:rsidP="003D60BA">
      <w:pPr>
        <w:rPr>
          <w:color w:val="000000" w:themeColor="text1"/>
        </w:rPr>
      </w:pPr>
    </w:p>
    <w:p w14:paraId="6397A47D" w14:textId="4B8E3F21" w:rsidR="00D722CF" w:rsidRPr="00D26EEC" w:rsidRDefault="00D722CF" w:rsidP="003D60BA">
      <w:pPr>
        <w:rPr>
          <w:color w:val="000000" w:themeColor="text1"/>
        </w:rPr>
      </w:pPr>
    </w:p>
    <w:p w14:paraId="2B18A829" w14:textId="6BF7F832" w:rsidR="00D722CF" w:rsidRPr="00D26EEC" w:rsidRDefault="00D722CF" w:rsidP="003D60BA">
      <w:pPr>
        <w:rPr>
          <w:color w:val="000000" w:themeColor="text1"/>
        </w:rPr>
      </w:pPr>
    </w:p>
    <w:p w14:paraId="22F9850F" w14:textId="597263B1" w:rsidR="00D722CF" w:rsidRPr="00D26EEC" w:rsidRDefault="00D722CF" w:rsidP="003D60BA">
      <w:pPr>
        <w:rPr>
          <w:color w:val="000000" w:themeColor="text1"/>
        </w:rPr>
      </w:pPr>
    </w:p>
    <w:p w14:paraId="146775F0" w14:textId="60243C98" w:rsidR="00D722CF" w:rsidRPr="00D26EEC" w:rsidRDefault="00D722CF" w:rsidP="003D60BA">
      <w:pPr>
        <w:rPr>
          <w:color w:val="000000" w:themeColor="text1"/>
        </w:rPr>
      </w:pPr>
    </w:p>
    <w:p w14:paraId="69358D33" w14:textId="4676D2A4" w:rsidR="00D722CF" w:rsidRPr="00D26EEC" w:rsidRDefault="00D722CF" w:rsidP="003D60BA">
      <w:pPr>
        <w:rPr>
          <w:color w:val="000000" w:themeColor="text1"/>
        </w:rPr>
      </w:pPr>
    </w:p>
    <w:p w14:paraId="577BB3BF" w14:textId="3FAB7BE1" w:rsidR="00D722CF" w:rsidRPr="00D26EEC" w:rsidRDefault="00D722CF" w:rsidP="003D60BA">
      <w:pPr>
        <w:rPr>
          <w:color w:val="000000" w:themeColor="text1"/>
        </w:rPr>
      </w:pPr>
    </w:p>
    <w:p w14:paraId="30BC4A3F" w14:textId="42790EC1" w:rsidR="00D722CF" w:rsidRPr="00D26EEC" w:rsidRDefault="00D722CF" w:rsidP="003D60BA">
      <w:pPr>
        <w:rPr>
          <w:color w:val="000000" w:themeColor="text1"/>
        </w:rPr>
      </w:pPr>
    </w:p>
    <w:p w14:paraId="3937E0F9" w14:textId="2FBE88A6" w:rsidR="00D722CF" w:rsidRPr="00D26EEC" w:rsidRDefault="00D722CF" w:rsidP="003D60BA">
      <w:pPr>
        <w:rPr>
          <w:color w:val="000000" w:themeColor="text1"/>
        </w:rPr>
      </w:pPr>
    </w:p>
    <w:p w14:paraId="3B8D1A21" w14:textId="2F3024F4" w:rsidR="00D722CF" w:rsidRPr="00D26EEC" w:rsidRDefault="00D722CF" w:rsidP="003D60BA">
      <w:pPr>
        <w:rPr>
          <w:color w:val="000000" w:themeColor="text1"/>
        </w:rPr>
      </w:pPr>
    </w:p>
    <w:p w14:paraId="65066A9F" w14:textId="423548A1" w:rsidR="00D722CF" w:rsidRPr="00D26EEC" w:rsidRDefault="00D722CF" w:rsidP="003D60BA">
      <w:pPr>
        <w:rPr>
          <w:color w:val="000000" w:themeColor="text1"/>
        </w:rPr>
      </w:pPr>
    </w:p>
    <w:p w14:paraId="11300D6D" w14:textId="7B7FC644" w:rsidR="00D722CF" w:rsidRPr="00D26EEC" w:rsidRDefault="00D722CF" w:rsidP="003D60BA">
      <w:pPr>
        <w:rPr>
          <w:color w:val="000000" w:themeColor="text1"/>
        </w:rPr>
      </w:pPr>
    </w:p>
    <w:p w14:paraId="6FE61D54" w14:textId="6A001ED1" w:rsidR="00D722CF" w:rsidRPr="00D26EEC" w:rsidRDefault="00D722CF" w:rsidP="003D60BA">
      <w:pPr>
        <w:rPr>
          <w:color w:val="000000" w:themeColor="text1"/>
        </w:rPr>
      </w:pPr>
    </w:p>
    <w:p w14:paraId="21AB2925" w14:textId="3E563587" w:rsidR="00D722CF" w:rsidRPr="00D26EEC" w:rsidRDefault="00D722CF" w:rsidP="003D60BA">
      <w:pPr>
        <w:rPr>
          <w:color w:val="000000" w:themeColor="text1"/>
        </w:rPr>
      </w:pPr>
    </w:p>
    <w:p w14:paraId="0C5041A8" w14:textId="7DF373B0" w:rsidR="00D722CF" w:rsidRPr="00D26EEC" w:rsidRDefault="00D722CF" w:rsidP="003D60BA">
      <w:pPr>
        <w:rPr>
          <w:color w:val="000000" w:themeColor="text1"/>
        </w:rPr>
      </w:pPr>
    </w:p>
    <w:p w14:paraId="7FAA26D6" w14:textId="3DA0E258" w:rsidR="00D722CF" w:rsidRPr="00D26EEC" w:rsidRDefault="00D722CF" w:rsidP="003D60BA">
      <w:pPr>
        <w:rPr>
          <w:color w:val="000000" w:themeColor="text1"/>
        </w:rPr>
      </w:pPr>
    </w:p>
    <w:p w14:paraId="60181485" w14:textId="16D82842" w:rsidR="00D722CF" w:rsidRPr="00D26EEC" w:rsidRDefault="00D722CF" w:rsidP="003D60BA">
      <w:pPr>
        <w:rPr>
          <w:color w:val="000000" w:themeColor="text1"/>
        </w:rPr>
      </w:pPr>
    </w:p>
    <w:p w14:paraId="7D8D1BB4" w14:textId="071FF59F" w:rsidR="00D722CF" w:rsidRPr="00D26EEC" w:rsidRDefault="00D722CF" w:rsidP="003D60BA">
      <w:pPr>
        <w:rPr>
          <w:color w:val="000000" w:themeColor="text1"/>
        </w:rPr>
      </w:pPr>
    </w:p>
    <w:p w14:paraId="701E8D08" w14:textId="5F15558E" w:rsidR="00F77DC7" w:rsidRPr="00D26EEC" w:rsidRDefault="00F77DC7" w:rsidP="003D60BA">
      <w:pPr>
        <w:rPr>
          <w:color w:val="000000" w:themeColor="text1"/>
        </w:rPr>
      </w:pPr>
    </w:p>
    <w:p w14:paraId="508006EC" w14:textId="5A965982" w:rsidR="00F77DC7" w:rsidRPr="00D26EEC" w:rsidRDefault="00F77DC7" w:rsidP="003D60BA">
      <w:pPr>
        <w:rPr>
          <w:color w:val="000000" w:themeColor="text1"/>
        </w:rPr>
      </w:pPr>
    </w:p>
    <w:p w14:paraId="54F4BEE5" w14:textId="77777777" w:rsidR="00F77DC7" w:rsidRPr="00D26EEC" w:rsidRDefault="00F77DC7" w:rsidP="003D60BA">
      <w:pPr>
        <w:rPr>
          <w:color w:val="000000" w:themeColor="text1"/>
        </w:rPr>
      </w:pPr>
    </w:p>
    <w:p w14:paraId="4BA6346B" w14:textId="4235CEBA" w:rsidR="00D722CF" w:rsidRPr="00D26EEC" w:rsidRDefault="00D722CF" w:rsidP="003D60BA">
      <w:pPr>
        <w:rPr>
          <w:color w:val="000000" w:themeColor="text1"/>
        </w:rPr>
      </w:pPr>
    </w:p>
    <w:p w14:paraId="254897F4" w14:textId="6CFA3212" w:rsidR="00D722CF" w:rsidRPr="00D26EEC" w:rsidRDefault="00D722CF" w:rsidP="003D60BA">
      <w:pPr>
        <w:rPr>
          <w:color w:val="000000" w:themeColor="text1"/>
        </w:rPr>
      </w:pPr>
    </w:p>
    <w:p w14:paraId="0AB2A426" w14:textId="77777777" w:rsidR="00F53CD5" w:rsidRPr="00D26EEC" w:rsidRDefault="00F53CD5" w:rsidP="003D60BA">
      <w:pPr>
        <w:rPr>
          <w:color w:val="000000" w:themeColor="text1"/>
        </w:rPr>
      </w:pPr>
    </w:p>
    <w:p w14:paraId="65256B0E" w14:textId="77777777" w:rsidR="00F53CD5" w:rsidRPr="00D26EEC" w:rsidRDefault="00F53CD5" w:rsidP="003D60BA">
      <w:pPr>
        <w:rPr>
          <w:color w:val="000000" w:themeColor="text1"/>
        </w:rPr>
      </w:pPr>
    </w:p>
    <w:p w14:paraId="0B8D6D5D" w14:textId="77777777" w:rsidR="00F53CD5" w:rsidRPr="00D26EEC" w:rsidRDefault="00F53CD5" w:rsidP="003D60BA">
      <w:pPr>
        <w:rPr>
          <w:color w:val="000000" w:themeColor="text1"/>
        </w:rPr>
      </w:pPr>
    </w:p>
    <w:p w14:paraId="344EE0F9" w14:textId="77777777" w:rsidR="00F53CD5" w:rsidRPr="00D26EEC" w:rsidRDefault="00F53CD5" w:rsidP="003D60BA">
      <w:pPr>
        <w:rPr>
          <w:color w:val="000000" w:themeColor="text1"/>
        </w:rPr>
      </w:pPr>
    </w:p>
    <w:p w14:paraId="4EF329A8" w14:textId="77777777" w:rsidR="00F53CD5" w:rsidRPr="00D26EEC" w:rsidRDefault="00F53CD5" w:rsidP="003D60BA">
      <w:pPr>
        <w:rPr>
          <w:color w:val="000000" w:themeColor="text1"/>
        </w:rPr>
      </w:pPr>
    </w:p>
    <w:p w14:paraId="74A54C73" w14:textId="77777777" w:rsidR="00241479" w:rsidRPr="00D26EEC" w:rsidRDefault="00241479" w:rsidP="003D60BA">
      <w:pPr>
        <w:rPr>
          <w:color w:val="000000" w:themeColor="text1"/>
        </w:rPr>
      </w:pPr>
    </w:p>
    <w:p w14:paraId="39994A14" w14:textId="77777777" w:rsidR="00F53CD5" w:rsidRPr="00D26EEC" w:rsidRDefault="00F53CD5" w:rsidP="003D60BA">
      <w:pPr>
        <w:rPr>
          <w:color w:val="000000" w:themeColor="text1"/>
        </w:rPr>
      </w:pPr>
    </w:p>
    <w:p w14:paraId="4239F341" w14:textId="77777777" w:rsidR="00C657EF" w:rsidRPr="00D26EEC" w:rsidRDefault="00C657EF" w:rsidP="00C657EF">
      <w:pPr>
        <w:rPr>
          <w:b/>
          <w:color w:val="000000" w:themeColor="text1"/>
        </w:rPr>
      </w:pPr>
      <w:r w:rsidRPr="00D26EEC">
        <w:rPr>
          <w:b/>
          <w:color w:val="000000" w:themeColor="text1"/>
        </w:rPr>
        <w:t>Ek-2     Aktivite/Egzersiz</w:t>
      </w:r>
    </w:p>
    <w:p w14:paraId="555FD2DA" w14:textId="2F968634" w:rsidR="00D722CF" w:rsidRPr="00D26EEC" w:rsidRDefault="00D722CF" w:rsidP="003D60BA">
      <w:pPr>
        <w:rPr>
          <w:color w:val="000000" w:themeColor="text1"/>
        </w:rPr>
      </w:pPr>
    </w:p>
    <w:p w14:paraId="7CCC1786" w14:textId="77777777" w:rsidR="00D722CF" w:rsidRPr="00D26EEC" w:rsidRDefault="00D722CF" w:rsidP="003D60BA">
      <w:pPr>
        <w:rPr>
          <w:color w:val="000000" w:themeColor="text1"/>
        </w:rPr>
      </w:pPr>
    </w:p>
    <w:tbl>
      <w:tblPr>
        <w:tblStyle w:val="TabloKlavuzu"/>
        <w:tblpPr w:leftFromText="141" w:rightFromText="141" w:horzAnchor="margin" w:tblpY="465"/>
        <w:tblW w:w="5000" w:type="pct"/>
        <w:tblLook w:val="04A0" w:firstRow="1" w:lastRow="0" w:firstColumn="1" w:lastColumn="0" w:noHBand="0" w:noVBand="1"/>
      </w:tblPr>
      <w:tblGrid>
        <w:gridCol w:w="2085"/>
        <w:gridCol w:w="1625"/>
        <w:gridCol w:w="1776"/>
        <w:gridCol w:w="1950"/>
        <w:gridCol w:w="1624"/>
      </w:tblGrid>
      <w:tr w:rsidR="00D26EEC" w:rsidRPr="00D26EEC" w14:paraId="68FE0953" w14:textId="77777777" w:rsidTr="00AA0406">
        <w:tc>
          <w:tcPr>
            <w:tcW w:w="1151" w:type="pct"/>
          </w:tcPr>
          <w:p w14:paraId="698E8CDF" w14:textId="77777777" w:rsidR="003D60BA" w:rsidRPr="00D26EEC" w:rsidRDefault="003D60BA" w:rsidP="00AA0406">
            <w:pPr>
              <w:jc w:val="center"/>
              <w:rPr>
                <w:color w:val="000000" w:themeColor="text1"/>
              </w:rPr>
            </w:pPr>
            <w:r w:rsidRPr="00D26EEC">
              <w:rPr>
                <w:b/>
                <w:color w:val="000000" w:themeColor="text1"/>
                <w:sz w:val="22"/>
                <w:szCs w:val="22"/>
              </w:rPr>
              <w:t>Günlük Yaşam Aktivitelerini Yerine Getirme Durumu</w:t>
            </w:r>
          </w:p>
        </w:tc>
        <w:tc>
          <w:tcPr>
            <w:tcW w:w="897" w:type="pct"/>
          </w:tcPr>
          <w:p w14:paraId="1CBF3D67" w14:textId="77777777" w:rsidR="003D60BA" w:rsidRPr="00D26EEC" w:rsidRDefault="003D60BA" w:rsidP="00AA0406">
            <w:pPr>
              <w:jc w:val="center"/>
              <w:rPr>
                <w:b/>
                <w:color w:val="000000" w:themeColor="text1"/>
                <w:sz w:val="22"/>
                <w:szCs w:val="22"/>
              </w:rPr>
            </w:pPr>
            <w:r w:rsidRPr="00D26EEC">
              <w:rPr>
                <w:b/>
                <w:color w:val="000000" w:themeColor="text1"/>
                <w:sz w:val="22"/>
                <w:szCs w:val="22"/>
              </w:rPr>
              <w:t>0</w:t>
            </w:r>
          </w:p>
          <w:p w14:paraId="6FA34B97" w14:textId="77777777" w:rsidR="003D60BA" w:rsidRPr="00D26EEC" w:rsidRDefault="003D60BA" w:rsidP="00AA0406">
            <w:pPr>
              <w:jc w:val="center"/>
              <w:rPr>
                <w:color w:val="000000" w:themeColor="text1"/>
              </w:rPr>
            </w:pPr>
            <w:r w:rsidRPr="00D26EEC">
              <w:rPr>
                <w:b/>
                <w:color w:val="000000" w:themeColor="text1"/>
                <w:sz w:val="22"/>
                <w:szCs w:val="22"/>
              </w:rPr>
              <w:t>(kendi kendine tam bakıyor)</w:t>
            </w:r>
          </w:p>
        </w:tc>
        <w:tc>
          <w:tcPr>
            <w:tcW w:w="980" w:type="pct"/>
          </w:tcPr>
          <w:p w14:paraId="6697E261" w14:textId="77777777" w:rsidR="003D60BA" w:rsidRPr="00D26EEC" w:rsidRDefault="003D60BA" w:rsidP="00AA0406">
            <w:pPr>
              <w:jc w:val="center"/>
              <w:rPr>
                <w:b/>
                <w:color w:val="000000" w:themeColor="text1"/>
                <w:sz w:val="22"/>
                <w:szCs w:val="22"/>
              </w:rPr>
            </w:pPr>
            <w:r w:rsidRPr="00D26EEC">
              <w:rPr>
                <w:b/>
                <w:color w:val="000000" w:themeColor="text1"/>
                <w:sz w:val="22"/>
                <w:szCs w:val="22"/>
              </w:rPr>
              <w:t>1</w:t>
            </w:r>
          </w:p>
          <w:p w14:paraId="6BD48D42" w14:textId="77777777" w:rsidR="003D60BA" w:rsidRPr="00D26EEC" w:rsidRDefault="003D60BA" w:rsidP="00AA0406">
            <w:pPr>
              <w:jc w:val="center"/>
              <w:rPr>
                <w:color w:val="000000" w:themeColor="text1"/>
              </w:rPr>
            </w:pPr>
            <w:r w:rsidRPr="00D26EEC">
              <w:rPr>
                <w:b/>
                <w:color w:val="000000" w:themeColor="text1"/>
                <w:sz w:val="22"/>
                <w:szCs w:val="22"/>
              </w:rPr>
              <w:t>(araç gerece gereksinim duyuyor)</w:t>
            </w:r>
          </w:p>
        </w:tc>
        <w:tc>
          <w:tcPr>
            <w:tcW w:w="1076" w:type="pct"/>
          </w:tcPr>
          <w:p w14:paraId="543C1E01" w14:textId="77777777" w:rsidR="003D60BA" w:rsidRPr="00D26EEC" w:rsidRDefault="003D60BA" w:rsidP="00AA0406">
            <w:pPr>
              <w:jc w:val="center"/>
              <w:rPr>
                <w:b/>
                <w:color w:val="000000" w:themeColor="text1"/>
                <w:sz w:val="22"/>
                <w:szCs w:val="22"/>
              </w:rPr>
            </w:pPr>
            <w:r w:rsidRPr="00D26EEC">
              <w:rPr>
                <w:b/>
                <w:color w:val="000000" w:themeColor="text1"/>
                <w:sz w:val="22"/>
                <w:szCs w:val="22"/>
              </w:rPr>
              <w:t>2</w:t>
            </w:r>
          </w:p>
          <w:p w14:paraId="2157DE1D" w14:textId="77777777" w:rsidR="003D60BA" w:rsidRPr="00D26EEC" w:rsidRDefault="003D60BA" w:rsidP="00AA0406">
            <w:pPr>
              <w:jc w:val="center"/>
              <w:rPr>
                <w:color w:val="000000" w:themeColor="text1"/>
              </w:rPr>
            </w:pPr>
            <w:r w:rsidRPr="00D26EEC">
              <w:rPr>
                <w:b/>
                <w:color w:val="000000" w:themeColor="text1"/>
                <w:sz w:val="22"/>
                <w:szCs w:val="22"/>
              </w:rPr>
              <w:t>(bir başka kişinin denetiminde yapıyor)</w:t>
            </w:r>
          </w:p>
        </w:tc>
        <w:tc>
          <w:tcPr>
            <w:tcW w:w="896" w:type="pct"/>
          </w:tcPr>
          <w:p w14:paraId="42F0B888" w14:textId="77777777" w:rsidR="003D60BA" w:rsidRPr="00D26EEC" w:rsidRDefault="003D60BA" w:rsidP="00AA0406">
            <w:pPr>
              <w:jc w:val="center"/>
              <w:rPr>
                <w:b/>
                <w:color w:val="000000" w:themeColor="text1"/>
                <w:sz w:val="22"/>
                <w:szCs w:val="22"/>
              </w:rPr>
            </w:pPr>
            <w:r w:rsidRPr="00D26EEC">
              <w:rPr>
                <w:b/>
                <w:color w:val="000000" w:themeColor="text1"/>
                <w:sz w:val="22"/>
                <w:szCs w:val="22"/>
              </w:rPr>
              <w:t>3</w:t>
            </w:r>
          </w:p>
          <w:p w14:paraId="27E40383" w14:textId="77777777" w:rsidR="003D60BA" w:rsidRPr="00D26EEC" w:rsidRDefault="003D60BA" w:rsidP="00AA0406">
            <w:pPr>
              <w:jc w:val="center"/>
              <w:rPr>
                <w:b/>
                <w:color w:val="000000" w:themeColor="text1"/>
                <w:sz w:val="22"/>
                <w:szCs w:val="22"/>
              </w:rPr>
            </w:pPr>
            <w:r w:rsidRPr="00D26EEC">
              <w:rPr>
                <w:b/>
                <w:color w:val="000000" w:themeColor="text1"/>
                <w:sz w:val="22"/>
                <w:szCs w:val="22"/>
              </w:rPr>
              <w:t>(Bağımlı)</w:t>
            </w:r>
          </w:p>
          <w:p w14:paraId="716784B7" w14:textId="77777777" w:rsidR="003D60BA" w:rsidRPr="00D26EEC" w:rsidRDefault="003D60BA" w:rsidP="00AA0406">
            <w:pPr>
              <w:jc w:val="center"/>
              <w:rPr>
                <w:b/>
                <w:color w:val="000000" w:themeColor="text1"/>
                <w:sz w:val="22"/>
                <w:szCs w:val="22"/>
              </w:rPr>
            </w:pPr>
          </w:p>
          <w:p w14:paraId="2B5B4F4D" w14:textId="77777777" w:rsidR="003D60BA" w:rsidRPr="00D26EEC" w:rsidRDefault="003D60BA" w:rsidP="00AA0406">
            <w:pPr>
              <w:jc w:val="center"/>
              <w:rPr>
                <w:color w:val="000000" w:themeColor="text1"/>
              </w:rPr>
            </w:pPr>
          </w:p>
        </w:tc>
      </w:tr>
      <w:tr w:rsidR="00D26EEC" w:rsidRPr="00D26EEC" w14:paraId="57994B05" w14:textId="77777777" w:rsidTr="00AA0406">
        <w:tc>
          <w:tcPr>
            <w:tcW w:w="1151" w:type="pct"/>
          </w:tcPr>
          <w:p w14:paraId="74B89283" w14:textId="77777777" w:rsidR="003D60BA" w:rsidRPr="00D26EEC" w:rsidRDefault="003D60BA" w:rsidP="00AA0406">
            <w:pPr>
              <w:pStyle w:val="Balk3"/>
              <w:rPr>
                <w:color w:val="000000" w:themeColor="text1"/>
                <w:sz w:val="22"/>
                <w:szCs w:val="22"/>
              </w:rPr>
            </w:pPr>
            <w:bookmarkStart w:id="22" w:name="_Toc428783860"/>
            <w:bookmarkStart w:id="23" w:name="_Toc429991969"/>
            <w:r w:rsidRPr="00D26EEC">
              <w:rPr>
                <w:b/>
                <w:color w:val="000000" w:themeColor="text1"/>
                <w:sz w:val="22"/>
                <w:szCs w:val="22"/>
              </w:rPr>
              <w:t>Giyinme, kendine çeki düzen verme</w:t>
            </w:r>
            <w:bookmarkEnd w:id="22"/>
            <w:bookmarkEnd w:id="23"/>
          </w:p>
          <w:p w14:paraId="67D991DD" w14:textId="77777777" w:rsidR="003D60BA" w:rsidRPr="00D26EEC" w:rsidRDefault="003D60BA" w:rsidP="00AA0406">
            <w:pPr>
              <w:rPr>
                <w:color w:val="000000" w:themeColor="text1"/>
                <w:sz w:val="22"/>
                <w:szCs w:val="22"/>
              </w:rPr>
            </w:pPr>
            <w:r w:rsidRPr="00D26EEC">
              <w:rPr>
                <w:color w:val="000000" w:themeColor="text1"/>
                <w:sz w:val="22"/>
                <w:szCs w:val="22"/>
              </w:rPr>
              <w:t>Giysisini giyme</w:t>
            </w:r>
          </w:p>
          <w:p w14:paraId="20BDC93E" w14:textId="77777777" w:rsidR="003D60BA" w:rsidRPr="00D26EEC" w:rsidRDefault="003D60BA" w:rsidP="00AA0406">
            <w:pPr>
              <w:pStyle w:val="Balk4"/>
              <w:rPr>
                <w:color w:val="000000" w:themeColor="text1"/>
                <w:sz w:val="22"/>
                <w:szCs w:val="22"/>
              </w:rPr>
            </w:pPr>
            <w:r w:rsidRPr="00D26EEC">
              <w:rPr>
                <w:color w:val="000000" w:themeColor="text1"/>
                <w:sz w:val="22"/>
                <w:szCs w:val="22"/>
              </w:rPr>
              <w:t xml:space="preserve"> Düğmelerini ilikleyebilme</w:t>
            </w:r>
          </w:p>
          <w:p w14:paraId="2BDE0FF7" w14:textId="77777777" w:rsidR="003D60BA" w:rsidRPr="00D26EEC" w:rsidRDefault="003D60BA" w:rsidP="00AA0406">
            <w:pPr>
              <w:rPr>
                <w:color w:val="000000" w:themeColor="text1"/>
                <w:sz w:val="22"/>
                <w:szCs w:val="22"/>
              </w:rPr>
            </w:pPr>
            <w:r w:rsidRPr="00D26EEC">
              <w:rPr>
                <w:color w:val="000000" w:themeColor="text1"/>
                <w:sz w:val="22"/>
                <w:szCs w:val="22"/>
              </w:rPr>
              <w:t xml:space="preserve">Saçını tarayabilme / yıkayabilme  </w:t>
            </w:r>
          </w:p>
          <w:p w14:paraId="0117324D" w14:textId="77777777" w:rsidR="003D60BA" w:rsidRPr="00D26EEC" w:rsidRDefault="003D60BA" w:rsidP="00AA0406">
            <w:pPr>
              <w:rPr>
                <w:color w:val="000000" w:themeColor="text1"/>
              </w:rPr>
            </w:pPr>
            <w:r w:rsidRPr="00D26EEC">
              <w:rPr>
                <w:color w:val="000000" w:themeColor="text1"/>
                <w:sz w:val="22"/>
                <w:szCs w:val="22"/>
              </w:rPr>
              <w:t>Benzer aktiviteler</w:t>
            </w:r>
          </w:p>
        </w:tc>
        <w:tc>
          <w:tcPr>
            <w:tcW w:w="897" w:type="pct"/>
          </w:tcPr>
          <w:p w14:paraId="71F176F5" w14:textId="77777777" w:rsidR="003D60BA" w:rsidRPr="00D26EEC" w:rsidRDefault="003D60BA" w:rsidP="00AA0406">
            <w:pPr>
              <w:rPr>
                <w:color w:val="000000" w:themeColor="text1"/>
              </w:rPr>
            </w:pPr>
          </w:p>
        </w:tc>
        <w:tc>
          <w:tcPr>
            <w:tcW w:w="980" w:type="pct"/>
          </w:tcPr>
          <w:p w14:paraId="576D7DAE" w14:textId="77777777" w:rsidR="003D60BA" w:rsidRPr="00D26EEC" w:rsidRDefault="003D60BA" w:rsidP="00AA0406">
            <w:pPr>
              <w:rPr>
                <w:color w:val="000000" w:themeColor="text1"/>
              </w:rPr>
            </w:pPr>
          </w:p>
        </w:tc>
        <w:tc>
          <w:tcPr>
            <w:tcW w:w="1076" w:type="pct"/>
          </w:tcPr>
          <w:p w14:paraId="1E7B5826" w14:textId="77777777" w:rsidR="003D60BA" w:rsidRPr="00D26EEC" w:rsidRDefault="003D60BA" w:rsidP="00AA0406">
            <w:pPr>
              <w:rPr>
                <w:color w:val="000000" w:themeColor="text1"/>
              </w:rPr>
            </w:pPr>
          </w:p>
        </w:tc>
        <w:tc>
          <w:tcPr>
            <w:tcW w:w="896" w:type="pct"/>
          </w:tcPr>
          <w:p w14:paraId="7CF17EC5" w14:textId="77777777" w:rsidR="003D60BA" w:rsidRPr="00D26EEC" w:rsidRDefault="003D60BA" w:rsidP="00AA0406">
            <w:pPr>
              <w:rPr>
                <w:color w:val="000000" w:themeColor="text1"/>
              </w:rPr>
            </w:pPr>
          </w:p>
        </w:tc>
      </w:tr>
      <w:tr w:rsidR="00D26EEC" w:rsidRPr="00D26EEC" w14:paraId="1CF334EA" w14:textId="77777777" w:rsidTr="00AA0406">
        <w:tc>
          <w:tcPr>
            <w:tcW w:w="1151" w:type="pct"/>
          </w:tcPr>
          <w:p w14:paraId="2EDFD79C" w14:textId="77777777" w:rsidR="003D60BA" w:rsidRPr="00D26EEC" w:rsidRDefault="003D60BA" w:rsidP="00AA0406">
            <w:pPr>
              <w:jc w:val="both"/>
              <w:rPr>
                <w:b/>
                <w:color w:val="000000" w:themeColor="text1"/>
                <w:sz w:val="22"/>
                <w:szCs w:val="22"/>
              </w:rPr>
            </w:pPr>
            <w:r w:rsidRPr="00D26EEC">
              <w:rPr>
                <w:b/>
                <w:color w:val="000000" w:themeColor="text1"/>
                <w:sz w:val="22"/>
                <w:szCs w:val="22"/>
              </w:rPr>
              <w:t>Yerinden Kalkma</w:t>
            </w:r>
          </w:p>
          <w:p w14:paraId="5C5F3883" w14:textId="77777777" w:rsidR="003D60BA" w:rsidRPr="00D26EEC" w:rsidRDefault="003D60BA" w:rsidP="00AA0406">
            <w:pPr>
              <w:rPr>
                <w:color w:val="000000" w:themeColor="text1"/>
                <w:sz w:val="22"/>
                <w:szCs w:val="22"/>
              </w:rPr>
            </w:pPr>
            <w:r w:rsidRPr="00D26EEC">
              <w:rPr>
                <w:color w:val="000000" w:themeColor="text1"/>
                <w:sz w:val="22"/>
                <w:szCs w:val="22"/>
              </w:rPr>
              <w:t xml:space="preserve">Sandalyeden ayağa kalkma </w:t>
            </w:r>
          </w:p>
          <w:p w14:paraId="4C07E64F" w14:textId="77777777" w:rsidR="003D60BA" w:rsidRPr="00D26EEC" w:rsidRDefault="003D60BA" w:rsidP="00AA0406">
            <w:pPr>
              <w:rPr>
                <w:color w:val="000000" w:themeColor="text1"/>
                <w:sz w:val="22"/>
                <w:szCs w:val="22"/>
              </w:rPr>
            </w:pPr>
            <w:r w:rsidRPr="00D26EEC">
              <w:rPr>
                <w:color w:val="000000" w:themeColor="text1"/>
                <w:sz w:val="22"/>
                <w:szCs w:val="22"/>
              </w:rPr>
              <w:t>Yatağa girip çıkma</w:t>
            </w:r>
          </w:p>
          <w:p w14:paraId="661B540A" w14:textId="77777777" w:rsidR="003D60BA" w:rsidRPr="00D26EEC" w:rsidRDefault="003D60BA" w:rsidP="00AA0406">
            <w:pPr>
              <w:rPr>
                <w:color w:val="000000" w:themeColor="text1"/>
              </w:rPr>
            </w:pPr>
            <w:r w:rsidRPr="00D26EEC">
              <w:rPr>
                <w:color w:val="000000" w:themeColor="text1"/>
                <w:sz w:val="22"/>
                <w:szCs w:val="22"/>
              </w:rPr>
              <w:t>Benzer aktiviteler</w:t>
            </w:r>
          </w:p>
        </w:tc>
        <w:tc>
          <w:tcPr>
            <w:tcW w:w="897" w:type="pct"/>
          </w:tcPr>
          <w:p w14:paraId="417400B0" w14:textId="77777777" w:rsidR="003D60BA" w:rsidRPr="00D26EEC" w:rsidRDefault="003D60BA" w:rsidP="00AA0406">
            <w:pPr>
              <w:rPr>
                <w:color w:val="000000" w:themeColor="text1"/>
              </w:rPr>
            </w:pPr>
          </w:p>
        </w:tc>
        <w:tc>
          <w:tcPr>
            <w:tcW w:w="980" w:type="pct"/>
          </w:tcPr>
          <w:p w14:paraId="1A4B3FD9" w14:textId="77777777" w:rsidR="003D60BA" w:rsidRPr="00D26EEC" w:rsidRDefault="003D60BA" w:rsidP="00AA0406">
            <w:pPr>
              <w:rPr>
                <w:color w:val="000000" w:themeColor="text1"/>
              </w:rPr>
            </w:pPr>
          </w:p>
        </w:tc>
        <w:tc>
          <w:tcPr>
            <w:tcW w:w="1076" w:type="pct"/>
          </w:tcPr>
          <w:p w14:paraId="53DD2E7D" w14:textId="77777777" w:rsidR="003D60BA" w:rsidRPr="00D26EEC" w:rsidRDefault="003D60BA" w:rsidP="00AA0406">
            <w:pPr>
              <w:rPr>
                <w:color w:val="000000" w:themeColor="text1"/>
              </w:rPr>
            </w:pPr>
          </w:p>
        </w:tc>
        <w:tc>
          <w:tcPr>
            <w:tcW w:w="896" w:type="pct"/>
          </w:tcPr>
          <w:p w14:paraId="674D5643" w14:textId="77777777" w:rsidR="003D60BA" w:rsidRPr="00D26EEC" w:rsidRDefault="003D60BA" w:rsidP="00AA0406">
            <w:pPr>
              <w:rPr>
                <w:color w:val="000000" w:themeColor="text1"/>
              </w:rPr>
            </w:pPr>
          </w:p>
        </w:tc>
      </w:tr>
      <w:tr w:rsidR="00D26EEC" w:rsidRPr="00D26EEC" w14:paraId="0A4103FE" w14:textId="77777777" w:rsidTr="00AA0406">
        <w:tc>
          <w:tcPr>
            <w:tcW w:w="1151" w:type="pct"/>
          </w:tcPr>
          <w:p w14:paraId="3941B00D" w14:textId="77777777" w:rsidR="003D60BA" w:rsidRPr="00D26EEC" w:rsidRDefault="003D60BA" w:rsidP="00AA0406">
            <w:pPr>
              <w:jc w:val="both"/>
              <w:rPr>
                <w:b/>
                <w:color w:val="000000" w:themeColor="text1"/>
                <w:sz w:val="22"/>
                <w:szCs w:val="22"/>
              </w:rPr>
            </w:pPr>
            <w:r w:rsidRPr="00D26EEC">
              <w:rPr>
                <w:b/>
                <w:color w:val="000000" w:themeColor="text1"/>
                <w:sz w:val="22"/>
                <w:szCs w:val="22"/>
              </w:rPr>
              <w:t>Yemek yeme</w:t>
            </w:r>
          </w:p>
          <w:p w14:paraId="280BC1A9" w14:textId="77777777" w:rsidR="003D60BA" w:rsidRPr="00D26EEC" w:rsidRDefault="003D60BA" w:rsidP="00AA0406">
            <w:pPr>
              <w:rPr>
                <w:color w:val="000000" w:themeColor="text1"/>
                <w:sz w:val="22"/>
                <w:szCs w:val="22"/>
              </w:rPr>
            </w:pPr>
            <w:r w:rsidRPr="00D26EEC">
              <w:rPr>
                <w:color w:val="000000" w:themeColor="text1"/>
                <w:sz w:val="22"/>
                <w:szCs w:val="22"/>
              </w:rPr>
              <w:t>Çatal- kaşık kullanabilme</w:t>
            </w:r>
          </w:p>
          <w:p w14:paraId="66112930" w14:textId="77777777" w:rsidR="003D60BA" w:rsidRPr="00D26EEC" w:rsidRDefault="003D60BA" w:rsidP="00AA0406">
            <w:pPr>
              <w:rPr>
                <w:color w:val="000000" w:themeColor="text1"/>
                <w:sz w:val="22"/>
                <w:szCs w:val="22"/>
              </w:rPr>
            </w:pPr>
            <w:r w:rsidRPr="00D26EEC">
              <w:rPr>
                <w:color w:val="000000" w:themeColor="text1"/>
                <w:sz w:val="22"/>
                <w:szCs w:val="22"/>
              </w:rPr>
              <w:t>Bardağı kaldırıp ağzına götürebilme</w:t>
            </w:r>
          </w:p>
          <w:p w14:paraId="3B660A81" w14:textId="77777777" w:rsidR="003D60BA" w:rsidRPr="00D26EEC" w:rsidRDefault="003D60BA" w:rsidP="00AA0406">
            <w:pPr>
              <w:rPr>
                <w:color w:val="000000" w:themeColor="text1"/>
              </w:rPr>
            </w:pPr>
            <w:r w:rsidRPr="00D26EEC">
              <w:rPr>
                <w:color w:val="000000" w:themeColor="text1"/>
                <w:sz w:val="22"/>
                <w:szCs w:val="22"/>
              </w:rPr>
              <w:t>Benzer aktiviteler</w:t>
            </w:r>
          </w:p>
        </w:tc>
        <w:tc>
          <w:tcPr>
            <w:tcW w:w="897" w:type="pct"/>
          </w:tcPr>
          <w:p w14:paraId="54ADB833" w14:textId="77777777" w:rsidR="003D60BA" w:rsidRPr="00D26EEC" w:rsidRDefault="003D60BA" w:rsidP="00AA0406">
            <w:pPr>
              <w:rPr>
                <w:color w:val="000000" w:themeColor="text1"/>
              </w:rPr>
            </w:pPr>
          </w:p>
        </w:tc>
        <w:tc>
          <w:tcPr>
            <w:tcW w:w="980" w:type="pct"/>
          </w:tcPr>
          <w:p w14:paraId="2780655B" w14:textId="77777777" w:rsidR="003D60BA" w:rsidRPr="00D26EEC" w:rsidRDefault="003D60BA" w:rsidP="00AA0406">
            <w:pPr>
              <w:rPr>
                <w:color w:val="000000" w:themeColor="text1"/>
              </w:rPr>
            </w:pPr>
          </w:p>
        </w:tc>
        <w:tc>
          <w:tcPr>
            <w:tcW w:w="1076" w:type="pct"/>
          </w:tcPr>
          <w:p w14:paraId="03BD0BF6" w14:textId="77777777" w:rsidR="003D60BA" w:rsidRPr="00D26EEC" w:rsidRDefault="003D60BA" w:rsidP="00AA0406">
            <w:pPr>
              <w:rPr>
                <w:color w:val="000000" w:themeColor="text1"/>
              </w:rPr>
            </w:pPr>
          </w:p>
        </w:tc>
        <w:tc>
          <w:tcPr>
            <w:tcW w:w="896" w:type="pct"/>
          </w:tcPr>
          <w:p w14:paraId="06807CD1" w14:textId="77777777" w:rsidR="003D60BA" w:rsidRPr="00D26EEC" w:rsidRDefault="003D60BA" w:rsidP="00AA0406">
            <w:pPr>
              <w:rPr>
                <w:color w:val="000000" w:themeColor="text1"/>
              </w:rPr>
            </w:pPr>
          </w:p>
        </w:tc>
      </w:tr>
      <w:tr w:rsidR="00D26EEC" w:rsidRPr="00D26EEC" w14:paraId="715F832D" w14:textId="77777777" w:rsidTr="00AA0406">
        <w:tc>
          <w:tcPr>
            <w:tcW w:w="1151" w:type="pct"/>
          </w:tcPr>
          <w:p w14:paraId="7B42E53C" w14:textId="77777777" w:rsidR="003D60BA" w:rsidRPr="00D26EEC" w:rsidRDefault="003D60BA" w:rsidP="00AA0406">
            <w:pPr>
              <w:pStyle w:val="Balk1"/>
              <w:jc w:val="left"/>
              <w:rPr>
                <w:color w:val="000000" w:themeColor="text1"/>
                <w:sz w:val="22"/>
                <w:szCs w:val="22"/>
              </w:rPr>
            </w:pPr>
            <w:bookmarkStart w:id="24" w:name="_Toc428783861"/>
            <w:bookmarkStart w:id="25" w:name="_Toc429991970"/>
            <w:r w:rsidRPr="00D26EEC">
              <w:rPr>
                <w:color w:val="000000" w:themeColor="text1"/>
                <w:sz w:val="22"/>
                <w:szCs w:val="22"/>
              </w:rPr>
              <w:t>Yürüme</w:t>
            </w:r>
            <w:bookmarkEnd w:id="24"/>
            <w:bookmarkEnd w:id="25"/>
          </w:p>
          <w:p w14:paraId="50613751" w14:textId="77777777" w:rsidR="003D60BA" w:rsidRPr="00D26EEC" w:rsidRDefault="003D60BA" w:rsidP="00AA0406">
            <w:pPr>
              <w:rPr>
                <w:color w:val="000000" w:themeColor="text1"/>
                <w:sz w:val="22"/>
                <w:szCs w:val="22"/>
              </w:rPr>
            </w:pPr>
            <w:r w:rsidRPr="00D26EEC">
              <w:rPr>
                <w:color w:val="000000" w:themeColor="text1"/>
                <w:sz w:val="22"/>
                <w:szCs w:val="22"/>
              </w:rPr>
              <w:t>Düz yolda yürüyebilme</w:t>
            </w:r>
          </w:p>
          <w:p w14:paraId="3C93F678" w14:textId="77777777" w:rsidR="003D60BA" w:rsidRPr="00D26EEC" w:rsidRDefault="003D60BA" w:rsidP="00AA0406">
            <w:pPr>
              <w:rPr>
                <w:color w:val="000000" w:themeColor="text1"/>
                <w:sz w:val="22"/>
                <w:szCs w:val="22"/>
              </w:rPr>
            </w:pPr>
            <w:r w:rsidRPr="00D26EEC">
              <w:rPr>
                <w:color w:val="000000" w:themeColor="text1"/>
                <w:sz w:val="22"/>
                <w:szCs w:val="22"/>
              </w:rPr>
              <w:t>Merdiven inip çıkabilme</w:t>
            </w:r>
          </w:p>
          <w:p w14:paraId="13631D7B" w14:textId="77777777" w:rsidR="003D60BA" w:rsidRPr="00D26EEC" w:rsidRDefault="003D60BA" w:rsidP="00AA0406">
            <w:pPr>
              <w:rPr>
                <w:color w:val="000000" w:themeColor="text1"/>
              </w:rPr>
            </w:pPr>
            <w:r w:rsidRPr="00D26EEC">
              <w:rPr>
                <w:color w:val="000000" w:themeColor="text1"/>
                <w:sz w:val="22"/>
                <w:szCs w:val="22"/>
              </w:rPr>
              <w:t>Benzer aktiviteler</w:t>
            </w:r>
          </w:p>
        </w:tc>
        <w:tc>
          <w:tcPr>
            <w:tcW w:w="897" w:type="pct"/>
          </w:tcPr>
          <w:p w14:paraId="5C6EC0E3" w14:textId="77777777" w:rsidR="003D60BA" w:rsidRPr="00D26EEC" w:rsidRDefault="003D60BA" w:rsidP="00AA0406">
            <w:pPr>
              <w:rPr>
                <w:color w:val="000000" w:themeColor="text1"/>
              </w:rPr>
            </w:pPr>
          </w:p>
        </w:tc>
        <w:tc>
          <w:tcPr>
            <w:tcW w:w="980" w:type="pct"/>
          </w:tcPr>
          <w:p w14:paraId="1FEAB010" w14:textId="77777777" w:rsidR="003D60BA" w:rsidRPr="00D26EEC" w:rsidRDefault="003D60BA" w:rsidP="00AA0406">
            <w:pPr>
              <w:rPr>
                <w:color w:val="000000" w:themeColor="text1"/>
              </w:rPr>
            </w:pPr>
          </w:p>
        </w:tc>
        <w:tc>
          <w:tcPr>
            <w:tcW w:w="1076" w:type="pct"/>
          </w:tcPr>
          <w:p w14:paraId="0971295C" w14:textId="77777777" w:rsidR="003D60BA" w:rsidRPr="00D26EEC" w:rsidRDefault="003D60BA" w:rsidP="00AA0406">
            <w:pPr>
              <w:rPr>
                <w:color w:val="000000" w:themeColor="text1"/>
              </w:rPr>
            </w:pPr>
          </w:p>
        </w:tc>
        <w:tc>
          <w:tcPr>
            <w:tcW w:w="896" w:type="pct"/>
          </w:tcPr>
          <w:p w14:paraId="554C7634" w14:textId="77777777" w:rsidR="003D60BA" w:rsidRPr="00D26EEC" w:rsidRDefault="003D60BA" w:rsidP="00AA0406">
            <w:pPr>
              <w:rPr>
                <w:color w:val="000000" w:themeColor="text1"/>
              </w:rPr>
            </w:pPr>
          </w:p>
        </w:tc>
      </w:tr>
      <w:tr w:rsidR="00D26EEC" w:rsidRPr="00D26EEC" w14:paraId="2B26C5E8" w14:textId="77777777" w:rsidTr="00AA0406">
        <w:tc>
          <w:tcPr>
            <w:tcW w:w="1151" w:type="pct"/>
          </w:tcPr>
          <w:p w14:paraId="783850D4" w14:textId="77777777" w:rsidR="003D60BA" w:rsidRPr="00D26EEC" w:rsidRDefault="003D60BA" w:rsidP="00AA0406">
            <w:pPr>
              <w:pStyle w:val="Balk1"/>
              <w:jc w:val="left"/>
              <w:rPr>
                <w:color w:val="000000" w:themeColor="text1"/>
                <w:sz w:val="22"/>
                <w:szCs w:val="22"/>
              </w:rPr>
            </w:pPr>
            <w:bookmarkStart w:id="26" w:name="_Toc428783862"/>
            <w:bookmarkStart w:id="27" w:name="_Toc429991971"/>
            <w:r w:rsidRPr="00D26EEC">
              <w:rPr>
                <w:color w:val="000000" w:themeColor="text1"/>
                <w:sz w:val="22"/>
                <w:szCs w:val="22"/>
              </w:rPr>
              <w:t>Hijyen</w:t>
            </w:r>
            <w:bookmarkEnd w:id="26"/>
            <w:bookmarkEnd w:id="27"/>
          </w:p>
          <w:p w14:paraId="2381BC0B" w14:textId="77777777" w:rsidR="003D60BA" w:rsidRPr="00D26EEC" w:rsidRDefault="003D60BA" w:rsidP="00AA0406">
            <w:pPr>
              <w:rPr>
                <w:color w:val="000000" w:themeColor="text1"/>
                <w:sz w:val="22"/>
                <w:szCs w:val="22"/>
              </w:rPr>
            </w:pPr>
            <w:r w:rsidRPr="00D26EEC">
              <w:rPr>
                <w:color w:val="000000" w:themeColor="text1"/>
                <w:sz w:val="22"/>
                <w:szCs w:val="22"/>
              </w:rPr>
              <w:t>Vücudunu yıkayıp kurulama</w:t>
            </w:r>
          </w:p>
          <w:p w14:paraId="4317C28B" w14:textId="77777777" w:rsidR="003D60BA" w:rsidRPr="00D26EEC" w:rsidRDefault="003D60BA" w:rsidP="00AA0406">
            <w:pPr>
              <w:rPr>
                <w:color w:val="000000" w:themeColor="text1"/>
                <w:sz w:val="22"/>
                <w:szCs w:val="22"/>
              </w:rPr>
            </w:pPr>
            <w:r w:rsidRPr="00D26EEC">
              <w:rPr>
                <w:color w:val="000000" w:themeColor="text1"/>
                <w:sz w:val="22"/>
                <w:szCs w:val="22"/>
              </w:rPr>
              <w:t>Tuvalete oturup kalkabilme</w:t>
            </w:r>
          </w:p>
          <w:p w14:paraId="018F3274" w14:textId="77777777" w:rsidR="003D60BA" w:rsidRPr="00D26EEC" w:rsidRDefault="003D60BA" w:rsidP="00AA0406">
            <w:pPr>
              <w:ind w:left="360" w:hanging="360"/>
              <w:rPr>
                <w:color w:val="000000" w:themeColor="text1"/>
                <w:sz w:val="22"/>
                <w:szCs w:val="22"/>
              </w:rPr>
            </w:pPr>
            <w:r w:rsidRPr="00D26EEC">
              <w:rPr>
                <w:color w:val="000000" w:themeColor="text1"/>
                <w:sz w:val="22"/>
                <w:szCs w:val="22"/>
              </w:rPr>
              <w:t>Diş fırçalayabilme</w:t>
            </w:r>
          </w:p>
          <w:p w14:paraId="6D8F4B74" w14:textId="77777777" w:rsidR="003D60BA" w:rsidRPr="00D26EEC" w:rsidRDefault="003D60BA" w:rsidP="00AA0406">
            <w:pPr>
              <w:ind w:left="426" w:hanging="426"/>
              <w:rPr>
                <w:color w:val="000000" w:themeColor="text1"/>
                <w:sz w:val="22"/>
                <w:szCs w:val="22"/>
              </w:rPr>
            </w:pPr>
            <w:r w:rsidRPr="00D26EEC">
              <w:rPr>
                <w:color w:val="000000" w:themeColor="text1"/>
                <w:sz w:val="22"/>
                <w:szCs w:val="22"/>
              </w:rPr>
              <w:t>Tırnak bakımı</w:t>
            </w:r>
          </w:p>
          <w:p w14:paraId="2D4E8DA4" w14:textId="77777777" w:rsidR="003D60BA" w:rsidRPr="00D26EEC" w:rsidRDefault="003D60BA" w:rsidP="00AA0406">
            <w:pPr>
              <w:rPr>
                <w:color w:val="000000" w:themeColor="text1"/>
              </w:rPr>
            </w:pPr>
            <w:r w:rsidRPr="00D26EEC">
              <w:rPr>
                <w:color w:val="000000" w:themeColor="text1"/>
                <w:sz w:val="22"/>
                <w:szCs w:val="22"/>
              </w:rPr>
              <w:t>Benzer aktiviteler</w:t>
            </w:r>
          </w:p>
        </w:tc>
        <w:tc>
          <w:tcPr>
            <w:tcW w:w="897" w:type="pct"/>
          </w:tcPr>
          <w:p w14:paraId="399C8C31" w14:textId="77777777" w:rsidR="003D60BA" w:rsidRPr="00D26EEC" w:rsidRDefault="003D60BA" w:rsidP="00AA0406">
            <w:pPr>
              <w:rPr>
                <w:color w:val="000000" w:themeColor="text1"/>
              </w:rPr>
            </w:pPr>
          </w:p>
        </w:tc>
        <w:tc>
          <w:tcPr>
            <w:tcW w:w="980" w:type="pct"/>
          </w:tcPr>
          <w:p w14:paraId="45BB15CF" w14:textId="77777777" w:rsidR="003D60BA" w:rsidRPr="00D26EEC" w:rsidRDefault="003D60BA" w:rsidP="00AA0406">
            <w:pPr>
              <w:rPr>
                <w:color w:val="000000" w:themeColor="text1"/>
              </w:rPr>
            </w:pPr>
          </w:p>
        </w:tc>
        <w:tc>
          <w:tcPr>
            <w:tcW w:w="1076" w:type="pct"/>
          </w:tcPr>
          <w:p w14:paraId="35407028" w14:textId="77777777" w:rsidR="003D60BA" w:rsidRPr="00D26EEC" w:rsidRDefault="003D60BA" w:rsidP="00AA0406">
            <w:pPr>
              <w:rPr>
                <w:color w:val="000000" w:themeColor="text1"/>
              </w:rPr>
            </w:pPr>
          </w:p>
        </w:tc>
        <w:tc>
          <w:tcPr>
            <w:tcW w:w="896" w:type="pct"/>
          </w:tcPr>
          <w:p w14:paraId="041B6CBA" w14:textId="77777777" w:rsidR="003D60BA" w:rsidRPr="00D26EEC" w:rsidRDefault="003D60BA" w:rsidP="00AA0406">
            <w:pPr>
              <w:rPr>
                <w:color w:val="000000" w:themeColor="text1"/>
              </w:rPr>
            </w:pPr>
          </w:p>
        </w:tc>
      </w:tr>
      <w:tr w:rsidR="00D26EEC" w:rsidRPr="00D26EEC" w14:paraId="068E82A3" w14:textId="77777777" w:rsidTr="00AA0406">
        <w:tc>
          <w:tcPr>
            <w:tcW w:w="5000" w:type="pct"/>
            <w:gridSpan w:val="5"/>
          </w:tcPr>
          <w:p w14:paraId="098320D0" w14:textId="77777777" w:rsidR="003D60BA" w:rsidRPr="00D26EEC" w:rsidRDefault="003D60BA" w:rsidP="00AA0406">
            <w:pPr>
              <w:rPr>
                <w:color w:val="000000" w:themeColor="text1"/>
              </w:rPr>
            </w:pPr>
            <w:r w:rsidRPr="00D26EEC">
              <w:rPr>
                <w:b/>
                <w:color w:val="000000" w:themeColor="text1"/>
              </w:rPr>
              <w:t xml:space="preserve">Banyo yapma sıklığı </w:t>
            </w:r>
            <w:proofErr w:type="gramStart"/>
            <w:r w:rsidRPr="00D26EEC">
              <w:rPr>
                <w:color w:val="000000" w:themeColor="text1"/>
              </w:rPr>
              <w:t>……………</w:t>
            </w:r>
            <w:proofErr w:type="gramEnd"/>
            <w:r w:rsidRPr="00D26EEC">
              <w:rPr>
                <w:color w:val="000000" w:themeColor="text1"/>
              </w:rPr>
              <w:t>/hafta  ………../gün</w:t>
            </w:r>
          </w:p>
        </w:tc>
      </w:tr>
      <w:tr w:rsidR="00D26EEC" w:rsidRPr="00D26EEC" w14:paraId="572A887A" w14:textId="77777777" w:rsidTr="00AA0406">
        <w:tc>
          <w:tcPr>
            <w:tcW w:w="5000" w:type="pct"/>
            <w:gridSpan w:val="5"/>
          </w:tcPr>
          <w:p w14:paraId="24366E19" w14:textId="77777777" w:rsidR="003D60BA" w:rsidRPr="00D26EEC" w:rsidRDefault="003D60BA" w:rsidP="00AA0406">
            <w:pPr>
              <w:rPr>
                <w:color w:val="000000" w:themeColor="text1"/>
              </w:rPr>
            </w:pPr>
            <w:r w:rsidRPr="00D26EEC">
              <w:rPr>
                <w:b/>
                <w:color w:val="000000" w:themeColor="text1"/>
              </w:rPr>
              <w:t xml:space="preserve">Diş fırçalama sıklığı </w:t>
            </w:r>
            <w:proofErr w:type="gramStart"/>
            <w:r w:rsidRPr="00D26EEC">
              <w:rPr>
                <w:color w:val="000000" w:themeColor="text1"/>
              </w:rPr>
              <w:t>…………....</w:t>
            </w:r>
            <w:proofErr w:type="gramEnd"/>
            <w:r w:rsidRPr="00D26EEC">
              <w:rPr>
                <w:color w:val="000000" w:themeColor="text1"/>
              </w:rPr>
              <w:t>/gün</w:t>
            </w:r>
          </w:p>
        </w:tc>
      </w:tr>
      <w:tr w:rsidR="00D26EEC" w:rsidRPr="00D26EEC" w14:paraId="642F6D92" w14:textId="77777777" w:rsidTr="00AA0406">
        <w:tc>
          <w:tcPr>
            <w:tcW w:w="5000" w:type="pct"/>
            <w:gridSpan w:val="5"/>
          </w:tcPr>
          <w:p w14:paraId="15C29088" w14:textId="77777777" w:rsidR="003D60BA" w:rsidRPr="00D26EEC" w:rsidRDefault="003D60BA" w:rsidP="00AA0406">
            <w:pPr>
              <w:rPr>
                <w:b/>
                <w:color w:val="000000" w:themeColor="text1"/>
              </w:rPr>
            </w:pPr>
            <w:r w:rsidRPr="00D26EEC">
              <w:rPr>
                <w:b/>
                <w:color w:val="000000" w:themeColor="text1"/>
              </w:rPr>
              <w:t xml:space="preserve">Genel görünüm         </w:t>
            </w:r>
            <w:r w:rsidRPr="00D26EEC">
              <w:rPr>
                <w:color w:val="000000" w:themeColor="text1"/>
              </w:rPr>
              <w:sym w:font="Monotype Sorts" w:char="F08E"/>
            </w:r>
            <w:r w:rsidRPr="00D26EEC">
              <w:rPr>
                <w:color w:val="000000" w:themeColor="text1"/>
              </w:rPr>
              <w:t xml:space="preserve">  Bakımlı              </w:t>
            </w:r>
            <w:r w:rsidRPr="00D26EEC">
              <w:rPr>
                <w:color w:val="000000" w:themeColor="text1"/>
              </w:rPr>
              <w:sym w:font="Monotype Sorts" w:char="F08E"/>
            </w:r>
            <w:r w:rsidRPr="00D26EEC">
              <w:rPr>
                <w:color w:val="000000" w:themeColor="text1"/>
              </w:rPr>
              <w:t xml:space="preserve">  Bakımsız</w:t>
            </w:r>
          </w:p>
        </w:tc>
      </w:tr>
    </w:tbl>
    <w:p w14:paraId="473BA0E4" w14:textId="77777777" w:rsidR="003D60BA" w:rsidRPr="00D26EEC" w:rsidRDefault="003D60BA" w:rsidP="003F263B">
      <w:pPr>
        <w:spacing w:line="360" w:lineRule="auto"/>
        <w:rPr>
          <w:color w:val="000000" w:themeColor="text1"/>
        </w:rPr>
        <w:sectPr w:rsidR="003D60BA" w:rsidRPr="00D26EEC" w:rsidSect="001757E8">
          <w:footerReference w:type="default" r:id="rId25"/>
          <w:pgSz w:w="11906" w:h="16838"/>
          <w:pgMar w:top="1418" w:right="1418" w:bottom="1418" w:left="1418" w:header="709" w:footer="709" w:gutter="0"/>
          <w:cols w:space="708"/>
          <w:docGrid w:linePitch="360"/>
        </w:sectPr>
      </w:pPr>
    </w:p>
    <w:tbl>
      <w:tblPr>
        <w:tblpPr w:leftFromText="141" w:rightFromText="141" w:vertAnchor="page" w:horzAnchor="margin" w:tblpY="2535"/>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370"/>
        <w:gridCol w:w="5777"/>
      </w:tblGrid>
      <w:tr w:rsidR="00D26EEC" w:rsidRPr="00D26EEC" w14:paraId="3103DB61" w14:textId="77777777" w:rsidTr="00AA0406">
        <w:trPr>
          <w:trHeight w:val="338"/>
        </w:trPr>
        <w:tc>
          <w:tcPr>
            <w:tcW w:w="14277" w:type="dxa"/>
            <w:gridSpan w:val="3"/>
          </w:tcPr>
          <w:p w14:paraId="71DFC7E0"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BASINÇ YARALARI</w:t>
            </w:r>
          </w:p>
        </w:tc>
      </w:tr>
      <w:tr w:rsidR="00D26EEC" w:rsidRPr="00D26EEC" w14:paraId="47119149" w14:textId="77777777" w:rsidTr="00AA0406">
        <w:trPr>
          <w:trHeight w:val="338"/>
        </w:trPr>
        <w:tc>
          <w:tcPr>
            <w:tcW w:w="3130" w:type="dxa"/>
          </w:tcPr>
          <w:p w14:paraId="7C03ED94"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Var</w:t>
            </w:r>
          </w:p>
        </w:tc>
        <w:tc>
          <w:tcPr>
            <w:tcW w:w="11147" w:type="dxa"/>
            <w:gridSpan w:val="2"/>
          </w:tcPr>
          <w:p w14:paraId="3DBE42B3"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Yok</w:t>
            </w:r>
          </w:p>
        </w:tc>
      </w:tr>
      <w:tr w:rsidR="00D26EEC" w:rsidRPr="00D26EEC" w14:paraId="2C3ED5D7" w14:textId="77777777" w:rsidTr="00AA0406">
        <w:trPr>
          <w:trHeight w:val="1016"/>
        </w:trPr>
        <w:tc>
          <w:tcPr>
            <w:tcW w:w="3130" w:type="dxa"/>
          </w:tcPr>
          <w:p w14:paraId="07FF8992"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YERİ:</w:t>
            </w:r>
          </w:p>
          <w:p w14:paraId="714D56AA" w14:textId="77777777" w:rsidR="003D60BA" w:rsidRPr="00D26EEC" w:rsidRDefault="003D60BA" w:rsidP="00AA0406">
            <w:pPr>
              <w:spacing w:line="360" w:lineRule="auto"/>
              <w:jc w:val="center"/>
              <w:rPr>
                <w:b/>
                <w:color w:val="000000" w:themeColor="text1"/>
                <w:sz w:val="22"/>
                <w:szCs w:val="22"/>
              </w:rPr>
            </w:pPr>
          </w:p>
          <w:p w14:paraId="3F02B38A"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DERECESİ:</w:t>
            </w:r>
          </w:p>
        </w:tc>
        <w:tc>
          <w:tcPr>
            <w:tcW w:w="11147" w:type="dxa"/>
            <w:gridSpan w:val="2"/>
          </w:tcPr>
          <w:p w14:paraId="65AE91AB"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Risk altındaki bölgeler</w:t>
            </w:r>
            <w:proofErr w:type="gramStart"/>
            <w:r w:rsidRPr="00D26EEC">
              <w:rPr>
                <w:b/>
                <w:color w:val="000000" w:themeColor="text1"/>
                <w:sz w:val="22"/>
                <w:szCs w:val="22"/>
              </w:rPr>
              <w:t>:…………………………………………………………</w:t>
            </w:r>
            <w:proofErr w:type="gramEnd"/>
          </w:p>
          <w:p w14:paraId="75173378" w14:textId="77777777" w:rsidR="003D60BA" w:rsidRPr="00D26EEC" w:rsidRDefault="003D60BA" w:rsidP="00AA0406">
            <w:pPr>
              <w:spacing w:line="360" w:lineRule="auto"/>
              <w:rPr>
                <w:b/>
                <w:color w:val="000000" w:themeColor="text1"/>
                <w:sz w:val="22"/>
                <w:szCs w:val="22"/>
              </w:rPr>
            </w:pPr>
            <w:proofErr w:type="spellStart"/>
            <w:r w:rsidRPr="00D26EEC">
              <w:rPr>
                <w:b/>
                <w:color w:val="000000" w:themeColor="text1"/>
                <w:sz w:val="22"/>
                <w:szCs w:val="22"/>
              </w:rPr>
              <w:t>Proflaksi</w:t>
            </w:r>
            <w:proofErr w:type="spellEnd"/>
            <w:r w:rsidRPr="00D26EEC">
              <w:rPr>
                <w:b/>
                <w:color w:val="000000" w:themeColor="text1"/>
                <w:sz w:val="22"/>
                <w:szCs w:val="22"/>
              </w:rPr>
              <w:t xml:space="preserve">    </w:t>
            </w:r>
            <w:proofErr w:type="gramStart"/>
            <w:r w:rsidRPr="00D26EEC">
              <w:rPr>
                <w:b/>
                <w:color w:val="000000" w:themeColor="text1"/>
                <w:sz w:val="22"/>
                <w:szCs w:val="22"/>
              </w:rPr>
              <w:t>VAR  :                                YOK</w:t>
            </w:r>
            <w:proofErr w:type="gramEnd"/>
            <w:r w:rsidRPr="00D26EEC">
              <w:rPr>
                <w:b/>
                <w:color w:val="000000" w:themeColor="text1"/>
                <w:sz w:val="22"/>
                <w:szCs w:val="22"/>
              </w:rPr>
              <w:t xml:space="preserve">  :</w:t>
            </w:r>
          </w:p>
          <w:p w14:paraId="161E8772" w14:textId="77777777" w:rsidR="003D60BA" w:rsidRPr="00D26EEC" w:rsidRDefault="003D60BA" w:rsidP="00AA0406">
            <w:pPr>
              <w:spacing w:line="360" w:lineRule="auto"/>
              <w:rPr>
                <w:color w:val="000000" w:themeColor="text1"/>
                <w:sz w:val="22"/>
                <w:szCs w:val="22"/>
              </w:rPr>
            </w:pPr>
            <w:r w:rsidRPr="00D26EEC">
              <w:rPr>
                <w:color w:val="000000" w:themeColor="text1"/>
                <w:sz w:val="22"/>
                <w:szCs w:val="22"/>
              </w:rPr>
              <w:t>VAR ise; belirtiniz: ……………………………………</w:t>
            </w:r>
          </w:p>
        </w:tc>
      </w:tr>
      <w:tr w:rsidR="00D26EEC" w:rsidRPr="00D26EEC" w14:paraId="4BD89681" w14:textId="77777777" w:rsidTr="00AA0406">
        <w:trPr>
          <w:trHeight w:val="2060"/>
        </w:trPr>
        <w:tc>
          <w:tcPr>
            <w:tcW w:w="3130" w:type="dxa"/>
          </w:tcPr>
          <w:p w14:paraId="019E6024"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1. derece</w:t>
            </w:r>
          </w:p>
          <w:p w14:paraId="33DB000C"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2. derece</w:t>
            </w:r>
          </w:p>
          <w:p w14:paraId="739DA453"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3. derece</w:t>
            </w:r>
          </w:p>
          <w:p w14:paraId="01B5F2F0"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4. derece</w:t>
            </w:r>
          </w:p>
          <w:p w14:paraId="3C3596E9" w14:textId="77777777" w:rsidR="003D60BA" w:rsidRPr="00D26EEC" w:rsidRDefault="003D60BA" w:rsidP="00AA0406">
            <w:pPr>
              <w:spacing w:line="360" w:lineRule="auto"/>
              <w:rPr>
                <w:b/>
                <w:color w:val="000000" w:themeColor="text1"/>
                <w:sz w:val="22"/>
                <w:szCs w:val="22"/>
              </w:rPr>
            </w:pPr>
          </w:p>
          <w:p w14:paraId="6EEB4B8D" w14:textId="77777777" w:rsidR="003D60BA" w:rsidRPr="00D26EEC" w:rsidRDefault="003D60BA" w:rsidP="00AA0406">
            <w:pPr>
              <w:spacing w:line="360" w:lineRule="auto"/>
              <w:rPr>
                <w:b/>
                <w:color w:val="000000" w:themeColor="text1"/>
                <w:sz w:val="22"/>
                <w:szCs w:val="22"/>
              </w:rPr>
            </w:pPr>
            <w:r w:rsidRPr="00D26EEC">
              <w:rPr>
                <w:b/>
                <w:color w:val="000000" w:themeColor="text1"/>
                <w:sz w:val="22"/>
                <w:szCs w:val="22"/>
              </w:rPr>
              <w:t>5. derece</w:t>
            </w:r>
          </w:p>
        </w:tc>
        <w:tc>
          <w:tcPr>
            <w:tcW w:w="5370" w:type="dxa"/>
          </w:tcPr>
          <w:p w14:paraId="53BE4813" w14:textId="77777777" w:rsidR="003D60BA" w:rsidRPr="00D26EEC" w:rsidRDefault="003D60BA" w:rsidP="00AA0406">
            <w:pPr>
              <w:spacing w:line="360" w:lineRule="auto"/>
              <w:rPr>
                <w:color w:val="000000" w:themeColor="text1"/>
                <w:sz w:val="22"/>
                <w:szCs w:val="22"/>
              </w:rPr>
            </w:pPr>
            <w:r w:rsidRPr="00D26EEC">
              <w:rPr>
                <w:color w:val="000000" w:themeColor="text1"/>
                <w:sz w:val="22"/>
                <w:szCs w:val="22"/>
              </w:rPr>
              <w:t xml:space="preserve">(deride </w:t>
            </w:r>
            <w:proofErr w:type="spellStart"/>
            <w:r w:rsidRPr="00D26EEC">
              <w:rPr>
                <w:color w:val="000000" w:themeColor="text1"/>
                <w:sz w:val="22"/>
                <w:szCs w:val="22"/>
              </w:rPr>
              <w:t>eritem</w:t>
            </w:r>
            <w:proofErr w:type="spellEnd"/>
            <w:r w:rsidRPr="00D26EEC">
              <w:rPr>
                <w:color w:val="000000" w:themeColor="text1"/>
                <w:sz w:val="22"/>
                <w:szCs w:val="22"/>
              </w:rPr>
              <w:t xml:space="preserve"> ve </w:t>
            </w:r>
            <w:proofErr w:type="spellStart"/>
            <w:r w:rsidRPr="00D26EEC">
              <w:rPr>
                <w:color w:val="000000" w:themeColor="text1"/>
                <w:sz w:val="22"/>
                <w:szCs w:val="22"/>
              </w:rPr>
              <w:t>endurasyon</w:t>
            </w:r>
            <w:proofErr w:type="spellEnd"/>
            <w:r w:rsidRPr="00D26EEC">
              <w:rPr>
                <w:color w:val="000000" w:themeColor="text1"/>
                <w:sz w:val="22"/>
                <w:szCs w:val="22"/>
              </w:rPr>
              <w:t>)</w:t>
            </w:r>
          </w:p>
          <w:p w14:paraId="45DFD173" w14:textId="77777777" w:rsidR="003D60BA" w:rsidRPr="00D26EEC" w:rsidRDefault="003D60BA" w:rsidP="00AA0406">
            <w:pPr>
              <w:spacing w:line="360" w:lineRule="auto"/>
              <w:rPr>
                <w:color w:val="000000" w:themeColor="text1"/>
                <w:sz w:val="22"/>
                <w:szCs w:val="22"/>
              </w:rPr>
            </w:pPr>
            <w:r w:rsidRPr="00D26EEC">
              <w:rPr>
                <w:color w:val="000000" w:themeColor="text1"/>
                <w:sz w:val="22"/>
                <w:szCs w:val="22"/>
              </w:rPr>
              <w:t>(</w:t>
            </w:r>
            <w:proofErr w:type="spellStart"/>
            <w:r w:rsidRPr="00D26EEC">
              <w:rPr>
                <w:color w:val="000000" w:themeColor="text1"/>
                <w:sz w:val="22"/>
                <w:szCs w:val="22"/>
              </w:rPr>
              <w:t>dermisin</w:t>
            </w:r>
            <w:proofErr w:type="spellEnd"/>
            <w:r w:rsidRPr="00D26EEC">
              <w:rPr>
                <w:color w:val="000000" w:themeColor="text1"/>
                <w:sz w:val="22"/>
                <w:szCs w:val="22"/>
              </w:rPr>
              <w:t xml:space="preserve"> içine yayılan </w:t>
            </w:r>
            <w:proofErr w:type="spellStart"/>
            <w:proofErr w:type="gramStart"/>
            <w:r w:rsidRPr="00D26EEC">
              <w:rPr>
                <w:color w:val="000000" w:themeColor="text1"/>
                <w:sz w:val="22"/>
                <w:szCs w:val="22"/>
              </w:rPr>
              <w:t>yüzeyel</w:t>
            </w:r>
            <w:proofErr w:type="spellEnd"/>
            <w:r w:rsidRPr="00D26EEC">
              <w:rPr>
                <w:color w:val="000000" w:themeColor="text1"/>
                <w:sz w:val="22"/>
                <w:szCs w:val="22"/>
              </w:rPr>
              <w:t xml:space="preserve">  </w:t>
            </w:r>
            <w:proofErr w:type="spellStart"/>
            <w:r w:rsidRPr="00D26EEC">
              <w:rPr>
                <w:color w:val="000000" w:themeColor="text1"/>
                <w:sz w:val="22"/>
                <w:szCs w:val="22"/>
              </w:rPr>
              <w:t>ülserasyon</w:t>
            </w:r>
            <w:proofErr w:type="spellEnd"/>
            <w:proofErr w:type="gramEnd"/>
            <w:r w:rsidRPr="00D26EEC">
              <w:rPr>
                <w:color w:val="000000" w:themeColor="text1"/>
                <w:sz w:val="22"/>
                <w:szCs w:val="22"/>
              </w:rPr>
              <w:t>)</w:t>
            </w:r>
          </w:p>
          <w:p w14:paraId="36730CBC" w14:textId="77777777" w:rsidR="003D60BA" w:rsidRPr="00D26EEC" w:rsidRDefault="003D60BA" w:rsidP="00AA0406">
            <w:pPr>
              <w:spacing w:line="360" w:lineRule="auto"/>
              <w:rPr>
                <w:color w:val="000000" w:themeColor="text1"/>
                <w:sz w:val="22"/>
                <w:szCs w:val="22"/>
              </w:rPr>
            </w:pPr>
            <w:r w:rsidRPr="00D26EEC">
              <w:rPr>
                <w:color w:val="000000" w:themeColor="text1"/>
                <w:sz w:val="22"/>
                <w:szCs w:val="22"/>
              </w:rPr>
              <w:t>(</w:t>
            </w:r>
            <w:proofErr w:type="spellStart"/>
            <w:r w:rsidRPr="00D26EEC">
              <w:rPr>
                <w:color w:val="000000" w:themeColor="text1"/>
                <w:sz w:val="22"/>
                <w:szCs w:val="22"/>
              </w:rPr>
              <w:t>subkutan</w:t>
            </w:r>
            <w:proofErr w:type="spellEnd"/>
            <w:r w:rsidRPr="00D26EEC">
              <w:rPr>
                <w:color w:val="000000" w:themeColor="text1"/>
                <w:sz w:val="22"/>
                <w:szCs w:val="22"/>
              </w:rPr>
              <w:t xml:space="preserve"> dokuyu içine alan ülser, ancak kaslar sağlam)</w:t>
            </w:r>
          </w:p>
          <w:p w14:paraId="76BC479C" w14:textId="77777777" w:rsidR="003D60BA" w:rsidRPr="00D26EEC" w:rsidRDefault="003D60BA" w:rsidP="00AA0406">
            <w:pPr>
              <w:spacing w:line="360" w:lineRule="auto"/>
              <w:rPr>
                <w:color w:val="000000" w:themeColor="text1"/>
                <w:sz w:val="22"/>
                <w:szCs w:val="22"/>
              </w:rPr>
            </w:pPr>
            <w:r w:rsidRPr="00D26EEC">
              <w:rPr>
                <w:color w:val="000000" w:themeColor="text1"/>
                <w:sz w:val="22"/>
                <w:szCs w:val="22"/>
              </w:rPr>
              <w:t xml:space="preserve">(kas dokusundan kemik çıkıntıya değin ilerlemiş </w:t>
            </w:r>
            <w:proofErr w:type="spellStart"/>
            <w:r w:rsidRPr="00D26EEC">
              <w:rPr>
                <w:color w:val="000000" w:themeColor="text1"/>
                <w:sz w:val="22"/>
                <w:szCs w:val="22"/>
              </w:rPr>
              <w:t>ülserasyon</w:t>
            </w:r>
            <w:proofErr w:type="spellEnd"/>
            <w:r w:rsidRPr="00D26EEC">
              <w:rPr>
                <w:color w:val="000000" w:themeColor="text1"/>
                <w:sz w:val="22"/>
                <w:szCs w:val="22"/>
              </w:rPr>
              <w:t>)</w:t>
            </w:r>
          </w:p>
          <w:p w14:paraId="3014182B" w14:textId="77777777" w:rsidR="003D60BA" w:rsidRPr="00D26EEC" w:rsidRDefault="003D60BA" w:rsidP="00AA0406">
            <w:pPr>
              <w:spacing w:line="360" w:lineRule="auto"/>
              <w:rPr>
                <w:b/>
                <w:color w:val="000000" w:themeColor="text1"/>
                <w:sz w:val="22"/>
                <w:szCs w:val="22"/>
              </w:rPr>
            </w:pPr>
            <w:r w:rsidRPr="00D26EEC">
              <w:rPr>
                <w:color w:val="000000" w:themeColor="text1"/>
                <w:sz w:val="22"/>
                <w:szCs w:val="22"/>
              </w:rPr>
              <w:t>(</w:t>
            </w:r>
            <w:proofErr w:type="spellStart"/>
            <w:r w:rsidRPr="00D26EEC">
              <w:rPr>
                <w:color w:val="000000" w:themeColor="text1"/>
                <w:sz w:val="22"/>
                <w:szCs w:val="22"/>
              </w:rPr>
              <w:t>bursalardan</w:t>
            </w:r>
            <w:proofErr w:type="spellEnd"/>
            <w:r w:rsidRPr="00D26EEC">
              <w:rPr>
                <w:color w:val="000000" w:themeColor="text1"/>
                <w:sz w:val="22"/>
                <w:szCs w:val="22"/>
              </w:rPr>
              <w:t xml:space="preserve"> eklemlere ya da vücut boşluklarına yayılmış geniş </w:t>
            </w:r>
            <w:proofErr w:type="spellStart"/>
            <w:r w:rsidRPr="00D26EEC">
              <w:rPr>
                <w:color w:val="000000" w:themeColor="text1"/>
                <w:sz w:val="22"/>
                <w:szCs w:val="22"/>
              </w:rPr>
              <w:t>ülserasyon</w:t>
            </w:r>
            <w:proofErr w:type="spellEnd"/>
            <w:r w:rsidRPr="00D26EEC">
              <w:rPr>
                <w:color w:val="000000" w:themeColor="text1"/>
                <w:sz w:val="22"/>
                <w:szCs w:val="22"/>
              </w:rPr>
              <w:t>)</w:t>
            </w:r>
          </w:p>
        </w:tc>
        <w:tc>
          <w:tcPr>
            <w:tcW w:w="5777" w:type="dxa"/>
          </w:tcPr>
          <w:p w14:paraId="0DF00410" w14:textId="77777777" w:rsidR="003D60BA" w:rsidRPr="00D26EEC" w:rsidRDefault="003D60BA" w:rsidP="00AA0406">
            <w:pPr>
              <w:rPr>
                <w:b/>
                <w:color w:val="000000" w:themeColor="text1"/>
                <w:sz w:val="22"/>
                <w:szCs w:val="22"/>
              </w:rPr>
            </w:pPr>
            <w:proofErr w:type="gramStart"/>
            <w:r w:rsidRPr="00D26EEC">
              <w:rPr>
                <w:b/>
                <w:color w:val="000000" w:themeColor="text1"/>
                <w:sz w:val="22"/>
                <w:szCs w:val="22"/>
              </w:rPr>
              <w:t>Tedavi :</w:t>
            </w:r>
            <w:proofErr w:type="gramEnd"/>
          </w:p>
        </w:tc>
      </w:tr>
    </w:tbl>
    <w:p w14:paraId="4F12B1A6" w14:textId="77777777" w:rsidR="003D60BA" w:rsidRPr="00D26EEC" w:rsidRDefault="003D60BA" w:rsidP="003D60BA">
      <w:pPr>
        <w:jc w:val="center"/>
        <w:rPr>
          <w:b/>
          <w:bCs/>
          <w:color w:val="000000" w:themeColor="text1"/>
          <w:sz w:val="22"/>
          <w:szCs w:val="22"/>
        </w:rPr>
      </w:pPr>
    </w:p>
    <w:p w14:paraId="1B35FE88" w14:textId="77777777" w:rsidR="003D60BA" w:rsidRPr="00D26EEC" w:rsidRDefault="003D60BA" w:rsidP="003D60BA">
      <w:pPr>
        <w:jc w:val="center"/>
        <w:rPr>
          <w:b/>
          <w:bCs/>
          <w:color w:val="000000" w:themeColor="text1"/>
          <w:sz w:val="22"/>
          <w:szCs w:val="22"/>
        </w:rPr>
      </w:pPr>
      <w:r w:rsidRPr="00D26EEC">
        <w:rPr>
          <w:b/>
          <w:bCs/>
          <w:color w:val="000000" w:themeColor="text1"/>
          <w:sz w:val="22"/>
          <w:szCs w:val="22"/>
        </w:rPr>
        <w:t>BASINÇ YARASI DEĞERLENDİRME</w:t>
      </w:r>
    </w:p>
    <w:p w14:paraId="122AD8EE" w14:textId="7202CC89" w:rsidR="003B0126" w:rsidRPr="00D26EEC" w:rsidRDefault="003B0126" w:rsidP="003F263B">
      <w:pPr>
        <w:spacing w:line="360" w:lineRule="auto"/>
        <w:rPr>
          <w:color w:val="000000" w:themeColor="text1"/>
        </w:rPr>
      </w:pPr>
    </w:p>
    <w:p w14:paraId="706DA94A" w14:textId="3A047019" w:rsidR="00747688" w:rsidRPr="00D26EEC" w:rsidRDefault="00747688" w:rsidP="003F263B">
      <w:pPr>
        <w:spacing w:line="360" w:lineRule="auto"/>
        <w:rPr>
          <w:color w:val="000000" w:themeColor="text1"/>
        </w:rPr>
      </w:pPr>
    </w:p>
    <w:p w14:paraId="76B23237" w14:textId="77777777" w:rsidR="00747688" w:rsidRPr="00D26EEC" w:rsidRDefault="00747688" w:rsidP="003F263B">
      <w:pPr>
        <w:spacing w:line="360" w:lineRule="auto"/>
        <w:rPr>
          <w:color w:val="000000" w:themeColor="text1"/>
        </w:rPr>
      </w:pPr>
    </w:p>
    <w:sectPr w:rsidR="00747688" w:rsidRPr="00D26EEC" w:rsidSect="001757E8">
      <w:headerReference w:type="default" r:id="rId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57EC" w14:textId="77777777" w:rsidR="00C653AD" w:rsidRDefault="00C653AD">
      <w:r>
        <w:separator/>
      </w:r>
    </w:p>
  </w:endnote>
  <w:endnote w:type="continuationSeparator" w:id="0">
    <w:p w14:paraId="097D263D" w14:textId="77777777" w:rsidR="00C653AD" w:rsidRDefault="00C6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51E4" w14:textId="0671858F" w:rsidR="00A628D6" w:rsidRPr="00631800" w:rsidRDefault="00A628D6">
    <w:pPr>
      <w:pStyle w:val="a"/>
      <w:jc w:val="right"/>
      <w:rPr>
        <w:lang w:val="tr-TR"/>
      </w:rPr>
    </w:pPr>
    <w:r>
      <w:fldChar w:fldCharType="begin"/>
    </w:r>
    <w:r>
      <w:instrText>PAGE   \* MERGEFORMAT</w:instrText>
    </w:r>
    <w:r>
      <w:fldChar w:fldCharType="separate"/>
    </w:r>
    <w:r w:rsidR="00601831" w:rsidRPr="00601831">
      <w:rPr>
        <w:noProof/>
        <w:lang w:val="tr-TR"/>
      </w:rPr>
      <w:t>11</w:t>
    </w:r>
    <w:r>
      <w:fldChar w:fldCharType="end"/>
    </w:r>
  </w:p>
  <w:p w14:paraId="5FC8848C" w14:textId="77777777" w:rsidR="00A628D6" w:rsidRDefault="00A628D6">
    <w:pPr>
      <w:pStyle w:val="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0D25" w14:textId="5CB47297" w:rsidR="00A628D6" w:rsidRDefault="00A628D6" w:rsidP="00212F6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5E7C">
      <w:rPr>
        <w:rStyle w:val="SayfaNumaras"/>
        <w:noProof/>
      </w:rPr>
      <w:t>26</w:t>
    </w:r>
    <w:r>
      <w:rPr>
        <w:rStyle w:val="SayfaNumaras"/>
      </w:rPr>
      <w:fldChar w:fldCharType="end"/>
    </w:r>
  </w:p>
  <w:p w14:paraId="15D60003" w14:textId="77777777" w:rsidR="00A628D6" w:rsidRDefault="00A628D6" w:rsidP="003A05EF">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627"/>
      <w:gridCol w:w="2268"/>
      <w:gridCol w:w="2693"/>
    </w:tblGrid>
    <w:tr w:rsidR="00E80D4E" w:rsidRPr="002B63D6" w14:paraId="072CD6D3" w14:textId="77777777" w:rsidTr="00814D88">
      <w:trPr>
        <w:trHeight w:val="284"/>
      </w:trPr>
      <w:tc>
        <w:tcPr>
          <w:tcW w:w="2335" w:type="dxa"/>
          <w:tcBorders>
            <w:top w:val="single" w:sz="4" w:space="0" w:color="auto"/>
            <w:left w:val="single" w:sz="4" w:space="0" w:color="auto"/>
            <w:bottom w:val="single" w:sz="4" w:space="0" w:color="auto"/>
            <w:right w:val="single" w:sz="4" w:space="0" w:color="auto"/>
          </w:tcBorders>
        </w:tcPr>
        <w:p w14:paraId="0ED70AE4" w14:textId="77777777" w:rsidR="00E80D4E" w:rsidRPr="00E872A3" w:rsidRDefault="00E80D4E" w:rsidP="00E80D4E">
          <w:pPr>
            <w:pStyle w:val="a1"/>
            <w:tabs>
              <w:tab w:val="left" w:pos="708"/>
            </w:tabs>
            <w:ind w:right="360"/>
            <w:jc w:val="center"/>
            <w:rPr>
              <w:sz w:val="20"/>
              <w:szCs w:val="20"/>
              <w:lang w:val="tr-TR" w:bidi="hi-IN"/>
            </w:rPr>
          </w:pPr>
          <w:r w:rsidRPr="002B63D6">
            <w:rPr>
              <w:sz w:val="20"/>
              <w:szCs w:val="20"/>
              <w:lang w:bidi="hi-IN"/>
            </w:rPr>
            <w:t>Hazırlayan</w:t>
          </w:r>
        </w:p>
      </w:tc>
      <w:tc>
        <w:tcPr>
          <w:tcW w:w="2627" w:type="dxa"/>
          <w:tcBorders>
            <w:top w:val="single" w:sz="4" w:space="0" w:color="auto"/>
            <w:left w:val="single" w:sz="4" w:space="0" w:color="auto"/>
            <w:bottom w:val="single" w:sz="4" w:space="0" w:color="auto"/>
            <w:right w:val="single" w:sz="4" w:space="0" w:color="auto"/>
          </w:tcBorders>
        </w:tcPr>
        <w:p w14:paraId="6AC990A3" w14:textId="77777777" w:rsidR="00E80D4E" w:rsidRPr="00E872A3" w:rsidRDefault="00E80D4E" w:rsidP="00E80D4E">
          <w:pPr>
            <w:pStyle w:val="a1"/>
            <w:tabs>
              <w:tab w:val="left" w:pos="708"/>
            </w:tabs>
            <w:ind w:right="360"/>
            <w:jc w:val="center"/>
            <w:rPr>
              <w:sz w:val="20"/>
              <w:szCs w:val="20"/>
              <w:lang w:val="tr-TR" w:bidi="hi-IN"/>
            </w:rPr>
          </w:pPr>
          <w:r>
            <w:rPr>
              <w:sz w:val="20"/>
              <w:szCs w:val="20"/>
              <w:lang w:val="tr-TR" w:bidi="hi-IN"/>
            </w:rPr>
            <w:t xml:space="preserve">Revize Eden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BEA5D0" w14:textId="77777777" w:rsidR="00E80D4E" w:rsidRDefault="00E80D4E" w:rsidP="00E80D4E">
          <w:pPr>
            <w:pStyle w:val="a1"/>
            <w:tabs>
              <w:tab w:val="left" w:pos="708"/>
            </w:tabs>
            <w:ind w:right="360"/>
            <w:jc w:val="center"/>
            <w:rPr>
              <w:sz w:val="20"/>
              <w:szCs w:val="20"/>
              <w:lang w:val="tr-TR" w:bidi="hi-IN"/>
            </w:rPr>
          </w:pPr>
          <w:r w:rsidRPr="002B63D6">
            <w:rPr>
              <w:sz w:val="20"/>
              <w:szCs w:val="20"/>
              <w:lang w:bidi="hi-IN"/>
            </w:rPr>
            <w:t xml:space="preserve">  </w:t>
          </w:r>
          <w:r>
            <w:rPr>
              <w:sz w:val="20"/>
              <w:szCs w:val="20"/>
              <w:lang w:val="tr-TR" w:bidi="hi-IN"/>
            </w:rPr>
            <w:t>Versiyon</w:t>
          </w:r>
        </w:p>
        <w:p w14:paraId="19EC0C49" w14:textId="77777777" w:rsidR="00E80D4E" w:rsidRPr="002B63D6" w:rsidRDefault="00E80D4E" w:rsidP="00E80D4E">
          <w:pPr>
            <w:pStyle w:val="a1"/>
            <w:tabs>
              <w:tab w:val="left" w:pos="708"/>
            </w:tabs>
            <w:ind w:right="360"/>
            <w:jc w:val="center"/>
            <w:rPr>
              <w:sz w:val="20"/>
              <w:szCs w:val="20"/>
              <w:lang w:bidi="hi-IN"/>
            </w:rPr>
          </w:pPr>
          <w:r w:rsidRPr="002B63D6">
            <w:rPr>
              <w:sz w:val="20"/>
              <w:szCs w:val="20"/>
              <w:lang w:bidi="hi-IN"/>
            </w:rPr>
            <w:t>Revizyon Tarihi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F9FF954" w14:textId="77777777" w:rsidR="00E80D4E" w:rsidRPr="002B63D6" w:rsidRDefault="00E80D4E" w:rsidP="00E80D4E">
          <w:pPr>
            <w:pStyle w:val="a1"/>
            <w:tabs>
              <w:tab w:val="left" w:pos="708"/>
            </w:tabs>
            <w:ind w:right="360"/>
            <w:jc w:val="center"/>
            <w:rPr>
              <w:sz w:val="20"/>
              <w:szCs w:val="20"/>
              <w:lang w:bidi="hi-IN"/>
            </w:rPr>
          </w:pPr>
          <w:r w:rsidRPr="002B63D6">
            <w:rPr>
              <w:sz w:val="20"/>
              <w:szCs w:val="20"/>
              <w:lang w:bidi="hi-IN"/>
            </w:rPr>
            <w:t>Onaylayan</w:t>
          </w:r>
        </w:p>
      </w:tc>
    </w:tr>
    <w:tr w:rsidR="00E80D4E" w:rsidRPr="002B63D6" w14:paraId="1CA993F4" w14:textId="77777777" w:rsidTr="00814D88">
      <w:tc>
        <w:tcPr>
          <w:tcW w:w="2335" w:type="dxa"/>
          <w:tcBorders>
            <w:top w:val="single" w:sz="4" w:space="0" w:color="auto"/>
            <w:left w:val="single" w:sz="4" w:space="0" w:color="auto"/>
            <w:bottom w:val="single" w:sz="4" w:space="0" w:color="auto"/>
            <w:right w:val="single" w:sz="4" w:space="0" w:color="auto"/>
          </w:tcBorders>
          <w:vAlign w:val="center"/>
        </w:tcPr>
        <w:p w14:paraId="5E39FED1" w14:textId="77777777" w:rsidR="00E80D4E" w:rsidRPr="002B63D6" w:rsidRDefault="00E80D4E" w:rsidP="00E80D4E">
          <w:pPr>
            <w:pStyle w:val="a1"/>
            <w:tabs>
              <w:tab w:val="left" w:pos="708"/>
            </w:tabs>
            <w:ind w:right="360"/>
            <w:jc w:val="center"/>
            <w:rPr>
              <w:sz w:val="20"/>
              <w:szCs w:val="20"/>
              <w:lang w:bidi="hi-IN"/>
            </w:rPr>
          </w:pPr>
          <w:r w:rsidRPr="002B63D6">
            <w:rPr>
              <w:sz w:val="20"/>
              <w:szCs w:val="20"/>
              <w:lang w:bidi="hi-IN"/>
            </w:rPr>
            <w:t xml:space="preserve">     E</w:t>
          </w:r>
          <w:r>
            <w:rPr>
              <w:sz w:val="20"/>
              <w:szCs w:val="20"/>
              <w:lang w:bidi="hi-IN"/>
            </w:rPr>
            <w:t xml:space="preserve">ge </w:t>
          </w:r>
          <w:r w:rsidRPr="002B63D6">
            <w:rPr>
              <w:sz w:val="20"/>
              <w:szCs w:val="20"/>
              <w:lang w:bidi="hi-IN"/>
            </w:rPr>
            <w:t>Ü</w:t>
          </w:r>
          <w:r>
            <w:rPr>
              <w:sz w:val="20"/>
              <w:szCs w:val="20"/>
              <w:lang w:bidi="hi-IN"/>
            </w:rPr>
            <w:t xml:space="preserve">niversitesi </w:t>
          </w:r>
          <w:r w:rsidRPr="002B63D6">
            <w:rPr>
              <w:sz w:val="20"/>
              <w:szCs w:val="20"/>
              <w:lang w:bidi="hi-IN"/>
            </w:rPr>
            <w:t xml:space="preserve">Hemşirelik Fakültesi </w:t>
          </w:r>
        </w:p>
      </w:tc>
      <w:tc>
        <w:tcPr>
          <w:tcW w:w="2627" w:type="dxa"/>
          <w:tcBorders>
            <w:top w:val="single" w:sz="4" w:space="0" w:color="auto"/>
            <w:left w:val="single" w:sz="4" w:space="0" w:color="auto"/>
            <w:bottom w:val="single" w:sz="4" w:space="0" w:color="auto"/>
            <w:right w:val="single" w:sz="4" w:space="0" w:color="auto"/>
          </w:tcBorders>
        </w:tcPr>
        <w:p w14:paraId="71F19188" w14:textId="77777777" w:rsidR="00E80D4E" w:rsidRPr="00E872A3" w:rsidRDefault="00E80D4E" w:rsidP="00E80D4E">
          <w:pPr>
            <w:pStyle w:val="a1"/>
            <w:tabs>
              <w:tab w:val="left" w:pos="708"/>
            </w:tabs>
            <w:ind w:right="360"/>
            <w:jc w:val="center"/>
            <w:rPr>
              <w:sz w:val="20"/>
              <w:szCs w:val="20"/>
              <w:lang w:val="tr-TR" w:bidi="hi-IN"/>
            </w:rPr>
          </w:pPr>
          <w:r>
            <w:rPr>
              <w:sz w:val="20"/>
              <w:szCs w:val="20"/>
              <w:lang w:val="tr-TR" w:bidi="hi-IN"/>
            </w:rPr>
            <w:t>Eğitim Komisyonu</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69070A" w14:textId="77777777" w:rsidR="00E80D4E" w:rsidRDefault="00E80D4E" w:rsidP="00E80D4E">
          <w:pPr>
            <w:pStyle w:val="a1"/>
            <w:tabs>
              <w:tab w:val="left" w:pos="708"/>
            </w:tabs>
            <w:ind w:right="360"/>
            <w:jc w:val="center"/>
            <w:rPr>
              <w:sz w:val="20"/>
              <w:szCs w:val="20"/>
              <w:lang w:val="tr-TR" w:bidi="hi-IN"/>
            </w:rPr>
          </w:pPr>
          <w:r>
            <w:rPr>
              <w:sz w:val="20"/>
              <w:szCs w:val="20"/>
              <w:lang w:val="tr-TR" w:bidi="hi-IN"/>
            </w:rPr>
            <w:t>Versiyon 2</w:t>
          </w:r>
        </w:p>
        <w:p w14:paraId="673FF58E" w14:textId="77777777" w:rsidR="00E80D4E" w:rsidRPr="00E872A3" w:rsidRDefault="00E80D4E" w:rsidP="00E80D4E">
          <w:pPr>
            <w:pStyle w:val="a1"/>
            <w:tabs>
              <w:tab w:val="left" w:pos="708"/>
            </w:tabs>
            <w:ind w:right="360"/>
            <w:jc w:val="center"/>
            <w:rPr>
              <w:sz w:val="20"/>
              <w:szCs w:val="20"/>
              <w:lang w:val="tr-TR" w:bidi="hi-IN"/>
            </w:rPr>
          </w:pPr>
          <w:r>
            <w:rPr>
              <w:sz w:val="20"/>
              <w:szCs w:val="20"/>
              <w:lang w:val="tr-TR" w:bidi="hi-IN"/>
            </w:rPr>
            <w:t>13</w:t>
          </w:r>
          <w:r w:rsidRPr="002B63D6">
            <w:rPr>
              <w:sz w:val="20"/>
              <w:szCs w:val="20"/>
              <w:lang w:bidi="hi-IN"/>
            </w:rPr>
            <w:t>.</w:t>
          </w:r>
          <w:r>
            <w:rPr>
              <w:sz w:val="20"/>
              <w:szCs w:val="20"/>
              <w:lang w:bidi="hi-IN"/>
            </w:rPr>
            <w:t>0</w:t>
          </w:r>
          <w:r>
            <w:rPr>
              <w:sz w:val="20"/>
              <w:szCs w:val="20"/>
              <w:lang w:val="tr-TR" w:bidi="hi-IN"/>
            </w:rPr>
            <w:t>9</w:t>
          </w:r>
          <w:r>
            <w:rPr>
              <w:sz w:val="20"/>
              <w:szCs w:val="20"/>
              <w:lang w:bidi="hi-IN"/>
            </w:rPr>
            <w:t>.202</w:t>
          </w:r>
          <w:r>
            <w:rPr>
              <w:sz w:val="20"/>
              <w:szCs w:val="20"/>
              <w:lang w:val="tr-TR" w:bidi="hi-IN"/>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BBC2A25" w14:textId="77777777" w:rsidR="00E80D4E" w:rsidRPr="00E872A3" w:rsidRDefault="00E80D4E" w:rsidP="00E80D4E">
          <w:pPr>
            <w:pStyle w:val="a1"/>
            <w:tabs>
              <w:tab w:val="left" w:pos="708"/>
            </w:tabs>
            <w:ind w:right="360"/>
            <w:jc w:val="center"/>
            <w:rPr>
              <w:sz w:val="20"/>
              <w:szCs w:val="20"/>
              <w:lang w:val="tr-TR" w:bidi="hi-IN"/>
            </w:rPr>
          </w:pPr>
          <w:r w:rsidRPr="002B63D6">
            <w:rPr>
              <w:sz w:val="20"/>
              <w:szCs w:val="20"/>
              <w:lang w:bidi="hi-IN"/>
            </w:rPr>
            <w:t xml:space="preserve">Prof. Dr. Ayşegül </w:t>
          </w:r>
          <w:r>
            <w:rPr>
              <w:sz w:val="20"/>
              <w:szCs w:val="20"/>
              <w:lang w:val="tr-TR" w:bidi="hi-IN"/>
            </w:rPr>
            <w:t>DÖNMEZ</w:t>
          </w:r>
        </w:p>
      </w:tc>
    </w:tr>
  </w:tbl>
  <w:p w14:paraId="2BED8117" w14:textId="5C0136C6" w:rsidR="00A628D6" w:rsidRDefault="00A628D6" w:rsidP="0086337F">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3762"/>
      <w:gridCol w:w="3071"/>
      <w:gridCol w:w="3071"/>
    </w:tblGrid>
    <w:tr w:rsidR="00E80D4E" w14:paraId="336A1B8A" w14:textId="77777777" w:rsidTr="00811404">
      <w:trPr>
        <w:jc w:val="center"/>
      </w:trPr>
      <w:tc>
        <w:tcPr>
          <w:tcW w:w="3762" w:type="dxa"/>
        </w:tcPr>
        <w:p w14:paraId="1D29598B" w14:textId="77777777" w:rsidR="00E80D4E" w:rsidRPr="00244F87" w:rsidRDefault="00E80D4E" w:rsidP="00E80D4E">
          <w:pPr>
            <w:pStyle w:val="AltBilgi"/>
            <w:spacing w:line="360" w:lineRule="auto"/>
            <w:jc w:val="center"/>
            <w:rPr>
              <w:rFonts w:eastAsiaTheme="majorEastAsia"/>
              <w:b/>
            </w:rPr>
          </w:pPr>
          <w:r>
            <w:rPr>
              <w:rFonts w:eastAsiaTheme="majorEastAsia"/>
              <w:b/>
            </w:rPr>
            <w:t>Düzenleyen</w:t>
          </w:r>
        </w:p>
      </w:tc>
      <w:tc>
        <w:tcPr>
          <w:tcW w:w="3071" w:type="dxa"/>
        </w:tcPr>
        <w:p w14:paraId="565CE3B7" w14:textId="77777777" w:rsidR="00E80D4E" w:rsidRPr="00244F87" w:rsidRDefault="00E80D4E" w:rsidP="00E80D4E">
          <w:pPr>
            <w:pStyle w:val="AltBilgi"/>
            <w:spacing w:line="360" w:lineRule="auto"/>
            <w:jc w:val="center"/>
            <w:rPr>
              <w:rFonts w:eastAsiaTheme="majorEastAsia"/>
              <w:b/>
            </w:rPr>
          </w:pPr>
          <w:r>
            <w:rPr>
              <w:rFonts w:eastAsiaTheme="majorEastAsia"/>
              <w:b/>
            </w:rPr>
            <w:t>Düzenlenme</w:t>
          </w:r>
          <w:r w:rsidRPr="00244F87">
            <w:rPr>
              <w:rFonts w:eastAsiaTheme="majorEastAsia"/>
              <w:b/>
            </w:rPr>
            <w:t xml:space="preserve"> Tarihi</w:t>
          </w:r>
        </w:p>
      </w:tc>
      <w:tc>
        <w:tcPr>
          <w:tcW w:w="3071" w:type="dxa"/>
        </w:tcPr>
        <w:p w14:paraId="4498C27D" w14:textId="77777777" w:rsidR="00E80D4E" w:rsidRPr="00244F87" w:rsidRDefault="00E80D4E" w:rsidP="00E80D4E">
          <w:pPr>
            <w:pStyle w:val="AltBilgi"/>
            <w:spacing w:line="360" w:lineRule="auto"/>
            <w:jc w:val="center"/>
            <w:rPr>
              <w:rFonts w:eastAsiaTheme="majorEastAsia"/>
              <w:b/>
            </w:rPr>
          </w:pPr>
          <w:r w:rsidRPr="00244F87">
            <w:rPr>
              <w:rFonts w:eastAsiaTheme="majorEastAsia"/>
              <w:b/>
            </w:rPr>
            <w:t>Onaylayan</w:t>
          </w:r>
        </w:p>
      </w:tc>
    </w:tr>
    <w:tr w:rsidR="00E80D4E" w14:paraId="0D177A77" w14:textId="77777777" w:rsidTr="00811404">
      <w:trPr>
        <w:jc w:val="center"/>
      </w:trPr>
      <w:tc>
        <w:tcPr>
          <w:tcW w:w="3762" w:type="dxa"/>
        </w:tcPr>
        <w:p w14:paraId="08AF46B7" w14:textId="77777777" w:rsidR="00E80D4E" w:rsidRPr="00244F87" w:rsidRDefault="00E80D4E" w:rsidP="00E80D4E">
          <w:pPr>
            <w:pStyle w:val="AltBilgi"/>
            <w:spacing w:line="360" w:lineRule="auto"/>
            <w:jc w:val="center"/>
            <w:rPr>
              <w:rFonts w:eastAsiaTheme="majorEastAsia"/>
            </w:rPr>
          </w:pPr>
          <w:r>
            <w:rPr>
              <w:rFonts w:eastAsiaTheme="majorEastAsia"/>
            </w:rPr>
            <w:t>Eğitim</w:t>
          </w:r>
          <w:r w:rsidRPr="00244F87">
            <w:rPr>
              <w:rFonts w:eastAsiaTheme="majorEastAsia"/>
            </w:rPr>
            <w:t xml:space="preserve"> Komisyonu</w:t>
          </w:r>
        </w:p>
      </w:tc>
      <w:tc>
        <w:tcPr>
          <w:tcW w:w="3071" w:type="dxa"/>
        </w:tcPr>
        <w:p w14:paraId="47389C31" w14:textId="77777777" w:rsidR="00E80D4E" w:rsidRPr="00244F87" w:rsidRDefault="00E80D4E" w:rsidP="00E80D4E">
          <w:pPr>
            <w:pStyle w:val="AltBilgi"/>
            <w:spacing w:line="360" w:lineRule="auto"/>
            <w:jc w:val="center"/>
            <w:rPr>
              <w:rFonts w:eastAsiaTheme="majorEastAsia"/>
            </w:rPr>
          </w:pPr>
          <w:r>
            <w:rPr>
              <w:rFonts w:eastAsiaTheme="majorEastAsia"/>
            </w:rPr>
            <w:t>13.09</w:t>
          </w:r>
          <w:r w:rsidRPr="00244F87">
            <w:rPr>
              <w:rFonts w:eastAsiaTheme="majorEastAsia"/>
            </w:rPr>
            <w:t>.2022</w:t>
          </w:r>
        </w:p>
      </w:tc>
      <w:tc>
        <w:tcPr>
          <w:tcW w:w="3071" w:type="dxa"/>
        </w:tcPr>
        <w:p w14:paraId="61CCE91A" w14:textId="77777777" w:rsidR="00E80D4E" w:rsidRPr="00244F87" w:rsidRDefault="00E80D4E" w:rsidP="00E80D4E">
          <w:pPr>
            <w:pStyle w:val="AltBilgi"/>
            <w:spacing w:line="360" w:lineRule="auto"/>
            <w:jc w:val="center"/>
            <w:rPr>
              <w:rFonts w:eastAsiaTheme="majorEastAsia"/>
            </w:rPr>
          </w:pPr>
          <w:r w:rsidRPr="00244F87">
            <w:rPr>
              <w:rFonts w:eastAsiaTheme="majorEastAsia"/>
            </w:rPr>
            <w:t>Prof. Dr. Ayşegül DÖNMEZ</w:t>
          </w:r>
        </w:p>
      </w:tc>
    </w:tr>
  </w:tbl>
  <w:p w14:paraId="74980A91" w14:textId="77777777" w:rsidR="00F854F1" w:rsidRDefault="00F854F1" w:rsidP="008633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65904"/>
      <w:docPartObj>
        <w:docPartGallery w:val="Page Numbers (Bottom of Page)"/>
        <w:docPartUnique/>
      </w:docPartObj>
    </w:sdtPr>
    <w:sdtEndPr/>
    <w:sdtContent>
      <w:p w14:paraId="5BA32714" w14:textId="2FCF2D54" w:rsidR="00814D88" w:rsidRDefault="00814D88">
        <w:pPr>
          <w:pStyle w:val="AltBilgi"/>
          <w:jc w:val="right"/>
        </w:pPr>
        <w:r>
          <w:fldChar w:fldCharType="begin"/>
        </w:r>
        <w:r>
          <w:instrText>PAGE   \* MERGEFORMAT</w:instrText>
        </w:r>
        <w:r>
          <w:fldChar w:fldCharType="separate"/>
        </w:r>
        <w:r w:rsidR="00601831">
          <w:rPr>
            <w:noProof/>
          </w:rPr>
          <w:t>35</w:t>
        </w:r>
        <w:r>
          <w:fldChar w:fldCharType="end"/>
        </w:r>
      </w:p>
    </w:sdtContent>
  </w:sdt>
  <w:p w14:paraId="14805500" w14:textId="77777777" w:rsidR="00F854F1" w:rsidRDefault="00F854F1" w:rsidP="0086337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22FD7" w14:textId="77777777" w:rsidR="00C653AD" w:rsidRDefault="00C653AD">
      <w:r>
        <w:separator/>
      </w:r>
    </w:p>
  </w:footnote>
  <w:footnote w:type="continuationSeparator" w:id="0">
    <w:p w14:paraId="73B10762" w14:textId="77777777" w:rsidR="00C653AD" w:rsidRDefault="00C6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56FD" w14:textId="77777777" w:rsidR="00A628D6" w:rsidRDefault="00A628D6" w:rsidP="00AA0406">
    <w:pPr>
      <w:rPr>
        <w:b/>
        <w:bCs/>
        <w:sz w:val="22"/>
        <w:szCs w:val="22"/>
      </w:rPr>
    </w:pPr>
    <w:r>
      <w:rPr>
        <w:b/>
        <w:bCs/>
        <w:sz w:val="22"/>
        <w:szCs w:val="22"/>
      </w:rPr>
      <w:t>EK 2</w:t>
    </w:r>
  </w:p>
  <w:p w14:paraId="1A7FE880" w14:textId="77777777" w:rsidR="00A628D6" w:rsidRDefault="00A628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6"/>
    <w:lvl w:ilvl="0">
      <w:start w:val="1"/>
      <w:numFmt w:val="decimal"/>
      <w:lvlText w:val="%1."/>
      <w:lvlJc w:val="left"/>
      <w:pPr>
        <w:tabs>
          <w:tab w:val="num" w:pos="720"/>
        </w:tabs>
        <w:ind w:left="720" w:hanging="360"/>
      </w:pPr>
    </w:lvl>
  </w:abstractNum>
  <w:abstractNum w:abstractNumId="2" w15:restartNumberingAfterBreak="0">
    <w:nsid w:val="0000000F"/>
    <w:multiLevelType w:val="singleLevel"/>
    <w:tmpl w:val="0000000F"/>
    <w:name w:val="WW8Num2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22"/>
    <w:lvl w:ilvl="0">
      <w:start w:val="1"/>
      <w:numFmt w:val="decimal"/>
      <w:lvlText w:val="%1."/>
      <w:lvlJc w:val="left"/>
      <w:pPr>
        <w:tabs>
          <w:tab w:val="num" w:pos="720"/>
        </w:tabs>
        <w:ind w:left="720" w:hanging="36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lvl>
  </w:abstractNum>
  <w:abstractNum w:abstractNumId="5" w15:restartNumberingAfterBreak="0">
    <w:nsid w:val="00F973B2"/>
    <w:multiLevelType w:val="hybridMultilevel"/>
    <w:tmpl w:val="96129D52"/>
    <w:lvl w:ilvl="0" w:tplc="FC76EEC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1317466"/>
    <w:multiLevelType w:val="hybridMultilevel"/>
    <w:tmpl w:val="B1EEAB4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1374E41"/>
    <w:multiLevelType w:val="hybridMultilevel"/>
    <w:tmpl w:val="27704F64"/>
    <w:lvl w:ilvl="0" w:tplc="484878B4">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024E0C13"/>
    <w:multiLevelType w:val="hybridMultilevel"/>
    <w:tmpl w:val="C296AB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02AB78B7"/>
    <w:multiLevelType w:val="singleLevel"/>
    <w:tmpl w:val="897AB380"/>
    <w:lvl w:ilvl="0">
      <w:start w:val="1"/>
      <w:numFmt w:val="lowerLetter"/>
      <w:lvlText w:val="%1-"/>
      <w:lvlJc w:val="left"/>
      <w:pPr>
        <w:tabs>
          <w:tab w:val="num" w:pos="360"/>
        </w:tabs>
        <w:ind w:left="360" w:hanging="360"/>
      </w:pPr>
      <w:rPr>
        <w:rFonts w:hint="default"/>
      </w:rPr>
    </w:lvl>
  </w:abstractNum>
  <w:abstractNum w:abstractNumId="10" w15:restartNumberingAfterBreak="0">
    <w:nsid w:val="03365798"/>
    <w:multiLevelType w:val="hybridMultilevel"/>
    <w:tmpl w:val="ADA879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35806F4"/>
    <w:multiLevelType w:val="hybridMultilevel"/>
    <w:tmpl w:val="3C2A86B8"/>
    <w:lvl w:ilvl="0" w:tplc="57802B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061A49FD"/>
    <w:multiLevelType w:val="hybridMultilevel"/>
    <w:tmpl w:val="8554879C"/>
    <w:lvl w:ilvl="0" w:tplc="40DCB8F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06BD3C07"/>
    <w:multiLevelType w:val="hybridMultilevel"/>
    <w:tmpl w:val="2CDA2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7515C19"/>
    <w:multiLevelType w:val="hybridMultilevel"/>
    <w:tmpl w:val="0324FE6E"/>
    <w:lvl w:ilvl="0" w:tplc="041F0003">
      <w:start w:val="1"/>
      <w:numFmt w:val="decimal"/>
      <w:lvlText w:val="%1."/>
      <w:lvlJc w:val="left"/>
      <w:pPr>
        <w:tabs>
          <w:tab w:val="num" w:pos="1440"/>
        </w:tabs>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7AF71FC"/>
    <w:multiLevelType w:val="hybridMultilevel"/>
    <w:tmpl w:val="9EFE1532"/>
    <w:lvl w:ilvl="0" w:tplc="8402CDAE">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09484A66"/>
    <w:multiLevelType w:val="hybridMultilevel"/>
    <w:tmpl w:val="2CDA2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D5D5F49"/>
    <w:multiLevelType w:val="hybridMultilevel"/>
    <w:tmpl w:val="AEB26718"/>
    <w:lvl w:ilvl="0" w:tplc="84E4BC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D800B70"/>
    <w:multiLevelType w:val="hybridMultilevel"/>
    <w:tmpl w:val="7C9AA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0E0B7239"/>
    <w:multiLevelType w:val="hybridMultilevel"/>
    <w:tmpl w:val="6A7EEBE4"/>
    <w:lvl w:ilvl="0" w:tplc="36C6A1D4">
      <w:start w:val="1"/>
      <w:numFmt w:val="decimal"/>
      <w:lvlText w:val="%1."/>
      <w:lvlJc w:val="left"/>
      <w:pPr>
        <w:tabs>
          <w:tab w:val="num" w:pos="501"/>
        </w:tabs>
        <w:ind w:left="501" w:hanging="360"/>
      </w:pPr>
      <w:rPr>
        <w:b/>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abstractNum w:abstractNumId="20" w15:restartNumberingAfterBreak="0">
    <w:nsid w:val="0FC361BF"/>
    <w:multiLevelType w:val="hybridMultilevel"/>
    <w:tmpl w:val="3050FA72"/>
    <w:lvl w:ilvl="0" w:tplc="EB5E03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0506EF2"/>
    <w:multiLevelType w:val="hybridMultilevel"/>
    <w:tmpl w:val="ED36F35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22A0C5B"/>
    <w:multiLevelType w:val="hybridMultilevel"/>
    <w:tmpl w:val="57282A32"/>
    <w:lvl w:ilvl="0" w:tplc="EB5E03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3CF1E23"/>
    <w:multiLevelType w:val="hybridMultilevel"/>
    <w:tmpl w:val="C8A60A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13EE4828"/>
    <w:multiLevelType w:val="hybridMultilevel"/>
    <w:tmpl w:val="93AA6B06"/>
    <w:lvl w:ilvl="0" w:tplc="165C27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FA1293"/>
    <w:multiLevelType w:val="hybridMultilevel"/>
    <w:tmpl w:val="2CDA2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0917B0"/>
    <w:multiLevelType w:val="hybridMultilevel"/>
    <w:tmpl w:val="24E48EBC"/>
    <w:lvl w:ilvl="0" w:tplc="7F30E24C">
      <w:start w:val="1"/>
      <w:numFmt w:val="decimal"/>
      <w:lvlText w:val="%1."/>
      <w:lvlJc w:val="center"/>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191A282E"/>
    <w:multiLevelType w:val="hybridMultilevel"/>
    <w:tmpl w:val="5CAA3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B3C057C"/>
    <w:multiLevelType w:val="hybridMultilevel"/>
    <w:tmpl w:val="F4B686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CA05A30"/>
    <w:multiLevelType w:val="hybridMultilevel"/>
    <w:tmpl w:val="668211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CF0533A"/>
    <w:multiLevelType w:val="hybridMultilevel"/>
    <w:tmpl w:val="F64C7AB4"/>
    <w:lvl w:ilvl="0" w:tplc="E02CB20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E2C3015"/>
    <w:multiLevelType w:val="hybridMultilevel"/>
    <w:tmpl w:val="D80AA48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F52D08"/>
    <w:multiLevelType w:val="hybridMultilevel"/>
    <w:tmpl w:val="D9369242"/>
    <w:lvl w:ilvl="0" w:tplc="041F000F">
      <w:start w:val="1"/>
      <w:numFmt w:val="decimal"/>
      <w:lvlText w:val="%1."/>
      <w:lvlJc w:val="left"/>
      <w:pPr>
        <w:tabs>
          <w:tab w:val="num" w:pos="720"/>
        </w:tabs>
        <w:ind w:left="720" w:hanging="360"/>
      </w:pPr>
      <w:rPr>
        <w:rFonts w:hint="default"/>
      </w:rPr>
    </w:lvl>
    <w:lvl w:ilvl="1" w:tplc="5A5C0670">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0C60F8A"/>
    <w:multiLevelType w:val="hybridMultilevel"/>
    <w:tmpl w:val="7EE80288"/>
    <w:lvl w:ilvl="0" w:tplc="7486ADE6">
      <w:start w:val="1"/>
      <w:numFmt w:val="decimal"/>
      <w:lvlText w:val="%1."/>
      <w:lvlJc w:val="left"/>
      <w:pPr>
        <w:tabs>
          <w:tab w:val="num" w:pos="502"/>
        </w:tabs>
        <w:ind w:left="502" w:hanging="360"/>
      </w:pPr>
      <w:rPr>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4" w15:restartNumberingAfterBreak="0">
    <w:nsid w:val="21946E28"/>
    <w:multiLevelType w:val="hybridMultilevel"/>
    <w:tmpl w:val="E66A2E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24021C68"/>
    <w:multiLevelType w:val="hybridMultilevel"/>
    <w:tmpl w:val="0CA42FD6"/>
    <w:lvl w:ilvl="0" w:tplc="3B2C60D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F07C4B"/>
    <w:multiLevelType w:val="hybridMultilevel"/>
    <w:tmpl w:val="289E7D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2EB931A2"/>
    <w:multiLevelType w:val="hybridMultilevel"/>
    <w:tmpl w:val="C3E47DA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30C81B5B"/>
    <w:multiLevelType w:val="hybridMultilevel"/>
    <w:tmpl w:val="210297F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1F3728F"/>
    <w:multiLevelType w:val="hybridMultilevel"/>
    <w:tmpl w:val="44340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3D94F10"/>
    <w:multiLevelType w:val="hybridMultilevel"/>
    <w:tmpl w:val="C09CD56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360"/>
        </w:tabs>
        <w:ind w:left="36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15:restartNumberingAfterBreak="0">
    <w:nsid w:val="35827F9A"/>
    <w:multiLevelType w:val="hybridMultilevel"/>
    <w:tmpl w:val="2B8605BC"/>
    <w:lvl w:ilvl="0" w:tplc="041F0011">
      <w:start w:val="1"/>
      <w:numFmt w:val="decimal"/>
      <w:lvlText w:val="%1)"/>
      <w:lvlJc w:val="left"/>
      <w:pPr>
        <w:tabs>
          <w:tab w:val="num" w:pos="1080"/>
        </w:tabs>
        <w:ind w:left="1080" w:hanging="360"/>
      </w:pPr>
      <w:rPr>
        <w:rFonts w:hint="default"/>
      </w:rPr>
    </w:lvl>
    <w:lvl w:ilvl="1" w:tplc="041F0003" w:tentative="1">
      <w:start w:val="1"/>
      <w:numFmt w:val="bullet"/>
      <w:lvlText w:val="o"/>
      <w:lvlJc w:val="left"/>
      <w:pPr>
        <w:tabs>
          <w:tab w:val="num" w:pos="1309"/>
        </w:tabs>
        <w:ind w:left="1309" w:hanging="360"/>
      </w:pPr>
      <w:rPr>
        <w:rFonts w:ascii="Courier New" w:hAnsi="Courier New" w:cs="Courier New" w:hint="default"/>
      </w:rPr>
    </w:lvl>
    <w:lvl w:ilvl="2" w:tplc="041F0005" w:tentative="1">
      <w:start w:val="1"/>
      <w:numFmt w:val="bullet"/>
      <w:lvlText w:val=""/>
      <w:lvlJc w:val="left"/>
      <w:pPr>
        <w:tabs>
          <w:tab w:val="num" w:pos="2029"/>
        </w:tabs>
        <w:ind w:left="2029" w:hanging="360"/>
      </w:pPr>
      <w:rPr>
        <w:rFonts w:ascii="Wingdings" w:hAnsi="Wingdings" w:hint="default"/>
      </w:rPr>
    </w:lvl>
    <w:lvl w:ilvl="3" w:tplc="041F0001" w:tentative="1">
      <w:start w:val="1"/>
      <w:numFmt w:val="bullet"/>
      <w:lvlText w:val=""/>
      <w:lvlJc w:val="left"/>
      <w:pPr>
        <w:tabs>
          <w:tab w:val="num" w:pos="2749"/>
        </w:tabs>
        <w:ind w:left="2749" w:hanging="360"/>
      </w:pPr>
      <w:rPr>
        <w:rFonts w:ascii="Symbol" w:hAnsi="Symbol" w:hint="default"/>
      </w:rPr>
    </w:lvl>
    <w:lvl w:ilvl="4" w:tplc="041F0003" w:tentative="1">
      <w:start w:val="1"/>
      <w:numFmt w:val="bullet"/>
      <w:lvlText w:val="o"/>
      <w:lvlJc w:val="left"/>
      <w:pPr>
        <w:tabs>
          <w:tab w:val="num" w:pos="3469"/>
        </w:tabs>
        <w:ind w:left="3469" w:hanging="360"/>
      </w:pPr>
      <w:rPr>
        <w:rFonts w:ascii="Courier New" w:hAnsi="Courier New" w:cs="Courier New" w:hint="default"/>
      </w:rPr>
    </w:lvl>
    <w:lvl w:ilvl="5" w:tplc="041F0005" w:tentative="1">
      <w:start w:val="1"/>
      <w:numFmt w:val="bullet"/>
      <w:lvlText w:val=""/>
      <w:lvlJc w:val="left"/>
      <w:pPr>
        <w:tabs>
          <w:tab w:val="num" w:pos="4189"/>
        </w:tabs>
        <w:ind w:left="4189" w:hanging="360"/>
      </w:pPr>
      <w:rPr>
        <w:rFonts w:ascii="Wingdings" w:hAnsi="Wingdings" w:hint="default"/>
      </w:rPr>
    </w:lvl>
    <w:lvl w:ilvl="6" w:tplc="041F0001" w:tentative="1">
      <w:start w:val="1"/>
      <w:numFmt w:val="bullet"/>
      <w:lvlText w:val=""/>
      <w:lvlJc w:val="left"/>
      <w:pPr>
        <w:tabs>
          <w:tab w:val="num" w:pos="4909"/>
        </w:tabs>
        <w:ind w:left="4909" w:hanging="360"/>
      </w:pPr>
      <w:rPr>
        <w:rFonts w:ascii="Symbol" w:hAnsi="Symbol" w:hint="default"/>
      </w:rPr>
    </w:lvl>
    <w:lvl w:ilvl="7" w:tplc="041F0003" w:tentative="1">
      <w:start w:val="1"/>
      <w:numFmt w:val="bullet"/>
      <w:lvlText w:val="o"/>
      <w:lvlJc w:val="left"/>
      <w:pPr>
        <w:tabs>
          <w:tab w:val="num" w:pos="5629"/>
        </w:tabs>
        <w:ind w:left="5629" w:hanging="360"/>
      </w:pPr>
      <w:rPr>
        <w:rFonts w:ascii="Courier New" w:hAnsi="Courier New" w:cs="Courier New" w:hint="default"/>
      </w:rPr>
    </w:lvl>
    <w:lvl w:ilvl="8" w:tplc="041F0005" w:tentative="1">
      <w:start w:val="1"/>
      <w:numFmt w:val="bullet"/>
      <w:lvlText w:val=""/>
      <w:lvlJc w:val="left"/>
      <w:pPr>
        <w:tabs>
          <w:tab w:val="num" w:pos="6349"/>
        </w:tabs>
        <w:ind w:left="6349" w:hanging="360"/>
      </w:pPr>
      <w:rPr>
        <w:rFonts w:ascii="Wingdings" w:hAnsi="Wingdings" w:hint="default"/>
      </w:rPr>
    </w:lvl>
  </w:abstractNum>
  <w:abstractNum w:abstractNumId="42" w15:restartNumberingAfterBreak="0">
    <w:nsid w:val="367E3BB3"/>
    <w:multiLevelType w:val="hybridMultilevel"/>
    <w:tmpl w:val="F64A0D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37D65D53"/>
    <w:multiLevelType w:val="hybridMultilevel"/>
    <w:tmpl w:val="F67EC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C042A52"/>
    <w:multiLevelType w:val="hybridMultilevel"/>
    <w:tmpl w:val="B9429096"/>
    <w:lvl w:ilvl="0" w:tplc="DDEE709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EC549D6"/>
    <w:multiLevelType w:val="hybridMultilevel"/>
    <w:tmpl w:val="968863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0E3237"/>
    <w:multiLevelType w:val="hybridMultilevel"/>
    <w:tmpl w:val="5FF48298"/>
    <w:lvl w:ilvl="0" w:tplc="DD5235E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4190602F"/>
    <w:multiLevelType w:val="hybridMultilevel"/>
    <w:tmpl w:val="4C60606A"/>
    <w:lvl w:ilvl="0" w:tplc="E8349E16">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73C0C4F"/>
    <w:multiLevelType w:val="hybridMultilevel"/>
    <w:tmpl w:val="87C4F95A"/>
    <w:lvl w:ilvl="0" w:tplc="A416666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73C1A28"/>
    <w:multiLevelType w:val="hybridMultilevel"/>
    <w:tmpl w:val="CD327D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AF14C67"/>
    <w:multiLevelType w:val="singleLevel"/>
    <w:tmpl w:val="5456C7BC"/>
    <w:lvl w:ilvl="0">
      <w:start w:val="3"/>
      <w:numFmt w:val="bullet"/>
      <w:lvlText w:val="-"/>
      <w:lvlJc w:val="left"/>
      <w:pPr>
        <w:tabs>
          <w:tab w:val="num" w:pos="360"/>
        </w:tabs>
        <w:ind w:left="360" w:hanging="360"/>
      </w:pPr>
      <w:rPr>
        <w:rFonts w:hint="default"/>
      </w:rPr>
    </w:lvl>
  </w:abstractNum>
  <w:abstractNum w:abstractNumId="51" w15:restartNumberingAfterBreak="0">
    <w:nsid w:val="4BD04140"/>
    <w:multiLevelType w:val="hybridMultilevel"/>
    <w:tmpl w:val="DEA04A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C42566C"/>
    <w:multiLevelType w:val="hybridMultilevel"/>
    <w:tmpl w:val="8D6871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50731C32"/>
    <w:multiLevelType w:val="hybridMultilevel"/>
    <w:tmpl w:val="CC764C48"/>
    <w:lvl w:ilvl="0" w:tplc="C9ECF53E">
      <w:start w:val="1"/>
      <w:numFmt w:val="lowerLetter"/>
      <w:lvlText w:val="%1-"/>
      <w:lvlJc w:val="left"/>
      <w:pPr>
        <w:ind w:left="360" w:hanging="360"/>
      </w:pPr>
      <w:rPr>
        <w:rFonts w:hint="default"/>
        <w:b/>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547025DE"/>
    <w:multiLevelType w:val="hybridMultilevel"/>
    <w:tmpl w:val="A58C5DC6"/>
    <w:lvl w:ilvl="0" w:tplc="9DDA44B8">
      <w:start w:val="1"/>
      <w:numFmt w:val="decimal"/>
      <w:lvlText w:val="%1."/>
      <w:lvlJc w:val="left"/>
      <w:pPr>
        <w:ind w:left="720" w:hanging="360"/>
      </w:pPr>
      <w:rPr>
        <w:rFonts w:eastAsia="Times New Roman" w:hint="default"/>
        <w:color w:val="44444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5C76814"/>
    <w:multiLevelType w:val="hybridMultilevel"/>
    <w:tmpl w:val="4DE0F3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67D4253"/>
    <w:multiLevelType w:val="hybridMultilevel"/>
    <w:tmpl w:val="43EAC7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6875102"/>
    <w:multiLevelType w:val="hybridMultilevel"/>
    <w:tmpl w:val="4B06AD72"/>
    <w:lvl w:ilvl="0" w:tplc="5CC466D4">
      <w:start w:val="1"/>
      <w:numFmt w:val="decimal"/>
      <w:lvlText w:val="%1."/>
      <w:lvlJc w:val="left"/>
      <w:pPr>
        <w:ind w:left="720" w:hanging="360"/>
      </w:pPr>
      <w:rPr>
        <w:rFonts w:eastAsia="Times New Roman" w:hint="default"/>
        <w:color w:val="44444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7953F65"/>
    <w:multiLevelType w:val="hybridMultilevel"/>
    <w:tmpl w:val="99443790"/>
    <w:lvl w:ilvl="0" w:tplc="EB5E03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59BF3B9E"/>
    <w:multiLevelType w:val="hybridMultilevel"/>
    <w:tmpl w:val="037CF86A"/>
    <w:lvl w:ilvl="0" w:tplc="7F9A935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5A165981"/>
    <w:multiLevelType w:val="hybridMultilevel"/>
    <w:tmpl w:val="E6B8A576"/>
    <w:lvl w:ilvl="0" w:tplc="B43CCE0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C49356C"/>
    <w:multiLevelType w:val="hybridMultilevel"/>
    <w:tmpl w:val="871E1A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15:restartNumberingAfterBreak="0">
    <w:nsid w:val="5EC86D59"/>
    <w:multiLevelType w:val="hybridMultilevel"/>
    <w:tmpl w:val="A29000A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15:restartNumberingAfterBreak="0">
    <w:nsid w:val="5F504F5D"/>
    <w:multiLevelType w:val="hybridMultilevel"/>
    <w:tmpl w:val="C3CE3E8C"/>
    <w:lvl w:ilvl="0" w:tplc="F5DA6C4E">
      <w:start w:val="1"/>
      <w:numFmt w:val="decimal"/>
      <w:lvlText w:val="%1."/>
      <w:lvlJc w:val="left"/>
      <w:pPr>
        <w:ind w:left="360" w:hanging="360"/>
      </w:pPr>
      <w:rPr>
        <w:rFonts w:ascii="Times New Roman" w:hAnsi="Times New Roman"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60950A19"/>
    <w:multiLevelType w:val="hybridMultilevel"/>
    <w:tmpl w:val="28EA1874"/>
    <w:lvl w:ilvl="0" w:tplc="EA484D9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3FB6520"/>
    <w:multiLevelType w:val="hybridMultilevel"/>
    <w:tmpl w:val="6DE425CC"/>
    <w:lvl w:ilvl="0" w:tplc="4F90D5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64AC6340"/>
    <w:multiLevelType w:val="hybridMultilevel"/>
    <w:tmpl w:val="999EE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50533B4"/>
    <w:multiLevelType w:val="hybridMultilevel"/>
    <w:tmpl w:val="9A182E9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8" w15:restartNumberingAfterBreak="0">
    <w:nsid w:val="67B55D2C"/>
    <w:multiLevelType w:val="hybridMultilevel"/>
    <w:tmpl w:val="072692CA"/>
    <w:lvl w:ilvl="0" w:tplc="041F000F">
      <w:start w:val="1"/>
      <w:numFmt w:val="decimal"/>
      <w:lvlText w:val="%1."/>
      <w:lvlJc w:val="left"/>
      <w:pPr>
        <w:tabs>
          <w:tab w:val="num" w:pos="720"/>
        </w:tabs>
        <w:ind w:left="720" w:hanging="360"/>
      </w:pPr>
      <w:rPr>
        <w:rFonts w:hint="default"/>
      </w:rPr>
    </w:lvl>
    <w:lvl w:ilvl="1" w:tplc="DEEA3EBE">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681A0514"/>
    <w:multiLevelType w:val="hybridMultilevel"/>
    <w:tmpl w:val="344489CE"/>
    <w:lvl w:ilvl="0" w:tplc="BC6ADD5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15:restartNumberingAfterBreak="0">
    <w:nsid w:val="68D3353C"/>
    <w:multiLevelType w:val="hybridMultilevel"/>
    <w:tmpl w:val="E1C4A8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BAB4493"/>
    <w:multiLevelType w:val="hybridMultilevel"/>
    <w:tmpl w:val="2AE267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6D19363E"/>
    <w:multiLevelType w:val="hybridMultilevel"/>
    <w:tmpl w:val="CB4A7288"/>
    <w:lvl w:ilvl="0" w:tplc="5B4CDCC0">
      <w:start w:val="1"/>
      <w:numFmt w:val="decimal"/>
      <w:lvlText w:val="%1."/>
      <w:lvlJc w:val="left"/>
      <w:pPr>
        <w:tabs>
          <w:tab w:val="num" w:pos="501"/>
        </w:tabs>
        <w:ind w:left="501" w:hanging="360"/>
      </w:pPr>
      <w:rPr>
        <w:b/>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abstractNum w:abstractNumId="73" w15:restartNumberingAfterBreak="0">
    <w:nsid w:val="6D1F116E"/>
    <w:multiLevelType w:val="hybridMultilevel"/>
    <w:tmpl w:val="DB2014B2"/>
    <w:lvl w:ilvl="0" w:tplc="EAE01E4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DA637DC"/>
    <w:multiLevelType w:val="hybridMultilevel"/>
    <w:tmpl w:val="4652116C"/>
    <w:lvl w:ilvl="0" w:tplc="B9D6CB48">
      <w:numFmt w:val="bullet"/>
      <w:lvlText w:val=""/>
      <w:lvlJc w:val="left"/>
      <w:pPr>
        <w:ind w:left="1436" w:hanging="360"/>
      </w:pPr>
      <w:rPr>
        <w:rFonts w:ascii="Symbol" w:eastAsia="Symbol" w:hAnsi="Symbol" w:cs="Symbol" w:hint="default"/>
        <w:w w:val="100"/>
        <w:sz w:val="24"/>
        <w:szCs w:val="24"/>
        <w:lang w:val="tr-TR" w:eastAsia="en-US" w:bidi="ar-SA"/>
      </w:rPr>
    </w:lvl>
    <w:lvl w:ilvl="1" w:tplc="2FB825FA">
      <w:numFmt w:val="bullet"/>
      <w:lvlText w:val="•"/>
      <w:lvlJc w:val="left"/>
      <w:pPr>
        <w:ind w:left="2420" w:hanging="360"/>
      </w:pPr>
      <w:rPr>
        <w:rFonts w:hint="default"/>
        <w:lang w:val="tr-TR" w:eastAsia="en-US" w:bidi="ar-SA"/>
      </w:rPr>
    </w:lvl>
    <w:lvl w:ilvl="2" w:tplc="30B601F8">
      <w:numFmt w:val="bullet"/>
      <w:lvlText w:val="•"/>
      <w:lvlJc w:val="left"/>
      <w:pPr>
        <w:ind w:left="3401" w:hanging="360"/>
      </w:pPr>
      <w:rPr>
        <w:rFonts w:hint="default"/>
        <w:lang w:val="tr-TR" w:eastAsia="en-US" w:bidi="ar-SA"/>
      </w:rPr>
    </w:lvl>
    <w:lvl w:ilvl="3" w:tplc="FEC4423E">
      <w:numFmt w:val="bullet"/>
      <w:lvlText w:val="•"/>
      <w:lvlJc w:val="left"/>
      <w:pPr>
        <w:ind w:left="4381" w:hanging="360"/>
      </w:pPr>
      <w:rPr>
        <w:rFonts w:hint="default"/>
        <w:lang w:val="tr-TR" w:eastAsia="en-US" w:bidi="ar-SA"/>
      </w:rPr>
    </w:lvl>
    <w:lvl w:ilvl="4" w:tplc="A266B334">
      <w:numFmt w:val="bullet"/>
      <w:lvlText w:val="•"/>
      <w:lvlJc w:val="left"/>
      <w:pPr>
        <w:ind w:left="5362" w:hanging="360"/>
      </w:pPr>
      <w:rPr>
        <w:rFonts w:hint="default"/>
        <w:lang w:val="tr-TR" w:eastAsia="en-US" w:bidi="ar-SA"/>
      </w:rPr>
    </w:lvl>
    <w:lvl w:ilvl="5" w:tplc="7E84FD8E">
      <w:numFmt w:val="bullet"/>
      <w:lvlText w:val="•"/>
      <w:lvlJc w:val="left"/>
      <w:pPr>
        <w:ind w:left="6343" w:hanging="360"/>
      </w:pPr>
      <w:rPr>
        <w:rFonts w:hint="default"/>
        <w:lang w:val="tr-TR" w:eastAsia="en-US" w:bidi="ar-SA"/>
      </w:rPr>
    </w:lvl>
    <w:lvl w:ilvl="6" w:tplc="B2F852CA">
      <w:numFmt w:val="bullet"/>
      <w:lvlText w:val="•"/>
      <w:lvlJc w:val="left"/>
      <w:pPr>
        <w:ind w:left="7323" w:hanging="360"/>
      </w:pPr>
      <w:rPr>
        <w:rFonts w:hint="default"/>
        <w:lang w:val="tr-TR" w:eastAsia="en-US" w:bidi="ar-SA"/>
      </w:rPr>
    </w:lvl>
    <w:lvl w:ilvl="7" w:tplc="879862A0">
      <w:numFmt w:val="bullet"/>
      <w:lvlText w:val="•"/>
      <w:lvlJc w:val="left"/>
      <w:pPr>
        <w:ind w:left="8304" w:hanging="360"/>
      </w:pPr>
      <w:rPr>
        <w:rFonts w:hint="default"/>
        <w:lang w:val="tr-TR" w:eastAsia="en-US" w:bidi="ar-SA"/>
      </w:rPr>
    </w:lvl>
    <w:lvl w:ilvl="8" w:tplc="0A36FABA">
      <w:numFmt w:val="bullet"/>
      <w:lvlText w:val="•"/>
      <w:lvlJc w:val="left"/>
      <w:pPr>
        <w:ind w:left="9285" w:hanging="360"/>
      </w:pPr>
      <w:rPr>
        <w:rFonts w:hint="default"/>
        <w:lang w:val="tr-TR" w:eastAsia="en-US" w:bidi="ar-SA"/>
      </w:rPr>
    </w:lvl>
  </w:abstractNum>
  <w:abstractNum w:abstractNumId="75" w15:restartNumberingAfterBreak="0">
    <w:nsid w:val="6E2B40F1"/>
    <w:multiLevelType w:val="hybridMultilevel"/>
    <w:tmpl w:val="2AE267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6" w15:restartNumberingAfterBreak="0">
    <w:nsid w:val="6E9A6BD5"/>
    <w:multiLevelType w:val="hybridMultilevel"/>
    <w:tmpl w:val="57F47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0901526"/>
    <w:multiLevelType w:val="hybridMultilevel"/>
    <w:tmpl w:val="2CDA2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13A04D7"/>
    <w:multiLevelType w:val="hybridMultilevel"/>
    <w:tmpl w:val="CA4AF5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719E177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2947420"/>
    <w:multiLevelType w:val="hybridMultilevel"/>
    <w:tmpl w:val="D65AF8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73A30503"/>
    <w:multiLevelType w:val="hybridMultilevel"/>
    <w:tmpl w:val="07A22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9C4280"/>
    <w:multiLevelType w:val="hybridMultilevel"/>
    <w:tmpl w:val="BB7E6F2E"/>
    <w:lvl w:ilvl="0" w:tplc="D11E012A">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3" w15:restartNumberingAfterBreak="0">
    <w:nsid w:val="76E9093D"/>
    <w:multiLevelType w:val="hybridMultilevel"/>
    <w:tmpl w:val="CC3A7844"/>
    <w:lvl w:ilvl="0" w:tplc="5DF6331C">
      <w:start w:val="1"/>
      <w:numFmt w:val="decimal"/>
      <w:lvlText w:val="%1."/>
      <w:lvlJc w:val="left"/>
      <w:pPr>
        <w:tabs>
          <w:tab w:val="num" w:pos="502"/>
        </w:tabs>
        <w:ind w:left="502" w:hanging="360"/>
      </w:pPr>
      <w:rPr>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84" w15:restartNumberingAfterBreak="0">
    <w:nsid w:val="770E341C"/>
    <w:multiLevelType w:val="singleLevel"/>
    <w:tmpl w:val="9300CCC8"/>
    <w:lvl w:ilvl="0">
      <w:start w:val="3"/>
      <w:numFmt w:val="lowerLetter"/>
      <w:lvlText w:val="%1-"/>
      <w:lvlJc w:val="left"/>
      <w:pPr>
        <w:tabs>
          <w:tab w:val="num" w:pos="360"/>
        </w:tabs>
        <w:ind w:left="360" w:hanging="360"/>
      </w:pPr>
      <w:rPr>
        <w:rFonts w:hint="default"/>
      </w:rPr>
    </w:lvl>
  </w:abstractNum>
  <w:abstractNum w:abstractNumId="85" w15:restartNumberingAfterBreak="0">
    <w:nsid w:val="7A4A39A1"/>
    <w:multiLevelType w:val="hybridMultilevel"/>
    <w:tmpl w:val="871E1A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6" w15:restartNumberingAfterBreak="0">
    <w:nsid w:val="7B314C80"/>
    <w:multiLevelType w:val="hybridMultilevel"/>
    <w:tmpl w:val="AEB26718"/>
    <w:lvl w:ilvl="0" w:tplc="84E4BC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7D643320"/>
    <w:multiLevelType w:val="hybridMultilevel"/>
    <w:tmpl w:val="2F58C8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7D9D4CDB"/>
    <w:multiLevelType w:val="hybridMultilevel"/>
    <w:tmpl w:val="64BE51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9" w15:restartNumberingAfterBreak="0">
    <w:nsid w:val="7E70603A"/>
    <w:multiLevelType w:val="hybridMultilevel"/>
    <w:tmpl w:val="AB3829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F1A5B72"/>
    <w:multiLevelType w:val="hybridMultilevel"/>
    <w:tmpl w:val="2CDA2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45"/>
  </w:num>
  <w:num w:numId="3">
    <w:abstractNumId w:val="11"/>
  </w:num>
  <w:num w:numId="4">
    <w:abstractNumId w:val="9"/>
  </w:num>
  <w:num w:numId="5">
    <w:abstractNumId w:val="84"/>
  </w:num>
  <w:num w:numId="6">
    <w:abstractNumId w:val="50"/>
  </w:num>
  <w:num w:numId="7">
    <w:abstractNumId w:val="41"/>
  </w:num>
  <w:num w:numId="8">
    <w:abstractNumId w:val="86"/>
  </w:num>
  <w:num w:numId="9">
    <w:abstractNumId w:val="32"/>
  </w:num>
  <w:num w:numId="10">
    <w:abstractNumId w:val="80"/>
  </w:num>
  <w:num w:numId="11">
    <w:abstractNumId w:val="68"/>
  </w:num>
  <w:num w:numId="12">
    <w:abstractNumId w:val="79"/>
  </w:num>
  <w:num w:numId="13">
    <w:abstractNumId w:val="72"/>
  </w:num>
  <w:num w:numId="14">
    <w:abstractNumId w:val="83"/>
  </w:num>
  <w:num w:numId="15">
    <w:abstractNumId w:val="33"/>
  </w:num>
  <w:num w:numId="16">
    <w:abstractNumId w:val="19"/>
  </w:num>
  <w:num w:numId="17">
    <w:abstractNumId w:val="7"/>
  </w:num>
  <w:num w:numId="18">
    <w:abstractNumId w:val="82"/>
  </w:num>
  <w:num w:numId="19">
    <w:abstractNumId w:val="17"/>
  </w:num>
  <w:num w:numId="20">
    <w:abstractNumId w:val="70"/>
  </w:num>
  <w:num w:numId="21">
    <w:abstractNumId w:val="56"/>
  </w:num>
  <w:num w:numId="22">
    <w:abstractNumId w:val="49"/>
  </w:num>
  <w:num w:numId="23">
    <w:abstractNumId w:val="61"/>
  </w:num>
  <w:num w:numId="24">
    <w:abstractNumId w:val="34"/>
  </w:num>
  <w:num w:numId="25">
    <w:abstractNumId w:val="85"/>
  </w:num>
  <w:num w:numId="26">
    <w:abstractNumId w:val="73"/>
  </w:num>
  <w:num w:numId="27">
    <w:abstractNumId w:val="35"/>
  </w:num>
  <w:num w:numId="28">
    <w:abstractNumId w:val="5"/>
  </w:num>
  <w:num w:numId="29">
    <w:abstractNumId w:val="64"/>
  </w:num>
  <w:num w:numId="30">
    <w:abstractNumId w:val="60"/>
  </w:num>
  <w:num w:numId="31">
    <w:abstractNumId w:val="37"/>
  </w:num>
  <w:num w:numId="32">
    <w:abstractNumId w:val="20"/>
  </w:num>
  <w:num w:numId="33">
    <w:abstractNumId w:val="63"/>
  </w:num>
  <w:num w:numId="34">
    <w:abstractNumId w:val="65"/>
  </w:num>
  <w:num w:numId="35">
    <w:abstractNumId w:val="42"/>
  </w:num>
  <w:num w:numId="36">
    <w:abstractNumId w:val="55"/>
  </w:num>
  <w:num w:numId="37">
    <w:abstractNumId w:val="58"/>
  </w:num>
  <w:num w:numId="38">
    <w:abstractNumId w:val="22"/>
  </w:num>
  <w:num w:numId="39">
    <w:abstractNumId w:val="69"/>
  </w:num>
  <w:num w:numId="40">
    <w:abstractNumId w:val="15"/>
  </w:num>
  <w:num w:numId="41">
    <w:abstractNumId w:val="23"/>
  </w:num>
  <w:num w:numId="42">
    <w:abstractNumId w:val="8"/>
  </w:num>
  <w:num w:numId="43">
    <w:abstractNumId w:val="47"/>
  </w:num>
  <w:num w:numId="44">
    <w:abstractNumId w:val="36"/>
  </w:num>
  <w:num w:numId="45">
    <w:abstractNumId w:val="89"/>
  </w:num>
  <w:num w:numId="46">
    <w:abstractNumId w:val="52"/>
  </w:num>
  <w:num w:numId="47">
    <w:abstractNumId w:val="39"/>
  </w:num>
  <w:num w:numId="48">
    <w:abstractNumId w:val="88"/>
  </w:num>
  <w:num w:numId="49">
    <w:abstractNumId w:val="43"/>
  </w:num>
  <w:num w:numId="50">
    <w:abstractNumId w:val="31"/>
  </w:num>
  <w:num w:numId="51">
    <w:abstractNumId w:val="75"/>
  </w:num>
  <w:num w:numId="52">
    <w:abstractNumId w:val="14"/>
  </w:num>
  <w:num w:numId="53">
    <w:abstractNumId w:val="40"/>
  </w:num>
  <w:num w:numId="54">
    <w:abstractNumId w:val="67"/>
  </w:num>
  <w:num w:numId="55">
    <w:abstractNumId w:val="46"/>
  </w:num>
  <w:num w:numId="56">
    <w:abstractNumId w:val="78"/>
  </w:num>
  <w:num w:numId="57">
    <w:abstractNumId w:val="51"/>
  </w:num>
  <w:num w:numId="58">
    <w:abstractNumId w:val="29"/>
  </w:num>
  <w:num w:numId="59">
    <w:abstractNumId w:val="0"/>
  </w:num>
  <w:num w:numId="60">
    <w:abstractNumId w:val="1"/>
  </w:num>
  <w:num w:numId="61">
    <w:abstractNumId w:val="2"/>
  </w:num>
  <w:num w:numId="62">
    <w:abstractNumId w:val="3"/>
  </w:num>
  <w:num w:numId="63">
    <w:abstractNumId w:val="4"/>
  </w:num>
  <w:num w:numId="64">
    <w:abstractNumId w:val="71"/>
  </w:num>
  <w:num w:numId="65">
    <w:abstractNumId w:val="59"/>
  </w:num>
  <w:num w:numId="66">
    <w:abstractNumId w:val="10"/>
  </w:num>
  <w:num w:numId="67">
    <w:abstractNumId w:val="26"/>
  </w:num>
  <w:num w:numId="68">
    <w:abstractNumId w:val="18"/>
  </w:num>
  <w:num w:numId="69">
    <w:abstractNumId w:val="44"/>
  </w:num>
  <w:num w:numId="70">
    <w:abstractNumId w:val="12"/>
  </w:num>
  <w:num w:numId="71">
    <w:abstractNumId w:val="28"/>
  </w:num>
  <w:num w:numId="72">
    <w:abstractNumId w:val="48"/>
  </w:num>
  <w:num w:numId="73">
    <w:abstractNumId w:val="81"/>
  </w:num>
  <w:num w:numId="74">
    <w:abstractNumId w:val="77"/>
  </w:num>
  <w:num w:numId="75">
    <w:abstractNumId w:val="16"/>
  </w:num>
  <w:num w:numId="76">
    <w:abstractNumId w:val="25"/>
  </w:num>
  <w:num w:numId="77">
    <w:abstractNumId w:val="90"/>
  </w:num>
  <w:num w:numId="78">
    <w:abstractNumId w:val="13"/>
  </w:num>
  <w:num w:numId="79">
    <w:abstractNumId w:val="24"/>
  </w:num>
  <w:num w:numId="80">
    <w:abstractNumId w:val="53"/>
  </w:num>
  <w:num w:numId="81">
    <w:abstractNumId w:val="6"/>
  </w:num>
  <w:num w:numId="82">
    <w:abstractNumId w:val="66"/>
  </w:num>
  <w:num w:numId="83">
    <w:abstractNumId w:val="87"/>
  </w:num>
  <w:num w:numId="84">
    <w:abstractNumId w:val="76"/>
  </w:num>
  <w:num w:numId="85">
    <w:abstractNumId w:val="38"/>
  </w:num>
  <w:num w:numId="86">
    <w:abstractNumId w:val="30"/>
  </w:num>
  <w:num w:numId="87">
    <w:abstractNumId w:val="74"/>
  </w:num>
  <w:num w:numId="88">
    <w:abstractNumId w:val="62"/>
  </w:num>
  <w:num w:numId="89">
    <w:abstractNumId w:val="54"/>
  </w:num>
  <w:num w:numId="90">
    <w:abstractNumId w:val="57"/>
  </w:num>
  <w:num w:numId="91">
    <w:abstractNumId w:val="2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B9"/>
    <w:rsid w:val="00001BE5"/>
    <w:rsid w:val="00001DB9"/>
    <w:rsid w:val="00007E86"/>
    <w:rsid w:val="00014BD9"/>
    <w:rsid w:val="0001607D"/>
    <w:rsid w:val="00020F30"/>
    <w:rsid w:val="00024815"/>
    <w:rsid w:val="000251CE"/>
    <w:rsid w:val="00025EE8"/>
    <w:rsid w:val="000279EE"/>
    <w:rsid w:val="00027AB1"/>
    <w:rsid w:val="00027F00"/>
    <w:rsid w:val="0003215F"/>
    <w:rsid w:val="00032894"/>
    <w:rsid w:val="00034879"/>
    <w:rsid w:val="00034EFA"/>
    <w:rsid w:val="00035B09"/>
    <w:rsid w:val="00036F87"/>
    <w:rsid w:val="00041234"/>
    <w:rsid w:val="000447B1"/>
    <w:rsid w:val="00050892"/>
    <w:rsid w:val="00053C42"/>
    <w:rsid w:val="000555F5"/>
    <w:rsid w:val="00055753"/>
    <w:rsid w:val="00055D4E"/>
    <w:rsid w:val="0006026C"/>
    <w:rsid w:val="00062190"/>
    <w:rsid w:val="00064496"/>
    <w:rsid w:val="00064A0C"/>
    <w:rsid w:val="00064E8D"/>
    <w:rsid w:val="000650EA"/>
    <w:rsid w:val="00066250"/>
    <w:rsid w:val="00067801"/>
    <w:rsid w:val="00070475"/>
    <w:rsid w:val="00072A17"/>
    <w:rsid w:val="00075E57"/>
    <w:rsid w:val="0007693E"/>
    <w:rsid w:val="0008078D"/>
    <w:rsid w:val="000818F8"/>
    <w:rsid w:val="00082000"/>
    <w:rsid w:val="00083397"/>
    <w:rsid w:val="00086D38"/>
    <w:rsid w:val="000901D6"/>
    <w:rsid w:val="00091B34"/>
    <w:rsid w:val="00092B87"/>
    <w:rsid w:val="00094C8D"/>
    <w:rsid w:val="000A07A5"/>
    <w:rsid w:val="000A2A3B"/>
    <w:rsid w:val="000A5FD5"/>
    <w:rsid w:val="000A6228"/>
    <w:rsid w:val="000B2E03"/>
    <w:rsid w:val="000B5DC8"/>
    <w:rsid w:val="000B6B08"/>
    <w:rsid w:val="000B6C54"/>
    <w:rsid w:val="000C05B4"/>
    <w:rsid w:val="000C26DE"/>
    <w:rsid w:val="000C2AAF"/>
    <w:rsid w:val="000C2B14"/>
    <w:rsid w:val="000C2F34"/>
    <w:rsid w:val="000C3B95"/>
    <w:rsid w:val="000C3BAB"/>
    <w:rsid w:val="000C4B43"/>
    <w:rsid w:val="000C51C8"/>
    <w:rsid w:val="000C6BD3"/>
    <w:rsid w:val="000C7409"/>
    <w:rsid w:val="000C7879"/>
    <w:rsid w:val="000D184A"/>
    <w:rsid w:val="000D49CB"/>
    <w:rsid w:val="000E0317"/>
    <w:rsid w:val="000E053F"/>
    <w:rsid w:val="000E1475"/>
    <w:rsid w:val="000E16B7"/>
    <w:rsid w:val="000E30B4"/>
    <w:rsid w:val="000E6F5D"/>
    <w:rsid w:val="000F630D"/>
    <w:rsid w:val="000F7E88"/>
    <w:rsid w:val="000F7F55"/>
    <w:rsid w:val="00103B2A"/>
    <w:rsid w:val="001042C3"/>
    <w:rsid w:val="00105F12"/>
    <w:rsid w:val="0010753D"/>
    <w:rsid w:val="00107B45"/>
    <w:rsid w:val="00107F20"/>
    <w:rsid w:val="00107FF7"/>
    <w:rsid w:val="001119DA"/>
    <w:rsid w:val="001125E6"/>
    <w:rsid w:val="001136F4"/>
    <w:rsid w:val="00113F87"/>
    <w:rsid w:val="0012070D"/>
    <w:rsid w:val="00121142"/>
    <w:rsid w:val="001253D5"/>
    <w:rsid w:val="00133254"/>
    <w:rsid w:val="001334C1"/>
    <w:rsid w:val="0013679E"/>
    <w:rsid w:val="00140CE4"/>
    <w:rsid w:val="00141CAA"/>
    <w:rsid w:val="00142DA7"/>
    <w:rsid w:val="00143C31"/>
    <w:rsid w:val="001503CD"/>
    <w:rsid w:val="0015045A"/>
    <w:rsid w:val="00150BB1"/>
    <w:rsid w:val="001511E2"/>
    <w:rsid w:val="00151560"/>
    <w:rsid w:val="00152833"/>
    <w:rsid w:val="00153E1A"/>
    <w:rsid w:val="00154BC8"/>
    <w:rsid w:val="00156147"/>
    <w:rsid w:val="0015681D"/>
    <w:rsid w:val="00156A2A"/>
    <w:rsid w:val="0015703F"/>
    <w:rsid w:val="00157793"/>
    <w:rsid w:val="001612BE"/>
    <w:rsid w:val="00162BB7"/>
    <w:rsid w:val="001645EE"/>
    <w:rsid w:val="001702D4"/>
    <w:rsid w:val="001708D3"/>
    <w:rsid w:val="00171713"/>
    <w:rsid w:val="00172EAB"/>
    <w:rsid w:val="001736DC"/>
    <w:rsid w:val="00175655"/>
    <w:rsid w:val="001757E8"/>
    <w:rsid w:val="00175B27"/>
    <w:rsid w:val="00181560"/>
    <w:rsid w:val="00181B36"/>
    <w:rsid w:val="001839B2"/>
    <w:rsid w:val="001844B8"/>
    <w:rsid w:val="00184E61"/>
    <w:rsid w:val="001869E2"/>
    <w:rsid w:val="00187F33"/>
    <w:rsid w:val="0019119F"/>
    <w:rsid w:val="0019360B"/>
    <w:rsid w:val="00194AEC"/>
    <w:rsid w:val="001956E7"/>
    <w:rsid w:val="00197F21"/>
    <w:rsid w:val="001A02F5"/>
    <w:rsid w:val="001A081D"/>
    <w:rsid w:val="001A58FC"/>
    <w:rsid w:val="001A6374"/>
    <w:rsid w:val="001B1794"/>
    <w:rsid w:val="001B4C16"/>
    <w:rsid w:val="001B5D9F"/>
    <w:rsid w:val="001B61D5"/>
    <w:rsid w:val="001C1B84"/>
    <w:rsid w:val="001C2F1A"/>
    <w:rsid w:val="001C2FEE"/>
    <w:rsid w:val="001C3CBF"/>
    <w:rsid w:val="001C4A03"/>
    <w:rsid w:val="001D02F2"/>
    <w:rsid w:val="001D204E"/>
    <w:rsid w:val="001E072C"/>
    <w:rsid w:val="001E1556"/>
    <w:rsid w:val="001E6735"/>
    <w:rsid w:val="001F1104"/>
    <w:rsid w:val="001F23B0"/>
    <w:rsid w:val="001F725A"/>
    <w:rsid w:val="001F7F2C"/>
    <w:rsid w:val="002001FE"/>
    <w:rsid w:val="00201180"/>
    <w:rsid w:val="002013F2"/>
    <w:rsid w:val="00201DD9"/>
    <w:rsid w:val="002023B0"/>
    <w:rsid w:val="00204499"/>
    <w:rsid w:val="00205D64"/>
    <w:rsid w:val="00206189"/>
    <w:rsid w:val="00210DC4"/>
    <w:rsid w:val="00210EF6"/>
    <w:rsid w:val="00211096"/>
    <w:rsid w:val="0021291D"/>
    <w:rsid w:val="00212F1F"/>
    <w:rsid w:val="00212F65"/>
    <w:rsid w:val="00216520"/>
    <w:rsid w:val="002213CA"/>
    <w:rsid w:val="00221A9D"/>
    <w:rsid w:val="00230687"/>
    <w:rsid w:val="00241479"/>
    <w:rsid w:val="00242635"/>
    <w:rsid w:val="00243775"/>
    <w:rsid w:val="00247289"/>
    <w:rsid w:val="002511DD"/>
    <w:rsid w:val="00252F5B"/>
    <w:rsid w:val="00253FF3"/>
    <w:rsid w:val="00254811"/>
    <w:rsid w:val="00255BEA"/>
    <w:rsid w:val="002564E8"/>
    <w:rsid w:val="002566B0"/>
    <w:rsid w:val="0025762C"/>
    <w:rsid w:val="002610E1"/>
    <w:rsid w:val="00267216"/>
    <w:rsid w:val="00273798"/>
    <w:rsid w:val="00273862"/>
    <w:rsid w:val="00273C1C"/>
    <w:rsid w:val="002753FE"/>
    <w:rsid w:val="00276B86"/>
    <w:rsid w:val="00280913"/>
    <w:rsid w:val="0028149F"/>
    <w:rsid w:val="002818D0"/>
    <w:rsid w:val="00281A8D"/>
    <w:rsid w:val="00282E84"/>
    <w:rsid w:val="00282E8C"/>
    <w:rsid w:val="00285EB3"/>
    <w:rsid w:val="00286EF3"/>
    <w:rsid w:val="00286FB3"/>
    <w:rsid w:val="00287EAA"/>
    <w:rsid w:val="0029301D"/>
    <w:rsid w:val="00294D3A"/>
    <w:rsid w:val="00294ED7"/>
    <w:rsid w:val="002A1FF2"/>
    <w:rsid w:val="002A2A92"/>
    <w:rsid w:val="002B1A68"/>
    <w:rsid w:val="002B1D29"/>
    <w:rsid w:val="002B1ED7"/>
    <w:rsid w:val="002B3550"/>
    <w:rsid w:val="002B5494"/>
    <w:rsid w:val="002B5D79"/>
    <w:rsid w:val="002B62B8"/>
    <w:rsid w:val="002B6744"/>
    <w:rsid w:val="002B6BD5"/>
    <w:rsid w:val="002B7A55"/>
    <w:rsid w:val="002C24F3"/>
    <w:rsid w:val="002C42D9"/>
    <w:rsid w:val="002C60DC"/>
    <w:rsid w:val="002C6428"/>
    <w:rsid w:val="002C6505"/>
    <w:rsid w:val="002C67A0"/>
    <w:rsid w:val="002D6802"/>
    <w:rsid w:val="002E1DFB"/>
    <w:rsid w:val="002E2D5C"/>
    <w:rsid w:val="002E7DC4"/>
    <w:rsid w:val="002F0AB0"/>
    <w:rsid w:val="002F0AEF"/>
    <w:rsid w:val="002F0B4C"/>
    <w:rsid w:val="003003C1"/>
    <w:rsid w:val="00302385"/>
    <w:rsid w:val="00302A2D"/>
    <w:rsid w:val="003055FD"/>
    <w:rsid w:val="003101C7"/>
    <w:rsid w:val="003125BA"/>
    <w:rsid w:val="003130D2"/>
    <w:rsid w:val="00317115"/>
    <w:rsid w:val="00317339"/>
    <w:rsid w:val="0031754B"/>
    <w:rsid w:val="0032092F"/>
    <w:rsid w:val="0032308D"/>
    <w:rsid w:val="003231C1"/>
    <w:rsid w:val="003302DC"/>
    <w:rsid w:val="0033091A"/>
    <w:rsid w:val="003320CC"/>
    <w:rsid w:val="00334A49"/>
    <w:rsid w:val="003406FA"/>
    <w:rsid w:val="00340DA6"/>
    <w:rsid w:val="0034346E"/>
    <w:rsid w:val="00345E05"/>
    <w:rsid w:val="0035269E"/>
    <w:rsid w:val="003560C5"/>
    <w:rsid w:val="00356176"/>
    <w:rsid w:val="003574FC"/>
    <w:rsid w:val="003620D8"/>
    <w:rsid w:val="00362AEB"/>
    <w:rsid w:val="00363ED8"/>
    <w:rsid w:val="00364ED3"/>
    <w:rsid w:val="003652E6"/>
    <w:rsid w:val="0037293E"/>
    <w:rsid w:val="00372E73"/>
    <w:rsid w:val="0037545B"/>
    <w:rsid w:val="003802D1"/>
    <w:rsid w:val="003805BC"/>
    <w:rsid w:val="00387FA0"/>
    <w:rsid w:val="00392030"/>
    <w:rsid w:val="003923CE"/>
    <w:rsid w:val="003969D6"/>
    <w:rsid w:val="003970D3"/>
    <w:rsid w:val="003973B5"/>
    <w:rsid w:val="003A05EF"/>
    <w:rsid w:val="003A20A7"/>
    <w:rsid w:val="003A613A"/>
    <w:rsid w:val="003A6FE9"/>
    <w:rsid w:val="003B0126"/>
    <w:rsid w:val="003B22E8"/>
    <w:rsid w:val="003B448A"/>
    <w:rsid w:val="003B4E93"/>
    <w:rsid w:val="003C0C6B"/>
    <w:rsid w:val="003C0E91"/>
    <w:rsid w:val="003C203A"/>
    <w:rsid w:val="003D08C6"/>
    <w:rsid w:val="003D092D"/>
    <w:rsid w:val="003D2FD4"/>
    <w:rsid w:val="003D60BA"/>
    <w:rsid w:val="003E1384"/>
    <w:rsid w:val="003E388D"/>
    <w:rsid w:val="003E4274"/>
    <w:rsid w:val="003E45D7"/>
    <w:rsid w:val="003E57A2"/>
    <w:rsid w:val="003E65AD"/>
    <w:rsid w:val="003E6B6E"/>
    <w:rsid w:val="003E6F5F"/>
    <w:rsid w:val="003F05B2"/>
    <w:rsid w:val="003F148E"/>
    <w:rsid w:val="003F1CE9"/>
    <w:rsid w:val="003F1F90"/>
    <w:rsid w:val="003F263B"/>
    <w:rsid w:val="003F40DA"/>
    <w:rsid w:val="003F52A7"/>
    <w:rsid w:val="004017C3"/>
    <w:rsid w:val="004020E0"/>
    <w:rsid w:val="004034D2"/>
    <w:rsid w:val="00407676"/>
    <w:rsid w:val="004146F1"/>
    <w:rsid w:val="0041797E"/>
    <w:rsid w:val="00440A8F"/>
    <w:rsid w:val="00441647"/>
    <w:rsid w:val="00442015"/>
    <w:rsid w:val="00442B06"/>
    <w:rsid w:val="004440DF"/>
    <w:rsid w:val="0044681E"/>
    <w:rsid w:val="00450F35"/>
    <w:rsid w:val="00454531"/>
    <w:rsid w:val="00456CF9"/>
    <w:rsid w:val="00462157"/>
    <w:rsid w:val="00462460"/>
    <w:rsid w:val="00467449"/>
    <w:rsid w:val="00467E51"/>
    <w:rsid w:val="0047483A"/>
    <w:rsid w:val="004771CD"/>
    <w:rsid w:val="00481E77"/>
    <w:rsid w:val="0048694F"/>
    <w:rsid w:val="004872B2"/>
    <w:rsid w:val="004878F0"/>
    <w:rsid w:val="00492373"/>
    <w:rsid w:val="004940AC"/>
    <w:rsid w:val="0049555E"/>
    <w:rsid w:val="00497274"/>
    <w:rsid w:val="00497C86"/>
    <w:rsid w:val="004A06ED"/>
    <w:rsid w:val="004A087C"/>
    <w:rsid w:val="004A091F"/>
    <w:rsid w:val="004A0BC1"/>
    <w:rsid w:val="004A0BFE"/>
    <w:rsid w:val="004A3EE6"/>
    <w:rsid w:val="004A3EEE"/>
    <w:rsid w:val="004A49CE"/>
    <w:rsid w:val="004B22F8"/>
    <w:rsid w:val="004B6183"/>
    <w:rsid w:val="004C0D0D"/>
    <w:rsid w:val="004C2411"/>
    <w:rsid w:val="004C35B9"/>
    <w:rsid w:val="004C3631"/>
    <w:rsid w:val="004C3C30"/>
    <w:rsid w:val="004C72A6"/>
    <w:rsid w:val="004D44AC"/>
    <w:rsid w:val="004D5087"/>
    <w:rsid w:val="004D5426"/>
    <w:rsid w:val="004D7732"/>
    <w:rsid w:val="004E7020"/>
    <w:rsid w:val="004E7C6E"/>
    <w:rsid w:val="004E7F56"/>
    <w:rsid w:val="004F1466"/>
    <w:rsid w:val="004F2742"/>
    <w:rsid w:val="004F2FED"/>
    <w:rsid w:val="004F54FB"/>
    <w:rsid w:val="004F57CA"/>
    <w:rsid w:val="004F72B5"/>
    <w:rsid w:val="005008C4"/>
    <w:rsid w:val="0050542F"/>
    <w:rsid w:val="00506F06"/>
    <w:rsid w:val="00511386"/>
    <w:rsid w:val="00512AAA"/>
    <w:rsid w:val="0051366A"/>
    <w:rsid w:val="00516AAA"/>
    <w:rsid w:val="00516C04"/>
    <w:rsid w:val="00523D0D"/>
    <w:rsid w:val="00524462"/>
    <w:rsid w:val="0053083D"/>
    <w:rsid w:val="00530C61"/>
    <w:rsid w:val="0053238B"/>
    <w:rsid w:val="00542A1C"/>
    <w:rsid w:val="00543E2E"/>
    <w:rsid w:val="00544F7F"/>
    <w:rsid w:val="00551404"/>
    <w:rsid w:val="00557368"/>
    <w:rsid w:val="00560845"/>
    <w:rsid w:val="00561A98"/>
    <w:rsid w:val="00566FCD"/>
    <w:rsid w:val="005727F0"/>
    <w:rsid w:val="00581334"/>
    <w:rsid w:val="00581D36"/>
    <w:rsid w:val="00582C42"/>
    <w:rsid w:val="005857A6"/>
    <w:rsid w:val="00586D06"/>
    <w:rsid w:val="005872A2"/>
    <w:rsid w:val="00592B78"/>
    <w:rsid w:val="005930AC"/>
    <w:rsid w:val="0059370E"/>
    <w:rsid w:val="00594506"/>
    <w:rsid w:val="00595285"/>
    <w:rsid w:val="0059555B"/>
    <w:rsid w:val="0059609F"/>
    <w:rsid w:val="00597879"/>
    <w:rsid w:val="005A5815"/>
    <w:rsid w:val="005A5A7E"/>
    <w:rsid w:val="005B1E46"/>
    <w:rsid w:val="005B2BE9"/>
    <w:rsid w:val="005C0E8D"/>
    <w:rsid w:val="005C573D"/>
    <w:rsid w:val="005C650E"/>
    <w:rsid w:val="005C6C4E"/>
    <w:rsid w:val="005D1949"/>
    <w:rsid w:val="005D304E"/>
    <w:rsid w:val="005D33C3"/>
    <w:rsid w:val="005D3699"/>
    <w:rsid w:val="005D47CF"/>
    <w:rsid w:val="005D771B"/>
    <w:rsid w:val="005E1741"/>
    <w:rsid w:val="005F0529"/>
    <w:rsid w:val="005F4289"/>
    <w:rsid w:val="005F5350"/>
    <w:rsid w:val="005F79D9"/>
    <w:rsid w:val="00601831"/>
    <w:rsid w:val="00602685"/>
    <w:rsid w:val="0060326B"/>
    <w:rsid w:val="006041F2"/>
    <w:rsid w:val="00604A71"/>
    <w:rsid w:val="006058DE"/>
    <w:rsid w:val="006059D5"/>
    <w:rsid w:val="00607B07"/>
    <w:rsid w:val="00607B69"/>
    <w:rsid w:val="00612767"/>
    <w:rsid w:val="00614727"/>
    <w:rsid w:val="00617E64"/>
    <w:rsid w:val="0062179C"/>
    <w:rsid w:val="0062381A"/>
    <w:rsid w:val="00623CFC"/>
    <w:rsid w:val="00624ED5"/>
    <w:rsid w:val="006273B9"/>
    <w:rsid w:val="00631800"/>
    <w:rsid w:val="00632209"/>
    <w:rsid w:val="00634FB1"/>
    <w:rsid w:val="00635736"/>
    <w:rsid w:val="0064149C"/>
    <w:rsid w:val="00642B2B"/>
    <w:rsid w:val="00646BBA"/>
    <w:rsid w:val="0064755E"/>
    <w:rsid w:val="006526B5"/>
    <w:rsid w:val="006608D0"/>
    <w:rsid w:val="00663AF8"/>
    <w:rsid w:val="0066577C"/>
    <w:rsid w:val="00665BF0"/>
    <w:rsid w:val="00667E7F"/>
    <w:rsid w:val="006706B8"/>
    <w:rsid w:val="00671C32"/>
    <w:rsid w:val="006726BD"/>
    <w:rsid w:val="00672C1B"/>
    <w:rsid w:val="006817F2"/>
    <w:rsid w:val="006826DD"/>
    <w:rsid w:val="006833E7"/>
    <w:rsid w:val="00687FE9"/>
    <w:rsid w:val="006919A6"/>
    <w:rsid w:val="0069726B"/>
    <w:rsid w:val="006A00E4"/>
    <w:rsid w:val="006A041B"/>
    <w:rsid w:val="006A11CD"/>
    <w:rsid w:val="006A1CF6"/>
    <w:rsid w:val="006A5618"/>
    <w:rsid w:val="006A6323"/>
    <w:rsid w:val="006A7172"/>
    <w:rsid w:val="006B1457"/>
    <w:rsid w:val="006B420D"/>
    <w:rsid w:val="006B6C54"/>
    <w:rsid w:val="006C384C"/>
    <w:rsid w:val="006D2102"/>
    <w:rsid w:val="006D225C"/>
    <w:rsid w:val="006D633F"/>
    <w:rsid w:val="006D641E"/>
    <w:rsid w:val="006D66E9"/>
    <w:rsid w:val="006E1419"/>
    <w:rsid w:val="006E59B0"/>
    <w:rsid w:val="006E7B57"/>
    <w:rsid w:val="006E7B99"/>
    <w:rsid w:val="006F3691"/>
    <w:rsid w:val="006F56FC"/>
    <w:rsid w:val="006F5FB2"/>
    <w:rsid w:val="00700844"/>
    <w:rsid w:val="00700FBB"/>
    <w:rsid w:val="00701563"/>
    <w:rsid w:val="00701746"/>
    <w:rsid w:val="00704B97"/>
    <w:rsid w:val="007051D3"/>
    <w:rsid w:val="00710198"/>
    <w:rsid w:val="0071271D"/>
    <w:rsid w:val="0071443B"/>
    <w:rsid w:val="007152A4"/>
    <w:rsid w:val="00716B12"/>
    <w:rsid w:val="00717753"/>
    <w:rsid w:val="00721404"/>
    <w:rsid w:val="0072182B"/>
    <w:rsid w:val="0072424B"/>
    <w:rsid w:val="0072488F"/>
    <w:rsid w:val="00724C26"/>
    <w:rsid w:val="00725008"/>
    <w:rsid w:val="00725630"/>
    <w:rsid w:val="00725A59"/>
    <w:rsid w:val="007279A8"/>
    <w:rsid w:val="00731850"/>
    <w:rsid w:val="00731BD6"/>
    <w:rsid w:val="007322B9"/>
    <w:rsid w:val="00732E06"/>
    <w:rsid w:val="00734AAE"/>
    <w:rsid w:val="00735ACF"/>
    <w:rsid w:val="00736A1A"/>
    <w:rsid w:val="007375D0"/>
    <w:rsid w:val="00740787"/>
    <w:rsid w:val="00741A32"/>
    <w:rsid w:val="00743FB0"/>
    <w:rsid w:val="00746164"/>
    <w:rsid w:val="00746771"/>
    <w:rsid w:val="00747688"/>
    <w:rsid w:val="00752952"/>
    <w:rsid w:val="00756810"/>
    <w:rsid w:val="00756C5B"/>
    <w:rsid w:val="0075778C"/>
    <w:rsid w:val="00757980"/>
    <w:rsid w:val="00757B78"/>
    <w:rsid w:val="00760148"/>
    <w:rsid w:val="00761949"/>
    <w:rsid w:val="00762260"/>
    <w:rsid w:val="0076246B"/>
    <w:rsid w:val="00764A4F"/>
    <w:rsid w:val="007712C5"/>
    <w:rsid w:val="00773FEB"/>
    <w:rsid w:val="00782239"/>
    <w:rsid w:val="00782B47"/>
    <w:rsid w:val="007832FB"/>
    <w:rsid w:val="0078760D"/>
    <w:rsid w:val="00787DEE"/>
    <w:rsid w:val="00792D38"/>
    <w:rsid w:val="00793840"/>
    <w:rsid w:val="00793E69"/>
    <w:rsid w:val="007A1FAA"/>
    <w:rsid w:val="007A49A3"/>
    <w:rsid w:val="007A4E71"/>
    <w:rsid w:val="007A6B59"/>
    <w:rsid w:val="007B0A13"/>
    <w:rsid w:val="007B6A1E"/>
    <w:rsid w:val="007B7740"/>
    <w:rsid w:val="007B7FD3"/>
    <w:rsid w:val="007C1740"/>
    <w:rsid w:val="007C32F9"/>
    <w:rsid w:val="007C3F5E"/>
    <w:rsid w:val="007C796B"/>
    <w:rsid w:val="007C7B84"/>
    <w:rsid w:val="007C7EBA"/>
    <w:rsid w:val="007D6C99"/>
    <w:rsid w:val="007E3D11"/>
    <w:rsid w:val="007E5650"/>
    <w:rsid w:val="007E5A95"/>
    <w:rsid w:val="007E724C"/>
    <w:rsid w:val="007F28EA"/>
    <w:rsid w:val="007F540C"/>
    <w:rsid w:val="007F5BC0"/>
    <w:rsid w:val="007F7C6B"/>
    <w:rsid w:val="0080456F"/>
    <w:rsid w:val="00804903"/>
    <w:rsid w:val="00805209"/>
    <w:rsid w:val="008062A0"/>
    <w:rsid w:val="00806368"/>
    <w:rsid w:val="00814A8E"/>
    <w:rsid w:val="00814D88"/>
    <w:rsid w:val="0081658E"/>
    <w:rsid w:val="008175D0"/>
    <w:rsid w:val="00817FDB"/>
    <w:rsid w:val="00821B71"/>
    <w:rsid w:val="008224EC"/>
    <w:rsid w:val="008227B0"/>
    <w:rsid w:val="00822874"/>
    <w:rsid w:val="00823376"/>
    <w:rsid w:val="00827558"/>
    <w:rsid w:val="00830974"/>
    <w:rsid w:val="00831CA4"/>
    <w:rsid w:val="008321D9"/>
    <w:rsid w:val="00833949"/>
    <w:rsid w:val="00836218"/>
    <w:rsid w:val="008404F7"/>
    <w:rsid w:val="00842BF9"/>
    <w:rsid w:val="008445B3"/>
    <w:rsid w:val="00847A8C"/>
    <w:rsid w:val="00852ACE"/>
    <w:rsid w:val="00852E77"/>
    <w:rsid w:val="008569E0"/>
    <w:rsid w:val="00856D47"/>
    <w:rsid w:val="0086337F"/>
    <w:rsid w:val="008666A6"/>
    <w:rsid w:val="00867F51"/>
    <w:rsid w:val="00870120"/>
    <w:rsid w:val="00871AA3"/>
    <w:rsid w:val="008747A4"/>
    <w:rsid w:val="00876976"/>
    <w:rsid w:val="00876C33"/>
    <w:rsid w:val="00876F8D"/>
    <w:rsid w:val="008801E8"/>
    <w:rsid w:val="00881239"/>
    <w:rsid w:val="00883345"/>
    <w:rsid w:val="008846C9"/>
    <w:rsid w:val="00885BC9"/>
    <w:rsid w:val="00886FE3"/>
    <w:rsid w:val="008876D4"/>
    <w:rsid w:val="00893C53"/>
    <w:rsid w:val="0089402C"/>
    <w:rsid w:val="00894DD6"/>
    <w:rsid w:val="008A57D8"/>
    <w:rsid w:val="008B29B5"/>
    <w:rsid w:val="008B411F"/>
    <w:rsid w:val="008B6EB4"/>
    <w:rsid w:val="008C3D03"/>
    <w:rsid w:val="008C3E07"/>
    <w:rsid w:val="008C4F0D"/>
    <w:rsid w:val="008D0FD6"/>
    <w:rsid w:val="008D369F"/>
    <w:rsid w:val="008D57B3"/>
    <w:rsid w:val="008D5F52"/>
    <w:rsid w:val="008D601C"/>
    <w:rsid w:val="008D787F"/>
    <w:rsid w:val="008E4209"/>
    <w:rsid w:val="008E577B"/>
    <w:rsid w:val="008E6309"/>
    <w:rsid w:val="008F05F7"/>
    <w:rsid w:val="008F1975"/>
    <w:rsid w:val="008F7797"/>
    <w:rsid w:val="00900B98"/>
    <w:rsid w:val="00905CFC"/>
    <w:rsid w:val="009229B4"/>
    <w:rsid w:val="00926AB7"/>
    <w:rsid w:val="00927394"/>
    <w:rsid w:val="00927BA7"/>
    <w:rsid w:val="00932793"/>
    <w:rsid w:val="009337CA"/>
    <w:rsid w:val="009340BD"/>
    <w:rsid w:val="009341E6"/>
    <w:rsid w:val="00944CD0"/>
    <w:rsid w:val="00951182"/>
    <w:rsid w:val="00952FAC"/>
    <w:rsid w:val="00967711"/>
    <w:rsid w:val="00971141"/>
    <w:rsid w:val="00972810"/>
    <w:rsid w:val="00972868"/>
    <w:rsid w:val="00977EC8"/>
    <w:rsid w:val="0098210D"/>
    <w:rsid w:val="0098271D"/>
    <w:rsid w:val="009831C4"/>
    <w:rsid w:val="00983630"/>
    <w:rsid w:val="009848BA"/>
    <w:rsid w:val="00986FED"/>
    <w:rsid w:val="0099265F"/>
    <w:rsid w:val="0099270D"/>
    <w:rsid w:val="00992F55"/>
    <w:rsid w:val="00993402"/>
    <w:rsid w:val="00994A5B"/>
    <w:rsid w:val="00995761"/>
    <w:rsid w:val="009971CD"/>
    <w:rsid w:val="009A0EF5"/>
    <w:rsid w:val="009A338B"/>
    <w:rsid w:val="009A5B54"/>
    <w:rsid w:val="009A6521"/>
    <w:rsid w:val="009A6FDA"/>
    <w:rsid w:val="009B3A65"/>
    <w:rsid w:val="009B5A0C"/>
    <w:rsid w:val="009C22B0"/>
    <w:rsid w:val="009C2931"/>
    <w:rsid w:val="009C2AA4"/>
    <w:rsid w:val="009C2EA4"/>
    <w:rsid w:val="009C64DE"/>
    <w:rsid w:val="009E153D"/>
    <w:rsid w:val="009E41E7"/>
    <w:rsid w:val="009E5107"/>
    <w:rsid w:val="009E5F2C"/>
    <w:rsid w:val="009E659F"/>
    <w:rsid w:val="009F06D9"/>
    <w:rsid w:val="009F1396"/>
    <w:rsid w:val="009F13B6"/>
    <w:rsid w:val="00A00E4E"/>
    <w:rsid w:val="00A01533"/>
    <w:rsid w:val="00A01CD7"/>
    <w:rsid w:val="00A05747"/>
    <w:rsid w:val="00A06DD4"/>
    <w:rsid w:val="00A11023"/>
    <w:rsid w:val="00A14B82"/>
    <w:rsid w:val="00A153A1"/>
    <w:rsid w:val="00A159E7"/>
    <w:rsid w:val="00A25738"/>
    <w:rsid w:val="00A33867"/>
    <w:rsid w:val="00A3442D"/>
    <w:rsid w:val="00A37224"/>
    <w:rsid w:val="00A40A5A"/>
    <w:rsid w:val="00A41127"/>
    <w:rsid w:val="00A43408"/>
    <w:rsid w:val="00A506BA"/>
    <w:rsid w:val="00A51F3F"/>
    <w:rsid w:val="00A5270B"/>
    <w:rsid w:val="00A546F9"/>
    <w:rsid w:val="00A54873"/>
    <w:rsid w:val="00A55C34"/>
    <w:rsid w:val="00A55E19"/>
    <w:rsid w:val="00A5761A"/>
    <w:rsid w:val="00A61854"/>
    <w:rsid w:val="00A628D6"/>
    <w:rsid w:val="00A62C09"/>
    <w:rsid w:val="00A647D6"/>
    <w:rsid w:val="00A672F5"/>
    <w:rsid w:val="00A70EBD"/>
    <w:rsid w:val="00A7254D"/>
    <w:rsid w:val="00A768A9"/>
    <w:rsid w:val="00A804A1"/>
    <w:rsid w:val="00A82FCE"/>
    <w:rsid w:val="00A8369E"/>
    <w:rsid w:val="00A84721"/>
    <w:rsid w:val="00A900F9"/>
    <w:rsid w:val="00A90B4B"/>
    <w:rsid w:val="00A90F09"/>
    <w:rsid w:val="00A92805"/>
    <w:rsid w:val="00AA0406"/>
    <w:rsid w:val="00AA18F4"/>
    <w:rsid w:val="00AA19E8"/>
    <w:rsid w:val="00AA5FF6"/>
    <w:rsid w:val="00AB10DF"/>
    <w:rsid w:val="00AB5235"/>
    <w:rsid w:val="00AB555F"/>
    <w:rsid w:val="00AB70C0"/>
    <w:rsid w:val="00AC1D62"/>
    <w:rsid w:val="00AD2F86"/>
    <w:rsid w:val="00AD7568"/>
    <w:rsid w:val="00AE3079"/>
    <w:rsid w:val="00AE6404"/>
    <w:rsid w:val="00AF370C"/>
    <w:rsid w:val="00AF3D4A"/>
    <w:rsid w:val="00AF67B8"/>
    <w:rsid w:val="00AF6FC0"/>
    <w:rsid w:val="00B01F00"/>
    <w:rsid w:val="00B053FD"/>
    <w:rsid w:val="00B0589D"/>
    <w:rsid w:val="00B05933"/>
    <w:rsid w:val="00B12F27"/>
    <w:rsid w:val="00B15231"/>
    <w:rsid w:val="00B162A4"/>
    <w:rsid w:val="00B1766E"/>
    <w:rsid w:val="00B17C30"/>
    <w:rsid w:val="00B23E49"/>
    <w:rsid w:val="00B24861"/>
    <w:rsid w:val="00B24C43"/>
    <w:rsid w:val="00B27257"/>
    <w:rsid w:val="00B33135"/>
    <w:rsid w:val="00B34D42"/>
    <w:rsid w:val="00B35891"/>
    <w:rsid w:val="00B35FC3"/>
    <w:rsid w:val="00B36A6A"/>
    <w:rsid w:val="00B400B2"/>
    <w:rsid w:val="00B40B78"/>
    <w:rsid w:val="00B42A85"/>
    <w:rsid w:val="00B44198"/>
    <w:rsid w:val="00B45AAE"/>
    <w:rsid w:val="00B463B1"/>
    <w:rsid w:val="00B4683D"/>
    <w:rsid w:val="00B51FEC"/>
    <w:rsid w:val="00B56D88"/>
    <w:rsid w:val="00B61605"/>
    <w:rsid w:val="00B61C72"/>
    <w:rsid w:val="00B61FD9"/>
    <w:rsid w:val="00B63D8A"/>
    <w:rsid w:val="00B648B2"/>
    <w:rsid w:val="00B67FA5"/>
    <w:rsid w:val="00B76FF4"/>
    <w:rsid w:val="00B77579"/>
    <w:rsid w:val="00B77CBE"/>
    <w:rsid w:val="00B810A8"/>
    <w:rsid w:val="00B8150D"/>
    <w:rsid w:val="00B81FA0"/>
    <w:rsid w:val="00B86EAF"/>
    <w:rsid w:val="00B86EC1"/>
    <w:rsid w:val="00B90634"/>
    <w:rsid w:val="00B933CF"/>
    <w:rsid w:val="00B93DCB"/>
    <w:rsid w:val="00B9431C"/>
    <w:rsid w:val="00B944DB"/>
    <w:rsid w:val="00B95162"/>
    <w:rsid w:val="00B9569E"/>
    <w:rsid w:val="00B97BC6"/>
    <w:rsid w:val="00BA0E25"/>
    <w:rsid w:val="00BA17E1"/>
    <w:rsid w:val="00BA308F"/>
    <w:rsid w:val="00BA373B"/>
    <w:rsid w:val="00BA7444"/>
    <w:rsid w:val="00BA77BC"/>
    <w:rsid w:val="00BB1535"/>
    <w:rsid w:val="00BB3C8C"/>
    <w:rsid w:val="00BB4D2A"/>
    <w:rsid w:val="00BB5EA0"/>
    <w:rsid w:val="00BC1291"/>
    <w:rsid w:val="00BC2C5C"/>
    <w:rsid w:val="00BC38DD"/>
    <w:rsid w:val="00BC6AC9"/>
    <w:rsid w:val="00BD0F4C"/>
    <w:rsid w:val="00BD1557"/>
    <w:rsid w:val="00BD3857"/>
    <w:rsid w:val="00BD49C2"/>
    <w:rsid w:val="00BD4A2C"/>
    <w:rsid w:val="00BD4C0C"/>
    <w:rsid w:val="00BD68F8"/>
    <w:rsid w:val="00BD7BFC"/>
    <w:rsid w:val="00BE0893"/>
    <w:rsid w:val="00BE32FF"/>
    <w:rsid w:val="00BE4886"/>
    <w:rsid w:val="00BE72FB"/>
    <w:rsid w:val="00BF1BCB"/>
    <w:rsid w:val="00BF4C02"/>
    <w:rsid w:val="00BF7A00"/>
    <w:rsid w:val="00C03FDC"/>
    <w:rsid w:val="00C04BBB"/>
    <w:rsid w:val="00C074B4"/>
    <w:rsid w:val="00C07E41"/>
    <w:rsid w:val="00C10E38"/>
    <w:rsid w:val="00C12D64"/>
    <w:rsid w:val="00C13390"/>
    <w:rsid w:val="00C14618"/>
    <w:rsid w:val="00C173C7"/>
    <w:rsid w:val="00C219B2"/>
    <w:rsid w:val="00C21DD2"/>
    <w:rsid w:val="00C24394"/>
    <w:rsid w:val="00C25351"/>
    <w:rsid w:val="00C27DBE"/>
    <w:rsid w:val="00C27FFB"/>
    <w:rsid w:val="00C355C9"/>
    <w:rsid w:val="00C367E9"/>
    <w:rsid w:val="00C376A6"/>
    <w:rsid w:val="00C41FB8"/>
    <w:rsid w:val="00C426E7"/>
    <w:rsid w:val="00C4354D"/>
    <w:rsid w:val="00C450FF"/>
    <w:rsid w:val="00C47867"/>
    <w:rsid w:val="00C50145"/>
    <w:rsid w:val="00C53039"/>
    <w:rsid w:val="00C534D6"/>
    <w:rsid w:val="00C53923"/>
    <w:rsid w:val="00C56B45"/>
    <w:rsid w:val="00C61F7A"/>
    <w:rsid w:val="00C62B26"/>
    <w:rsid w:val="00C653AD"/>
    <w:rsid w:val="00C657EF"/>
    <w:rsid w:val="00C65BF5"/>
    <w:rsid w:val="00C70222"/>
    <w:rsid w:val="00C72ACE"/>
    <w:rsid w:val="00C75C22"/>
    <w:rsid w:val="00C77669"/>
    <w:rsid w:val="00C832C6"/>
    <w:rsid w:val="00C833B9"/>
    <w:rsid w:val="00C9170B"/>
    <w:rsid w:val="00C960AD"/>
    <w:rsid w:val="00C96D5A"/>
    <w:rsid w:val="00C97899"/>
    <w:rsid w:val="00CA18D1"/>
    <w:rsid w:val="00CB35BA"/>
    <w:rsid w:val="00CB459C"/>
    <w:rsid w:val="00CB7F34"/>
    <w:rsid w:val="00CC6503"/>
    <w:rsid w:val="00CC7639"/>
    <w:rsid w:val="00CC7BB5"/>
    <w:rsid w:val="00CD1B3B"/>
    <w:rsid w:val="00CD27F5"/>
    <w:rsid w:val="00CD589A"/>
    <w:rsid w:val="00CD5F50"/>
    <w:rsid w:val="00CE08D3"/>
    <w:rsid w:val="00CE1A00"/>
    <w:rsid w:val="00CE1B2D"/>
    <w:rsid w:val="00CE374C"/>
    <w:rsid w:val="00CE3B3C"/>
    <w:rsid w:val="00CF226B"/>
    <w:rsid w:val="00CF3669"/>
    <w:rsid w:val="00CF40AB"/>
    <w:rsid w:val="00D000A2"/>
    <w:rsid w:val="00D00CC7"/>
    <w:rsid w:val="00D020EF"/>
    <w:rsid w:val="00D0442E"/>
    <w:rsid w:val="00D05750"/>
    <w:rsid w:val="00D06C48"/>
    <w:rsid w:val="00D07672"/>
    <w:rsid w:val="00D10FE6"/>
    <w:rsid w:val="00D12442"/>
    <w:rsid w:val="00D12B4F"/>
    <w:rsid w:val="00D135AE"/>
    <w:rsid w:val="00D137F4"/>
    <w:rsid w:val="00D203BF"/>
    <w:rsid w:val="00D213E7"/>
    <w:rsid w:val="00D21DB9"/>
    <w:rsid w:val="00D2356E"/>
    <w:rsid w:val="00D24DF1"/>
    <w:rsid w:val="00D25176"/>
    <w:rsid w:val="00D26EEC"/>
    <w:rsid w:val="00D30748"/>
    <w:rsid w:val="00D33778"/>
    <w:rsid w:val="00D42025"/>
    <w:rsid w:val="00D4333B"/>
    <w:rsid w:val="00D47934"/>
    <w:rsid w:val="00D47D0B"/>
    <w:rsid w:val="00D55FCC"/>
    <w:rsid w:val="00D604A5"/>
    <w:rsid w:val="00D60BFC"/>
    <w:rsid w:val="00D631E6"/>
    <w:rsid w:val="00D657AB"/>
    <w:rsid w:val="00D65E07"/>
    <w:rsid w:val="00D67F76"/>
    <w:rsid w:val="00D722CF"/>
    <w:rsid w:val="00D75318"/>
    <w:rsid w:val="00D76246"/>
    <w:rsid w:val="00D777E9"/>
    <w:rsid w:val="00D8065C"/>
    <w:rsid w:val="00D81577"/>
    <w:rsid w:val="00D824DD"/>
    <w:rsid w:val="00D90C82"/>
    <w:rsid w:val="00D91A1E"/>
    <w:rsid w:val="00D91C45"/>
    <w:rsid w:val="00D92C42"/>
    <w:rsid w:val="00D93476"/>
    <w:rsid w:val="00D93EA6"/>
    <w:rsid w:val="00D93FF5"/>
    <w:rsid w:val="00DA127C"/>
    <w:rsid w:val="00DA396A"/>
    <w:rsid w:val="00DA3D6D"/>
    <w:rsid w:val="00DA4735"/>
    <w:rsid w:val="00DA6442"/>
    <w:rsid w:val="00DA79B2"/>
    <w:rsid w:val="00DB088A"/>
    <w:rsid w:val="00DB0A8C"/>
    <w:rsid w:val="00DB0EDF"/>
    <w:rsid w:val="00DB0FF6"/>
    <w:rsid w:val="00DB1FE2"/>
    <w:rsid w:val="00DB564E"/>
    <w:rsid w:val="00DB6C81"/>
    <w:rsid w:val="00DB6F07"/>
    <w:rsid w:val="00DC12A1"/>
    <w:rsid w:val="00DC6831"/>
    <w:rsid w:val="00DC70E0"/>
    <w:rsid w:val="00DC7596"/>
    <w:rsid w:val="00DD0BA8"/>
    <w:rsid w:val="00DD1E10"/>
    <w:rsid w:val="00DD500A"/>
    <w:rsid w:val="00DD5F77"/>
    <w:rsid w:val="00DD7DF8"/>
    <w:rsid w:val="00DE09EA"/>
    <w:rsid w:val="00DE398B"/>
    <w:rsid w:val="00DE4C67"/>
    <w:rsid w:val="00DE5367"/>
    <w:rsid w:val="00DE6B3C"/>
    <w:rsid w:val="00DF1391"/>
    <w:rsid w:val="00DF4176"/>
    <w:rsid w:val="00DF4887"/>
    <w:rsid w:val="00DF591A"/>
    <w:rsid w:val="00DF608B"/>
    <w:rsid w:val="00DF7A57"/>
    <w:rsid w:val="00E036F6"/>
    <w:rsid w:val="00E03997"/>
    <w:rsid w:val="00E0461C"/>
    <w:rsid w:val="00E10143"/>
    <w:rsid w:val="00E17964"/>
    <w:rsid w:val="00E2051C"/>
    <w:rsid w:val="00E211A4"/>
    <w:rsid w:val="00E22859"/>
    <w:rsid w:val="00E23071"/>
    <w:rsid w:val="00E234A5"/>
    <w:rsid w:val="00E241E6"/>
    <w:rsid w:val="00E25394"/>
    <w:rsid w:val="00E2708F"/>
    <w:rsid w:val="00E30FDD"/>
    <w:rsid w:val="00E319A2"/>
    <w:rsid w:val="00E33D7D"/>
    <w:rsid w:val="00E369D0"/>
    <w:rsid w:val="00E3717F"/>
    <w:rsid w:val="00E40001"/>
    <w:rsid w:val="00E412E1"/>
    <w:rsid w:val="00E44208"/>
    <w:rsid w:val="00E44CFF"/>
    <w:rsid w:val="00E46EAE"/>
    <w:rsid w:val="00E5014F"/>
    <w:rsid w:val="00E54C1F"/>
    <w:rsid w:val="00E56D5C"/>
    <w:rsid w:val="00E6002B"/>
    <w:rsid w:val="00E60593"/>
    <w:rsid w:val="00E62CB0"/>
    <w:rsid w:val="00E64C7D"/>
    <w:rsid w:val="00E65F98"/>
    <w:rsid w:val="00E67DCE"/>
    <w:rsid w:val="00E67E0A"/>
    <w:rsid w:val="00E766C0"/>
    <w:rsid w:val="00E80D4E"/>
    <w:rsid w:val="00E82862"/>
    <w:rsid w:val="00E84953"/>
    <w:rsid w:val="00E92853"/>
    <w:rsid w:val="00E9344E"/>
    <w:rsid w:val="00E95EC0"/>
    <w:rsid w:val="00E96A57"/>
    <w:rsid w:val="00E97275"/>
    <w:rsid w:val="00EA0CBE"/>
    <w:rsid w:val="00EA2471"/>
    <w:rsid w:val="00EB2E94"/>
    <w:rsid w:val="00EB4606"/>
    <w:rsid w:val="00EB46A0"/>
    <w:rsid w:val="00EC455F"/>
    <w:rsid w:val="00EC489D"/>
    <w:rsid w:val="00EC5007"/>
    <w:rsid w:val="00ED0BAF"/>
    <w:rsid w:val="00ED4316"/>
    <w:rsid w:val="00ED4586"/>
    <w:rsid w:val="00ED6FE9"/>
    <w:rsid w:val="00ED7CB9"/>
    <w:rsid w:val="00EE003C"/>
    <w:rsid w:val="00EE3893"/>
    <w:rsid w:val="00EE48B3"/>
    <w:rsid w:val="00EE5700"/>
    <w:rsid w:val="00EE5FFC"/>
    <w:rsid w:val="00EF0D56"/>
    <w:rsid w:val="00EF22BB"/>
    <w:rsid w:val="00EF2679"/>
    <w:rsid w:val="00EF659A"/>
    <w:rsid w:val="00EF6C39"/>
    <w:rsid w:val="00EF6EF4"/>
    <w:rsid w:val="00EF74E4"/>
    <w:rsid w:val="00F01052"/>
    <w:rsid w:val="00F066D2"/>
    <w:rsid w:val="00F06701"/>
    <w:rsid w:val="00F06DE9"/>
    <w:rsid w:val="00F07A76"/>
    <w:rsid w:val="00F2112A"/>
    <w:rsid w:val="00F24839"/>
    <w:rsid w:val="00F25E7C"/>
    <w:rsid w:val="00F26ABF"/>
    <w:rsid w:val="00F27E4F"/>
    <w:rsid w:val="00F27FB7"/>
    <w:rsid w:val="00F303CC"/>
    <w:rsid w:val="00F3105B"/>
    <w:rsid w:val="00F3110D"/>
    <w:rsid w:val="00F33E0A"/>
    <w:rsid w:val="00F372C7"/>
    <w:rsid w:val="00F37B0A"/>
    <w:rsid w:val="00F43773"/>
    <w:rsid w:val="00F44B77"/>
    <w:rsid w:val="00F46119"/>
    <w:rsid w:val="00F5115A"/>
    <w:rsid w:val="00F51F29"/>
    <w:rsid w:val="00F536DF"/>
    <w:rsid w:val="00F53C93"/>
    <w:rsid w:val="00F53CC2"/>
    <w:rsid w:val="00F53CD5"/>
    <w:rsid w:val="00F632F2"/>
    <w:rsid w:val="00F660E1"/>
    <w:rsid w:val="00F706EA"/>
    <w:rsid w:val="00F7226B"/>
    <w:rsid w:val="00F7662E"/>
    <w:rsid w:val="00F77DC7"/>
    <w:rsid w:val="00F841DF"/>
    <w:rsid w:val="00F854F1"/>
    <w:rsid w:val="00F859D9"/>
    <w:rsid w:val="00F91AAF"/>
    <w:rsid w:val="00F94519"/>
    <w:rsid w:val="00FA3A43"/>
    <w:rsid w:val="00FA53A5"/>
    <w:rsid w:val="00FB153D"/>
    <w:rsid w:val="00FB2153"/>
    <w:rsid w:val="00FB46B1"/>
    <w:rsid w:val="00FB5986"/>
    <w:rsid w:val="00FC1B0C"/>
    <w:rsid w:val="00FC6FCF"/>
    <w:rsid w:val="00FD041F"/>
    <w:rsid w:val="00FD5075"/>
    <w:rsid w:val="00FD65A6"/>
    <w:rsid w:val="00FD738C"/>
    <w:rsid w:val="00FE02B3"/>
    <w:rsid w:val="00FE2998"/>
    <w:rsid w:val="00FE3520"/>
    <w:rsid w:val="00FE3624"/>
    <w:rsid w:val="00FE4C6B"/>
    <w:rsid w:val="00FE65F5"/>
    <w:rsid w:val="00FE71F6"/>
    <w:rsid w:val="00FF1DE7"/>
    <w:rsid w:val="00FF497B"/>
    <w:rsid w:val="00FF5B9E"/>
    <w:rsid w:val="00FF72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63B39"/>
  <w15:docId w15:val="{42F0E936-2DA7-C84B-AC39-4139E4D7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8F"/>
    <w:rPr>
      <w:sz w:val="24"/>
      <w:szCs w:val="24"/>
    </w:rPr>
  </w:style>
  <w:style w:type="paragraph" w:styleId="Balk1">
    <w:name w:val="heading 1"/>
    <w:basedOn w:val="Normal"/>
    <w:next w:val="Normal"/>
    <w:link w:val="Balk1Char"/>
    <w:qFormat/>
    <w:rsid w:val="002566B0"/>
    <w:pPr>
      <w:keepNext/>
      <w:jc w:val="center"/>
      <w:outlineLvl w:val="0"/>
    </w:pPr>
    <w:rPr>
      <w:b/>
      <w:szCs w:val="20"/>
    </w:rPr>
  </w:style>
  <w:style w:type="paragraph" w:styleId="Balk2">
    <w:name w:val="heading 2"/>
    <w:basedOn w:val="Normal"/>
    <w:next w:val="Normal"/>
    <w:link w:val="Balk2Char"/>
    <w:qFormat/>
    <w:rsid w:val="00001DB9"/>
    <w:pPr>
      <w:keepNext/>
      <w:jc w:val="both"/>
      <w:outlineLvl w:val="1"/>
    </w:pPr>
    <w:rPr>
      <w:b/>
      <w:sz w:val="28"/>
      <w:szCs w:val="20"/>
    </w:rPr>
  </w:style>
  <w:style w:type="paragraph" w:styleId="Balk3">
    <w:name w:val="heading 3"/>
    <w:basedOn w:val="Normal"/>
    <w:next w:val="Normal"/>
    <w:link w:val="Balk3Char"/>
    <w:qFormat/>
    <w:rsid w:val="00001DB9"/>
    <w:pPr>
      <w:keepNext/>
      <w:jc w:val="both"/>
      <w:outlineLvl w:val="2"/>
    </w:pPr>
    <w:rPr>
      <w:sz w:val="28"/>
      <w:szCs w:val="20"/>
    </w:rPr>
  </w:style>
  <w:style w:type="paragraph" w:styleId="Balk4">
    <w:name w:val="heading 4"/>
    <w:basedOn w:val="Normal"/>
    <w:next w:val="Normal"/>
    <w:link w:val="Balk4Char"/>
    <w:qFormat/>
    <w:rsid w:val="00001DB9"/>
    <w:pPr>
      <w:keepNext/>
      <w:outlineLvl w:val="3"/>
    </w:pPr>
    <w:rPr>
      <w:szCs w:val="20"/>
    </w:rPr>
  </w:style>
  <w:style w:type="paragraph" w:styleId="Balk5">
    <w:name w:val="heading 5"/>
    <w:basedOn w:val="Normal"/>
    <w:next w:val="Normal"/>
    <w:link w:val="Balk5Char"/>
    <w:qFormat/>
    <w:rsid w:val="00001DB9"/>
    <w:pPr>
      <w:keepNext/>
      <w:jc w:val="both"/>
      <w:outlineLvl w:val="4"/>
    </w:pPr>
    <w:rPr>
      <w:szCs w:val="20"/>
    </w:rPr>
  </w:style>
  <w:style w:type="paragraph" w:styleId="Balk6">
    <w:name w:val="heading 6"/>
    <w:basedOn w:val="Normal"/>
    <w:next w:val="Normal"/>
    <w:link w:val="Balk6Char"/>
    <w:qFormat/>
    <w:rsid w:val="00001DB9"/>
    <w:pPr>
      <w:keepNext/>
      <w:ind w:right="140"/>
      <w:jc w:val="both"/>
      <w:outlineLvl w:val="5"/>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01DB9"/>
    <w:pPr>
      <w:jc w:val="center"/>
    </w:pPr>
    <w:rPr>
      <w:b/>
      <w:szCs w:val="20"/>
    </w:rPr>
  </w:style>
  <w:style w:type="table" w:styleId="TabloKlavuzu">
    <w:name w:val="Table Grid"/>
    <w:basedOn w:val="NormalTablo"/>
    <w:uiPriority w:val="59"/>
    <w:rsid w:val="0000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01DB9"/>
    <w:pPr>
      <w:jc w:val="both"/>
    </w:pPr>
    <w:rPr>
      <w:b/>
      <w:szCs w:val="20"/>
    </w:rPr>
  </w:style>
  <w:style w:type="paragraph" w:styleId="AltBilgi">
    <w:name w:val="footer"/>
    <w:basedOn w:val="Normal"/>
    <w:link w:val="AltBilgiChar"/>
    <w:uiPriority w:val="99"/>
    <w:rsid w:val="00001DB9"/>
    <w:pPr>
      <w:tabs>
        <w:tab w:val="center" w:pos="4536"/>
        <w:tab w:val="right" w:pos="9072"/>
      </w:tabs>
    </w:pPr>
    <w:rPr>
      <w:sz w:val="20"/>
      <w:szCs w:val="20"/>
    </w:rPr>
  </w:style>
  <w:style w:type="character" w:styleId="SayfaNumaras">
    <w:name w:val="page number"/>
    <w:basedOn w:val="VarsaylanParagrafYazTipi"/>
    <w:rsid w:val="00001DB9"/>
  </w:style>
  <w:style w:type="paragraph" w:styleId="GvdeMetniGirintisi">
    <w:name w:val="Body Text Indent"/>
    <w:basedOn w:val="Normal"/>
    <w:link w:val="GvdeMetniGirintisiChar"/>
    <w:rsid w:val="00001DB9"/>
    <w:pPr>
      <w:spacing w:after="120"/>
      <w:ind w:left="283"/>
    </w:pPr>
    <w:rPr>
      <w:sz w:val="20"/>
      <w:szCs w:val="20"/>
    </w:rPr>
  </w:style>
  <w:style w:type="character" w:styleId="Kpr">
    <w:name w:val="Hyperlink"/>
    <w:rsid w:val="00001DB9"/>
    <w:rPr>
      <w:color w:val="0000FF"/>
      <w:u w:val="single"/>
    </w:rPr>
  </w:style>
  <w:style w:type="paragraph" w:styleId="T1">
    <w:name w:val="toc 1"/>
    <w:basedOn w:val="Normal"/>
    <w:next w:val="Normal"/>
    <w:autoRedefine/>
    <w:uiPriority w:val="39"/>
    <w:qFormat/>
    <w:rsid w:val="00001DB9"/>
  </w:style>
  <w:style w:type="paragraph" w:styleId="stBilgi">
    <w:name w:val="header"/>
    <w:basedOn w:val="Normal"/>
    <w:link w:val="stBilgiChar"/>
    <w:uiPriority w:val="99"/>
    <w:rsid w:val="00DF7A57"/>
    <w:pPr>
      <w:tabs>
        <w:tab w:val="center" w:pos="4536"/>
        <w:tab w:val="right" w:pos="9072"/>
      </w:tabs>
    </w:pPr>
  </w:style>
  <w:style w:type="paragraph" w:styleId="BalonMetni">
    <w:name w:val="Balloon Text"/>
    <w:basedOn w:val="Normal"/>
    <w:link w:val="BalonMetniChar"/>
    <w:rsid w:val="00BA373B"/>
    <w:rPr>
      <w:rFonts w:ascii="Tahoma" w:hAnsi="Tahoma"/>
      <w:sz w:val="16"/>
      <w:szCs w:val="16"/>
    </w:rPr>
  </w:style>
  <w:style w:type="character" w:customStyle="1" w:styleId="BalonMetniChar">
    <w:name w:val="Balon Metni Char"/>
    <w:link w:val="BalonMetni"/>
    <w:rsid w:val="00BA373B"/>
    <w:rPr>
      <w:rFonts w:ascii="Tahoma" w:hAnsi="Tahoma" w:cs="Tahoma"/>
      <w:sz w:val="16"/>
      <w:szCs w:val="16"/>
    </w:rPr>
  </w:style>
  <w:style w:type="paragraph" w:styleId="ListeParagraf">
    <w:name w:val="List Paragraph"/>
    <w:basedOn w:val="Normal"/>
    <w:uiPriority w:val="1"/>
    <w:qFormat/>
    <w:rsid w:val="00D203BF"/>
    <w:pPr>
      <w:ind w:left="720"/>
      <w:contextualSpacing/>
    </w:pPr>
  </w:style>
  <w:style w:type="character" w:styleId="AklamaBavurusu">
    <w:name w:val="annotation reference"/>
    <w:basedOn w:val="VarsaylanParagrafYazTipi"/>
    <w:semiHidden/>
    <w:unhideWhenUsed/>
    <w:rsid w:val="00C72ACE"/>
    <w:rPr>
      <w:sz w:val="16"/>
      <w:szCs w:val="16"/>
    </w:rPr>
  </w:style>
  <w:style w:type="paragraph" w:styleId="AklamaMetni">
    <w:name w:val="annotation text"/>
    <w:basedOn w:val="Normal"/>
    <w:link w:val="AklamaMetniChar"/>
    <w:semiHidden/>
    <w:unhideWhenUsed/>
    <w:rsid w:val="00C72ACE"/>
    <w:rPr>
      <w:sz w:val="20"/>
      <w:szCs w:val="20"/>
    </w:rPr>
  </w:style>
  <w:style w:type="character" w:customStyle="1" w:styleId="AklamaMetniChar">
    <w:name w:val="Açıklama Metni Char"/>
    <w:basedOn w:val="VarsaylanParagrafYazTipi"/>
    <w:link w:val="AklamaMetni"/>
    <w:semiHidden/>
    <w:rsid w:val="00C72ACE"/>
  </w:style>
  <w:style w:type="paragraph" w:styleId="AklamaKonusu">
    <w:name w:val="annotation subject"/>
    <w:basedOn w:val="AklamaMetni"/>
    <w:next w:val="AklamaMetni"/>
    <w:link w:val="AklamaKonusuChar"/>
    <w:unhideWhenUsed/>
    <w:rsid w:val="00C72ACE"/>
    <w:rPr>
      <w:b/>
      <w:bCs/>
    </w:rPr>
  </w:style>
  <w:style w:type="character" w:customStyle="1" w:styleId="AklamaKonusuChar">
    <w:name w:val="Açıklama Konusu Char"/>
    <w:basedOn w:val="AklamaMetniChar"/>
    <w:link w:val="AklamaKonusu"/>
    <w:rsid w:val="00C72ACE"/>
    <w:rPr>
      <w:b/>
      <w:bCs/>
    </w:rPr>
  </w:style>
  <w:style w:type="paragraph" w:styleId="Kaynaka">
    <w:name w:val="table of authorities"/>
    <w:basedOn w:val="Normal"/>
    <w:next w:val="Normal"/>
    <w:unhideWhenUsed/>
    <w:rsid w:val="00497C86"/>
    <w:pPr>
      <w:ind w:left="240" w:hanging="240"/>
    </w:pPr>
    <w:rPr>
      <w:rFonts w:asciiTheme="minorHAnsi" w:hAnsiTheme="minorHAnsi" w:cstheme="minorHAnsi"/>
      <w:sz w:val="20"/>
      <w:szCs w:val="20"/>
    </w:rPr>
  </w:style>
  <w:style w:type="paragraph" w:styleId="KaynakaBal">
    <w:name w:val="toa heading"/>
    <w:basedOn w:val="Normal"/>
    <w:next w:val="Normal"/>
    <w:unhideWhenUsed/>
    <w:rsid w:val="00497C86"/>
    <w:pPr>
      <w:spacing w:before="120" w:after="120"/>
    </w:pPr>
    <w:rPr>
      <w:rFonts w:asciiTheme="minorHAnsi" w:hAnsiTheme="minorHAnsi" w:cstheme="minorHAnsi"/>
      <w:sz w:val="20"/>
      <w:szCs w:val="20"/>
      <w:u w:val="single"/>
    </w:rPr>
  </w:style>
  <w:style w:type="paragraph" w:styleId="TBal">
    <w:name w:val="TOC Heading"/>
    <w:basedOn w:val="Balk1"/>
    <w:next w:val="Normal"/>
    <w:uiPriority w:val="39"/>
    <w:unhideWhenUsed/>
    <w:qFormat/>
    <w:rsid w:val="003E138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2">
    <w:name w:val="toc 2"/>
    <w:basedOn w:val="Normal"/>
    <w:next w:val="Normal"/>
    <w:autoRedefine/>
    <w:uiPriority w:val="39"/>
    <w:unhideWhenUsed/>
    <w:qFormat/>
    <w:rsid w:val="007C32F9"/>
    <w:pPr>
      <w:spacing w:after="100" w:line="276" w:lineRule="auto"/>
      <w:ind w:left="216"/>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E1384"/>
    <w:pPr>
      <w:spacing w:after="100" w:line="276" w:lineRule="auto"/>
      <w:ind w:left="440"/>
    </w:pPr>
    <w:rPr>
      <w:rFonts w:asciiTheme="minorHAnsi" w:eastAsiaTheme="minorEastAsia" w:hAnsiTheme="minorHAnsi" w:cstheme="minorBidi"/>
      <w:sz w:val="22"/>
      <w:szCs w:val="22"/>
      <w:lang w:eastAsia="en-US"/>
    </w:rPr>
  </w:style>
  <w:style w:type="paragraph" w:styleId="Altyaz">
    <w:name w:val="Subtitle"/>
    <w:basedOn w:val="Normal"/>
    <w:next w:val="Normal"/>
    <w:link w:val="AltyazChar"/>
    <w:qFormat/>
    <w:rsid w:val="0078760D"/>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78760D"/>
    <w:rPr>
      <w:rFonts w:asciiTheme="majorHAnsi" w:eastAsiaTheme="majorEastAsia" w:hAnsiTheme="majorHAnsi" w:cstheme="majorBidi"/>
      <w:i/>
      <w:iCs/>
      <w:color w:val="4F81BD" w:themeColor="accent1"/>
      <w:spacing w:val="15"/>
      <w:sz w:val="24"/>
      <w:szCs w:val="24"/>
    </w:rPr>
  </w:style>
  <w:style w:type="character" w:customStyle="1" w:styleId="AltBilgiChar">
    <w:name w:val="Alt Bilgi Char"/>
    <w:basedOn w:val="VarsaylanParagrafYazTipi"/>
    <w:link w:val="AltBilgi"/>
    <w:uiPriority w:val="99"/>
    <w:rsid w:val="00334A49"/>
  </w:style>
  <w:style w:type="character" w:customStyle="1" w:styleId="Balk1Char">
    <w:name w:val="Başlık 1 Char"/>
    <w:link w:val="Balk1"/>
    <w:rsid w:val="004A0BFE"/>
    <w:rPr>
      <w:b/>
      <w:sz w:val="24"/>
    </w:rPr>
  </w:style>
  <w:style w:type="character" w:customStyle="1" w:styleId="Balk2Char">
    <w:name w:val="Başlık 2 Char"/>
    <w:link w:val="Balk2"/>
    <w:rsid w:val="004A0BFE"/>
    <w:rPr>
      <w:b/>
      <w:sz w:val="28"/>
    </w:rPr>
  </w:style>
  <w:style w:type="character" w:customStyle="1" w:styleId="Balk3Char">
    <w:name w:val="Başlık 3 Char"/>
    <w:link w:val="Balk3"/>
    <w:rsid w:val="004A0BFE"/>
    <w:rPr>
      <w:sz w:val="28"/>
    </w:rPr>
  </w:style>
  <w:style w:type="character" w:customStyle="1" w:styleId="Balk4Char">
    <w:name w:val="Başlık 4 Char"/>
    <w:link w:val="Balk4"/>
    <w:rsid w:val="004A0BFE"/>
    <w:rPr>
      <w:sz w:val="24"/>
    </w:rPr>
  </w:style>
  <w:style w:type="character" w:customStyle="1" w:styleId="Balk5Char">
    <w:name w:val="Başlık 5 Char"/>
    <w:link w:val="Balk5"/>
    <w:rsid w:val="004A0BFE"/>
    <w:rPr>
      <w:sz w:val="24"/>
    </w:rPr>
  </w:style>
  <w:style w:type="character" w:customStyle="1" w:styleId="Balk6Char">
    <w:name w:val="Başlık 6 Char"/>
    <w:link w:val="Balk6"/>
    <w:rsid w:val="004A0BFE"/>
    <w:rPr>
      <w:b/>
      <w:sz w:val="24"/>
    </w:rPr>
  </w:style>
  <w:style w:type="paragraph" w:customStyle="1" w:styleId="Default">
    <w:name w:val="Default"/>
    <w:rsid w:val="004A0BFE"/>
    <w:pPr>
      <w:autoSpaceDE w:val="0"/>
      <w:autoSpaceDN w:val="0"/>
      <w:adjustRightInd w:val="0"/>
    </w:pPr>
    <w:rPr>
      <w:rFonts w:eastAsia="Calibri"/>
      <w:color w:val="000000"/>
      <w:sz w:val="24"/>
      <w:szCs w:val="24"/>
      <w:lang w:eastAsia="en-US"/>
    </w:rPr>
  </w:style>
  <w:style w:type="paragraph" w:customStyle="1" w:styleId="a">
    <w:basedOn w:val="Normal"/>
    <w:next w:val="stBilgi"/>
    <w:link w:val="stbilgiChar0"/>
    <w:uiPriority w:val="99"/>
    <w:rsid w:val="004A0BFE"/>
    <w:pPr>
      <w:tabs>
        <w:tab w:val="center" w:pos="4536"/>
        <w:tab w:val="right" w:pos="9072"/>
      </w:tabs>
    </w:pPr>
    <w:rPr>
      <w:lang w:val="x-none" w:eastAsia="x-none"/>
    </w:rPr>
  </w:style>
  <w:style w:type="character" w:customStyle="1" w:styleId="AltbilgiChar0">
    <w:name w:val="Altbilgi Char"/>
    <w:uiPriority w:val="99"/>
    <w:rsid w:val="004A0BFE"/>
    <w:rPr>
      <w:rFonts w:ascii="Times New Roman" w:eastAsia="Times New Roman" w:hAnsi="Times New Roman" w:cs="Times New Roman"/>
      <w:sz w:val="24"/>
      <w:szCs w:val="24"/>
      <w:lang w:val="x-none" w:eastAsia="x-none"/>
    </w:rPr>
  </w:style>
  <w:style w:type="character" w:customStyle="1" w:styleId="stbilgiChar0">
    <w:name w:val="Üstbilgi Char"/>
    <w:link w:val="a"/>
    <w:uiPriority w:val="99"/>
    <w:rsid w:val="004A0BFE"/>
    <w:rPr>
      <w:rFonts w:ascii="Times New Roman" w:eastAsia="Times New Roman" w:hAnsi="Times New Roman" w:cs="Times New Roman"/>
      <w:sz w:val="24"/>
      <w:szCs w:val="24"/>
      <w:lang w:val="x-none" w:eastAsia="x-none"/>
    </w:rPr>
  </w:style>
  <w:style w:type="character" w:customStyle="1" w:styleId="GvdeMetniChar">
    <w:name w:val="Gövde Metni Char"/>
    <w:link w:val="GvdeMetni"/>
    <w:rsid w:val="004A0BFE"/>
    <w:rPr>
      <w:b/>
      <w:sz w:val="24"/>
    </w:rPr>
  </w:style>
  <w:style w:type="paragraph" w:styleId="GvdeMetni2">
    <w:name w:val="Body Text 2"/>
    <w:basedOn w:val="Normal"/>
    <w:link w:val="GvdeMetni2Char"/>
    <w:rsid w:val="004A0BFE"/>
    <w:pPr>
      <w:spacing w:after="120" w:line="480" w:lineRule="auto"/>
    </w:pPr>
    <w:rPr>
      <w:lang w:val="x-none" w:eastAsia="x-none"/>
    </w:rPr>
  </w:style>
  <w:style w:type="character" w:customStyle="1" w:styleId="GvdeMetni2Char">
    <w:name w:val="Gövde Metni 2 Char"/>
    <w:basedOn w:val="VarsaylanParagrafYazTipi"/>
    <w:link w:val="GvdeMetni2"/>
    <w:rsid w:val="004A0BFE"/>
    <w:rPr>
      <w:sz w:val="24"/>
      <w:szCs w:val="24"/>
      <w:lang w:val="x-none" w:eastAsia="x-none"/>
    </w:rPr>
  </w:style>
  <w:style w:type="character" w:customStyle="1" w:styleId="GvdeMetniGirintisiChar">
    <w:name w:val="Gövde Metni Girintisi Char"/>
    <w:link w:val="GvdeMetniGirintisi"/>
    <w:rsid w:val="004A0BFE"/>
  </w:style>
  <w:style w:type="character" w:customStyle="1" w:styleId="WW8Num2z0">
    <w:name w:val="WW8Num2z0"/>
    <w:rsid w:val="004A0BFE"/>
    <w:rPr>
      <w:rFonts w:ascii="Wingdings" w:hAnsi="Wingdings"/>
    </w:rPr>
  </w:style>
  <w:style w:type="character" w:customStyle="1" w:styleId="WW8Num2z1">
    <w:name w:val="WW8Num2z1"/>
    <w:rsid w:val="004A0BFE"/>
    <w:rPr>
      <w:rFonts w:ascii="Courier New" w:hAnsi="Courier New" w:cs="Courier New"/>
    </w:rPr>
  </w:style>
  <w:style w:type="character" w:customStyle="1" w:styleId="WW8Num2z3">
    <w:name w:val="WW8Num2z3"/>
    <w:rsid w:val="004A0BFE"/>
    <w:rPr>
      <w:rFonts w:ascii="Symbol" w:hAnsi="Symbol"/>
    </w:rPr>
  </w:style>
  <w:style w:type="character" w:customStyle="1" w:styleId="WW8Num6z0">
    <w:name w:val="WW8Num6z0"/>
    <w:rsid w:val="004A0BFE"/>
    <w:rPr>
      <w:rFonts w:ascii="Wingdings" w:hAnsi="Wingdings"/>
    </w:rPr>
  </w:style>
  <w:style w:type="character" w:customStyle="1" w:styleId="WW8Num6z1">
    <w:name w:val="WW8Num6z1"/>
    <w:rsid w:val="004A0BFE"/>
    <w:rPr>
      <w:rFonts w:ascii="Courier New" w:hAnsi="Courier New" w:cs="Courier New"/>
    </w:rPr>
  </w:style>
  <w:style w:type="character" w:customStyle="1" w:styleId="WW8Num6z3">
    <w:name w:val="WW8Num6z3"/>
    <w:rsid w:val="004A0BFE"/>
    <w:rPr>
      <w:rFonts w:ascii="Symbol" w:hAnsi="Symbol"/>
    </w:rPr>
  </w:style>
  <w:style w:type="character" w:customStyle="1" w:styleId="WW8Num13z0">
    <w:name w:val="WW8Num13z0"/>
    <w:rsid w:val="004A0BFE"/>
    <w:rPr>
      <w:rFonts w:ascii="Symbol" w:eastAsia="Times New Roman" w:hAnsi="Symbol" w:cs="Times New Roman"/>
    </w:rPr>
  </w:style>
  <w:style w:type="character" w:customStyle="1" w:styleId="WW8Num13z1">
    <w:name w:val="WW8Num13z1"/>
    <w:rsid w:val="004A0BFE"/>
    <w:rPr>
      <w:rFonts w:ascii="Courier New" w:hAnsi="Courier New" w:cs="Courier New"/>
    </w:rPr>
  </w:style>
  <w:style w:type="character" w:customStyle="1" w:styleId="WW8Num13z2">
    <w:name w:val="WW8Num13z2"/>
    <w:rsid w:val="004A0BFE"/>
    <w:rPr>
      <w:rFonts w:ascii="Wingdings" w:hAnsi="Wingdings"/>
    </w:rPr>
  </w:style>
  <w:style w:type="character" w:customStyle="1" w:styleId="WW8Num13z3">
    <w:name w:val="WW8Num13z3"/>
    <w:rsid w:val="004A0BFE"/>
    <w:rPr>
      <w:rFonts w:ascii="Symbol" w:hAnsi="Symbol"/>
    </w:rPr>
  </w:style>
  <w:style w:type="character" w:customStyle="1" w:styleId="WW8Num14z0">
    <w:name w:val="WW8Num14z0"/>
    <w:rsid w:val="004A0BFE"/>
    <w:rPr>
      <w:b/>
    </w:rPr>
  </w:style>
  <w:style w:type="character" w:customStyle="1" w:styleId="WW8Num17z0">
    <w:name w:val="WW8Num17z0"/>
    <w:rsid w:val="004A0BFE"/>
    <w:rPr>
      <w:b/>
    </w:rPr>
  </w:style>
  <w:style w:type="character" w:customStyle="1" w:styleId="WW8Num19z0">
    <w:name w:val="WW8Num19z0"/>
    <w:rsid w:val="004A0BFE"/>
    <w:rPr>
      <w:rFonts w:ascii="Wingdings" w:hAnsi="Wingdings"/>
    </w:rPr>
  </w:style>
  <w:style w:type="character" w:customStyle="1" w:styleId="WW8Num19z3">
    <w:name w:val="WW8Num19z3"/>
    <w:rsid w:val="004A0BFE"/>
    <w:rPr>
      <w:rFonts w:ascii="Symbol" w:hAnsi="Symbol"/>
    </w:rPr>
  </w:style>
  <w:style w:type="character" w:customStyle="1" w:styleId="WW8Num19z4">
    <w:name w:val="WW8Num19z4"/>
    <w:rsid w:val="004A0BFE"/>
    <w:rPr>
      <w:rFonts w:ascii="Courier New" w:hAnsi="Courier New" w:cs="Courier New"/>
    </w:rPr>
  </w:style>
  <w:style w:type="character" w:customStyle="1" w:styleId="WW8Num21z0">
    <w:name w:val="WW8Num21z0"/>
    <w:rsid w:val="004A0BFE"/>
    <w:rPr>
      <w:rFonts w:ascii="Symbol" w:hAnsi="Symbol"/>
    </w:rPr>
  </w:style>
  <w:style w:type="character" w:customStyle="1" w:styleId="WW8Num24z0">
    <w:name w:val="WW8Num24z0"/>
    <w:rsid w:val="004A0BFE"/>
    <w:rPr>
      <w:b/>
    </w:rPr>
  </w:style>
  <w:style w:type="character" w:customStyle="1" w:styleId="VarsaylanParagrafYazTipi1">
    <w:name w:val="Varsayılan Paragraf Yazı Tipi1"/>
    <w:rsid w:val="004A0BFE"/>
  </w:style>
  <w:style w:type="paragraph" w:customStyle="1" w:styleId="Balk">
    <w:name w:val="Başlık"/>
    <w:basedOn w:val="Normal"/>
    <w:next w:val="GvdeMetni"/>
    <w:rsid w:val="004A0BFE"/>
    <w:pPr>
      <w:keepNext/>
      <w:suppressAutoHyphens/>
      <w:spacing w:before="240" w:after="120"/>
    </w:pPr>
    <w:rPr>
      <w:rFonts w:ascii="Arial" w:eastAsia="SimSun" w:hAnsi="Arial" w:cs="Tahoma"/>
      <w:sz w:val="28"/>
      <w:szCs w:val="28"/>
      <w:lang w:eastAsia="ar-SA"/>
    </w:rPr>
  </w:style>
  <w:style w:type="paragraph" w:styleId="Liste">
    <w:name w:val="List"/>
    <w:basedOn w:val="GvdeMetni"/>
    <w:rsid w:val="004A0BFE"/>
    <w:pPr>
      <w:suppressAutoHyphens/>
    </w:pPr>
    <w:rPr>
      <w:rFonts w:ascii="Arial" w:hAnsi="Arial" w:cs="Tahoma"/>
      <w:lang w:val="x-none" w:eastAsia="ar-SA"/>
    </w:rPr>
  </w:style>
  <w:style w:type="paragraph" w:customStyle="1" w:styleId="Dizin">
    <w:name w:val="Dizin"/>
    <w:basedOn w:val="Normal"/>
    <w:rsid w:val="004A0BFE"/>
    <w:pPr>
      <w:suppressLineNumbers/>
      <w:suppressAutoHyphens/>
    </w:pPr>
    <w:rPr>
      <w:rFonts w:cs="Tahoma"/>
      <w:lang w:eastAsia="ar-SA"/>
    </w:rPr>
  </w:style>
  <w:style w:type="paragraph" w:customStyle="1" w:styleId="Stil">
    <w:name w:val="Stil"/>
    <w:rsid w:val="004A0BFE"/>
    <w:pPr>
      <w:widowControl w:val="0"/>
      <w:suppressAutoHyphens/>
      <w:autoSpaceDE w:val="0"/>
    </w:pPr>
    <w:rPr>
      <w:rFonts w:eastAsia="Arial"/>
      <w:sz w:val="24"/>
      <w:szCs w:val="24"/>
      <w:lang w:eastAsia="ar-SA"/>
    </w:rPr>
  </w:style>
  <w:style w:type="paragraph" w:customStyle="1" w:styleId="Tabloerii">
    <w:name w:val="Tablo İçeriği"/>
    <w:basedOn w:val="Normal"/>
    <w:rsid w:val="004A0BFE"/>
    <w:pPr>
      <w:suppressLineNumbers/>
      <w:suppressAutoHyphens/>
    </w:pPr>
    <w:rPr>
      <w:lang w:eastAsia="ar-SA"/>
    </w:rPr>
  </w:style>
  <w:style w:type="paragraph" w:customStyle="1" w:styleId="TabloBal">
    <w:name w:val="Tablo Başlığı"/>
    <w:basedOn w:val="Tabloerii"/>
    <w:rsid w:val="004A0BFE"/>
    <w:pPr>
      <w:jc w:val="center"/>
    </w:pPr>
    <w:rPr>
      <w:b/>
      <w:bCs/>
    </w:rPr>
  </w:style>
  <w:style w:type="paragraph" w:customStyle="1" w:styleId="ereveierii">
    <w:name w:val="Çerçeve içeriği"/>
    <w:basedOn w:val="GvdeMetni"/>
    <w:rsid w:val="004A0BFE"/>
    <w:pPr>
      <w:suppressAutoHyphens/>
    </w:pPr>
    <w:rPr>
      <w:rFonts w:ascii="Arial" w:hAnsi="Arial"/>
      <w:lang w:val="x-none" w:eastAsia="ar-SA"/>
    </w:rPr>
  </w:style>
  <w:style w:type="character" w:customStyle="1" w:styleId="KonuBalChar">
    <w:name w:val="Konu Başlığı Char"/>
    <w:link w:val="KonuBal"/>
    <w:rsid w:val="004A0BFE"/>
    <w:rPr>
      <w:b/>
      <w:sz w:val="24"/>
    </w:rPr>
  </w:style>
  <w:style w:type="table" w:customStyle="1" w:styleId="TabloKlavuzu1">
    <w:name w:val="Tablo Kılavuzu1"/>
    <w:basedOn w:val="NormalTablo"/>
    <w:next w:val="TabloKlavuzu"/>
    <w:uiPriority w:val="59"/>
    <w:rsid w:val="004A0B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VarsaylanParagrafYazTipi"/>
    <w:rsid w:val="004A0BFE"/>
  </w:style>
  <w:style w:type="character" w:customStyle="1" w:styleId="street-address">
    <w:name w:val="street-address"/>
    <w:basedOn w:val="VarsaylanParagrafYazTipi"/>
    <w:rsid w:val="004A0BFE"/>
  </w:style>
  <w:style w:type="character" w:customStyle="1" w:styleId="basic-info-phone">
    <w:name w:val="basic-info-phone"/>
    <w:basedOn w:val="VarsaylanParagrafYazTipi"/>
    <w:rsid w:val="004A0BFE"/>
  </w:style>
  <w:style w:type="paragraph" w:styleId="NormalWeb">
    <w:name w:val="Normal (Web)"/>
    <w:basedOn w:val="Normal"/>
    <w:uiPriority w:val="99"/>
    <w:unhideWhenUsed/>
    <w:rsid w:val="004A0BFE"/>
    <w:pPr>
      <w:spacing w:before="120" w:after="120" w:line="384" w:lineRule="atLeast"/>
    </w:pPr>
  </w:style>
  <w:style w:type="character" w:customStyle="1" w:styleId="apple-converted-space">
    <w:name w:val="apple-converted-space"/>
    <w:basedOn w:val="VarsaylanParagrafYazTipi"/>
    <w:rsid w:val="004A0BFE"/>
  </w:style>
  <w:style w:type="character" w:customStyle="1" w:styleId="locality">
    <w:name w:val="locality"/>
    <w:basedOn w:val="VarsaylanParagrafYazTipi"/>
    <w:rsid w:val="004A0BFE"/>
  </w:style>
  <w:style w:type="character" w:customStyle="1" w:styleId="region">
    <w:name w:val="region"/>
    <w:basedOn w:val="VarsaylanParagrafYazTipi"/>
    <w:rsid w:val="004A0BFE"/>
  </w:style>
  <w:style w:type="paragraph" w:customStyle="1" w:styleId="seco">
    <w:name w:val="seco"/>
    <w:basedOn w:val="AralkYok"/>
    <w:qFormat/>
    <w:rsid w:val="004A0BFE"/>
    <w:pPr>
      <w:spacing w:line="360" w:lineRule="auto"/>
      <w:jc w:val="both"/>
    </w:pPr>
    <w:rPr>
      <w:rFonts w:eastAsia="Calibri"/>
      <w:szCs w:val="22"/>
      <w:lang w:eastAsia="en-US"/>
    </w:rPr>
  </w:style>
  <w:style w:type="paragraph" w:styleId="AralkYok">
    <w:name w:val="No Spacing"/>
    <w:uiPriority w:val="1"/>
    <w:qFormat/>
    <w:rsid w:val="004A0BFE"/>
    <w:rPr>
      <w:sz w:val="24"/>
      <w:szCs w:val="24"/>
    </w:rPr>
  </w:style>
  <w:style w:type="table" w:customStyle="1" w:styleId="TabloKlavuzu11">
    <w:name w:val="Tablo Kılavuzu1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VO">
    <w:name w:val="SEVO"/>
    <w:basedOn w:val="AralkYok"/>
    <w:link w:val="SEVOChar"/>
    <w:qFormat/>
    <w:rsid w:val="004A0BFE"/>
    <w:pPr>
      <w:spacing w:line="360" w:lineRule="auto"/>
      <w:jc w:val="both"/>
    </w:pPr>
    <w:rPr>
      <w:rFonts w:eastAsia="Calibri"/>
      <w:lang w:val="x-none" w:eastAsia="x-none"/>
    </w:rPr>
  </w:style>
  <w:style w:type="character" w:customStyle="1" w:styleId="SEVOChar">
    <w:name w:val="SEVO Char"/>
    <w:link w:val="SEVO"/>
    <w:rsid w:val="004A0BFE"/>
    <w:rPr>
      <w:rFonts w:eastAsia="Calibri"/>
      <w:sz w:val="24"/>
      <w:szCs w:val="24"/>
      <w:lang w:val="x-none" w:eastAsia="x-none"/>
    </w:rPr>
  </w:style>
  <w:style w:type="table" w:customStyle="1" w:styleId="TableNormal1">
    <w:name w:val="Table Normal1"/>
    <w:uiPriority w:val="2"/>
    <w:qFormat/>
    <w:rsid w:val="004A0BF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oKlavuzu111">
    <w:name w:val="Tablo Kılavuzu11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A0BFE"/>
    <w:rPr>
      <w:rFonts w:ascii="Calibri" w:eastAsia="Calibri" w:hAnsi="Calibri"/>
      <w:sz w:val="22"/>
      <w:szCs w:val="22"/>
      <w:lang w:eastAsia="en-US"/>
    </w:rPr>
  </w:style>
  <w:style w:type="paragraph" w:customStyle="1" w:styleId="TableParagraph">
    <w:name w:val="Table Paragraph"/>
    <w:basedOn w:val="Normal"/>
    <w:uiPriority w:val="1"/>
    <w:qFormat/>
    <w:rsid w:val="004A0BFE"/>
    <w:pPr>
      <w:widowControl w:val="0"/>
      <w:autoSpaceDE w:val="0"/>
      <w:autoSpaceDN w:val="0"/>
    </w:pPr>
    <w:rPr>
      <w:rFonts w:ascii="Georgia" w:eastAsia="Georgia" w:hAnsi="Georgia" w:cs="Georgia"/>
      <w:sz w:val="22"/>
      <w:szCs w:val="22"/>
      <w:lang w:bidi="tr-TR"/>
    </w:rPr>
  </w:style>
  <w:style w:type="paragraph" w:customStyle="1" w:styleId="a0">
    <w:basedOn w:val="Normal"/>
    <w:next w:val="AltBilgi"/>
    <w:unhideWhenUsed/>
    <w:rsid w:val="0098210D"/>
    <w:pPr>
      <w:tabs>
        <w:tab w:val="center" w:pos="4536"/>
        <w:tab w:val="right" w:pos="9072"/>
      </w:tabs>
    </w:pPr>
    <w:rPr>
      <w:lang w:val="x-none" w:eastAsia="x-none"/>
    </w:rPr>
  </w:style>
  <w:style w:type="paragraph" w:customStyle="1" w:styleId="a1">
    <w:basedOn w:val="Normal"/>
    <w:next w:val="AltBilgi"/>
    <w:unhideWhenUsed/>
    <w:rsid w:val="00E80D4E"/>
    <w:pPr>
      <w:tabs>
        <w:tab w:val="center" w:pos="4536"/>
        <w:tab w:val="right" w:pos="9072"/>
      </w:tabs>
    </w:pPr>
    <w:rPr>
      <w:lang w:val="x-none" w:eastAsia="x-none"/>
    </w:rPr>
  </w:style>
  <w:style w:type="character" w:styleId="zlenenKpr">
    <w:name w:val="FollowedHyperlink"/>
    <w:basedOn w:val="VarsaylanParagrafYazTipi"/>
    <w:uiPriority w:val="99"/>
    <w:semiHidden/>
    <w:unhideWhenUsed/>
    <w:rsid w:val="00FA3A43"/>
    <w:rPr>
      <w:color w:val="800080" w:themeColor="followedHyperlink"/>
      <w:u w:val="single"/>
    </w:rPr>
  </w:style>
  <w:style w:type="character" w:customStyle="1" w:styleId="zmlenmeyenBahsetme1">
    <w:name w:val="Çözümlenmeyen Bahsetme1"/>
    <w:basedOn w:val="VarsaylanParagrafYazTipi"/>
    <w:uiPriority w:val="99"/>
    <w:semiHidden/>
    <w:unhideWhenUsed/>
    <w:rsid w:val="00747688"/>
    <w:rPr>
      <w:color w:val="605E5C"/>
      <w:shd w:val="clear" w:color="auto" w:fill="E1DFDD"/>
    </w:rPr>
  </w:style>
  <w:style w:type="numbering" w:customStyle="1" w:styleId="ListeYok1">
    <w:name w:val="Liste Yok1"/>
    <w:next w:val="ListeYok"/>
    <w:uiPriority w:val="99"/>
    <w:semiHidden/>
    <w:unhideWhenUsed/>
    <w:rsid w:val="00B86EC1"/>
  </w:style>
  <w:style w:type="numbering" w:customStyle="1" w:styleId="ListeYok11">
    <w:name w:val="Liste Yok11"/>
    <w:next w:val="ListeYok"/>
    <w:uiPriority w:val="99"/>
    <w:semiHidden/>
    <w:unhideWhenUsed/>
    <w:rsid w:val="00B86EC1"/>
  </w:style>
  <w:style w:type="table" w:customStyle="1" w:styleId="TabloKlavuzu3">
    <w:name w:val="Tablo Kılavuzu3"/>
    <w:basedOn w:val="NormalTablo"/>
    <w:next w:val="TabloKlavuzu"/>
    <w:uiPriority w:val="59"/>
    <w:rsid w:val="00B8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B86EC1"/>
    <w:rPr>
      <w:sz w:val="24"/>
      <w:szCs w:val="24"/>
    </w:rPr>
  </w:style>
  <w:style w:type="paragraph" w:customStyle="1" w:styleId="Kaynaka1">
    <w:name w:val="Kaynakça 1"/>
    <w:basedOn w:val="Normal"/>
    <w:next w:val="Normal"/>
    <w:unhideWhenUsed/>
    <w:rsid w:val="00B86EC1"/>
    <w:pPr>
      <w:ind w:left="240" w:hanging="240"/>
    </w:pPr>
    <w:rPr>
      <w:rFonts w:ascii="Calibri" w:hAnsi="Calibri" w:cs="Calibri"/>
      <w:sz w:val="20"/>
      <w:szCs w:val="20"/>
    </w:rPr>
  </w:style>
  <w:style w:type="paragraph" w:customStyle="1" w:styleId="KaynakaBal1">
    <w:name w:val="Kaynakça Başlığı1"/>
    <w:basedOn w:val="Normal"/>
    <w:next w:val="Normal"/>
    <w:unhideWhenUsed/>
    <w:rsid w:val="00B86EC1"/>
    <w:pPr>
      <w:spacing w:before="120" w:after="120"/>
    </w:pPr>
    <w:rPr>
      <w:rFonts w:ascii="Calibri" w:hAnsi="Calibri" w:cs="Calibri"/>
      <w:sz w:val="20"/>
      <w:szCs w:val="20"/>
      <w:u w:val="single"/>
    </w:rPr>
  </w:style>
  <w:style w:type="paragraph" w:customStyle="1" w:styleId="TBal1">
    <w:name w:val="İÇT Başlığı1"/>
    <w:basedOn w:val="Balk1"/>
    <w:next w:val="Normal"/>
    <w:uiPriority w:val="39"/>
    <w:unhideWhenUsed/>
    <w:qFormat/>
    <w:rsid w:val="00B86EC1"/>
    <w:pPr>
      <w:keepLines/>
      <w:spacing w:before="480" w:line="276" w:lineRule="auto"/>
      <w:jc w:val="left"/>
      <w:outlineLvl w:val="9"/>
    </w:pPr>
    <w:rPr>
      <w:rFonts w:ascii="Cambria" w:hAnsi="Cambria"/>
      <w:bCs/>
      <w:color w:val="365F91"/>
      <w:sz w:val="28"/>
      <w:szCs w:val="28"/>
      <w:lang w:eastAsia="en-US"/>
    </w:rPr>
  </w:style>
  <w:style w:type="paragraph" w:customStyle="1" w:styleId="T21">
    <w:name w:val="İÇT 21"/>
    <w:basedOn w:val="Normal"/>
    <w:next w:val="Normal"/>
    <w:autoRedefine/>
    <w:uiPriority w:val="39"/>
    <w:unhideWhenUsed/>
    <w:qFormat/>
    <w:rsid w:val="00B86EC1"/>
    <w:pPr>
      <w:spacing w:after="100" w:line="276" w:lineRule="auto"/>
      <w:ind w:left="216"/>
    </w:pPr>
    <w:rPr>
      <w:rFonts w:ascii="Calibri" w:hAnsi="Calibri"/>
      <w:sz w:val="22"/>
      <w:szCs w:val="22"/>
      <w:lang w:eastAsia="en-US"/>
    </w:rPr>
  </w:style>
  <w:style w:type="paragraph" w:customStyle="1" w:styleId="T31">
    <w:name w:val="İÇT 31"/>
    <w:basedOn w:val="Normal"/>
    <w:next w:val="Normal"/>
    <w:autoRedefine/>
    <w:uiPriority w:val="39"/>
    <w:unhideWhenUsed/>
    <w:qFormat/>
    <w:rsid w:val="00B86EC1"/>
    <w:pPr>
      <w:spacing w:after="100" w:line="276" w:lineRule="auto"/>
      <w:ind w:left="440"/>
    </w:pPr>
    <w:rPr>
      <w:rFonts w:ascii="Calibri" w:hAnsi="Calibri"/>
      <w:sz w:val="22"/>
      <w:szCs w:val="22"/>
      <w:lang w:eastAsia="en-US"/>
    </w:rPr>
  </w:style>
  <w:style w:type="paragraph" w:customStyle="1" w:styleId="Altyaz1">
    <w:name w:val="Altyazı1"/>
    <w:basedOn w:val="Normal"/>
    <w:next w:val="Normal"/>
    <w:qFormat/>
    <w:rsid w:val="00B86EC1"/>
    <w:pPr>
      <w:numPr>
        <w:ilvl w:val="1"/>
      </w:numPr>
    </w:pPr>
    <w:rPr>
      <w:rFonts w:ascii="Cambria" w:hAnsi="Cambria"/>
      <w:i/>
      <w:iCs/>
      <w:color w:val="4F81BD"/>
      <w:spacing w:val="15"/>
    </w:rPr>
  </w:style>
  <w:style w:type="table" w:customStyle="1" w:styleId="TabloKlavuzu13">
    <w:name w:val="Tablo Kılavuzu13"/>
    <w:basedOn w:val="NormalTablo"/>
    <w:next w:val="TabloKlavuzu"/>
    <w:uiPriority w:val="59"/>
    <w:rsid w:val="00B86E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B86E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B86E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qFormat/>
    <w:rsid w:val="00B86EC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oKlavuzu1111">
    <w:name w:val="Tablo Kılavuzu1111"/>
    <w:basedOn w:val="NormalTablo"/>
    <w:next w:val="TabloKlavuzu"/>
    <w:uiPriority w:val="59"/>
    <w:rsid w:val="00B86E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B86E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B86E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semiHidden/>
    <w:unhideWhenUsed/>
    <w:rsid w:val="00B86EC1"/>
    <w:rPr>
      <w:color w:val="800080"/>
      <w:u w:val="single"/>
    </w:rPr>
  </w:style>
  <w:style w:type="character" w:customStyle="1" w:styleId="zmlenmeyenBahsetme2">
    <w:name w:val="Çözümlenmeyen Bahsetme2"/>
    <w:basedOn w:val="VarsaylanParagrafYazTipi"/>
    <w:uiPriority w:val="99"/>
    <w:semiHidden/>
    <w:unhideWhenUsed/>
    <w:rsid w:val="00B86EC1"/>
    <w:rPr>
      <w:color w:val="605E5C"/>
      <w:shd w:val="clear" w:color="auto" w:fill="E1DFDD"/>
    </w:rPr>
  </w:style>
  <w:style w:type="character" w:customStyle="1" w:styleId="AltyazChar1">
    <w:name w:val="Altyazı Char1"/>
    <w:basedOn w:val="VarsaylanParagrafYazTipi"/>
    <w:uiPriority w:val="11"/>
    <w:rsid w:val="00B86EC1"/>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440">
      <w:bodyDiv w:val="1"/>
      <w:marLeft w:val="0"/>
      <w:marRight w:val="0"/>
      <w:marTop w:val="0"/>
      <w:marBottom w:val="0"/>
      <w:divBdr>
        <w:top w:val="none" w:sz="0" w:space="0" w:color="auto"/>
        <w:left w:val="none" w:sz="0" w:space="0" w:color="auto"/>
        <w:bottom w:val="none" w:sz="0" w:space="0" w:color="auto"/>
        <w:right w:val="none" w:sz="0" w:space="0" w:color="auto"/>
      </w:divBdr>
    </w:div>
    <w:div w:id="566691124">
      <w:bodyDiv w:val="1"/>
      <w:marLeft w:val="0"/>
      <w:marRight w:val="0"/>
      <w:marTop w:val="0"/>
      <w:marBottom w:val="0"/>
      <w:divBdr>
        <w:top w:val="none" w:sz="0" w:space="0" w:color="auto"/>
        <w:left w:val="none" w:sz="0" w:space="0" w:color="auto"/>
        <w:bottom w:val="none" w:sz="0" w:space="0" w:color="auto"/>
        <w:right w:val="none" w:sz="0" w:space="0" w:color="auto"/>
      </w:divBdr>
    </w:div>
    <w:div w:id="859123565">
      <w:bodyDiv w:val="1"/>
      <w:marLeft w:val="0"/>
      <w:marRight w:val="0"/>
      <w:marTop w:val="0"/>
      <w:marBottom w:val="0"/>
      <w:divBdr>
        <w:top w:val="none" w:sz="0" w:space="0" w:color="auto"/>
        <w:left w:val="none" w:sz="0" w:space="0" w:color="auto"/>
        <w:bottom w:val="none" w:sz="0" w:space="0" w:color="auto"/>
        <w:right w:val="none" w:sz="0" w:space="0" w:color="auto"/>
      </w:divBdr>
    </w:div>
    <w:div w:id="1428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msirelik.ege.edu.tr/files/hemsirelik/icerik/Entegreegitimyonergesipdf.pdf" TargetMode="External"/><Relationship Id="rId18" Type="http://schemas.openxmlformats.org/officeDocument/2006/relationships/footer" Target="footer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orms.gle/LLEs9sajugTPypSL9" TargetMode="External"/><Relationship Id="rId7" Type="http://schemas.openxmlformats.org/officeDocument/2006/relationships/endnotes" Target="endnotes.xml"/><Relationship Id="rId12" Type="http://schemas.openxmlformats.org/officeDocument/2006/relationships/hyperlink" Target="http://hemsirelik.ege.edu.tr/files/hemsirelik/icerik/uniformayonergesipdf.pdf"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forms.gle/LLEs9sajugTPypSL9" TargetMode="External"/><Relationship Id="rId20" Type="http://schemas.openxmlformats.org/officeDocument/2006/relationships/hyperlink" Target="https://forms.gle/LLEs9sajugTPypSL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s.kaysis.gov.tr" TargetMode="External"/><Relationship Id="rId24" Type="http://schemas.openxmlformats.org/officeDocument/2006/relationships/hyperlink" Target="https://forms.gle/LLEs9sajugTPypSL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forms.gle/LLEs9sajugTPypSL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forms.gle/LLEs9sajugTPypSL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msirelik.ege.edu.tr/files/hemsirelik/icerik/Kliniksahauygulamayonergesipdf.pdf"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40838-5970-4A31-B901-AC2A8D69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11911</Words>
  <Characters>67897</Characters>
  <Application>Microsoft Office Word</Application>
  <DocSecurity>0</DocSecurity>
  <Lines>565</Lines>
  <Paragraphs>159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CERRAHİ HASTALIKLARI HEMŞİRELİĞİ DERSİ İNTÖRN UYGULAMASI</vt:lpstr>
      <vt:lpstr>CERRAHİ HASTALIKLARI HEMŞİRELİĞİ DERSİ İNTÖRN UYGULAMASI</vt:lpstr>
    </vt:vector>
  </TitlesOfParts>
  <Company/>
  <LinksUpToDate>false</LinksUpToDate>
  <CharactersWithSpaces>79649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CERRAHİ HASTALIKLARI HEMŞİRELİĞİ DERSİ İNTÖRN UYGULAMASI</dc:title>
  <dc:creator>PC</dc:creator>
  <cp:lastModifiedBy>Fatma SAVAN</cp:lastModifiedBy>
  <cp:revision>4</cp:revision>
  <cp:lastPrinted>2017-09-13T08:38:00Z</cp:lastPrinted>
  <dcterms:created xsi:type="dcterms:W3CDTF">2024-01-19T08:28:00Z</dcterms:created>
  <dcterms:modified xsi:type="dcterms:W3CDTF">2024-01-29T08:39:00Z</dcterms:modified>
</cp:coreProperties>
</file>