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E056" w14:textId="77777777" w:rsidR="000279EE" w:rsidRDefault="00FE3624" w:rsidP="004C72A6">
      <w:pPr>
        <w:jc w:val="right"/>
      </w:pPr>
      <w:r>
        <w:rPr>
          <w:noProof/>
        </w:rPr>
        <w:drawing>
          <wp:anchor distT="0" distB="0" distL="114300" distR="114300" simplePos="0" relativeHeight="251649024" behindDoc="0" locked="0" layoutInCell="1" allowOverlap="1" wp14:anchorId="10D0E6CC" wp14:editId="0FF37009">
            <wp:simplePos x="0" y="0"/>
            <wp:positionH relativeFrom="column">
              <wp:posOffset>2570299</wp:posOffset>
            </wp:positionH>
            <wp:positionV relativeFrom="paragraph">
              <wp:posOffset>-190632</wp:posOffset>
            </wp:positionV>
            <wp:extent cx="978477" cy="890650"/>
            <wp:effectExtent l="0" t="0" r="0" b="508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978477" cy="890650"/>
                    </a:xfrm>
                    <a:prstGeom prst="rect">
                      <a:avLst/>
                    </a:prstGeom>
                    <a:noFill/>
                    <a:ln w="9525">
                      <a:noFill/>
                      <a:miter lim="800000"/>
                      <a:headEnd/>
                      <a:tailEnd/>
                    </a:ln>
                  </pic:spPr>
                </pic:pic>
              </a:graphicData>
            </a:graphic>
          </wp:anchor>
        </w:drawing>
      </w:r>
      <w:r w:rsidR="004C72A6">
        <w:rPr>
          <w:noProof/>
        </w:rPr>
        <w:drawing>
          <wp:anchor distT="0" distB="0" distL="114300" distR="114300" simplePos="0" relativeHeight="251648000" behindDoc="0" locked="0" layoutInCell="1" allowOverlap="1" wp14:anchorId="71B1C7B5" wp14:editId="091DD28E">
            <wp:simplePos x="0" y="0"/>
            <wp:positionH relativeFrom="column">
              <wp:posOffset>-5979795</wp:posOffset>
            </wp:positionH>
            <wp:positionV relativeFrom="paragraph">
              <wp:posOffset>-114300</wp:posOffset>
            </wp:positionV>
            <wp:extent cx="1019175" cy="1009650"/>
            <wp:effectExtent l="19050" t="0" r="9525" b="0"/>
            <wp:wrapNone/>
            <wp:docPr id="12" name="Resim 1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
                    <pic:cNvPicPr>
                      <a:picLocks noChangeAspect="1" noChangeArrowheads="1"/>
                    </pic:cNvPicPr>
                  </pic:nvPicPr>
                  <pic:blipFill>
                    <a:blip r:embed="rId10" cstate="print"/>
                    <a:srcRect/>
                    <a:stretch>
                      <a:fillRect/>
                    </a:stretch>
                  </pic:blipFill>
                  <pic:spPr bwMode="auto">
                    <a:xfrm>
                      <a:off x="0" y="0"/>
                      <a:ext cx="1019175" cy="1009650"/>
                    </a:xfrm>
                    <a:prstGeom prst="rect">
                      <a:avLst/>
                    </a:prstGeom>
                    <a:noFill/>
                    <a:ln w="9525">
                      <a:noFill/>
                      <a:miter lim="800000"/>
                      <a:headEnd/>
                      <a:tailEnd/>
                    </a:ln>
                  </pic:spPr>
                </pic:pic>
              </a:graphicData>
            </a:graphic>
          </wp:anchor>
        </w:drawing>
      </w:r>
      <w:r w:rsidR="004C72A6">
        <w:t xml:space="preserve">      </w:t>
      </w:r>
    </w:p>
    <w:p w14:paraId="7E1FFDAF" w14:textId="77777777" w:rsidR="004C72A6" w:rsidRPr="000279EE" w:rsidRDefault="000279EE" w:rsidP="000279EE">
      <w:pPr>
        <w:tabs>
          <w:tab w:val="center" w:pos="4677"/>
          <w:tab w:val="right" w:pos="9355"/>
        </w:tabs>
      </w:pPr>
      <w:r>
        <w:tab/>
      </w:r>
      <w:r w:rsidR="004C72A6">
        <w:t xml:space="preserve">                                                                                             </w:t>
      </w:r>
      <w:r>
        <w:t xml:space="preserve">                             </w:t>
      </w:r>
    </w:p>
    <w:p w14:paraId="2C54167D" w14:textId="77777777" w:rsidR="004C72A6" w:rsidRDefault="004C72A6" w:rsidP="004C72A6">
      <w:pPr>
        <w:jc w:val="center"/>
        <w:rPr>
          <w:color w:val="FF0000"/>
        </w:rPr>
      </w:pPr>
    </w:p>
    <w:p w14:paraId="30EF9340" w14:textId="77777777" w:rsidR="000279EE" w:rsidRDefault="000279EE" w:rsidP="004C72A6">
      <w:pPr>
        <w:spacing w:line="360" w:lineRule="auto"/>
        <w:jc w:val="center"/>
        <w:rPr>
          <w:b/>
          <w:sz w:val="28"/>
          <w:szCs w:val="28"/>
        </w:rPr>
      </w:pPr>
    </w:p>
    <w:p w14:paraId="71F0CFEB" w14:textId="77777777" w:rsidR="00FE3624" w:rsidRDefault="00FE3624" w:rsidP="004C72A6">
      <w:pPr>
        <w:spacing w:line="360" w:lineRule="auto"/>
        <w:jc w:val="center"/>
        <w:rPr>
          <w:b/>
          <w:sz w:val="28"/>
          <w:szCs w:val="28"/>
        </w:rPr>
      </w:pPr>
    </w:p>
    <w:p w14:paraId="3E656A20" w14:textId="77777777" w:rsidR="00FE3624" w:rsidRDefault="00FE3624" w:rsidP="004C72A6">
      <w:pPr>
        <w:spacing w:line="360" w:lineRule="auto"/>
        <w:jc w:val="center"/>
        <w:rPr>
          <w:b/>
          <w:sz w:val="28"/>
          <w:szCs w:val="28"/>
        </w:rPr>
      </w:pPr>
    </w:p>
    <w:p w14:paraId="53A51BED" w14:textId="77777777" w:rsidR="00FE3624" w:rsidRDefault="00FE3624" w:rsidP="004C72A6">
      <w:pPr>
        <w:spacing w:line="360" w:lineRule="auto"/>
        <w:jc w:val="center"/>
        <w:rPr>
          <w:b/>
          <w:sz w:val="28"/>
          <w:szCs w:val="28"/>
        </w:rPr>
      </w:pPr>
    </w:p>
    <w:p w14:paraId="002D25D3" w14:textId="77777777" w:rsidR="004C72A6" w:rsidRPr="00850885" w:rsidRDefault="004C72A6" w:rsidP="004C72A6">
      <w:pPr>
        <w:spacing w:line="360" w:lineRule="auto"/>
        <w:jc w:val="center"/>
        <w:rPr>
          <w:b/>
          <w:sz w:val="28"/>
          <w:szCs w:val="28"/>
        </w:rPr>
      </w:pPr>
      <w:r w:rsidRPr="00850885">
        <w:rPr>
          <w:b/>
          <w:sz w:val="28"/>
          <w:szCs w:val="28"/>
        </w:rPr>
        <w:t>EGE ÜNİVERSİTESİ</w:t>
      </w:r>
    </w:p>
    <w:p w14:paraId="5F10B125" w14:textId="77777777" w:rsidR="004C72A6" w:rsidRPr="00850885" w:rsidRDefault="00CC7639" w:rsidP="004C72A6">
      <w:pPr>
        <w:spacing w:line="360" w:lineRule="auto"/>
        <w:jc w:val="center"/>
        <w:rPr>
          <w:b/>
          <w:sz w:val="28"/>
          <w:szCs w:val="28"/>
        </w:rPr>
      </w:pPr>
      <w:r>
        <w:rPr>
          <w:b/>
          <w:sz w:val="28"/>
          <w:szCs w:val="28"/>
        </w:rPr>
        <w:t xml:space="preserve">HEMŞİRELİK </w:t>
      </w:r>
      <w:r w:rsidR="00FB2153" w:rsidRPr="00FB2153">
        <w:rPr>
          <w:b/>
          <w:sz w:val="28"/>
          <w:szCs w:val="28"/>
        </w:rPr>
        <w:t>FAKÜLTESİ</w:t>
      </w:r>
    </w:p>
    <w:p w14:paraId="1E68B9B4" w14:textId="77777777" w:rsidR="000279EE" w:rsidRDefault="000279EE" w:rsidP="004C72A6">
      <w:pPr>
        <w:tabs>
          <w:tab w:val="left" w:pos="3750"/>
        </w:tabs>
        <w:jc w:val="center"/>
        <w:rPr>
          <w:b/>
          <w:sz w:val="28"/>
          <w:szCs w:val="28"/>
        </w:rPr>
      </w:pPr>
    </w:p>
    <w:p w14:paraId="32A8E76A" w14:textId="77777777" w:rsidR="000279EE" w:rsidRDefault="000279EE" w:rsidP="004C72A6">
      <w:pPr>
        <w:tabs>
          <w:tab w:val="left" w:pos="3750"/>
        </w:tabs>
        <w:jc w:val="center"/>
        <w:rPr>
          <w:b/>
          <w:sz w:val="28"/>
          <w:szCs w:val="28"/>
        </w:rPr>
      </w:pPr>
    </w:p>
    <w:p w14:paraId="14C289C1" w14:textId="77777777" w:rsidR="000279EE" w:rsidRDefault="000279EE" w:rsidP="004C72A6">
      <w:pPr>
        <w:tabs>
          <w:tab w:val="left" w:pos="3750"/>
        </w:tabs>
        <w:jc w:val="center"/>
        <w:rPr>
          <w:b/>
          <w:sz w:val="28"/>
          <w:szCs w:val="28"/>
        </w:rPr>
      </w:pPr>
    </w:p>
    <w:p w14:paraId="062B6617" w14:textId="77777777" w:rsidR="000279EE" w:rsidRDefault="000279EE" w:rsidP="004C72A6">
      <w:pPr>
        <w:tabs>
          <w:tab w:val="left" w:pos="3750"/>
        </w:tabs>
        <w:jc w:val="center"/>
        <w:rPr>
          <w:b/>
          <w:sz w:val="28"/>
          <w:szCs w:val="28"/>
        </w:rPr>
      </w:pPr>
    </w:p>
    <w:p w14:paraId="49F843F1" w14:textId="77777777" w:rsidR="000279EE" w:rsidRDefault="000279EE" w:rsidP="004C72A6">
      <w:pPr>
        <w:tabs>
          <w:tab w:val="left" w:pos="3750"/>
        </w:tabs>
        <w:jc w:val="center"/>
        <w:rPr>
          <w:b/>
          <w:sz w:val="28"/>
          <w:szCs w:val="28"/>
        </w:rPr>
      </w:pPr>
    </w:p>
    <w:p w14:paraId="5453483F" w14:textId="77777777" w:rsidR="000279EE" w:rsidRDefault="000279EE" w:rsidP="004C72A6">
      <w:pPr>
        <w:tabs>
          <w:tab w:val="left" w:pos="3750"/>
        </w:tabs>
        <w:jc w:val="center"/>
        <w:rPr>
          <w:b/>
          <w:sz w:val="28"/>
          <w:szCs w:val="28"/>
        </w:rPr>
      </w:pPr>
    </w:p>
    <w:p w14:paraId="1A076E9B" w14:textId="77777777" w:rsidR="004C72A6" w:rsidRPr="000279EE" w:rsidRDefault="004C72A6" w:rsidP="004C72A6">
      <w:pPr>
        <w:tabs>
          <w:tab w:val="left" w:pos="3750"/>
        </w:tabs>
        <w:jc w:val="center"/>
        <w:rPr>
          <w:b/>
          <w:sz w:val="32"/>
          <w:szCs w:val="32"/>
        </w:rPr>
      </w:pPr>
      <w:r w:rsidRPr="000279EE">
        <w:rPr>
          <w:b/>
          <w:sz w:val="32"/>
          <w:szCs w:val="32"/>
        </w:rPr>
        <w:t>CERRAHİ HASTALIKLARI HEMŞİRELİĞİ DERSİ</w:t>
      </w:r>
    </w:p>
    <w:p w14:paraId="2A2B025B" w14:textId="77777777" w:rsidR="004C72A6" w:rsidRPr="000279EE" w:rsidRDefault="004C72A6" w:rsidP="004C72A6">
      <w:pPr>
        <w:jc w:val="center"/>
        <w:rPr>
          <w:b/>
          <w:sz w:val="32"/>
          <w:szCs w:val="32"/>
        </w:rPr>
      </w:pPr>
    </w:p>
    <w:p w14:paraId="4F0632ED" w14:textId="77777777" w:rsidR="004C72A6" w:rsidRPr="000279EE" w:rsidRDefault="004C72A6" w:rsidP="004C72A6">
      <w:pPr>
        <w:jc w:val="center"/>
        <w:rPr>
          <w:b/>
          <w:sz w:val="32"/>
          <w:szCs w:val="32"/>
        </w:rPr>
      </w:pPr>
      <w:r w:rsidRPr="000279EE">
        <w:rPr>
          <w:b/>
          <w:sz w:val="32"/>
          <w:szCs w:val="32"/>
        </w:rPr>
        <w:t>İNTÖRN DOSYASI</w:t>
      </w:r>
    </w:p>
    <w:p w14:paraId="3BDC8E15" w14:textId="77777777" w:rsidR="004C72A6" w:rsidRDefault="004C72A6" w:rsidP="004C72A6">
      <w:pPr>
        <w:jc w:val="center"/>
        <w:rPr>
          <w:b/>
          <w:sz w:val="28"/>
          <w:szCs w:val="28"/>
        </w:rPr>
      </w:pPr>
    </w:p>
    <w:p w14:paraId="17438942" w14:textId="77777777" w:rsidR="000279EE" w:rsidRDefault="000279EE" w:rsidP="004C72A6">
      <w:pPr>
        <w:jc w:val="center"/>
        <w:rPr>
          <w:b/>
          <w:sz w:val="28"/>
          <w:szCs w:val="28"/>
        </w:rPr>
      </w:pPr>
    </w:p>
    <w:p w14:paraId="14F56359" w14:textId="77777777" w:rsidR="000279EE" w:rsidRDefault="000279EE" w:rsidP="004C72A6">
      <w:pPr>
        <w:jc w:val="center"/>
        <w:rPr>
          <w:b/>
          <w:sz w:val="28"/>
          <w:szCs w:val="28"/>
        </w:rPr>
      </w:pPr>
    </w:p>
    <w:p w14:paraId="24F113EB" w14:textId="77777777" w:rsidR="000279EE" w:rsidRDefault="000279EE" w:rsidP="004C72A6">
      <w:pPr>
        <w:jc w:val="center"/>
        <w:rPr>
          <w:b/>
          <w:sz w:val="28"/>
          <w:szCs w:val="28"/>
        </w:rPr>
      </w:pPr>
    </w:p>
    <w:p w14:paraId="4F95D5E4" w14:textId="77777777" w:rsidR="000279EE" w:rsidRPr="004A1A19" w:rsidRDefault="000279EE" w:rsidP="004C72A6">
      <w:pPr>
        <w:jc w:val="center"/>
        <w:rPr>
          <w:b/>
          <w:sz w:val="28"/>
          <w:szCs w:val="28"/>
        </w:rPr>
      </w:pPr>
    </w:p>
    <w:p w14:paraId="423B7C85" w14:textId="77777777" w:rsidR="000279EE" w:rsidRDefault="000279EE" w:rsidP="004C72A6">
      <w:pPr>
        <w:jc w:val="center"/>
        <w:rPr>
          <w:b/>
          <w:sz w:val="28"/>
          <w:szCs w:val="28"/>
        </w:rPr>
      </w:pPr>
    </w:p>
    <w:p w14:paraId="7F24DB58" w14:textId="77777777" w:rsidR="004C72A6" w:rsidRPr="004A1A19" w:rsidRDefault="000279EE" w:rsidP="004C72A6">
      <w:pPr>
        <w:jc w:val="center"/>
        <w:rPr>
          <w:b/>
          <w:sz w:val="28"/>
          <w:szCs w:val="28"/>
        </w:rPr>
      </w:pPr>
      <w:r>
        <w:rPr>
          <w:b/>
          <w:sz w:val="28"/>
          <w:szCs w:val="28"/>
        </w:rPr>
        <w:t>IV</w:t>
      </w:r>
      <w:r w:rsidR="004C72A6" w:rsidRPr="004A1A19">
        <w:rPr>
          <w:b/>
          <w:sz w:val="28"/>
          <w:szCs w:val="28"/>
        </w:rPr>
        <w:t>. SINIF</w:t>
      </w:r>
    </w:p>
    <w:p w14:paraId="43FFC7CA" w14:textId="77777777" w:rsidR="004C72A6" w:rsidRPr="004A1A19" w:rsidRDefault="004C72A6" w:rsidP="004C72A6">
      <w:pPr>
        <w:jc w:val="center"/>
        <w:rPr>
          <w:b/>
          <w:sz w:val="28"/>
          <w:szCs w:val="28"/>
        </w:rPr>
      </w:pPr>
    </w:p>
    <w:p w14:paraId="46A05DEF" w14:textId="77777777" w:rsidR="004C72A6" w:rsidRPr="004A1A19" w:rsidRDefault="004C72A6" w:rsidP="004C72A6">
      <w:pPr>
        <w:jc w:val="center"/>
        <w:rPr>
          <w:b/>
          <w:sz w:val="28"/>
          <w:szCs w:val="28"/>
        </w:rPr>
      </w:pPr>
    </w:p>
    <w:p w14:paraId="11407397" w14:textId="77777777" w:rsidR="004C72A6" w:rsidRPr="004A1A19" w:rsidRDefault="004C72A6" w:rsidP="004C72A6">
      <w:pPr>
        <w:jc w:val="center"/>
        <w:rPr>
          <w:b/>
          <w:sz w:val="28"/>
          <w:szCs w:val="28"/>
        </w:rPr>
      </w:pPr>
    </w:p>
    <w:p w14:paraId="709F328E" w14:textId="77777777" w:rsidR="004C72A6" w:rsidRDefault="004C72A6" w:rsidP="004C72A6">
      <w:pPr>
        <w:jc w:val="center"/>
        <w:rPr>
          <w:b/>
          <w:sz w:val="28"/>
          <w:szCs w:val="28"/>
        </w:rPr>
      </w:pPr>
    </w:p>
    <w:p w14:paraId="26637576" w14:textId="77777777" w:rsidR="000279EE" w:rsidRDefault="000279EE" w:rsidP="004C72A6">
      <w:pPr>
        <w:jc w:val="center"/>
        <w:rPr>
          <w:b/>
          <w:sz w:val="28"/>
          <w:szCs w:val="28"/>
        </w:rPr>
      </w:pPr>
    </w:p>
    <w:p w14:paraId="509DFDB8" w14:textId="77777777" w:rsidR="000279EE" w:rsidRDefault="000279EE" w:rsidP="004C72A6">
      <w:pPr>
        <w:jc w:val="center"/>
        <w:rPr>
          <w:b/>
          <w:sz w:val="28"/>
          <w:szCs w:val="28"/>
        </w:rPr>
      </w:pPr>
    </w:p>
    <w:p w14:paraId="581B4B1E" w14:textId="77777777" w:rsidR="000279EE" w:rsidRDefault="000279EE" w:rsidP="004C72A6">
      <w:pPr>
        <w:jc w:val="center"/>
        <w:rPr>
          <w:b/>
          <w:sz w:val="28"/>
          <w:szCs w:val="28"/>
        </w:rPr>
      </w:pPr>
    </w:p>
    <w:p w14:paraId="2A1D9E7C" w14:textId="77777777" w:rsidR="000279EE" w:rsidRDefault="000279EE" w:rsidP="004C72A6">
      <w:pPr>
        <w:jc w:val="center"/>
        <w:rPr>
          <w:b/>
          <w:sz w:val="28"/>
          <w:szCs w:val="28"/>
        </w:rPr>
      </w:pPr>
    </w:p>
    <w:p w14:paraId="4D55B3B1" w14:textId="77777777" w:rsidR="000279EE" w:rsidRPr="004A1A19" w:rsidRDefault="000279EE" w:rsidP="004C72A6">
      <w:pPr>
        <w:jc w:val="center"/>
        <w:rPr>
          <w:b/>
          <w:sz w:val="28"/>
          <w:szCs w:val="28"/>
        </w:rPr>
      </w:pPr>
    </w:p>
    <w:p w14:paraId="6BDB736D" w14:textId="77777777" w:rsidR="004C72A6" w:rsidRPr="004A1A19" w:rsidRDefault="004C72A6" w:rsidP="004C72A6">
      <w:pPr>
        <w:jc w:val="center"/>
        <w:rPr>
          <w:b/>
          <w:sz w:val="28"/>
          <w:szCs w:val="28"/>
        </w:rPr>
      </w:pPr>
    </w:p>
    <w:p w14:paraId="5CE80C8A" w14:textId="658358A7" w:rsidR="004C72A6" w:rsidRDefault="00ED6FE9" w:rsidP="004C72A6">
      <w:pPr>
        <w:spacing w:line="360" w:lineRule="auto"/>
        <w:jc w:val="center"/>
        <w:rPr>
          <w:b/>
          <w:sz w:val="28"/>
          <w:szCs w:val="28"/>
        </w:rPr>
      </w:pPr>
      <w:r>
        <w:rPr>
          <w:b/>
          <w:sz w:val="28"/>
          <w:szCs w:val="28"/>
        </w:rPr>
        <w:t>202</w:t>
      </w:r>
      <w:r w:rsidR="002B7F55">
        <w:rPr>
          <w:b/>
          <w:sz w:val="28"/>
          <w:szCs w:val="28"/>
        </w:rPr>
        <w:t>0</w:t>
      </w:r>
      <w:r w:rsidR="00FE3624">
        <w:rPr>
          <w:b/>
          <w:sz w:val="28"/>
          <w:szCs w:val="28"/>
        </w:rPr>
        <w:t>-</w:t>
      </w:r>
      <w:r w:rsidR="00A00E4E">
        <w:rPr>
          <w:b/>
          <w:sz w:val="28"/>
          <w:szCs w:val="28"/>
        </w:rPr>
        <w:t>202</w:t>
      </w:r>
      <w:r>
        <w:rPr>
          <w:b/>
          <w:sz w:val="28"/>
          <w:szCs w:val="28"/>
        </w:rPr>
        <w:t>1</w:t>
      </w:r>
    </w:p>
    <w:p w14:paraId="4D35F25C" w14:textId="77777777" w:rsidR="004C72A6" w:rsidRPr="004A1A19" w:rsidRDefault="004C72A6" w:rsidP="004C72A6">
      <w:pPr>
        <w:spacing w:line="360" w:lineRule="auto"/>
        <w:jc w:val="center"/>
        <w:rPr>
          <w:b/>
          <w:sz w:val="28"/>
          <w:szCs w:val="28"/>
        </w:rPr>
      </w:pPr>
      <w:r>
        <w:rPr>
          <w:b/>
          <w:sz w:val="28"/>
          <w:szCs w:val="28"/>
        </w:rPr>
        <w:t>İZMİR</w:t>
      </w:r>
    </w:p>
    <w:p w14:paraId="299F804D" w14:textId="77777777" w:rsidR="004C72A6" w:rsidRDefault="004C72A6" w:rsidP="004C72A6">
      <w:pPr>
        <w:jc w:val="center"/>
        <w:outlineLvl w:val="0"/>
        <w:rPr>
          <w:b/>
        </w:rPr>
      </w:pPr>
    </w:p>
    <w:p w14:paraId="6709CB62" w14:textId="77777777" w:rsidR="004C72A6" w:rsidRDefault="004C72A6" w:rsidP="004C72A6">
      <w:pPr>
        <w:jc w:val="center"/>
        <w:outlineLvl w:val="0"/>
        <w:rPr>
          <w:b/>
        </w:rPr>
      </w:pPr>
    </w:p>
    <w:p w14:paraId="7DCC5E64" w14:textId="77777777" w:rsidR="004C72A6" w:rsidRDefault="004C72A6" w:rsidP="004C72A6">
      <w:pPr>
        <w:jc w:val="center"/>
        <w:outlineLvl w:val="0"/>
        <w:rPr>
          <w:b/>
        </w:rPr>
      </w:pPr>
    </w:p>
    <w:p w14:paraId="244E22D5" w14:textId="77777777" w:rsidR="004C72A6" w:rsidRDefault="004C72A6" w:rsidP="004C72A6">
      <w:pPr>
        <w:jc w:val="center"/>
        <w:rPr>
          <w:b/>
        </w:rPr>
      </w:pPr>
    </w:p>
    <w:p w14:paraId="649B0CA2" w14:textId="77777777" w:rsidR="004C72A6" w:rsidRDefault="004C72A6" w:rsidP="004C72A6">
      <w:pPr>
        <w:jc w:val="center"/>
        <w:rPr>
          <w:b/>
        </w:rPr>
      </w:pPr>
    </w:p>
    <w:p w14:paraId="2B409917" w14:textId="77777777" w:rsidR="00BB3C8C" w:rsidRDefault="00BB3C8C" w:rsidP="004C72A6">
      <w:pPr>
        <w:jc w:val="center"/>
        <w:rPr>
          <w:b/>
        </w:rPr>
      </w:pPr>
    </w:p>
    <w:p w14:paraId="683DD2F5" w14:textId="77777777" w:rsidR="00BB3C8C" w:rsidRDefault="00BB3C8C" w:rsidP="004C72A6">
      <w:pPr>
        <w:jc w:val="center"/>
        <w:rPr>
          <w:b/>
        </w:rPr>
      </w:pPr>
    </w:p>
    <w:p w14:paraId="26D2E569" w14:textId="77777777" w:rsidR="00BB3C8C" w:rsidRDefault="00BB3C8C" w:rsidP="004C72A6">
      <w:pPr>
        <w:jc w:val="center"/>
        <w:rPr>
          <w:b/>
        </w:rPr>
      </w:pPr>
    </w:p>
    <w:p w14:paraId="03B7AFE9" w14:textId="77777777" w:rsidR="00BB3C8C" w:rsidRDefault="00BB3C8C" w:rsidP="004C72A6">
      <w:pPr>
        <w:jc w:val="center"/>
        <w:rPr>
          <w:b/>
        </w:rPr>
      </w:pPr>
    </w:p>
    <w:p w14:paraId="38E42B0D" w14:textId="77777777" w:rsidR="00BB3C8C" w:rsidRDefault="00BB3C8C" w:rsidP="004C72A6">
      <w:pPr>
        <w:jc w:val="center"/>
        <w:rPr>
          <w:b/>
        </w:rPr>
      </w:pPr>
    </w:p>
    <w:p w14:paraId="24546E69" w14:textId="77777777" w:rsidR="00BB3C8C" w:rsidRDefault="00BB3C8C" w:rsidP="004C72A6">
      <w:pPr>
        <w:jc w:val="center"/>
        <w:rPr>
          <w:b/>
        </w:rPr>
      </w:pPr>
    </w:p>
    <w:p w14:paraId="561C8012" w14:textId="77777777" w:rsidR="00BB3C8C" w:rsidRDefault="00BB3C8C" w:rsidP="004C72A6">
      <w:pPr>
        <w:jc w:val="center"/>
        <w:rPr>
          <w:b/>
        </w:rPr>
      </w:pPr>
    </w:p>
    <w:p w14:paraId="1E6A08C9" w14:textId="77777777" w:rsidR="00BB3C8C" w:rsidRDefault="00BB3C8C" w:rsidP="004C72A6">
      <w:pPr>
        <w:jc w:val="center"/>
        <w:rPr>
          <w:b/>
        </w:rPr>
      </w:pPr>
    </w:p>
    <w:p w14:paraId="64DFBD1E" w14:textId="77777777" w:rsidR="00BB3C8C" w:rsidRDefault="00BB3C8C" w:rsidP="004C72A6">
      <w:pPr>
        <w:jc w:val="center"/>
        <w:rPr>
          <w:b/>
        </w:rPr>
      </w:pPr>
    </w:p>
    <w:p w14:paraId="76670747" w14:textId="77777777" w:rsidR="004C72A6" w:rsidRPr="0063788A" w:rsidRDefault="004C72A6" w:rsidP="004C72A6">
      <w:pPr>
        <w:jc w:val="center"/>
        <w:rPr>
          <w:b/>
        </w:rPr>
      </w:pPr>
      <w:r>
        <w:rPr>
          <w:b/>
        </w:rPr>
        <w:t xml:space="preserve">CERRAHİ HASTALIKLARI HEMŞİRELİĞİ DERSİ </w:t>
      </w:r>
    </w:p>
    <w:p w14:paraId="698F37C2" w14:textId="77777777" w:rsidR="004C72A6" w:rsidRDefault="004C72A6" w:rsidP="004C72A6">
      <w:pPr>
        <w:jc w:val="center"/>
      </w:pPr>
    </w:p>
    <w:p w14:paraId="365B0F2E" w14:textId="77777777" w:rsidR="004C72A6" w:rsidRDefault="004C72A6" w:rsidP="004C72A6">
      <w:pPr>
        <w:jc w:val="center"/>
      </w:pPr>
    </w:p>
    <w:p w14:paraId="5E621B4B" w14:textId="77777777" w:rsidR="004C72A6" w:rsidRDefault="004C72A6" w:rsidP="004C72A6">
      <w:pPr>
        <w:spacing w:line="360" w:lineRule="auto"/>
        <w:rPr>
          <w:b/>
        </w:rPr>
      </w:pPr>
    </w:p>
    <w:p w14:paraId="74BE064D" w14:textId="77777777" w:rsidR="004C72A6" w:rsidRDefault="004C72A6" w:rsidP="004C72A6">
      <w:pPr>
        <w:spacing w:line="360" w:lineRule="auto"/>
        <w:rPr>
          <w:b/>
        </w:rPr>
      </w:pPr>
    </w:p>
    <w:p w14:paraId="3904B40E" w14:textId="77777777" w:rsidR="004C72A6" w:rsidRDefault="004C72A6" w:rsidP="004C72A6">
      <w:pPr>
        <w:spacing w:line="360" w:lineRule="auto"/>
        <w:rPr>
          <w:b/>
        </w:rPr>
      </w:pPr>
    </w:p>
    <w:p w14:paraId="047C4F23" w14:textId="77777777" w:rsidR="004C72A6" w:rsidRDefault="004C72A6" w:rsidP="004C72A6">
      <w:pPr>
        <w:spacing w:line="360" w:lineRule="auto"/>
        <w:rPr>
          <w:b/>
        </w:rPr>
      </w:pPr>
    </w:p>
    <w:p w14:paraId="2FF4A138" w14:textId="77777777" w:rsidR="004C72A6" w:rsidRPr="00B0455C" w:rsidRDefault="004C72A6" w:rsidP="004C72A6">
      <w:pPr>
        <w:spacing w:line="360" w:lineRule="auto"/>
        <w:jc w:val="center"/>
        <w:rPr>
          <w:b/>
        </w:rPr>
      </w:pPr>
      <w:r>
        <w:rPr>
          <w:b/>
        </w:rPr>
        <w:t xml:space="preserve">DERS </w:t>
      </w:r>
      <w:r w:rsidRPr="00B0455C">
        <w:rPr>
          <w:b/>
        </w:rPr>
        <w:t>KOORDİNATÖRÜ</w:t>
      </w:r>
    </w:p>
    <w:p w14:paraId="56D9C153" w14:textId="2348E34D" w:rsidR="004C72A6" w:rsidRDefault="004C72A6" w:rsidP="004C72A6">
      <w:pPr>
        <w:spacing w:line="360" w:lineRule="auto"/>
        <w:jc w:val="center"/>
      </w:pPr>
      <w:r>
        <w:t xml:space="preserve">Prof. Dr. </w:t>
      </w:r>
      <w:r w:rsidR="00A00E4E">
        <w:t>Türkan ÖZBAYIR</w:t>
      </w:r>
    </w:p>
    <w:p w14:paraId="7ADA8123" w14:textId="77777777" w:rsidR="004C72A6" w:rsidRDefault="004C72A6" w:rsidP="004C72A6">
      <w:pPr>
        <w:spacing w:line="360" w:lineRule="auto"/>
        <w:jc w:val="center"/>
      </w:pPr>
    </w:p>
    <w:p w14:paraId="2B9922D0" w14:textId="77777777" w:rsidR="004C72A6" w:rsidRDefault="004C72A6" w:rsidP="004C72A6">
      <w:pPr>
        <w:spacing w:line="360" w:lineRule="auto"/>
        <w:jc w:val="center"/>
      </w:pPr>
    </w:p>
    <w:p w14:paraId="2CD94C39" w14:textId="77777777" w:rsidR="004C72A6" w:rsidRDefault="004C72A6" w:rsidP="004C72A6">
      <w:pPr>
        <w:spacing w:line="360" w:lineRule="auto"/>
        <w:jc w:val="center"/>
        <w:rPr>
          <w:b/>
        </w:rPr>
      </w:pPr>
    </w:p>
    <w:p w14:paraId="274DE533" w14:textId="77777777" w:rsidR="004C72A6" w:rsidRDefault="004C72A6" w:rsidP="004C72A6">
      <w:pPr>
        <w:spacing w:line="360" w:lineRule="auto"/>
        <w:jc w:val="center"/>
      </w:pPr>
    </w:p>
    <w:p w14:paraId="725E9BBB" w14:textId="77777777" w:rsidR="004C72A6" w:rsidRDefault="004C72A6" w:rsidP="004C72A6">
      <w:pPr>
        <w:spacing w:line="360" w:lineRule="auto"/>
        <w:jc w:val="center"/>
      </w:pPr>
    </w:p>
    <w:p w14:paraId="32895CB4" w14:textId="77777777" w:rsidR="004C72A6" w:rsidRDefault="004C72A6" w:rsidP="004C72A6">
      <w:pPr>
        <w:spacing w:line="360" w:lineRule="auto"/>
        <w:jc w:val="center"/>
      </w:pPr>
    </w:p>
    <w:p w14:paraId="5AB64453" w14:textId="77777777" w:rsidR="004C72A6" w:rsidRDefault="004C72A6" w:rsidP="004C72A6">
      <w:pPr>
        <w:spacing w:line="360" w:lineRule="auto"/>
        <w:jc w:val="center"/>
      </w:pPr>
    </w:p>
    <w:p w14:paraId="1D680350" w14:textId="77777777" w:rsidR="004C72A6" w:rsidRPr="00B0455C" w:rsidRDefault="004C72A6" w:rsidP="004C72A6">
      <w:pPr>
        <w:spacing w:line="360" w:lineRule="auto"/>
        <w:jc w:val="center"/>
        <w:rPr>
          <w:b/>
        </w:rPr>
      </w:pPr>
      <w:r>
        <w:rPr>
          <w:b/>
        </w:rPr>
        <w:t>DERS SEKRETERLERİ</w:t>
      </w:r>
    </w:p>
    <w:p w14:paraId="3A53E1C4" w14:textId="6B651103" w:rsidR="00BB3C8C" w:rsidRDefault="00894DD6" w:rsidP="00BB3C8C">
      <w:pPr>
        <w:spacing w:line="360" w:lineRule="auto"/>
        <w:jc w:val="center"/>
      </w:pPr>
      <w:r>
        <w:t>Ar</w:t>
      </w:r>
      <w:r w:rsidR="00BB3C8C">
        <w:t>ş. Gör. Hatice Eda YOLTAY</w:t>
      </w:r>
    </w:p>
    <w:p w14:paraId="3F08DD8A" w14:textId="7ADA9341" w:rsidR="000447B1" w:rsidRDefault="00894DD6" w:rsidP="00BB3C8C">
      <w:pPr>
        <w:spacing w:line="360" w:lineRule="auto"/>
        <w:jc w:val="center"/>
      </w:pPr>
      <w:r>
        <w:t>Ar</w:t>
      </w:r>
      <w:r w:rsidR="000447B1">
        <w:t xml:space="preserve">ş. Gör. </w:t>
      </w:r>
      <w:r w:rsidR="00A00E4E">
        <w:t>Askeri ÇANKAYA</w:t>
      </w:r>
    </w:p>
    <w:p w14:paraId="5227DFF5" w14:textId="77777777" w:rsidR="000447B1" w:rsidRDefault="000447B1" w:rsidP="00BB3C8C">
      <w:pPr>
        <w:spacing w:line="360" w:lineRule="auto"/>
        <w:jc w:val="center"/>
      </w:pPr>
    </w:p>
    <w:p w14:paraId="5EC79843" w14:textId="77777777" w:rsidR="004C72A6" w:rsidRDefault="004C72A6" w:rsidP="004C72A6">
      <w:pPr>
        <w:spacing w:line="360" w:lineRule="auto"/>
        <w:jc w:val="center"/>
      </w:pPr>
    </w:p>
    <w:p w14:paraId="2A292F83" w14:textId="77777777" w:rsidR="004C72A6" w:rsidRDefault="004C72A6" w:rsidP="004C72A6">
      <w:pPr>
        <w:spacing w:line="360" w:lineRule="auto"/>
        <w:jc w:val="center"/>
      </w:pPr>
    </w:p>
    <w:p w14:paraId="09108105" w14:textId="77777777" w:rsidR="004C72A6" w:rsidRDefault="004C72A6" w:rsidP="004C72A6">
      <w:pPr>
        <w:jc w:val="center"/>
      </w:pPr>
    </w:p>
    <w:p w14:paraId="59325AC8" w14:textId="77777777" w:rsidR="004C72A6" w:rsidRDefault="004C72A6" w:rsidP="004C72A6">
      <w:pPr>
        <w:jc w:val="center"/>
      </w:pPr>
    </w:p>
    <w:p w14:paraId="7BD18CCF" w14:textId="77777777" w:rsidR="004C72A6" w:rsidRDefault="004C72A6" w:rsidP="004C72A6">
      <w:pPr>
        <w:spacing w:line="360" w:lineRule="auto"/>
        <w:rPr>
          <w:b/>
        </w:rPr>
      </w:pPr>
    </w:p>
    <w:p w14:paraId="3113DF74" w14:textId="77777777" w:rsidR="004C72A6" w:rsidRDefault="004C72A6" w:rsidP="0010753D">
      <w:pPr>
        <w:spacing w:line="360" w:lineRule="auto"/>
        <w:jc w:val="center"/>
        <w:rPr>
          <w:b/>
        </w:rPr>
      </w:pPr>
    </w:p>
    <w:p w14:paraId="62704187" w14:textId="77777777" w:rsidR="0010753D" w:rsidRPr="0010753D" w:rsidRDefault="0010753D" w:rsidP="0010753D">
      <w:pPr>
        <w:spacing w:line="360" w:lineRule="auto"/>
        <w:jc w:val="center"/>
        <w:rPr>
          <w:b/>
          <w:szCs w:val="22"/>
        </w:rPr>
      </w:pPr>
      <w:r w:rsidRPr="0010753D">
        <w:rPr>
          <w:b/>
          <w:szCs w:val="22"/>
        </w:rPr>
        <w:t>Uygulama Başlama/Bitiş Tarihleri:</w:t>
      </w:r>
    </w:p>
    <w:p w14:paraId="078EB076" w14:textId="226CA8FE" w:rsidR="0010753D" w:rsidRPr="00AA0406" w:rsidRDefault="00A00E4E" w:rsidP="0010753D">
      <w:pPr>
        <w:spacing w:line="360" w:lineRule="auto"/>
        <w:jc w:val="center"/>
        <w:rPr>
          <w:b/>
          <w:bCs/>
          <w:szCs w:val="22"/>
        </w:rPr>
      </w:pPr>
      <w:r w:rsidRPr="0010753D">
        <w:rPr>
          <w:szCs w:val="22"/>
        </w:rPr>
        <w:t xml:space="preserve"> </w:t>
      </w:r>
      <w:r w:rsidR="0010753D" w:rsidRPr="00AA0406">
        <w:rPr>
          <w:b/>
          <w:bCs/>
          <w:szCs w:val="22"/>
        </w:rPr>
        <w:t>(</w:t>
      </w:r>
      <w:r w:rsidR="002B7F55">
        <w:rPr>
          <w:b/>
          <w:bCs/>
          <w:szCs w:val="22"/>
        </w:rPr>
        <w:t>Bahar</w:t>
      </w:r>
      <w:r w:rsidR="0010753D" w:rsidRPr="00AA0406">
        <w:rPr>
          <w:b/>
          <w:bCs/>
          <w:szCs w:val="22"/>
        </w:rPr>
        <w:t xml:space="preserve"> Dönemi)</w:t>
      </w:r>
    </w:p>
    <w:p w14:paraId="4F429D74" w14:textId="418C3927" w:rsidR="00894DD6" w:rsidRPr="00AA0406" w:rsidRDefault="002B7F55" w:rsidP="0010753D">
      <w:pPr>
        <w:spacing w:line="360" w:lineRule="auto"/>
        <w:jc w:val="center"/>
        <w:rPr>
          <w:szCs w:val="22"/>
        </w:rPr>
      </w:pPr>
      <w:r>
        <w:rPr>
          <w:b/>
          <w:bCs/>
          <w:szCs w:val="22"/>
        </w:rPr>
        <w:t>15 Mart</w:t>
      </w:r>
      <w:r w:rsidR="00894DD6" w:rsidRPr="00AA0406">
        <w:rPr>
          <w:b/>
          <w:bCs/>
          <w:szCs w:val="22"/>
        </w:rPr>
        <w:t xml:space="preserve"> 202</w:t>
      </w:r>
      <w:r>
        <w:rPr>
          <w:b/>
          <w:bCs/>
          <w:szCs w:val="22"/>
        </w:rPr>
        <w:t>1</w:t>
      </w:r>
      <w:r w:rsidR="00AA0406" w:rsidRPr="00AA0406">
        <w:rPr>
          <w:b/>
          <w:bCs/>
          <w:szCs w:val="22"/>
        </w:rPr>
        <w:t>-</w:t>
      </w:r>
      <w:r>
        <w:rPr>
          <w:b/>
          <w:bCs/>
          <w:szCs w:val="22"/>
        </w:rPr>
        <w:t>1 Temmuz</w:t>
      </w:r>
      <w:r w:rsidR="00894DD6" w:rsidRPr="00AA0406">
        <w:rPr>
          <w:b/>
          <w:bCs/>
          <w:szCs w:val="22"/>
        </w:rPr>
        <w:t xml:space="preserve"> 2021</w:t>
      </w:r>
    </w:p>
    <w:p w14:paraId="10963566" w14:textId="77777777" w:rsidR="004C72A6" w:rsidRDefault="004C72A6" w:rsidP="004C72A6">
      <w:pPr>
        <w:spacing w:line="360" w:lineRule="auto"/>
        <w:jc w:val="center"/>
        <w:rPr>
          <w:b/>
        </w:rPr>
      </w:pPr>
    </w:p>
    <w:p w14:paraId="6D8B5129" w14:textId="77777777" w:rsidR="004C72A6" w:rsidRDefault="004C72A6" w:rsidP="004C72A6">
      <w:pPr>
        <w:spacing w:line="360" w:lineRule="auto"/>
        <w:jc w:val="center"/>
        <w:rPr>
          <w:b/>
        </w:rPr>
      </w:pPr>
    </w:p>
    <w:p w14:paraId="14B57A33" w14:textId="77777777" w:rsidR="004C72A6" w:rsidRDefault="004C72A6" w:rsidP="004C72A6">
      <w:pPr>
        <w:spacing w:line="360" w:lineRule="auto"/>
        <w:rPr>
          <w:b/>
        </w:rPr>
      </w:pPr>
    </w:p>
    <w:p w14:paraId="111DA403" w14:textId="77777777" w:rsidR="004C72A6" w:rsidRDefault="004C72A6" w:rsidP="004C72A6">
      <w:pPr>
        <w:jc w:val="center"/>
        <w:rPr>
          <w:b/>
        </w:rPr>
      </w:pPr>
    </w:p>
    <w:p w14:paraId="3929C462" w14:textId="77777777" w:rsidR="000279EE" w:rsidRDefault="000279EE" w:rsidP="004C72A6">
      <w:pPr>
        <w:jc w:val="both"/>
        <w:rPr>
          <w:b/>
          <w:bCs/>
        </w:rPr>
      </w:pPr>
    </w:p>
    <w:p w14:paraId="125FAD69" w14:textId="77777777" w:rsidR="000279EE" w:rsidRDefault="000279EE" w:rsidP="004C72A6">
      <w:pPr>
        <w:jc w:val="both"/>
        <w:rPr>
          <w:b/>
          <w:bCs/>
        </w:rPr>
      </w:pPr>
    </w:p>
    <w:p w14:paraId="7B8C4565" w14:textId="77777777" w:rsidR="000279EE" w:rsidRDefault="000279EE" w:rsidP="004C72A6">
      <w:pPr>
        <w:jc w:val="both"/>
        <w:rPr>
          <w:b/>
          <w:bCs/>
        </w:rPr>
      </w:pPr>
    </w:p>
    <w:p w14:paraId="4F4F32FE" w14:textId="77777777" w:rsidR="000279EE" w:rsidRDefault="000279EE" w:rsidP="004C72A6">
      <w:pPr>
        <w:jc w:val="both"/>
        <w:rPr>
          <w:b/>
          <w:bCs/>
        </w:rPr>
      </w:pPr>
    </w:p>
    <w:p w14:paraId="2C642B7E" w14:textId="77777777" w:rsidR="004C72A6" w:rsidRDefault="004C72A6" w:rsidP="004C72A6">
      <w:pPr>
        <w:jc w:val="both"/>
      </w:pPr>
      <w:r w:rsidRPr="00FA0BA3">
        <w:rPr>
          <w:b/>
          <w:bCs/>
        </w:rPr>
        <w:t>SEVGİLİ ÖĞRENCİMİZ</w:t>
      </w:r>
      <w:r>
        <w:t xml:space="preserve">; </w:t>
      </w:r>
    </w:p>
    <w:p w14:paraId="19E545DC" w14:textId="77777777" w:rsidR="004C72A6" w:rsidRDefault="004C72A6" w:rsidP="004C72A6">
      <w:pPr>
        <w:rPr>
          <w:b/>
        </w:rPr>
      </w:pPr>
    </w:p>
    <w:p w14:paraId="0BB5CE89" w14:textId="77777777" w:rsidR="004C72A6" w:rsidRDefault="004C72A6" w:rsidP="004C72A6">
      <w:pPr>
        <w:spacing w:line="360" w:lineRule="auto"/>
        <w:ind w:firstLine="360"/>
        <w:jc w:val="both"/>
      </w:pPr>
      <w:r>
        <w:t xml:space="preserve">     Elinizdeki dosya, intörn öğrencinin intörnlük dersi içinde cerrahi hastalıkları hemşireliği felsefesi ve değerlerini benimseyerek hasta merkezli bakım çerçevesinde bireyin gereksinimi olduğu ameliyat öncesi, ameliyat sırası ve ameliyat sonrası hemşirelik girişimlerini yapması amacıyla geliştirildi.</w:t>
      </w:r>
    </w:p>
    <w:p w14:paraId="58C1076E" w14:textId="77777777" w:rsidR="004C72A6" w:rsidRDefault="004C72A6" w:rsidP="004C72A6">
      <w:pPr>
        <w:spacing w:line="360" w:lineRule="auto"/>
        <w:jc w:val="both"/>
      </w:pPr>
      <w:r>
        <w:tab/>
        <w:t xml:space="preserve">Bu amaçlar doğrultusunda her biriniz Ege Üniversitesi Tıp Fakültesi Hastanesinin farklı birimlerinde rotasyonlar halinde uygulama yapacaksınız. Uygulamalarda neler yapacağınız ve nasıl değerlendirileceğiniz konusunda elinizdeki dosya size rehberlik edecektir. </w:t>
      </w:r>
    </w:p>
    <w:p w14:paraId="0046E081" w14:textId="083D4528" w:rsidR="004C72A6" w:rsidRDefault="004C72A6" w:rsidP="004C72A6">
      <w:pPr>
        <w:spacing w:line="360" w:lineRule="auto"/>
        <w:jc w:val="both"/>
      </w:pPr>
      <w:r>
        <w:tab/>
        <w:t xml:space="preserve"> </w:t>
      </w:r>
    </w:p>
    <w:p w14:paraId="3A1F6AAA" w14:textId="77777777" w:rsidR="004C72A6" w:rsidRDefault="004C72A6" w:rsidP="004C72A6">
      <w:pPr>
        <w:spacing w:line="360" w:lineRule="auto"/>
        <w:jc w:val="both"/>
      </w:pPr>
    </w:p>
    <w:p w14:paraId="624BBF45" w14:textId="77777777" w:rsidR="004C72A6" w:rsidRDefault="004C72A6" w:rsidP="004C72A6">
      <w:pPr>
        <w:spacing w:line="360" w:lineRule="auto"/>
        <w:jc w:val="both"/>
      </w:pPr>
    </w:p>
    <w:p w14:paraId="0EF5952F" w14:textId="77777777" w:rsidR="004C72A6" w:rsidRDefault="004C72A6" w:rsidP="004C72A6">
      <w:pPr>
        <w:spacing w:line="360" w:lineRule="auto"/>
        <w:jc w:val="both"/>
      </w:pPr>
    </w:p>
    <w:p w14:paraId="7E68DAC0" w14:textId="15BBC684" w:rsidR="004C72A6" w:rsidRDefault="004C72A6" w:rsidP="004C72A6">
      <w:pPr>
        <w:spacing w:line="360" w:lineRule="auto"/>
        <w:jc w:val="both"/>
        <w:rPr>
          <w:b/>
          <w:bCs/>
        </w:rPr>
      </w:pPr>
      <w:r>
        <w:tab/>
      </w:r>
      <w:r>
        <w:tab/>
      </w:r>
      <w:r>
        <w:tab/>
      </w:r>
      <w:r>
        <w:tab/>
      </w:r>
      <w:r>
        <w:tab/>
      </w:r>
      <w:r>
        <w:tab/>
        <w:t xml:space="preserve">                       </w:t>
      </w:r>
      <w:r w:rsidR="0053083D">
        <w:t xml:space="preserve">      </w:t>
      </w:r>
      <w:r>
        <w:rPr>
          <w:b/>
          <w:bCs/>
        </w:rPr>
        <w:t>Ba</w:t>
      </w:r>
      <w:r w:rsidR="00154BC8">
        <w:rPr>
          <w:b/>
          <w:bCs/>
        </w:rPr>
        <w:t xml:space="preserve">şarı </w:t>
      </w:r>
      <w:r>
        <w:rPr>
          <w:b/>
          <w:bCs/>
        </w:rPr>
        <w:t>Dileklerimizle...</w:t>
      </w:r>
    </w:p>
    <w:p w14:paraId="179CFE2D" w14:textId="77777777" w:rsidR="004C72A6" w:rsidRPr="003D7C78" w:rsidRDefault="004C72A6" w:rsidP="004C72A6">
      <w:pPr>
        <w:spacing w:line="360" w:lineRule="auto"/>
        <w:jc w:val="both"/>
        <w:rPr>
          <w:b/>
          <w:bCs/>
        </w:rPr>
      </w:pPr>
      <w:r>
        <w:rPr>
          <w:b/>
          <w:bCs/>
        </w:rPr>
        <w:tab/>
      </w:r>
      <w:r>
        <w:rPr>
          <w:b/>
          <w:bCs/>
        </w:rPr>
        <w:tab/>
      </w:r>
      <w:r>
        <w:rPr>
          <w:b/>
          <w:bCs/>
        </w:rPr>
        <w:tab/>
      </w:r>
      <w:r>
        <w:rPr>
          <w:b/>
          <w:bCs/>
        </w:rPr>
        <w:tab/>
      </w:r>
      <w:r>
        <w:rPr>
          <w:b/>
          <w:bCs/>
        </w:rPr>
        <w:tab/>
      </w:r>
      <w:r>
        <w:rPr>
          <w:b/>
          <w:bCs/>
        </w:rPr>
        <w:tab/>
        <w:t xml:space="preserve"> </w:t>
      </w:r>
    </w:p>
    <w:p w14:paraId="7CCFB2BA" w14:textId="77777777" w:rsidR="004C72A6" w:rsidRPr="003D7C78" w:rsidRDefault="004C72A6" w:rsidP="000279EE">
      <w:pPr>
        <w:spacing w:line="360" w:lineRule="auto"/>
        <w:jc w:val="right"/>
        <w:rPr>
          <w:b/>
          <w:bCs/>
        </w:rPr>
      </w:pPr>
      <w:r>
        <w:rPr>
          <w:b/>
          <w:bCs/>
        </w:rPr>
        <w:t xml:space="preserve">Cerrahi Hastalıkları </w:t>
      </w:r>
      <w:r w:rsidRPr="003D7C78">
        <w:rPr>
          <w:b/>
          <w:bCs/>
        </w:rPr>
        <w:t>Hemşireliği</w:t>
      </w:r>
      <w:r>
        <w:rPr>
          <w:b/>
          <w:bCs/>
        </w:rPr>
        <w:t xml:space="preserve"> </w:t>
      </w:r>
      <w:r w:rsidR="000279EE">
        <w:rPr>
          <w:b/>
          <w:bCs/>
        </w:rPr>
        <w:t>Anabilim Dalı</w:t>
      </w:r>
    </w:p>
    <w:p w14:paraId="4708741E" w14:textId="77777777" w:rsidR="004C72A6" w:rsidRPr="003D7C78" w:rsidRDefault="004C72A6" w:rsidP="004C72A6">
      <w:pPr>
        <w:spacing w:line="360" w:lineRule="auto"/>
        <w:jc w:val="center"/>
        <w:rPr>
          <w:b/>
          <w:bCs/>
        </w:rPr>
      </w:pPr>
      <w:r>
        <w:rPr>
          <w:b/>
          <w:bCs/>
        </w:rPr>
        <w:t xml:space="preserve">                                                                                    </w:t>
      </w:r>
      <w:r w:rsidRPr="003D7C78">
        <w:rPr>
          <w:b/>
          <w:bCs/>
        </w:rPr>
        <w:t>Öğretim Üye ve Elemanları</w:t>
      </w:r>
    </w:p>
    <w:p w14:paraId="2A5B8821" w14:textId="77777777" w:rsidR="004C72A6" w:rsidRDefault="004C72A6" w:rsidP="004C72A6"/>
    <w:p w14:paraId="14821CAD" w14:textId="77777777" w:rsidR="004C72A6" w:rsidRDefault="004C72A6" w:rsidP="004C72A6"/>
    <w:p w14:paraId="67409460" w14:textId="77777777" w:rsidR="009C457F" w:rsidRDefault="009C457F" w:rsidP="009C457F">
      <w:pPr>
        <w:spacing w:line="360" w:lineRule="auto"/>
        <w:jc w:val="center"/>
        <w:rPr>
          <w:b/>
        </w:rPr>
      </w:pPr>
    </w:p>
    <w:p w14:paraId="3389250E" w14:textId="77777777" w:rsidR="009C457F" w:rsidRDefault="009C457F" w:rsidP="009C457F">
      <w:pPr>
        <w:spacing w:line="360" w:lineRule="auto"/>
        <w:jc w:val="center"/>
        <w:rPr>
          <w:b/>
        </w:rPr>
      </w:pPr>
    </w:p>
    <w:p w14:paraId="2F5F5F6E" w14:textId="77777777" w:rsidR="009C457F" w:rsidRDefault="009C457F" w:rsidP="009C457F">
      <w:pPr>
        <w:spacing w:line="360" w:lineRule="auto"/>
        <w:jc w:val="center"/>
        <w:rPr>
          <w:b/>
        </w:rPr>
      </w:pPr>
    </w:p>
    <w:p w14:paraId="78DCD487" w14:textId="77777777" w:rsidR="009C457F" w:rsidRDefault="009C457F" w:rsidP="009C457F">
      <w:pPr>
        <w:spacing w:line="360" w:lineRule="auto"/>
        <w:jc w:val="center"/>
        <w:rPr>
          <w:b/>
        </w:rPr>
      </w:pPr>
    </w:p>
    <w:p w14:paraId="4AD22984" w14:textId="77777777" w:rsidR="009C457F" w:rsidRDefault="009C457F" w:rsidP="009C457F">
      <w:pPr>
        <w:spacing w:line="360" w:lineRule="auto"/>
        <w:jc w:val="center"/>
        <w:rPr>
          <w:b/>
        </w:rPr>
      </w:pPr>
    </w:p>
    <w:p w14:paraId="7B8F8B22" w14:textId="77777777" w:rsidR="009C457F" w:rsidRDefault="009C457F" w:rsidP="009C457F">
      <w:pPr>
        <w:spacing w:line="360" w:lineRule="auto"/>
        <w:jc w:val="center"/>
        <w:rPr>
          <w:b/>
        </w:rPr>
      </w:pPr>
    </w:p>
    <w:p w14:paraId="4CD9A3EB" w14:textId="77777777" w:rsidR="009C457F" w:rsidRDefault="009C457F" w:rsidP="009C457F">
      <w:pPr>
        <w:spacing w:line="360" w:lineRule="auto"/>
        <w:jc w:val="center"/>
        <w:rPr>
          <w:b/>
        </w:rPr>
      </w:pPr>
    </w:p>
    <w:p w14:paraId="54723EEB" w14:textId="77777777" w:rsidR="009C457F" w:rsidRDefault="009C457F" w:rsidP="009C457F">
      <w:pPr>
        <w:spacing w:line="360" w:lineRule="auto"/>
        <w:jc w:val="center"/>
        <w:rPr>
          <w:b/>
        </w:rPr>
      </w:pPr>
    </w:p>
    <w:p w14:paraId="3DE4A153" w14:textId="77777777" w:rsidR="009C457F" w:rsidRDefault="009C457F" w:rsidP="009C457F">
      <w:pPr>
        <w:spacing w:line="360" w:lineRule="auto"/>
        <w:jc w:val="center"/>
        <w:rPr>
          <w:b/>
        </w:rPr>
      </w:pPr>
    </w:p>
    <w:p w14:paraId="070DD2D5" w14:textId="77777777" w:rsidR="009C457F" w:rsidRDefault="009C457F" w:rsidP="009C457F">
      <w:pPr>
        <w:spacing w:line="360" w:lineRule="auto"/>
        <w:jc w:val="center"/>
        <w:rPr>
          <w:b/>
        </w:rPr>
      </w:pPr>
    </w:p>
    <w:p w14:paraId="385DFB83" w14:textId="77777777" w:rsidR="009C457F" w:rsidRDefault="009C457F" w:rsidP="009C457F">
      <w:pPr>
        <w:spacing w:line="360" w:lineRule="auto"/>
        <w:jc w:val="center"/>
        <w:rPr>
          <w:b/>
        </w:rPr>
      </w:pPr>
    </w:p>
    <w:p w14:paraId="0886AB08" w14:textId="77777777" w:rsidR="009C457F" w:rsidRDefault="009C457F" w:rsidP="009C457F">
      <w:pPr>
        <w:spacing w:line="360" w:lineRule="auto"/>
        <w:jc w:val="center"/>
        <w:rPr>
          <w:b/>
        </w:rPr>
      </w:pPr>
    </w:p>
    <w:p w14:paraId="7101015E" w14:textId="77777777" w:rsidR="009C457F" w:rsidRDefault="009C457F" w:rsidP="009C457F">
      <w:pPr>
        <w:spacing w:line="360" w:lineRule="auto"/>
        <w:jc w:val="center"/>
        <w:rPr>
          <w:b/>
        </w:rPr>
      </w:pPr>
    </w:p>
    <w:p w14:paraId="5B7F5CF8" w14:textId="77777777" w:rsidR="009C457F" w:rsidRDefault="009C457F" w:rsidP="009C457F">
      <w:pPr>
        <w:spacing w:line="360" w:lineRule="auto"/>
        <w:jc w:val="center"/>
        <w:rPr>
          <w:b/>
        </w:rPr>
      </w:pPr>
    </w:p>
    <w:p w14:paraId="4E9E6F74" w14:textId="7199E121" w:rsidR="009C457F" w:rsidRDefault="009C457F" w:rsidP="009C457F">
      <w:pPr>
        <w:spacing w:line="360" w:lineRule="auto"/>
        <w:jc w:val="center"/>
        <w:rPr>
          <w:b/>
        </w:rPr>
      </w:pPr>
    </w:p>
    <w:p w14:paraId="2F269C2B" w14:textId="77777777" w:rsidR="009C457F" w:rsidRDefault="009C457F" w:rsidP="009C457F">
      <w:pPr>
        <w:jc w:val="center"/>
        <w:rPr>
          <w:b/>
        </w:rPr>
      </w:pPr>
    </w:p>
    <w:p w14:paraId="55FEAB08" w14:textId="407B7759" w:rsidR="009C457F" w:rsidRPr="00241B73" w:rsidRDefault="009C457F" w:rsidP="009C457F">
      <w:pPr>
        <w:jc w:val="center"/>
        <w:rPr>
          <w:b/>
        </w:rPr>
      </w:pPr>
      <w:r w:rsidRPr="00241B73">
        <w:rPr>
          <w:b/>
        </w:rPr>
        <w:t>EGE ÜNİVERSİTESİ HEMŞİRELİK FAKÜLTESİ</w:t>
      </w:r>
    </w:p>
    <w:p w14:paraId="25F44719" w14:textId="495DB4F4" w:rsidR="009C457F" w:rsidRDefault="009C457F" w:rsidP="009C457F">
      <w:pPr>
        <w:jc w:val="center"/>
        <w:rPr>
          <w:b/>
        </w:rPr>
      </w:pPr>
      <w:r w:rsidRPr="00241B73">
        <w:rPr>
          <w:b/>
        </w:rPr>
        <w:t>2020-2021 EĞİTİM ÖĞRETİM YILI</w:t>
      </w:r>
      <w:r>
        <w:rPr>
          <w:b/>
        </w:rPr>
        <w:t xml:space="preserve"> BAHAR DÖNEMİ</w:t>
      </w:r>
    </w:p>
    <w:p w14:paraId="275840DB" w14:textId="6AF9DB35" w:rsidR="009C457F" w:rsidRPr="00241B73" w:rsidRDefault="009C457F" w:rsidP="009C457F">
      <w:pPr>
        <w:jc w:val="center"/>
        <w:rPr>
          <w:b/>
        </w:rPr>
      </w:pPr>
      <w:r w:rsidRPr="00241B73">
        <w:rPr>
          <w:b/>
        </w:rPr>
        <w:t xml:space="preserve"> </w:t>
      </w:r>
      <w:r w:rsidR="00CC271A" w:rsidRPr="0090087E">
        <w:rPr>
          <w:b/>
        </w:rPr>
        <w:t>HEMŞİRELİK ESASL./ İÇ HAST.HEMŞ./ CERR.HAST.HEMŞ.</w:t>
      </w:r>
      <w:r w:rsidR="00CC271A">
        <w:rPr>
          <w:b/>
          <w:sz w:val="28"/>
          <w:szCs w:val="28"/>
        </w:rPr>
        <w:t xml:space="preserve"> </w:t>
      </w:r>
      <w:r w:rsidRPr="00241B73">
        <w:rPr>
          <w:b/>
        </w:rPr>
        <w:t>İNTÖRN DERSİ</w:t>
      </w:r>
    </w:p>
    <w:p w14:paraId="7FBCE2ED" w14:textId="2FDFBA4B" w:rsidR="009C457F" w:rsidRPr="00241B73" w:rsidRDefault="0090087E" w:rsidP="009C457F">
      <w:pPr>
        <w:jc w:val="center"/>
        <w:rPr>
          <w:b/>
        </w:rPr>
      </w:pPr>
      <w:r w:rsidRPr="00241B73">
        <w:rPr>
          <w:b/>
          <w:noProof/>
        </w:rPr>
        <mc:AlternateContent>
          <mc:Choice Requires="wps">
            <w:drawing>
              <wp:anchor distT="0" distB="0" distL="114300" distR="114300" simplePos="0" relativeHeight="251673600" behindDoc="0" locked="0" layoutInCell="1" allowOverlap="1" wp14:anchorId="6BB14227" wp14:editId="34FA9E99">
                <wp:simplePos x="0" y="0"/>
                <wp:positionH relativeFrom="column">
                  <wp:posOffset>5513070</wp:posOffset>
                </wp:positionH>
                <wp:positionV relativeFrom="paragraph">
                  <wp:posOffset>309245</wp:posOffset>
                </wp:positionV>
                <wp:extent cx="769620" cy="871220"/>
                <wp:effectExtent l="0" t="0" r="11430" b="24130"/>
                <wp:wrapNone/>
                <wp:docPr id="1" name="Dikdörtgen 1"/>
                <wp:cNvGraphicFramePr/>
                <a:graphic xmlns:a="http://schemas.openxmlformats.org/drawingml/2006/main">
                  <a:graphicData uri="http://schemas.microsoft.com/office/word/2010/wordprocessingShape">
                    <wps:wsp>
                      <wps:cNvSpPr/>
                      <wps:spPr>
                        <a:xfrm>
                          <a:off x="0" y="0"/>
                          <a:ext cx="769620" cy="87122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434.1pt;margin-top:24.35pt;width:60.6pt;height:6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" fillcolor="window" strokecolor="windowText" strokeweight=".25pt"/>
            </w:pict>
          </mc:Fallback>
        </mc:AlternateContent>
      </w:r>
      <w:r w:rsidR="009C457F" w:rsidRPr="00241B73">
        <w:rPr>
          <w:b/>
        </w:rPr>
        <w:t>İNTÖRN SORUMLU HEMŞİRESİ VE İNTÖRN SORUMLU ÖĞRETİM ÜYE/ELEMANI</w:t>
      </w:r>
    </w:p>
    <w:p w14:paraId="0C5AA858" w14:textId="764AD524" w:rsidR="009C457F" w:rsidRPr="00241B73" w:rsidRDefault="009C457F" w:rsidP="009C457F">
      <w:pPr>
        <w:jc w:val="center"/>
        <w:rPr>
          <w:b/>
        </w:rPr>
      </w:pPr>
      <w:r w:rsidRPr="00241B73">
        <w:rPr>
          <w:b/>
        </w:rPr>
        <w:t xml:space="preserve">GENEL </w:t>
      </w:r>
      <w:r>
        <w:rPr>
          <w:b/>
        </w:rPr>
        <w:t xml:space="preserve">ARA </w:t>
      </w:r>
      <w:r w:rsidRPr="00241B73">
        <w:rPr>
          <w:b/>
        </w:rPr>
        <w:t>DEĞERLENDİRME FORMU</w:t>
      </w:r>
    </w:p>
    <w:p w14:paraId="0CF8F065" w14:textId="77777777" w:rsidR="009C457F" w:rsidRPr="00241B73" w:rsidRDefault="009C457F" w:rsidP="009C457F">
      <w:pPr>
        <w:spacing w:line="276" w:lineRule="auto"/>
        <w:rPr>
          <w:b/>
        </w:rPr>
      </w:pPr>
    </w:p>
    <w:p w14:paraId="452AFD8D" w14:textId="77777777" w:rsidR="009C457F" w:rsidRPr="00241B73" w:rsidRDefault="009C457F" w:rsidP="009C457F">
      <w:pPr>
        <w:spacing w:line="276" w:lineRule="auto"/>
        <w:rPr>
          <w:b/>
        </w:rPr>
      </w:pPr>
      <w:r w:rsidRPr="00241B73">
        <w:rPr>
          <w:b/>
        </w:rPr>
        <w:t>Öğrencinin Adı Soyadı:</w:t>
      </w:r>
    </w:p>
    <w:p w14:paraId="1D4DE02B" w14:textId="77777777" w:rsidR="009C457F" w:rsidRPr="00241B73" w:rsidRDefault="009C457F" w:rsidP="009C457F">
      <w:pPr>
        <w:spacing w:line="276" w:lineRule="auto"/>
        <w:rPr>
          <w:b/>
        </w:rPr>
      </w:pPr>
      <w:r w:rsidRPr="00241B73">
        <w:rPr>
          <w:b/>
        </w:rPr>
        <w:t xml:space="preserve">Numarası: </w:t>
      </w:r>
    </w:p>
    <w:p w14:paraId="4F9D9235" w14:textId="77777777" w:rsidR="009C457F" w:rsidRPr="00241B73" w:rsidRDefault="009C457F" w:rsidP="009C457F">
      <w:pPr>
        <w:spacing w:line="276" w:lineRule="auto"/>
        <w:rPr>
          <w:b/>
        </w:rPr>
      </w:pPr>
      <w:r w:rsidRPr="00241B73">
        <w:rPr>
          <w:b/>
        </w:rPr>
        <w:t xml:space="preserve">Dersin Adı: </w:t>
      </w:r>
    </w:p>
    <w:tbl>
      <w:tblPr>
        <w:tblStyle w:val="TabloKlavuzu"/>
        <w:tblW w:w="10207" w:type="dxa"/>
        <w:tblLook w:val="04A0" w:firstRow="1" w:lastRow="0" w:firstColumn="1" w:lastColumn="0" w:noHBand="0" w:noVBand="1"/>
      </w:tblPr>
      <w:tblGrid>
        <w:gridCol w:w="3739"/>
        <w:gridCol w:w="4591"/>
        <w:gridCol w:w="1877"/>
      </w:tblGrid>
      <w:tr w:rsidR="009C457F" w:rsidRPr="00241B73" w14:paraId="100E40AF" w14:textId="77777777" w:rsidTr="00C7197B">
        <w:trPr>
          <w:trHeight w:val="397"/>
        </w:trPr>
        <w:tc>
          <w:tcPr>
            <w:tcW w:w="3739" w:type="dxa"/>
            <w:shd w:val="clear" w:color="auto" w:fill="D9D9D9"/>
            <w:vAlign w:val="center"/>
          </w:tcPr>
          <w:p w14:paraId="6AFEEB1F" w14:textId="77777777" w:rsidR="009C457F" w:rsidRPr="00241B73" w:rsidRDefault="009C457F" w:rsidP="00C7197B">
            <w:pPr>
              <w:jc w:val="center"/>
              <w:rPr>
                <w:b/>
              </w:rPr>
            </w:pPr>
            <w:r>
              <w:rPr>
                <w:b/>
              </w:rPr>
              <w:t>TOPLAM GENEL PUAN</w:t>
            </w:r>
          </w:p>
        </w:tc>
        <w:tc>
          <w:tcPr>
            <w:tcW w:w="4591" w:type="dxa"/>
            <w:shd w:val="clear" w:color="auto" w:fill="D9D9D9"/>
            <w:vAlign w:val="center"/>
          </w:tcPr>
          <w:p w14:paraId="508EE55E" w14:textId="77777777" w:rsidR="009C457F" w:rsidRPr="00241B73" w:rsidRDefault="009C457F" w:rsidP="00C7197B">
            <w:pPr>
              <w:jc w:val="center"/>
              <w:rPr>
                <w:b/>
              </w:rPr>
            </w:pPr>
            <w:r w:rsidRPr="00241B73">
              <w:rPr>
                <w:b/>
              </w:rPr>
              <w:t>İNTÖRN SORUMLU HEMŞİRESİ</w:t>
            </w:r>
          </w:p>
        </w:tc>
        <w:tc>
          <w:tcPr>
            <w:tcW w:w="1877" w:type="dxa"/>
            <w:shd w:val="clear" w:color="auto" w:fill="D9D9D9"/>
            <w:vAlign w:val="center"/>
          </w:tcPr>
          <w:p w14:paraId="15023093" w14:textId="77777777" w:rsidR="009C457F" w:rsidRPr="00241B73" w:rsidRDefault="009C457F" w:rsidP="00C7197B">
            <w:pPr>
              <w:jc w:val="center"/>
              <w:rPr>
                <w:b/>
              </w:rPr>
            </w:pPr>
            <w:r w:rsidRPr="00241B73">
              <w:rPr>
                <w:b/>
              </w:rPr>
              <w:t>ALINAN PUAN</w:t>
            </w:r>
          </w:p>
        </w:tc>
      </w:tr>
      <w:tr w:rsidR="009C457F" w:rsidRPr="00241B73" w14:paraId="5C9AA7C4" w14:textId="77777777" w:rsidTr="00C7197B">
        <w:trPr>
          <w:trHeight w:val="397"/>
        </w:trPr>
        <w:tc>
          <w:tcPr>
            <w:tcW w:w="3739" w:type="dxa"/>
            <w:vAlign w:val="center"/>
          </w:tcPr>
          <w:p w14:paraId="0DD445C8" w14:textId="77777777" w:rsidR="009C457F" w:rsidRPr="00241B73" w:rsidRDefault="009C457F" w:rsidP="00C7197B">
            <w:r w:rsidRPr="00241B73">
              <w:t>10 Puan</w:t>
            </w:r>
          </w:p>
        </w:tc>
        <w:tc>
          <w:tcPr>
            <w:tcW w:w="4591" w:type="dxa"/>
            <w:vAlign w:val="center"/>
          </w:tcPr>
          <w:p w14:paraId="2385B2B8" w14:textId="77777777" w:rsidR="009C457F" w:rsidRPr="00241B73" w:rsidRDefault="009C457F" w:rsidP="00C7197B">
            <w:r w:rsidRPr="00241B73">
              <w:t xml:space="preserve">Kişisel Nitelikler  </w:t>
            </w:r>
          </w:p>
        </w:tc>
        <w:tc>
          <w:tcPr>
            <w:tcW w:w="1877" w:type="dxa"/>
            <w:vAlign w:val="center"/>
          </w:tcPr>
          <w:p w14:paraId="5B260500" w14:textId="77777777" w:rsidR="009C457F" w:rsidRPr="00241B73" w:rsidRDefault="009C457F" w:rsidP="00C7197B">
            <w:pPr>
              <w:rPr>
                <w:b/>
              </w:rPr>
            </w:pPr>
          </w:p>
        </w:tc>
      </w:tr>
      <w:tr w:rsidR="009C457F" w:rsidRPr="00241B73" w14:paraId="53F3CB18" w14:textId="77777777" w:rsidTr="00C7197B">
        <w:trPr>
          <w:trHeight w:val="397"/>
        </w:trPr>
        <w:tc>
          <w:tcPr>
            <w:tcW w:w="3739" w:type="dxa"/>
            <w:vAlign w:val="center"/>
          </w:tcPr>
          <w:p w14:paraId="3422F115" w14:textId="77777777" w:rsidR="009C457F" w:rsidRPr="00241B73" w:rsidRDefault="009C457F" w:rsidP="00C7197B">
            <w:r w:rsidRPr="00241B73">
              <w:t>10 Puan</w:t>
            </w:r>
          </w:p>
        </w:tc>
        <w:tc>
          <w:tcPr>
            <w:tcW w:w="4591" w:type="dxa"/>
            <w:vAlign w:val="center"/>
          </w:tcPr>
          <w:p w14:paraId="3B87752A" w14:textId="77777777" w:rsidR="009C457F" w:rsidRPr="00241B73" w:rsidRDefault="009C457F" w:rsidP="00C7197B">
            <w:r w:rsidRPr="00241B73">
              <w:t>İletişim Becerileri</w:t>
            </w:r>
          </w:p>
        </w:tc>
        <w:tc>
          <w:tcPr>
            <w:tcW w:w="1877" w:type="dxa"/>
            <w:vAlign w:val="center"/>
          </w:tcPr>
          <w:p w14:paraId="56A6B17C" w14:textId="77777777" w:rsidR="009C457F" w:rsidRPr="00241B73" w:rsidRDefault="009C457F" w:rsidP="00C7197B">
            <w:pPr>
              <w:rPr>
                <w:b/>
              </w:rPr>
            </w:pPr>
          </w:p>
        </w:tc>
      </w:tr>
      <w:tr w:rsidR="009C457F" w:rsidRPr="00241B73" w14:paraId="3253CFEE" w14:textId="77777777" w:rsidTr="00C7197B">
        <w:trPr>
          <w:trHeight w:val="397"/>
        </w:trPr>
        <w:tc>
          <w:tcPr>
            <w:tcW w:w="3739" w:type="dxa"/>
            <w:tcBorders>
              <w:bottom w:val="single" w:sz="4" w:space="0" w:color="auto"/>
            </w:tcBorders>
            <w:vAlign w:val="center"/>
          </w:tcPr>
          <w:p w14:paraId="4AC34AE2" w14:textId="77777777" w:rsidR="009C457F" w:rsidRPr="00241B73" w:rsidRDefault="009C457F" w:rsidP="00C7197B">
            <w:r w:rsidRPr="00241B73">
              <w:t>80 Puan</w:t>
            </w:r>
          </w:p>
        </w:tc>
        <w:tc>
          <w:tcPr>
            <w:tcW w:w="4591" w:type="dxa"/>
            <w:tcBorders>
              <w:bottom w:val="single" w:sz="4" w:space="0" w:color="auto"/>
            </w:tcBorders>
            <w:vAlign w:val="center"/>
          </w:tcPr>
          <w:p w14:paraId="411CA0E9" w14:textId="77777777" w:rsidR="009C457F" w:rsidRPr="00241B73" w:rsidRDefault="009C457F" w:rsidP="00C7197B">
            <w:r w:rsidRPr="00241B73">
              <w:t>Hemşirelik Uygulaması</w:t>
            </w:r>
          </w:p>
        </w:tc>
        <w:tc>
          <w:tcPr>
            <w:tcW w:w="1877" w:type="dxa"/>
            <w:tcBorders>
              <w:bottom w:val="single" w:sz="4" w:space="0" w:color="auto"/>
            </w:tcBorders>
            <w:vAlign w:val="center"/>
          </w:tcPr>
          <w:p w14:paraId="0255D833" w14:textId="77777777" w:rsidR="009C457F" w:rsidRPr="00241B73" w:rsidRDefault="009C457F" w:rsidP="00C7197B">
            <w:pPr>
              <w:rPr>
                <w:b/>
              </w:rPr>
            </w:pPr>
          </w:p>
        </w:tc>
      </w:tr>
      <w:tr w:rsidR="009C457F" w:rsidRPr="00241B73" w14:paraId="3FE1AB95" w14:textId="77777777" w:rsidTr="00C7197B">
        <w:trPr>
          <w:trHeight w:val="397"/>
        </w:trPr>
        <w:tc>
          <w:tcPr>
            <w:tcW w:w="3739" w:type="dxa"/>
            <w:shd w:val="clear" w:color="auto" w:fill="D9D9D9"/>
            <w:vAlign w:val="center"/>
          </w:tcPr>
          <w:p w14:paraId="545CA82A" w14:textId="77777777" w:rsidR="009C457F" w:rsidRPr="00241B73" w:rsidRDefault="009C457F" w:rsidP="00C7197B">
            <w:pPr>
              <w:rPr>
                <w:b/>
              </w:rPr>
            </w:pPr>
            <w:r w:rsidRPr="00241B73">
              <w:rPr>
                <w:b/>
              </w:rPr>
              <w:t>100 Puan</w:t>
            </w:r>
          </w:p>
        </w:tc>
        <w:tc>
          <w:tcPr>
            <w:tcW w:w="4591" w:type="dxa"/>
            <w:shd w:val="clear" w:color="auto" w:fill="D9D9D9"/>
            <w:vAlign w:val="center"/>
          </w:tcPr>
          <w:p w14:paraId="01AC47C7" w14:textId="77777777" w:rsidR="009C457F" w:rsidRPr="00241B73" w:rsidRDefault="009C457F" w:rsidP="00C7197B">
            <w:pPr>
              <w:rPr>
                <w:b/>
              </w:rPr>
            </w:pPr>
            <w:r w:rsidRPr="00241B73">
              <w:rPr>
                <w:b/>
              </w:rPr>
              <w:t>TOPLAM PUAN</w:t>
            </w:r>
          </w:p>
        </w:tc>
        <w:tc>
          <w:tcPr>
            <w:tcW w:w="1877" w:type="dxa"/>
            <w:shd w:val="clear" w:color="auto" w:fill="D9D9D9"/>
            <w:vAlign w:val="center"/>
          </w:tcPr>
          <w:p w14:paraId="494A3BB7" w14:textId="77777777" w:rsidR="009C457F" w:rsidRPr="00241B73" w:rsidRDefault="009C457F" w:rsidP="00C7197B">
            <w:pPr>
              <w:rPr>
                <w:b/>
              </w:rPr>
            </w:pPr>
          </w:p>
        </w:tc>
      </w:tr>
    </w:tbl>
    <w:p w14:paraId="4F804447" w14:textId="77777777" w:rsidR="009C457F" w:rsidRPr="00241B73" w:rsidRDefault="009C457F" w:rsidP="00652A92">
      <w:pPr>
        <w:rPr>
          <w:b/>
        </w:rPr>
      </w:pPr>
      <w:r w:rsidRPr="00241B73">
        <w:rPr>
          <w:b/>
        </w:rPr>
        <w:t xml:space="preserve">İntörn Sorumlu Hemşiresi </w:t>
      </w:r>
    </w:p>
    <w:p w14:paraId="06C826C5" w14:textId="77777777" w:rsidR="009C457F" w:rsidRDefault="009C457F" w:rsidP="00652A92">
      <w:pPr>
        <w:rPr>
          <w:b/>
        </w:rPr>
      </w:pPr>
      <w:r w:rsidRPr="00241B73">
        <w:rPr>
          <w:b/>
        </w:rPr>
        <w:t>Ad-Soyad/İmza</w:t>
      </w:r>
    </w:p>
    <w:p w14:paraId="4816979E" w14:textId="77777777" w:rsidR="00652A92" w:rsidRPr="00241B73" w:rsidRDefault="00652A92" w:rsidP="00652A92">
      <w:pPr>
        <w:rPr>
          <w:b/>
        </w:rPr>
      </w:pPr>
    </w:p>
    <w:tbl>
      <w:tblPr>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4619"/>
        <w:gridCol w:w="2189"/>
      </w:tblGrid>
      <w:tr w:rsidR="009C457F" w:rsidRPr="00241B73" w14:paraId="29E30574" w14:textId="77777777" w:rsidTr="00C7197B">
        <w:trPr>
          <w:trHeight w:val="567"/>
        </w:trPr>
        <w:tc>
          <w:tcPr>
            <w:tcW w:w="18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841847" w14:textId="77777777" w:rsidR="009C457F" w:rsidRPr="00241B73" w:rsidRDefault="009C457F" w:rsidP="00C7197B">
            <w:pPr>
              <w:jc w:val="center"/>
              <w:rPr>
                <w:b/>
              </w:rPr>
            </w:pPr>
            <w:r>
              <w:rPr>
                <w:b/>
              </w:rPr>
              <w:t xml:space="preserve">TOPLAM GENEL </w:t>
            </w:r>
            <w:r w:rsidRPr="00241B73">
              <w:rPr>
                <w:b/>
              </w:rPr>
              <w:t xml:space="preserve"> PUAN</w:t>
            </w:r>
          </w:p>
        </w:tc>
        <w:tc>
          <w:tcPr>
            <w:tcW w:w="2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A424ED" w14:textId="77777777" w:rsidR="009C457F" w:rsidRPr="00241B73" w:rsidRDefault="009C457F" w:rsidP="00C7197B">
            <w:pPr>
              <w:jc w:val="center"/>
              <w:rPr>
                <w:b/>
              </w:rPr>
            </w:pPr>
            <w:r w:rsidRPr="00241B73">
              <w:rPr>
                <w:b/>
              </w:rPr>
              <w:t>İNTÖRN SORUMLU ÖĞRETİM ÜYE/ELEMANI</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29565E" w14:textId="77777777" w:rsidR="009C457F" w:rsidRPr="00241B73" w:rsidRDefault="009C457F" w:rsidP="00C7197B">
            <w:pPr>
              <w:jc w:val="center"/>
              <w:rPr>
                <w:b/>
              </w:rPr>
            </w:pPr>
            <w:r w:rsidRPr="00241B73">
              <w:rPr>
                <w:b/>
              </w:rPr>
              <w:t>ALINAN PUAN</w:t>
            </w:r>
          </w:p>
        </w:tc>
      </w:tr>
      <w:tr w:rsidR="009C457F" w:rsidRPr="00241B73" w14:paraId="4DBF00D7" w14:textId="77777777" w:rsidTr="00C7197B">
        <w:trPr>
          <w:trHeight w:val="340"/>
        </w:trPr>
        <w:tc>
          <w:tcPr>
            <w:tcW w:w="1840" w:type="pct"/>
            <w:tcBorders>
              <w:top w:val="single" w:sz="4" w:space="0" w:color="auto"/>
              <w:left w:val="single" w:sz="4" w:space="0" w:color="auto"/>
              <w:bottom w:val="single" w:sz="4" w:space="0" w:color="auto"/>
              <w:right w:val="single" w:sz="4" w:space="0" w:color="auto"/>
            </w:tcBorders>
            <w:vAlign w:val="center"/>
            <w:hideMark/>
          </w:tcPr>
          <w:p w14:paraId="0554FA8D" w14:textId="77777777" w:rsidR="009C457F" w:rsidRPr="00241B73" w:rsidRDefault="009C457F" w:rsidP="00C7197B">
            <w:r w:rsidRPr="00241B73">
              <w:t>10 Puan</w:t>
            </w:r>
          </w:p>
        </w:tc>
        <w:tc>
          <w:tcPr>
            <w:tcW w:w="2144" w:type="pct"/>
            <w:tcBorders>
              <w:top w:val="single" w:sz="4" w:space="0" w:color="auto"/>
              <w:left w:val="single" w:sz="4" w:space="0" w:color="auto"/>
              <w:bottom w:val="single" w:sz="4" w:space="0" w:color="auto"/>
              <w:right w:val="single" w:sz="4" w:space="0" w:color="auto"/>
            </w:tcBorders>
            <w:vAlign w:val="center"/>
            <w:hideMark/>
          </w:tcPr>
          <w:p w14:paraId="281CB62C" w14:textId="77777777" w:rsidR="009C457F" w:rsidRPr="00241B73" w:rsidRDefault="009C457F" w:rsidP="00C7197B">
            <w:r w:rsidRPr="00241B73">
              <w:rPr>
                <w:bCs/>
              </w:rPr>
              <w:t>Kişisel Nitelikler</w:t>
            </w:r>
          </w:p>
        </w:tc>
        <w:tc>
          <w:tcPr>
            <w:tcW w:w="1016" w:type="pct"/>
            <w:tcBorders>
              <w:top w:val="single" w:sz="4" w:space="0" w:color="auto"/>
              <w:left w:val="single" w:sz="4" w:space="0" w:color="auto"/>
              <w:bottom w:val="single" w:sz="4" w:space="0" w:color="auto"/>
              <w:right w:val="single" w:sz="4" w:space="0" w:color="auto"/>
            </w:tcBorders>
            <w:vAlign w:val="center"/>
          </w:tcPr>
          <w:p w14:paraId="708587FE" w14:textId="77777777" w:rsidR="009C457F" w:rsidRPr="00241B73" w:rsidRDefault="009C457F" w:rsidP="00C7197B"/>
        </w:tc>
      </w:tr>
      <w:tr w:rsidR="009C457F" w:rsidRPr="00241B73" w14:paraId="26F2E7BA" w14:textId="77777777" w:rsidTr="00C7197B">
        <w:trPr>
          <w:trHeight w:val="340"/>
        </w:trPr>
        <w:tc>
          <w:tcPr>
            <w:tcW w:w="1840" w:type="pct"/>
            <w:tcBorders>
              <w:top w:val="single" w:sz="4" w:space="0" w:color="auto"/>
              <w:left w:val="single" w:sz="4" w:space="0" w:color="auto"/>
              <w:bottom w:val="single" w:sz="4" w:space="0" w:color="auto"/>
              <w:right w:val="single" w:sz="4" w:space="0" w:color="auto"/>
            </w:tcBorders>
            <w:vAlign w:val="center"/>
            <w:hideMark/>
          </w:tcPr>
          <w:p w14:paraId="33900702" w14:textId="77777777" w:rsidR="009C457F" w:rsidRPr="00241B73" w:rsidRDefault="009C457F" w:rsidP="00C7197B">
            <w:r w:rsidRPr="00241B73">
              <w:t>10 Puan</w:t>
            </w:r>
          </w:p>
        </w:tc>
        <w:tc>
          <w:tcPr>
            <w:tcW w:w="2144" w:type="pct"/>
            <w:tcBorders>
              <w:top w:val="single" w:sz="4" w:space="0" w:color="auto"/>
              <w:left w:val="single" w:sz="4" w:space="0" w:color="auto"/>
              <w:bottom w:val="single" w:sz="4" w:space="0" w:color="auto"/>
              <w:right w:val="single" w:sz="4" w:space="0" w:color="auto"/>
            </w:tcBorders>
            <w:vAlign w:val="center"/>
            <w:hideMark/>
          </w:tcPr>
          <w:p w14:paraId="37699578" w14:textId="77777777" w:rsidR="009C457F" w:rsidRPr="00241B73" w:rsidRDefault="009C457F" w:rsidP="00C7197B">
            <w:pPr>
              <w:rPr>
                <w:bCs/>
              </w:rPr>
            </w:pPr>
            <w:r w:rsidRPr="00241B73">
              <w:t>İletişim Becerileri</w:t>
            </w:r>
          </w:p>
        </w:tc>
        <w:tc>
          <w:tcPr>
            <w:tcW w:w="1016" w:type="pct"/>
            <w:tcBorders>
              <w:top w:val="single" w:sz="4" w:space="0" w:color="auto"/>
              <w:left w:val="single" w:sz="4" w:space="0" w:color="auto"/>
              <w:bottom w:val="single" w:sz="4" w:space="0" w:color="auto"/>
              <w:right w:val="single" w:sz="4" w:space="0" w:color="auto"/>
            </w:tcBorders>
            <w:vAlign w:val="center"/>
          </w:tcPr>
          <w:p w14:paraId="6897E9D8" w14:textId="77777777" w:rsidR="009C457F" w:rsidRPr="00241B73" w:rsidRDefault="009C457F" w:rsidP="00C7197B"/>
        </w:tc>
      </w:tr>
      <w:tr w:rsidR="009C457F" w:rsidRPr="00241B73" w14:paraId="10F12F24" w14:textId="77777777" w:rsidTr="00C7197B">
        <w:trPr>
          <w:trHeight w:val="340"/>
        </w:trPr>
        <w:tc>
          <w:tcPr>
            <w:tcW w:w="1840" w:type="pct"/>
            <w:tcBorders>
              <w:top w:val="single" w:sz="4" w:space="0" w:color="auto"/>
              <w:left w:val="single" w:sz="4" w:space="0" w:color="auto"/>
              <w:bottom w:val="single" w:sz="4" w:space="0" w:color="auto"/>
              <w:right w:val="single" w:sz="4" w:space="0" w:color="auto"/>
            </w:tcBorders>
            <w:vAlign w:val="center"/>
          </w:tcPr>
          <w:p w14:paraId="4FB07F65" w14:textId="77777777" w:rsidR="009C457F" w:rsidRPr="002C3307" w:rsidRDefault="009C457F" w:rsidP="00C7197B">
            <w:r w:rsidRPr="002C3307">
              <w:t>35 Puan</w:t>
            </w:r>
          </w:p>
        </w:tc>
        <w:tc>
          <w:tcPr>
            <w:tcW w:w="2144" w:type="pct"/>
            <w:tcBorders>
              <w:top w:val="single" w:sz="4" w:space="0" w:color="auto"/>
              <w:left w:val="single" w:sz="4" w:space="0" w:color="auto"/>
              <w:bottom w:val="single" w:sz="4" w:space="0" w:color="auto"/>
              <w:right w:val="single" w:sz="4" w:space="0" w:color="auto"/>
            </w:tcBorders>
            <w:vAlign w:val="center"/>
          </w:tcPr>
          <w:p w14:paraId="411421B4" w14:textId="77777777" w:rsidR="009C457F" w:rsidRPr="00241B73" w:rsidRDefault="009C457F" w:rsidP="00C7197B">
            <w:r w:rsidRPr="00241B73">
              <w:t>Hemşirelik Uygulaması</w:t>
            </w:r>
          </w:p>
          <w:p w14:paraId="3C5DD254" w14:textId="77777777" w:rsidR="009C457F" w:rsidRPr="002C3307" w:rsidRDefault="009C457F" w:rsidP="00C7197B"/>
        </w:tc>
        <w:tc>
          <w:tcPr>
            <w:tcW w:w="1016" w:type="pct"/>
            <w:tcBorders>
              <w:top w:val="single" w:sz="4" w:space="0" w:color="auto"/>
              <w:left w:val="single" w:sz="4" w:space="0" w:color="auto"/>
              <w:bottom w:val="single" w:sz="4" w:space="0" w:color="auto"/>
              <w:right w:val="single" w:sz="4" w:space="0" w:color="auto"/>
            </w:tcBorders>
            <w:vAlign w:val="center"/>
          </w:tcPr>
          <w:p w14:paraId="765AB57B" w14:textId="77777777" w:rsidR="009C457F" w:rsidRPr="00241B73" w:rsidRDefault="009C457F" w:rsidP="00C7197B"/>
        </w:tc>
      </w:tr>
      <w:tr w:rsidR="009C457F" w:rsidRPr="00241B73" w14:paraId="7664A288" w14:textId="77777777" w:rsidTr="00C7197B">
        <w:trPr>
          <w:trHeight w:val="340"/>
        </w:trPr>
        <w:tc>
          <w:tcPr>
            <w:tcW w:w="18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FAA2A82" w14:textId="77777777" w:rsidR="009C457F" w:rsidRPr="002C3307" w:rsidRDefault="009C457F" w:rsidP="00C7197B">
            <w:pPr>
              <w:rPr>
                <w:b/>
              </w:rPr>
            </w:pPr>
            <w:r>
              <w:rPr>
                <w:b/>
              </w:rPr>
              <w:t>55</w:t>
            </w:r>
            <w:r w:rsidRPr="002C3307">
              <w:rPr>
                <w:b/>
              </w:rPr>
              <w:t xml:space="preserve"> PUAN</w:t>
            </w:r>
          </w:p>
        </w:tc>
        <w:tc>
          <w:tcPr>
            <w:tcW w:w="2144"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E2D7A12" w14:textId="77777777" w:rsidR="009C457F" w:rsidRPr="002C3307" w:rsidRDefault="009C457F" w:rsidP="00C7197B">
            <w:pPr>
              <w:rPr>
                <w:b/>
              </w:rPr>
            </w:pPr>
            <w:r w:rsidRPr="002C3307">
              <w:rPr>
                <w:b/>
              </w:rPr>
              <w:t xml:space="preserve">KLİNİK UYGULAMA </w:t>
            </w:r>
          </w:p>
        </w:tc>
        <w:tc>
          <w:tcPr>
            <w:tcW w:w="101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B0CAE7" w14:textId="77777777" w:rsidR="009C457F" w:rsidRPr="00241B73" w:rsidRDefault="009C457F" w:rsidP="00C7197B"/>
        </w:tc>
      </w:tr>
      <w:tr w:rsidR="009C457F" w:rsidRPr="00241B73" w14:paraId="4EEC1990" w14:textId="77777777" w:rsidTr="00C7197B">
        <w:trPr>
          <w:trHeight w:val="340"/>
        </w:trPr>
        <w:tc>
          <w:tcPr>
            <w:tcW w:w="1840" w:type="pct"/>
            <w:tcBorders>
              <w:top w:val="single" w:sz="4" w:space="0" w:color="auto"/>
              <w:left w:val="single" w:sz="4" w:space="0" w:color="auto"/>
              <w:bottom w:val="single" w:sz="4" w:space="0" w:color="auto"/>
              <w:right w:val="single" w:sz="4" w:space="0" w:color="auto"/>
            </w:tcBorders>
            <w:vAlign w:val="center"/>
            <w:hideMark/>
          </w:tcPr>
          <w:p w14:paraId="0DBC3878" w14:textId="77777777" w:rsidR="009C457F" w:rsidRPr="00241B73" w:rsidRDefault="009C457F" w:rsidP="00C7197B">
            <w:r w:rsidRPr="00241B73">
              <w:t xml:space="preserve">10 Puan   </w:t>
            </w:r>
          </w:p>
        </w:tc>
        <w:tc>
          <w:tcPr>
            <w:tcW w:w="2144" w:type="pct"/>
            <w:tcBorders>
              <w:top w:val="single" w:sz="4" w:space="0" w:color="auto"/>
              <w:left w:val="single" w:sz="4" w:space="0" w:color="auto"/>
              <w:bottom w:val="single" w:sz="4" w:space="0" w:color="auto"/>
              <w:right w:val="single" w:sz="4" w:space="0" w:color="auto"/>
            </w:tcBorders>
            <w:vAlign w:val="center"/>
            <w:hideMark/>
          </w:tcPr>
          <w:p w14:paraId="08CEFDC8" w14:textId="77777777" w:rsidR="009C457F" w:rsidRPr="00241B73" w:rsidRDefault="009C457F" w:rsidP="00C7197B">
            <w:r w:rsidRPr="00241B73">
              <w:t>Araştırma Becerisi</w:t>
            </w:r>
          </w:p>
        </w:tc>
        <w:tc>
          <w:tcPr>
            <w:tcW w:w="1016" w:type="pct"/>
            <w:tcBorders>
              <w:top w:val="single" w:sz="4" w:space="0" w:color="auto"/>
              <w:left w:val="single" w:sz="4" w:space="0" w:color="auto"/>
              <w:bottom w:val="single" w:sz="4" w:space="0" w:color="auto"/>
              <w:right w:val="single" w:sz="4" w:space="0" w:color="auto"/>
            </w:tcBorders>
            <w:vAlign w:val="center"/>
          </w:tcPr>
          <w:p w14:paraId="07EA9F40" w14:textId="77777777" w:rsidR="009C457F" w:rsidRPr="00241B73" w:rsidRDefault="009C457F" w:rsidP="00C7197B"/>
        </w:tc>
      </w:tr>
      <w:tr w:rsidR="009C457F" w:rsidRPr="00241B73" w14:paraId="7FEA901B" w14:textId="77777777" w:rsidTr="00C7197B">
        <w:trPr>
          <w:trHeight w:val="454"/>
        </w:trPr>
        <w:tc>
          <w:tcPr>
            <w:tcW w:w="1840" w:type="pct"/>
            <w:tcBorders>
              <w:top w:val="single" w:sz="4" w:space="0" w:color="auto"/>
              <w:left w:val="single" w:sz="4" w:space="0" w:color="auto"/>
              <w:bottom w:val="single" w:sz="4" w:space="0" w:color="auto"/>
              <w:right w:val="single" w:sz="4" w:space="0" w:color="auto"/>
            </w:tcBorders>
            <w:vAlign w:val="center"/>
            <w:hideMark/>
          </w:tcPr>
          <w:p w14:paraId="529D95CF" w14:textId="77777777" w:rsidR="009C457F" w:rsidRPr="00241B73" w:rsidRDefault="009C457F" w:rsidP="00C7197B">
            <w:pPr>
              <w:rPr>
                <w:i/>
              </w:rPr>
            </w:pPr>
            <w:r w:rsidRPr="00241B73">
              <w:rPr>
                <w:i/>
              </w:rPr>
              <w:t>35 Puan</w:t>
            </w:r>
          </w:p>
          <w:p w14:paraId="028900A4" w14:textId="77777777" w:rsidR="009C457F" w:rsidRPr="00241B73" w:rsidRDefault="009C457F" w:rsidP="00C7197B">
            <w:r w:rsidRPr="00241B73">
              <w:rPr>
                <w:i/>
              </w:rPr>
              <w:t xml:space="preserve">        </w:t>
            </w:r>
          </w:p>
        </w:tc>
        <w:tc>
          <w:tcPr>
            <w:tcW w:w="2144" w:type="pct"/>
            <w:tcBorders>
              <w:top w:val="single" w:sz="4" w:space="0" w:color="auto"/>
              <w:left w:val="single" w:sz="4" w:space="0" w:color="auto"/>
              <w:bottom w:val="single" w:sz="4" w:space="0" w:color="auto"/>
              <w:right w:val="single" w:sz="4" w:space="0" w:color="auto"/>
            </w:tcBorders>
            <w:vAlign w:val="center"/>
            <w:hideMark/>
          </w:tcPr>
          <w:p w14:paraId="5CEA5045" w14:textId="77777777" w:rsidR="009C457F" w:rsidRPr="003761B5" w:rsidRDefault="009C457F" w:rsidP="00C7197B">
            <w:r w:rsidRPr="003761B5">
              <w:t>Klinik Uygulaması</w:t>
            </w:r>
          </w:p>
          <w:p w14:paraId="241645DB" w14:textId="77777777" w:rsidR="009C457F" w:rsidRPr="00241B73" w:rsidRDefault="009C457F" w:rsidP="00C7197B"/>
        </w:tc>
        <w:tc>
          <w:tcPr>
            <w:tcW w:w="1016" w:type="pct"/>
            <w:tcBorders>
              <w:top w:val="single" w:sz="4" w:space="0" w:color="auto"/>
              <w:left w:val="single" w:sz="4" w:space="0" w:color="auto"/>
              <w:bottom w:val="single" w:sz="4" w:space="0" w:color="auto"/>
              <w:right w:val="single" w:sz="4" w:space="0" w:color="auto"/>
            </w:tcBorders>
            <w:vAlign w:val="center"/>
          </w:tcPr>
          <w:p w14:paraId="0582A46D" w14:textId="77777777" w:rsidR="009C457F" w:rsidRPr="00241B73" w:rsidRDefault="009C457F" w:rsidP="00C7197B"/>
        </w:tc>
      </w:tr>
      <w:tr w:rsidR="009C457F" w:rsidRPr="00241B73" w14:paraId="5B860F43" w14:textId="77777777" w:rsidTr="00C7197B">
        <w:trPr>
          <w:trHeight w:val="397"/>
        </w:trPr>
        <w:tc>
          <w:tcPr>
            <w:tcW w:w="18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A769F2" w14:textId="77777777" w:rsidR="009C457F" w:rsidRPr="00241B73" w:rsidRDefault="009C457F" w:rsidP="00C7197B">
            <w:pPr>
              <w:rPr>
                <w:b/>
              </w:rPr>
            </w:pPr>
            <w:r>
              <w:rPr>
                <w:b/>
              </w:rPr>
              <w:t>45</w:t>
            </w:r>
            <w:r w:rsidRPr="00241B73">
              <w:rPr>
                <w:b/>
              </w:rPr>
              <w:t xml:space="preserve"> Puan</w:t>
            </w:r>
          </w:p>
        </w:tc>
        <w:tc>
          <w:tcPr>
            <w:tcW w:w="21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9858C9" w14:textId="77777777" w:rsidR="009C457F" w:rsidRPr="003761B5" w:rsidRDefault="009C457F" w:rsidP="00C7197B">
            <w:pPr>
              <w:rPr>
                <w:b/>
              </w:rPr>
            </w:pPr>
            <w:r w:rsidRPr="003761B5">
              <w:rPr>
                <w:b/>
              </w:rPr>
              <w:t>UZAKTAN EĞİTİM</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14:paraId="4092D1C3" w14:textId="77777777" w:rsidR="009C457F" w:rsidRPr="00241B73" w:rsidRDefault="009C457F" w:rsidP="00C7197B">
            <w:pPr>
              <w:rPr>
                <w:b/>
              </w:rPr>
            </w:pPr>
          </w:p>
        </w:tc>
      </w:tr>
      <w:tr w:rsidR="009C457F" w:rsidRPr="00241B73" w14:paraId="42080A81" w14:textId="77777777" w:rsidTr="00C7197B">
        <w:trPr>
          <w:trHeight w:val="397"/>
        </w:trPr>
        <w:tc>
          <w:tcPr>
            <w:tcW w:w="1840" w:type="pct"/>
            <w:tcBorders>
              <w:top w:val="single" w:sz="4" w:space="0" w:color="auto"/>
              <w:left w:val="single" w:sz="4" w:space="0" w:color="auto"/>
              <w:bottom w:val="single" w:sz="4" w:space="0" w:color="auto"/>
              <w:right w:val="single" w:sz="4" w:space="0" w:color="auto"/>
            </w:tcBorders>
            <w:shd w:val="clear" w:color="auto" w:fill="D9D9D9"/>
            <w:vAlign w:val="center"/>
          </w:tcPr>
          <w:p w14:paraId="41046CFC" w14:textId="77777777" w:rsidR="009C457F" w:rsidRDefault="009C457F" w:rsidP="00C7197B">
            <w:pPr>
              <w:rPr>
                <w:b/>
              </w:rPr>
            </w:pPr>
            <w:r>
              <w:rPr>
                <w:b/>
              </w:rPr>
              <w:t>100 PUAN</w:t>
            </w:r>
          </w:p>
        </w:tc>
        <w:tc>
          <w:tcPr>
            <w:tcW w:w="2144" w:type="pct"/>
            <w:tcBorders>
              <w:top w:val="single" w:sz="4" w:space="0" w:color="auto"/>
              <w:left w:val="single" w:sz="4" w:space="0" w:color="auto"/>
              <w:bottom w:val="single" w:sz="4" w:space="0" w:color="auto"/>
              <w:right w:val="single" w:sz="4" w:space="0" w:color="auto"/>
            </w:tcBorders>
            <w:shd w:val="clear" w:color="auto" w:fill="D9D9D9"/>
            <w:vAlign w:val="center"/>
          </w:tcPr>
          <w:p w14:paraId="61D5CBBF" w14:textId="77777777" w:rsidR="009C457F" w:rsidRPr="00241B73" w:rsidRDefault="009C457F" w:rsidP="00C7197B">
            <w:pPr>
              <w:rPr>
                <w:b/>
              </w:rPr>
            </w:pPr>
            <w:r>
              <w:rPr>
                <w:b/>
              </w:rPr>
              <w:t>KLİNİK UYGULAMA ve SENKRON</w:t>
            </w:r>
          </w:p>
        </w:tc>
        <w:tc>
          <w:tcPr>
            <w:tcW w:w="1016" w:type="pct"/>
            <w:tcBorders>
              <w:top w:val="single" w:sz="4" w:space="0" w:color="auto"/>
              <w:left w:val="single" w:sz="4" w:space="0" w:color="auto"/>
              <w:bottom w:val="single" w:sz="4" w:space="0" w:color="auto"/>
              <w:right w:val="single" w:sz="4" w:space="0" w:color="auto"/>
            </w:tcBorders>
            <w:shd w:val="clear" w:color="auto" w:fill="D9D9D9"/>
            <w:vAlign w:val="center"/>
          </w:tcPr>
          <w:p w14:paraId="61F6542C" w14:textId="77777777" w:rsidR="009C457F" w:rsidRPr="00241B73" w:rsidRDefault="009C457F" w:rsidP="00C7197B">
            <w:pPr>
              <w:rPr>
                <w:b/>
              </w:rPr>
            </w:pPr>
          </w:p>
        </w:tc>
      </w:tr>
    </w:tbl>
    <w:p w14:paraId="4987CDA1" w14:textId="77777777" w:rsidR="009C457F" w:rsidRPr="00241B73" w:rsidRDefault="009C457F" w:rsidP="00652A92">
      <w:pPr>
        <w:rPr>
          <w:b/>
        </w:rPr>
      </w:pPr>
      <w:r w:rsidRPr="00241B73">
        <w:rPr>
          <w:b/>
        </w:rPr>
        <w:t>İntörn Sorumlu Öğretim Elemanı</w:t>
      </w:r>
      <w:r w:rsidRPr="00241B73">
        <w:rPr>
          <w:b/>
        </w:rPr>
        <w:tab/>
      </w:r>
      <w:r w:rsidRPr="00241B73">
        <w:rPr>
          <w:b/>
        </w:rPr>
        <w:tab/>
      </w:r>
      <w:r w:rsidRPr="00241B73">
        <w:rPr>
          <w:b/>
        </w:rPr>
        <w:tab/>
      </w:r>
      <w:r w:rsidRPr="00241B73">
        <w:rPr>
          <w:b/>
        </w:rPr>
        <w:tab/>
        <w:t>İntörn Sorumlu Öğretim Üyesi</w:t>
      </w:r>
    </w:p>
    <w:p w14:paraId="79E8805D" w14:textId="77777777" w:rsidR="009C457F" w:rsidRDefault="009C457F" w:rsidP="00652A92">
      <w:pPr>
        <w:rPr>
          <w:b/>
        </w:rPr>
      </w:pPr>
      <w:r w:rsidRPr="00241B73">
        <w:rPr>
          <w:b/>
        </w:rPr>
        <w:t>Ad-Soyad/İmza</w:t>
      </w:r>
      <w:r w:rsidRPr="00241B73">
        <w:rPr>
          <w:b/>
        </w:rPr>
        <w:tab/>
      </w:r>
      <w:r w:rsidRPr="00241B73">
        <w:rPr>
          <w:b/>
        </w:rPr>
        <w:tab/>
      </w:r>
      <w:r w:rsidRPr="00241B73">
        <w:rPr>
          <w:b/>
        </w:rPr>
        <w:tab/>
      </w:r>
      <w:r w:rsidRPr="00241B73">
        <w:rPr>
          <w:b/>
        </w:rPr>
        <w:tab/>
      </w:r>
      <w:r w:rsidRPr="00241B73">
        <w:rPr>
          <w:b/>
        </w:rPr>
        <w:tab/>
      </w:r>
      <w:r w:rsidRPr="00241B73">
        <w:rPr>
          <w:b/>
        </w:rPr>
        <w:tab/>
        <w:t>Ad-Soyad/İmza</w:t>
      </w:r>
    </w:p>
    <w:p w14:paraId="735B4AC4" w14:textId="77777777" w:rsidR="00652A92" w:rsidRPr="00241B73" w:rsidRDefault="00652A92" w:rsidP="00652A92">
      <w:pPr>
        <w:rPr>
          <w:b/>
        </w:rPr>
      </w:pPr>
    </w:p>
    <w:tbl>
      <w:tblPr>
        <w:tblStyle w:val="TabloKlavuzu"/>
        <w:tblW w:w="10250" w:type="dxa"/>
        <w:tblLook w:val="04A0" w:firstRow="1" w:lastRow="0" w:firstColumn="1" w:lastColumn="0" w:noHBand="0" w:noVBand="1"/>
      </w:tblPr>
      <w:tblGrid>
        <w:gridCol w:w="3739"/>
        <w:gridCol w:w="3740"/>
        <w:gridCol w:w="2771"/>
      </w:tblGrid>
      <w:tr w:rsidR="009C457F" w:rsidRPr="00241B73" w14:paraId="2353A47C" w14:textId="77777777" w:rsidTr="00C7197B">
        <w:trPr>
          <w:trHeight w:val="397"/>
        </w:trPr>
        <w:tc>
          <w:tcPr>
            <w:tcW w:w="3739" w:type="dxa"/>
            <w:shd w:val="clear" w:color="auto" w:fill="D9D9D9"/>
            <w:vAlign w:val="center"/>
          </w:tcPr>
          <w:p w14:paraId="679158AF" w14:textId="77777777" w:rsidR="009C457F" w:rsidRPr="00241B73" w:rsidRDefault="009C457F" w:rsidP="00C7197B">
            <w:pPr>
              <w:jc w:val="center"/>
              <w:rPr>
                <w:b/>
              </w:rPr>
            </w:pPr>
            <w:r w:rsidRPr="00241B73">
              <w:rPr>
                <w:b/>
              </w:rPr>
              <w:t>ARA DEĞERLENDİRME</w:t>
            </w:r>
          </w:p>
        </w:tc>
        <w:tc>
          <w:tcPr>
            <w:tcW w:w="3740" w:type="dxa"/>
            <w:shd w:val="clear" w:color="auto" w:fill="D9D9D9"/>
            <w:vAlign w:val="center"/>
          </w:tcPr>
          <w:p w14:paraId="4E0416CD" w14:textId="77777777" w:rsidR="009C457F" w:rsidRPr="00241B73" w:rsidRDefault="009C457F" w:rsidP="00C7197B">
            <w:pPr>
              <w:jc w:val="center"/>
              <w:rPr>
                <w:b/>
              </w:rPr>
            </w:pPr>
            <w:r w:rsidRPr="00241B73">
              <w:rPr>
                <w:b/>
              </w:rPr>
              <w:t>NOT</w:t>
            </w:r>
          </w:p>
        </w:tc>
        <w:tc>
          <w:tcPr>
            <w:tcW w:w="2771" w:type="dxa"/>
            <w:shd w:val="clear" w:color="auto" w:fill="D9D9D9"/>
            <w:vAlign w:val="center"/>
          </w:tcPr>
          <w:p w14:paraId="0DEB9F87" w14:textId="77777777" w:rsidR="009C457F" w:rsidRPr="00241B73" w:rsidRDefault="009C457F" w:rsidP="00C7197B">
            <w:pPr>
              <w:jc w:val="center"/>
              <w:rPr>
                <w:b/>
              </w:rPr>
            </w:pPr>
            <w:r w:rsidRPr="00241B73">
              <w:rPr>
                <w:b/>
              </w:rPr>
              <w:t>%50</w:t>
            </w:r>
          </w:p>
        </w:tc>
      </w:tr>
      <w:tr w:rsidR="009C457F" w:rsidRPr="00241B73" w14:paraId="0DE25D3A" w14:textId="77777777" w:rsidTr="00C7197B">
        <w:trPr>
          <w:trHeight w:val="397"/>
        </w:trPr>
        <w:tc>
          <w:tcPr>
            <w:tcW w:w="3739" w:type="dxa"/>
            <w:vAlign w:val="center"/>
          </w:tcPr>
          <w:p w14:paraId="5AD9E37D" w14:textId="77777777" w:rsidR="009C457F" w:rsidRPr="00241B73" w:rsidRDefault="009C457F" w:rsidP="00C7197B">
            <w:r w:rsidRPr="00241B73">
              <w:t>İntörn Sorumlu Hemşiresi</w:t>
            </w:r>
          </w:p>
        </w:tc>
        <w:tc>
          <w:tcPr>
            <w:tcW w:w="3740" w:type="dxa"/>
            <w:vAlign w:val="center"/>
          </w:tcPr>
          <w:p w14:paraId="73F92652" w14:textId="77777777" w:rsidR="009C457F" w:rsidRPr="00241B73" w:rsidRDefault="009C457F" w:rsidP="00C7197B"/>
        </w:tc>
        <w:tc>
          <w:tcPr>
            <w:tcW w:w="2771" w:type="dxa"/>
            <w:vAlign w:val="center"/>
          </w:tcPr>
          <w:p w14:paraId="384017EB" w14:textId="77777777" w:rsidR="009C457F" w:rsidRPr="00241B73" w:rsidRDefault="009C457F" w:rsidP="00C7197B">
            <w:pPr>
              <w:rPr>
                <w:b/>
              </w:rPr>
            </w:pPr>
          </w:p>
        </w:tc>
      </w:tr>
      <w:tr w:rsidR="009C457F" w:rsidRPr="00241B73" w14:paraId="13D01EFD" w14:textId="77777777" w:rsidTr="00C7197B">
        <w:trPr>
          <w:trHeight w:val="397"/>
        </w:trPr>
        <w:tc>
          <w:tcPr>
            <w:tcW w:w="3739" w:type="dxa"/>
            <w:tcBorders>
              <w:bottom w:val="single" w:sz="4" w:space="0" w:color="auto"/>
            </w:tcBorders>
            <w:vAlign w:val="center"/>
          </w:tcPr>
          <w:p w14:paraId="401F3F28" w14:textId="77777777" w:rsidR="009C457F" w:rsidRPr="00241B73" w:rsidRDefault="009C457F" w:rsidP="00C7197B">
            <w:r w:rsidRPr="00241B73">
              <w:t>İntörn Sorumlu Öğretim Üyesi/Elemanı</w:t>
            </w:r>
          </w:p>
        </w:tc>
        <w:tc>
          <w:tcPr>
            <w:tcW w:w="3740" w:type="dxa"/>
            <w:tcBorders>
              <w:bottom w:val="single" w:sz="4" w:space="0" w:color="auto"/>
            </w:tcBorders>
            <w:vAlign w:val="center"/>
          </w:tcPr>
          <w:p w14:paraId="09C6A725" w14:textId="77777777" w:rsidR="009C457F" w:rsidRPr="00241B73" w:rsidRDefault="009C457F" w:rsidP="00C7197B"/>
        </w:tc>
        <w:tc>
          <w:tcPr>
            <w:tcW w:w="2771" w:type="dxa"/>
            <w:tcBorders>
              <w:bottom w:val="single" w:sz="4" w:space="0" w:color="auto"/>
            </w:tcBorders>
            <w:vAlign w:val="center"/>
          </w:tcPr>
          <w:p w14:paraId="2506E01A" w14:textId="77777777" w:rsidR="009C457F" w:rsidRPr="00241B73" w:rsidRDefault="009C457F" w:rsidP="00C7197B">
            <w:pPr>
              <w:rPr>
                <w:b/>
              </w:rPr>
            </w:pPr>
          </w:p>
        </w:tc>
      </w:tr>
      <w:tr w:rsidR="009C457F" w:rsidRPr="00241B73" w14:paraId="54F0DAD2" w14:textId="77777777" w:rsidTr="00C7197B">
        <w:trPr>
          <w:trHeight w:val="397"/>
        </w:trPr>
        <w:tc>
          <w:tcPr>
            <w:tcW w:w="3739" w:type="dxa"/>
            <w:shd w:val="clear" w:color="auto" w:fill="D9D9D9"/>
            <w:vAlign w:val="center"/>
          </w:tcPr>
          <w:p w14:paraId="324185B6" w14:textId="77777777" w:rsidR="009C457F" w:rsidRPr="00241B73" w:rsidRDefault="009C457F" w:rsidP="00C7197B">
            <w:pPr>
              <w:rPr>
                <w:b/>
              </w:rPr>
            </w:pPr>
            <w:r w:rsidRPr="00241B73">
              <w:rPr>
                <w:b/>
              </w:rPr>
              <w:t>GENEL TOPLAM</w:t>
            </w:r>
          </w:p>
        </w:tc>
        <w:tc>
          <w:tcPr>
            <w:tcW w:w="3740" w:type="dxa"/>
            <w:shd w:val="clear" w:color="auto" w:fill="D9D9D9"/>
            <w:vAlign w:val="center"/>
          </w:tcPr>
          <w:p w14:paraId="16B35AA1" w14:textId="77777777" w:rsidR="009C457F" w:rsidRPr="00241B73" w:rsidRDefault="009C457F" w:rsidP="00C7197B">
            <w:pPr>
              <w:rPr>
                <w:b/>
              </w:rPr>
            </w:pPr>
          </w:p>
        </w:tc>
        <w:tc>
          <w:tcPr>
            <w:tcW w:w="2771" w:type="dxa"/>
            <w:shd w:val="clear" w:color="auto" w:fill="D9D9D9"/>
            <w:vAlign w:val="center"/>
          </w:tcPr>
          <w:p w14:paraId="79A89F36" w14:textId="77777777" w:rsidR="009C457F" w:rsidRPr="00241B73" w:rsidRDefault="009C457F" w:rsidP="00C7197B">
            <w:pPr>
              <w:rPr>
                <w:b/>
              </w:rPr>
            </w:pPr>
          </w:p>
        </w:tc>
      </w:tr>
    </w:tbl>
    <w:p w14:paraId="37077C09" w14:textId="77777777" w:rsidR="009C457F" w:rsidRPr="00241B73" w:rsidRDefault="009C457F" w:rsidP="00652A92">
      <w:pPr>
        <w:rPr>
          <w:b/>
        </w:rPr>
      </w:pPr>
      <w:r w:rsidRPr="00241B73">
        <w:rPr>
          <w:b/>
        </w:rPr>
        <w:t xml:space="preserve">İntörn Ders Koordinatörü </w:t>
      </w:r>
    </w:p>
    <w:p w14:paraId="352E45A1" w14:textId="77777777" w:rsidR="009C457F" w:rsidRPr="00241B73" w:rsidRDefault="009C457F" w:rsidP="00652A92">
      <w:pPr>
        <w:rPr>
          <w:b/>
        </w:rPr>
      </w:pPr>
      <w:r w:rsidRPr="00241B73">
        <w:rPr>
          <w:b/>
        </w:rPr>
        <w:t>Ad-Soyad/İmza</w:t>
      </w:r>
    </w:p>
    <w:p w14:paraId="4B31FB98" w14:textId="77777777" w:rsidR="009C457F" w:rsidRPr="00241B73" w:rsidRDefault="009C457F" w:rsidP="009C457F">
      <w:pPr>
        <w:spacing w:line="276" w:lineRule="auto"/>
        <w:jc w:val="center"/>
        <w:rPr>
          <w:b/>
        </w:rPr>
      </w:pPr>
    </w:p>
    <w:p w14:paraId="578DC258" w14:textId="77777777" w:rsidR="009C457F" w:rsidRDefault="009C457F" w:rsidP="009C457F">
      <w:pPr>
        <w:spacing w:line="276" w:lineRule="auto"/>
        <w:jc w:val="center"/>
        <w:rPr>
          <w:b/>
        </w:rPr>
      </w:pPr>
    </w:p>
    <w:p w14:paraId="402C1F7B" w14:textId="77777777" w:rsidR="00652A92" w:rsidRPr="00241B73" w:rsidRDefault="00652A92" w:rsidP="009C457F">
      <w:pPr>
        <w:spacing w:line="276" w:lineRule="auto"/>
        <w:jc w:val="center"/>
        <w:rPr>
          <w:b/>
        </w:rPr>
      </w:pPr>
    </w:p>
    <w:p w14:paraId="746598C9" w14:textId="77777777" w:rsidR="009C457F" w:rsidRPr="00241B73" w:rsidRDefault="009C457F" w:rsidP="009C457F">
      <w:pPr>
        <w:spacing w:line="276" w:lineRule="auto"/>
        <w:jc w:val="center"/>
        <w:rPr>
          <w:b/>
        </w:rPr>
      </w:pPr>
      <w:r w:rsidRPr="00241B73">
        <w:rPr>
          <w:b/>
        </w:rPr>
        <w:lastRenderedPageBreak/>
        <w:t>EGE ÜNİVERSİTESİ HEMŞİRELİK FAKÜLTESİ</w:t>
      </w:r>
    </w:p>
    <w:p w14:paraId="78A349A8" w14:textId="77777777" w:rsidR="009C457F" w:rsidRDefault="009C457F" w:rsidP="009C457F">
      <w:pPr>
        <w:spacing w:line="276" w:lineRule="auto"/>
        <w:jc w:val="center"/>
        <w:rPr>
          <w:b/>
        </w:rPr>
      </w:pPr>
      <w:r w:rsidRPr="00241B73">
        <w:rPr>
          <w:b/>
        </w:rPr>
        <w:t>2020-2021 EĞİTİM ÖĞRETİM</w:t>
      </w:r>
      <w:r>
        <w:rPr>
          <w:b/>
        </w:rPr>
        <w:t>-BAHAR YARIYILI</w:t>
      </w:r>
    </w:p>
    <w:p w14:paraId="2B4DAEF0" w14:textId="35452F4A" w:rsidR="009C457F" w:rsidRPr="00241B73" w:rsidRDefault="00652A92" w:rsidP="009C457F">
      <w:pPr>
        <w:spacing w:line="276" w:lineRule="auto"/>
        <w:jc w:val="center"/>
        <w:rPr>
          <w:b/>
        </w:rPr>
      </w:pPr>
      <w:r w:rsidRPr="00652A92">
        <w:rPr>
          <w:b/>
        </w:rPr>
        <w:t>HEMŞİRELİK ESASL./ İÇ HAST.HEMŞ./ CERR.HAST.HEMŞ.</w:t>
      </w:r>
      <w:r>
        <w:rPr>
          <w:b/>
        </w:rPr>
        <w:t xml:space="preserve"> </w:t>
      </w:r>
      <w:r w:rsidR="009C457F" w:rsidRPr="00241B73">
        <w:rPr>
          <w:b/>
        </w:rPr>
        <w:t>İNTÖRN DERSİ</w:t>
      </w:r>
    </w:p>
    <w:p w14:paraId="5E3CFF3C" w14:textId="77777777" w:rsidR="009C457F" w:rsidRPr="00241B73" w:rsidRDefault="009C457F" w:rsidP="009C457F">
      <w:pPr>
        <w:spacing w:line="276" w:lineRule="auto"/>
        <w:jc w:val="center"/>
        <w:rPr>
          <w:b/>
        </w:rPr>
      </w:pPr>
      <w:r w:rsidRPr="00241B73">
        <w:rPr>
          <w:b/>
        </w:rPr>
        <w:t>İNTÖRN SORUMLU HEMŞİRESİ UYGULAMA DEĞERLENDİRME FORMU</w:t>
      </w:r>
    </w:p>
    <w:p w14:paraId="651876AA" w14:textId="77777777" w:rsidR="009C457F" w:rsidRPr="00241B73" w:rsidRDefault="009C457F" w:rsidP="009C457F">
      <w:pPr>
        <w:spacing w:line="276" w:lineRule="auto"/>
        <w:rPr>
          <w:b/>
        </w:rPr>
      </w:pPr>
    </w:p>
    <w:p w14:paraId="768D37BD" w14:textId="77777777" w:rsidR="009C457F" w:rsidRPr="00241B73" w:rsidRDefault="009C457F" w:rsidP="009C457F">
      <w:pPr>
        <w:spacing w:line="276" w:lineRule="auto"/>
        <w:rPr>
          <w:b/>
        </w:rPr>
      </w:pPr>
      <w:r w:rsidRPr="00241B73">
        <w:rPr>
          <w:b/>
        </w:rPr>
        <w:t xml:space="preserve">Dersin Adı: </w:t>
      </w:r>
    </w:p>
    <w:p w14:paraId="22A041A7" w14:textId="77777777" w:rsidR="009C457F" w:rsidRPr="00241B73" w:rsidRDefault="009C457F" w:rsidP="009C457F">
      <w:pPr>
        <w:spacing w:line="276" w:lineRule="auto"/>
        <w:rPr>
          <w:b/>
        </w:rPr>
      </w:pPr>
      <w:r w:rsidRPr="00241B73">
        <w:rPr>
          <w:b/>
        </w:rPr>
        <w:t>Klinik Adı:</w:t>
      </w:r>
    </w:p>
    <w:p w14:paraId="79035E09" w14:textId="77777777" w:rsidR="009C457F" w:rsidRPr="00241B73" w:rsidRDefault="009C457F" w:rsidP="009C457F">
      <w:pPr>
        <w:spacing w:line="276" w:lineRule="auto"/>
        <w:rPr>
          <w:b/>
        </w:rPr>
      </w:pPr>
      <w:r w:rsidRPr="00241B73">
        <w:rPr>
          <w:b/>
        </w:rPr>
        <w:t>Öğrencinin Adı-Soyadı:</w:t>
      </w:r>
      <w:r w:rsidRPr="00241B73">
        <w:rPr>
          <w:b/>
        </w:rPr>
        <w:tab/>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54"/>
        <w:gridCol w:w="992"/>
        <w:gridCol w:w="1166"/>
      </w:tblGrid>
      <w:tr w:rsidR="009C457F" w:rsidRPr="00241B73" w14:paraId="719890A2" w14:textId="77777777" w:rsidTr="00C7197B">
        <w:trPr>
          <w:trHeight w:val="397"/>
        </w:trPr>
        <w:tc>
          <w:tcPr>
            <w:tcW w:w="7054" w:type="dxa"/>
            <w:vAlign w:val="center"/>
          </w:tcPr>
          <w:p w14:paraId="113B6C38" w14:textId="77777777" w:rsidR="009C457F" w:rsidRPr="00241B73" w:rsidRDefault="009C457F" w:rsidP="00C7197B">
            <w:pPr>
              <w:jc w:val="center"/>
              <w:rPr>
                <w:b/>
              </w:rPr>
            </w:pPr>
            <w:r w:rsidRPr="00241B73">
              <w:rPr>
                <w:b/>
              </w:rPr>
              <w:t>DEĞERLENDİRME KRİTERLERİ</w:t>
            </w:r>
          </w:p>
        </w:tc>
        <w:tc>
          <w:tcPr>
            <w:tcW w:w="992" w:type="dxa"/>
            <w:vAlign w:val="center"/>
          </w:tcPr>
          <w:p w14:paraId="2FB35804" w14:textId="77777777" w:rsidR="009C457F" w:rsidRPr="00241B73" w:rsidRDefault="009C457F" w:rsidP="00C7197B">
            <w:pPr>
              <w:jc w:val="center"/>
              <w:rPr>
                <w:b/>
              </w:rPr>
            </w:pPr>
            <w:r w:rsidRPr="00241B73">
              <w:rPr>
                <w:b/>
              </w:rPr>
              <w:t>Puan</w:t>
            </w:r>
          </w:p>
        </w:tc>
        <w:tc>
          <w:tcPr>
            <w:tcW w:w="1166" w:type="dxa"/>
            <w:vAlign w:val="center"/>
          </w:tcPr>
          <w:p w14:paraId="0E4469B9" w14:textId="77777777" w:rsidR="009C457F" w:rsidRPr="00241B73" w:rsidRDefault="009C457F" w:rsidP="00C7197B">
            <w:pPr>
              <w:jc w:val="center"/>
              <w:rPr>
                <w:b/>
              </w:rPr>
            </w:pPr>
            <w:r w:rsidRPr="00241B73">
              <w:rPr>
                <w:b/>
              </w:rPr>
              <w:t>Öğrenci Puanı</w:t>
            </w:r>
          </w:p>
        </w:tc>
      </w:tr>
      <w:tr w:rsidR="009C457F" w:rsidRPr="00241B73" w14:paraId="5914E067" w14:textId="77777777" w:rsidTr="00C7197B">
        <w:trPr>
          <w:trHeight w:val="397"/>
        </w:trPr>
        <w:tc>
          <w:tcPr>
            <w:tcW w:w="7054" w:type="dxa"/>
            <w:shd w:val="clear" w:color="auto" w:fill="BFBFBF"/>
            <w:vAlign w:val="center"/>
          </w:tcPr>
          <w:p w14:paraId="04F17A10" w14:textId="77777777" w:rsidR="009C457F" w:rsidRPr="00241B73" w:rsidRDefault="009C457F" w:rsidP="00C7197B">
            <w:pPr>
              <w:rPr>
                <w:b/>
                <w:bCs/>
              </w:rPr>
            </w:pPr>
            <w:r w:rsidRPr="00241B73">
              <w:rPr>
                <w:b/>
                <w:bCs/>
              </w:rPr>
              <w:t>KİŞİSEL NİTELİKLER</w:t>
            </w:r>
          </w:p>
        </w:tc>
        <w:tc>
          <w:tcPr>
            <w:tcW w:w="992" w:type="dxa"/>
            <w:shd w:val="clear" w:color="auto" w:fill="BFBFBF"/>
            <w:vAlign w:val="center"/>
          </w:tcPr>
          <w:p w14:paraId="3EE457CF" w14:textId="77777777" w:rsidR="009C457F" w:rsidRPr="00241B73" w:rsidRDefault="009C457F" w:rsidP="00C7197B">
            <w:pPr>
              <w:jc w:val="center"/>
              <w:rPr>
                <w:b/>
              </w:rPr>
            </w:pPr>
            <w:r w:rsidRPr="00241B73">
              <w:rPr>
                <w:b/>
              </w:rPr>
              <w:t>10</w:t>
            </w:r>
          </w:p>
        </w:tc>
        <w:tc>
          <w:tcPr>
            <w:tcW w:w="1166" w:type="dxa"/>
            <w:shd w:val="clear" w:color="auto" w:fill="BFBFBF"/>
            <w:vAlign w:val="center"/>
          </w:tcPr>
          <w:p w14:paraId="5909692E" w14:textId="77777777" w:rsidR="009C457F" w:rsidRPr="00241B73" w:rsidRDefault="009C457F" w:rsidP="00C7197B">
            <w:pPr>
              <w:jc w:val="center"/>
              <w:rPr>
                <w:b/>
              </w:rPr>
            </w:pPr>
          </w:p>
        </w:tc>
      </w:tr>
      <w:tr w:rsidR="009C457F" w:rsidRPr="00241B73" w14:paraId="1BAC7A51" w14:textId="77777777" w:rsidTr="00C7197B">
        <w:trPr>
          <w:trHeight w:val="397"/>
        </w:trPr>
        <w:tc>
          <w:tcPr>
            <w:tcW w:w="7054" w:type="dxa"/>
            <w:vAlign w:val="center"/>
          </w:tcPr>
          <w:p w14:paraId="10F1AF54" w14:textId="77777777" w:rsidR="009C457F" w:rsidRPr="00241B73" w:rsidRDefault="009C457F" w:rsidP="009C457F">
            <w:pPr>
              <w:numPr>
                <w:ilvl w:val="0"/>
                <w:numId w:val="15"/>
              </w:numPr>
            </w:pPr>
            <w:r w:rsidRPr="00241B73">
              <w:t>Zamanında uygulama alanında bulunma</w:t>
            </w:r>
          </w:p>
        </w:tc>
        <w:tc>
          <w:tcPr>
            <w:tcW w:w="992" w:type="dxa"/>
            <w:vAlign w:val="center"/>
          </w:tcPr>
          <w:p w14:paraId="22DFF02D" w14:textId="77777777" w:rsidR="009C457F" w:rsidRPr="00241B73" w:rsidRDefault="009C457F" w:rsidP="00C7197B">
            <w:pPr>
              <w:jc w:val="center"/>
              <w:rPr>
                <w:bCs/>
              </w:rPr>
            </w:pPr>
            <w:r w:rsidRPr="00241B73">
              <w:rPr>
                <w:bCs/>
              </w:rPr>
              <w:t>2</w:t>
            </w:r>
          </w:p>
        </w:tc>
        <w:tc>
          <w:tcPr>
            <w:tcW w:w="1166" w:type="dxa"/>
            <w:vAlign w:val="center"/>
          </w:tcPr>
          <w:p w14:paraId="040DACD8" w14:textId="77777777" w:rsidR="009C457F" w:rsidRPr="00241B73" w:rsidRDefault="009C457F" w:rsidP="00C7197B">
            <w:pPr>
              <w:jc w:val="center"/>
              <w:rPr>
                <w:b/>
              </w:rPr>
            </w:pPr>
          </w:p>
        </w:tc>
      </w:tr>
      <w:tr w:rsidR="009C457F" w:rsidRPr="00241B73" w14:paraId="43F42497" w14:textId="77777777" w:rsidTr="00C7197B">
        <w:trPr>
          <w:trHeight w:val="397"/>
        </w:trPr>
        <w:tc>
          <w:tcPr>
            <w:tcW w:w="7054" w:type="dxa"/>
            <w:vAlign w:val="center"/>
          </w:tcPr>
          <w:p w14:paraId="42DD3078" w14:textId="77777777" w:rsidR="009C457F" w:rsidRPr="00241B73" w:rsidRDefault="009C457F" w:rsidP="009C457F">
            <w:pPr>
              <w:numPr>
                <w:ilvl w:val="0"/>
                <w:numId w:val="14"/>
              </w:numPr>
            </w:pPr>
            <w:r w:rsidRPr="00241B73">
              <w:t>Kıyafet/Üniforma bütünlüğünü sağlama</w:t>
            </w:r>
          </w:p>
        </w:tc>
        <w:tc>
          <w:tcPr>
            <w:tcW w:w="992" w:type="dxa"/>
            <w:vAlign w:val="center"/>
          </w:tcPr>
          <w:p w14:paraId="3A994A87" w14:textId="77777777" w:rsidR="009C457F" w:rsidRPr="00241B73" w:rsidRDefault="009C457F" w:rsidP="00C7197B">
            <w:pPr>
              <w:jc w:val="center"/>
              <w:rPr>
                <w:bCs/>
              </w:rPr>
            </w:pPr>
            <w:r w:rsidRPr="00241B73">
              <w:rPr>
                <w:bCs/>
              </w:rPr>
              <w:t>2</w:t>
            </w:r>
          </w:p>
        </w:tc>
        <w:tc>
          <w:tcPr>
            <w:tcW w:w="1166" w:type="dxa"/>
            <w:vAlign w:val="center"/>
          </w:tcPr>
          <w:p w14:paraId="25CCFC34" w14:textId="77777777" w:rsidR="009C457F" w:rsidRPr="00241B73" w:rsidRDefault="009C457F" w:rsidP="00C7197B">
            <w:pPr>
              <w:jc w:val="center"/>
              <w:rPr>
                <w:b/>
              </w:rPr>
            </w:pPr>
          </w:p>
        </w:tc>
      </w:tr>
      <w:tr w:rsidR="009C457F" w:rsidRPr="00241B73" w14:paraId="25630A97" w14:textId="77777777" w:rsidTr="00C7197B">
        <w:trPr>
          <w:trHeight w:val="397"/>
        </w:trPr>
        <w:tc>
          <w:tcPr>
            <w:tcW w:w="7054" w:type="dxa"/>
            <w:vAlign w:val="center"/>
          </w:tcPr>
          <w:p w14:paraId="082C9C8F" w14:textId="77777777" w:rsidR="009C457F" w:rsidRPr="00241B73" w:rsidRDefault="009C457F" w:rsidP="009C457F">
            <w:pPr>
              <w:numPr>
                <w:ilvl w:val="0"/>
                <w:numId w:val="14"/>
              </w:numPr>
            </w:pPr>
            <w:r w:rsidRPr="00241B73">
              <w:t>Sorumluluk alarak uygulamaya katılma durumu</w:t>
            </w:r>
          </w:p>
        </w:tc>
        <w:tc>
          <w:tcPr>
            <w:tcW w:w="992" w:type="dxa"/>
            <w:vAlign w:val="center"/>
          </w:tcPr>
          <w:p w14:paraId="327EDC69" w14:textId="77777777" w:rsidR="009C457F" w:rsidRPr="00241B73" w:rsidRDefault="009C457F" w:rsidP="00C7197B">
            <w:pPr>
              <w:jc w:val="center"/>
              <w:rPr>
                <w:bCs/>
              </w:rPr>
            </w:pPr>
            <w:r w:rsidRPr="00241B73">
              <w:rPr>
                <w:bCs/>
              </w:rPr>
              <w:t>2</w:t>
            </w:r>
          </w:p>
        </w:tc>
        <w:tc>
          <w:tcPr>
            <w:tcW w:w="1166" w:type="dxa"/>
            <w:vAlign w:val="center"/>
          </w:tcPr>
          <w:p w14:paraId="47DA8667" w14:textId="77777777" w:rsidR="009C457F" w:rsidRPr="00241B73" w:rsidRDefault="009C457F" w:rsidP="00C7197B">
            <w:pPr>
              <w:jc w:val="center"/>
              <w:rPr>
                <w:b/>
              </w:rPr>
            </w:pPr>
          </w:p>
        </w:tc>
      </w:tr>
      <w:tr w:rsidR="009C457F" w:rsidRPr="00241B73" w14:paraId="5EF4C6C8" w14:textId="77777777" w:rsidTr="00C7197B">
        <w:trPr>
          <w:trHeight w:val="397"/>
        </w:trPr>
        <w:tc>
          <w:tcPr>
            <w:tcW w:w="7054" w:type="dxa"/>
            <w:vAlign w:val="center"/>
          </w:tcPr>
          <w:p w14:paraId="639A0F48" w14:textId="77777777" w:rsidR="009C457F" w:rsidRPr="00241B73" w:rsidRDefault="009C457F" w:rsidP="009C457F">
            <w:pPr>
              <w:numPr>
                <w:ilvl w:val="0"/>
                <w:numId w:val="14"/>
              </w:numPr>
            </w:pPr>
            <w:r w:rsidRPr="00241B73">
              <w:t>Uygulama ortamında ne yapabileceğine karar verebilme durumu</w:t>
            </w:r>
          </w:p>
        </w:tc>
        <w:tc>
          <w:tcPr>
            <w:tcW w:w="992" w:type="dxa"/>
            <w:vAlign w:val="center"/>
          </w:tcPr>
          <w:p w14:paraId="2849217D" w14:textId="77777777" w:rsidR="009C457F" w:rsidRPr="00241B73" w:rsidRDefault="009C457F" w:rsidP="00C7197B">
            <w:pPr>
              <w:jc w:val="center"/>
              <w:rPr>
                <w:bCs/>
              </w:rPr>
            </w:pPr>
            <w:r w:rsidRPr="00241B73">
              <w:rPr>
                <w:bCs/>
              </w:rPr>
              <w:t>2</w:t>
            </w:r>
          </w:p>
        </w:tc>
        <w:tc>
          <w:tcPr>
            <w:tcW w:w="1166" w:type="dxa"/>
            <w:vAlign w:val="center"/>
          </w:tcPr>
          <w:p w14:paraId="18967435" w14:textId="77777777" w:rsidR="009C457F" w:rsidRPr="00241B73" w:rsidRDefault="009C457F" w:rsidP="00C7197B">
            <w:pPr>
              <w:jc w:val="center"/>
              <w:rPr>
                <w:b/>
              </w:rPr>
            </w:pPr>
          </w:p>
        </w:tc>
      </w:tr>
      <w:tr w:rsidR="009C457F" w:rsidRPr="00241B73" w14:paraId="737C6CA4" w14:textId="77777777" w:rsidTr="00C7197B">
        <w:trPr>
          <w:trHeight w:val="397"/>
        </w:trPr>
        <w:tc>
          <w:tcPr>
            <w:tcW w:w="7054" w:type="dxa"/>
            <w:vAlign w:val="center"/>
          </w:tcPr>
          <w:p w14:paraId="6F7AC2F7" w14:textId="77777777" w:rsidR="009C457F" w:rsidRPr="00241B73" w:rsidRDefault="009C457F" w:rsidP="009C457F">
            <w:pPr>
              <w:numPr>
                <w:ilvl w:val="0"/>
                <w:numId w:val="14"/>
              </w:numPr>
            </w:pPr>
            <w:r w:rsidRPr="00241B73">
              <w:t>Öz değerlendirme yapabilme becerisi</w:t>
            </w:r>
          </w:p>
        </w:tc>
        <w:tc>
          <w:tcPr>
            <w:tcW w:w="992" w:type="dxa"/>
            <w:vAlign w:val="center"/>
          </w:tcPr>
          <w:p w14:paraId="5396758A" w14:textId="77777777" w:rsidR="009C457F" w:rsidRPr="00241B73" w:rsidRDefault="009C457F" w:rsidP="00C7197B">
            <w:pPr>
              <w:jc w:val="center"/>
              <w:rPr>
                <w:bCs/>
              </w:rPr>
            </w:pPr>
            <w:r w:rsidRPr="00241B73">
              <w:rPr>
                <w:bCs/>
              </w:rPr>
              <w:t>2</w:t>
            </w:r>
          </w:p>
        </w:tc>
        <w:tc>
          <w:tcPr>
            <w:tcW w:w="1166" w:type="dxa"/>
            <w:vAlign w:val="center"/>
          </w:tcPr>
          <w:p w14:paraId="4E281A0E" w14:textId="77777777" w:rsidR="009C457F" w:rsidRPr="00241B73" w:rsidRDefault="009C457F" w:rsidP="00C7197B">
            <w:pPr>
              <w:jc w:val="center"/>
              <w:rPr>
                <w:b/>
              </w:rPr>
            </w:pPr>
          </w:p>
        </w:tc>
      </w:tr>
      <w:tr w:rsidR="009C457F" w:rsidRPr="00241B73" w14:paraId="5A9B2015" w14:textId="77777777" w:rsidTr="00C7197B">
        <w:trPr>
          <w:trHeight w:val="397"/>
        </w:trPr>
        <w:tc>
          <w:tcPr>
            <w:tcW w:w="7054" w:type="dxa"/>
            <w:shd w:val="clear" w:color="auto" w:fill="BFBFBF"/>
            <w:vAlign w:val="center"/>
          </w:tcPr>
          <w:p w14:paraId="0760BC74" w14:textId="77777777" w:rsidR="009C457F" w:rsidRPr="00241B73" w:rsidRDefault="009C457F" w:rsidP="00C7197B">
            <w:pPr>
              <w:rPr>
                <w:b/>
              </w:rPr>
            </w:pPr>
            <w:r w:rsidRPr="00241B73">
              <w:rPr>
                <w:b/>
              </w:rPr>
              <w:t>İLETİŞİM BECERİLERİ</w:t>
            </w:r>
          </w:p>
        </w:tc>
        <w:tc>
          <w:tcPr>
            <w:tcW w:w="992" w:type="dxa"/>
            <w:shd w:val="clear" w:color="auto" w:fill="BFBFBF"/>
            <w:vAlign w:val="center"/>
          </w:tcPr>
          <w:p w14:paraId="252A5EC5" w14:textId="77777777" w:rsidR="009C457F" w:rsidRPr="00241B73" w:rsidRDefault="009C457F" w:rsidP="00C7197B">
            <w:pPr>
              <w:jc w:val="center"/>
              <w:rPr>
                <w:b/>
              </w:rPr>
            </w:pPr>
            <w:r w:rsidRPr="00241B73">
              <w:rPr>
                <w:b/>
              </w:rPr>
              <w:t>10</w:t>
            </w:r>
          </w:p>
        </w:tc>
        <w:tc>
          <w:tcPr>
            <w:tcW w:w="1166" w:type="dxa"/>
            <w:shd w:val="clear" w:color="auto" w:fill="BFBFBF"/>
            <w:vAlign w:val="center"/>
          </w:tcPr>
          <w:p w14:paraId="658280FC" w14:textId="77777777" w:rsidR="009C457F" w:rsidRPr="00241B73" w:rsidRDefault="009C457F" w:rsidP="00C7197B">
            <w:pPr>
              <w:jc w:val="center"/>
              <w:rPr>
                <w:b/>
              </w:rPr>
            </w:pPr>
          </w:p>
        </w:tc>
      </w:tr>
      <w:tr w:rsidR="009C457F" w:rsidRPr="00241B73" w14:paraId="16486ACF" w14:textId="77777777" w:rsidTr="00C7197B">
        <w:trPr>
          <w:trHeight w:val="397"/>
        </w:trPr>
        <w:tc>
          <w:tcPr>
            <w:tcW w:w="7054" w:type="dxa"/>
            <w:vAlign w:val="center"/>
          </w:tcPr>
          <w:p w14:paraId="0C2AABFC" w14:textId="77777777" w:rsidR="009C457F" w:rsidRPr="00241B73" w:rsidRDefault="009C457F" w:rsidP="009C457F">
            <w:pPr>
              <w:numPr>
                <w:ilvl w:val="0"/>
                <w:numId w:val="14"/>
              </w:numPr>
            </w:pPr>
            <w:r w:rsidRPr="00241B73">
              <w:t>Birey/Hasta ile iletişim</w:t>
            </w:r>
          </w:p>
        </w:tc>
        <w:tc>
          <w:tcPr>
            <w:tcW w:w="992" w:type="dxa"/>
            <w:vAlign w:val="center"/>
          </w:tcPr>
          <w:p w14:paraId="5C149AAB" w14:textId="77777777" w:rsidR="009C457F" w:rsidRPr="00241B73" w:rsidRDefault="009C457F" w:rsidP="00C7197B">
            <w:pPr>
              <w:jc w:val="center"/>
              <w:rPr>
                <w:bCs/>
              </w:rPr>
            </w:pPr>
            <w:r w:rsidRPr="00241B73">
              <w:rPr>
                <w:bCs/>
              </w:rPr>
              <w:t>2</w:t>
            </w:r>
          </w:p>
        </w:tc>
        <w:tc>
          <w:tcPr>
            <w:tcW w:w="1166" w:type="dxa"/>
            <w:vAlign w:val="center"/>
          </w:tcPr>
          <w:p w14:paraId="1D7E6DD6" w14:textId="77777777" w:rsidR="009C457F" w:rsidRPr="00241B73" w:rsidRDefault="009C457F" w:rsidP="00C7197B">
            <w:pPr>
              <w:jc w:val="center"/>
              <w:rPr>
                <w:b/>
              </w:rPr>
            </w:pPr>
          </w:p>
        </w:tc>
      </w:tr>
      <w:tr w:rsidR="009C457F" w:rsidRPr="00241B73" w14:paraId="6BE1F847" w14:textId="77777777" w:rsidTr="00C7197B">
        <w:trPr>
          <w:trHeight w:val="397"/>
        </w:trPr>
        <w:tc>
          <w:tcPr>
            <w:tcW w:w="7054" w:type="dxa"/>
            <w:vAlign w:val="center"/>
          </w:tcPr>
          <w:p w14:paraId="73364649" w14:textId="77777777" w:rsidR="009C457F" w:rsidRPr="00241B73" w:rsidRDefault="009C457F" w:rsidP="009C457F">
            <w:pPr>
              <w:numPr>
                <w:ilvl w:val="0"/>
                <w:numId w:val="14"/>
              </w:numPr>
            </w:pPr>
            <w:r w:rsidRPr="00241B73">
              <w:t xml:space="preserve">Aile ile iletişim </w:t>
            </w:r>
          </w:p>
        </w:tc>
        <w:tc>
          <w:tcPr>
            <w:tcW w:w="992" w:type="dxa"/>
            <w:vAlign w:val="center"/>
          </w:tcPr>
          <w:p w14:paraId="04335C7A" w14:textId="77777777" w:rsidR="009C457F" w:rsidRPr="00241B73" w:rsidRDefault="009C457F" w:rsidP="00C7197B">
            <w:pPr>
              <w:jc w:val="center"/>
              <w:rPr>
                <w:bCs/>
              </w:rPr>
            </w:pPr>
            <w:r w:rsidRPr="00241B73">
              <w:rPr>
                <w:bCs/>
              </w:rPr>
              <w:t>2</w:t>
            </w:r>
          </w:p>
        </w:tc>
        <w:tc>
          <w:tcPr>
            <w:tcW w:w="1166" w:type="dxa"/>
            <w:vAlign w:val="center"/>
          </w:tcPr>
          <w:p w14:paraId="416F74D5" w14:textId="77777777" w:rsidR="009C457F" w:rsidRPr="00241B73" w:rsidRDefault="009C457F" w:rsidP="00C7197B">
            <w:pPr>
              <w:jc w:val="center"/>
              <w:rPr>
                <w:b/>
              </w:rPr>
            </w:pPr>
          </w:p>
        </w:tc>
      </w:tr>
      <w:tr w:rsidR="009C457F" w:rsidRPr="00241B73" w14:paraId="3E28C07A" w14:textId="77777777" w:rsidTr="00C7197B">
        <w:trPr>
          <w:trHeight w:val="397"/>
        </w:trPr>
        <w:tc>
          <w:tcPr>
            <w:tcW w:w="7054" w:type="dxa"/>
            <w:vAlign w:val="center"/>
          </w:tcPr>
          <w:p w14:paraId="56FEA105" w14:textId="77777777" w:rsidR="009C457F" w:rsidRPr="00241B73" w:rsidRDefault="009C457F" w:rsidP="009C457F">
            <w:pPr>
              <w:numPr>
                <w:ilvl w:val="0"/>
                <w:numId w:val="14"/>
              </w:numPr>
            </w:pPr>
            <w:r w:rsidRPr="00241B73">
              <w:t>Hemşire ve diğer sağlık ekibi üyeleriyle iletişim</w:t>
            </w:r>
          </w:p>
        </w:tc>
        <w:tc>
          <w:tcPr>
            <w:tcW w:w="992" w:type="dxa"/>
            <w:vAlign w:val="center"/>
          </w:tcPr>
          <w:p w14:paraId="017425F2" w14:textId="77777777" w:rsidR="009C457F" w:rsidRPr="00241B73" w:rsidRDefault="009C457F" w:rsidP="00C7197B">
            <w:pPr>
              <w:jc w:val="center"/>
              <w:rPr>
                <w:bCs/>
              </w:rPr>
            </w:pPr>
            <w:r w:rsidRPr="00241B73">
              <w:rPr>
                <w:bCs/>
              </w:rPr>
              <w:t>2</w:t>
            </w:r>
          </w:p>
        </w:tc>
        <w:tc>
          <w:tcPr>
            <w:tcW w:w="1166" w:type="dxa"/>
            <w:vAlign w:val="center"/>
          </w:tcPr>
          <w:p w14:paraId="5FE06252" w14:textId="77777777" w:rsidR="009C457F" w:rsidRPr="00241B73" w:rsidRDefault="009C457F" w:rsidP="00C7197B">
            <w:pPr>
              <w:jc w:val="center"/>
              <w:rPr>
                <w:b/>
              </w:rPr>
            </w:pPr>
          </w:p>
        </w:tc>
      </w:tr>
      <w:tr w:rsidR="009C457F" w:rsidRPr="00241B73" w14:paraId="54FECD2F" w14:textId="77777777" w:rsidTr="00C7197B">
        <w:trPr>
          <w:trHeight w:val="397"/>
        </w:trPr>
        <w:tc>
          <w:tcPr>
            <w:tcW w:w="7054" w:type="dxa"/>
            <w:vAlign w:val="center"/>
          </w:tcPr>
          <w:p w14:paraId="3C6CE1B6" w14:textId="77777777" w:rsidR="009C457F" w:rsidRPr="00241B73" w:rsidRDefault="009C457F" w:rsidP="009C457F">
            <w:pPr>
              <w:numPr>
                <w:ilvl w:val="0"/>
                <w:numId w:val="14"/>
              </w:numPr>
            </w:pPr>
            <w:r w:rsidRPr="00241B73">
              <w:t>Klinik başhemşiresi ile iletişim</w:t>
            </w:r>
          </w:p>
        </w:tc>
        <w:tc>
          <w:tcPr>
            <w:tcW w:w="992" w:type="dxa"/>
            <w:vAlign w:val="center"/>
          </w:tcPr>
          <w:p w14:paraId="381BD158" w14:textId="77777777" w:rsidR="009C457F" w:rsidRPr="00241B73" w:rsidRDefault="009C457F" w:rsidP="00C7197B">
            <w:pPr>
              <w:jc w:val="center"/>
              <w:rPr>
                <w:bCs/>
              </w:rPr>
            </w:pPr>
            <w:r w:rsidRPr="00241B73">
              <w:rPr>
                <w:bCs/>
              </w:rPr>
              <w:t>2</w:t>
            </w:r>
          </w:p>
        </w:tc>
        <w:tc>
          <w:tcPr>
            <w:tcW w:w="1166" w:type="dxa"/>
            <w:vAlign w:val="center"/>
          </w:tcPr>
          <w:p w14:paraId="1E3AE8B9" w14:textId="77777777" w:rsidR="009C457F" w:rsidRPr="00241B73" w:rsidRDefault="009C457F" w:rsidP="00C7197B">
            <w:pPr>
              <w:jc w:val="center"/>
              <w:rPr>
                <w:b/>
              </w:rPr>
            </w:pPr>
          </w:p>
        </w:tc>
      </w:tr>
      <w:tr w:rsidR="009C457F" w:rsidRPr="00241B73" w14:paraId="4BCB543B" w14:textId="77777777" w:rsidTr="00C7197B">
        <w:trPr>
          <w:trHeight w:val="397"/>
        </w:trPr>
        <w:tc>
          <w:tcPr>
            <w:tcW w:w="7054" w:type="dxa"/>
            <w:vAlign w:val="center"/>
          </w:tcPr>
          <w:p w14:paraId="4E1264F5" w14:textId="77777777" w:rsidR="009C457F" w:rsidRPr="00241B73" w:rsidRDefault="009C457F" w:rsidP="009C457F">
            <w:pPr>
              <w:numPr>
                <w:ilvl w:val="0"/>
                <w:numId w:val="14"/>
              </w:numPr>
            </w:pPr>
            <w:r w:rsidRPr="00241B73">
              <w:t>Grup arkadaşları ile iletişim</w:t>
            </w:r>
          </w:p>
        </w:tc>
        <w:tc>
          <w:tcPr>
            <w:tcW w:w="992" w:type="dxa"/>
            <w:vAlign w:val="center"/>
          </w:tcPr>
          <w:p w14:paraId="32B7DF86" w14:textId="77777777" w:rsidR="009C457F" w:rsidRPr="00241B73" w:rsidRDefault="009C457F" w:rsidP="00C7197B">
            <w:pPr>
              <w:jc w:val="center"/>
              <w:rPr>
                <w:bCs/>
              </w:rPr>
            </w:pPr>
            <w:r w:rsidRPr="00241B73">
              <w:rPr>
                <w:bCs/>
              </w:rPr>
              <w:t>2</w:t>
            </w:r>
          </w:p>
        </w:tc>
        <w:tc>
          <w:tcPr>
            <w:tcW w:w="1166" w:type="dxa"/>
            <w:vAlign w:val="center"/>
          </w:tcPr>
          <w:p w14:paraId="5306ED52" w14:textId="77777777" w:rsidR="009C457F" w:rsidRPr="00241B73" w:rsidRDefault="009C457F" w:rsidP="00C7197B">
            <w:pPr>
              <w:jc w:val="center"/>
              <w:rPr>
                <w:b/>
              </w:rPr>
            </w:pPr>
          </w:p>
        </w:tc>
      </w:tr>
      <w:tr w:rsidR="009C457F" w:rsidRPr="00241B73" w14:paraId="6B2E9672" w14:textId="77777777" w:rsidTr="00C7197B">
        <w:trPr>
          <w:trHeight w:val="397"/>
        </w:trPr>
        <w:tc>
          <w:tcPr>
            <w:tcW w:w="7054" w:type="dxa"/>
            <w:shd w:val="clear" w:color="auto" w:fill="BFBFBF"/>
            <w:vAlign w:val="center"/>
          </w:tcPr>
          <w:p w14:paraId="526B356C" w14:textId="77777777" w:rsidR="009C457F" w:rsidRPr="00241B73" w:rsidRDefault="009C457F" w:rsidP="00C7197B">
            <w:pPr>
              <w:rPr>
                <w:b/>
              </w:rPr>
            </w:pPr>
            <w:r w:rsidRPr="00241B73">
              <w:rPr>
                <w:b/>
              </w:rPr>
              <w:t>HEMŞİRELİK UYGULAMASI</w:t>
            </w:r>
          </w:p>
        </w:tc>
        <w:tc>
          <w:tcPr>
            <w:tcW w:w="992" w:type="dxa"/>
            <w:shd w:val="clear" w:color="auto" w:fill="BFBFBF"/>
            <w:vAlign w:val="center"/>
          </w:tcPr>
          <w:p w14:paraId="75ED4FD7" w14:textId="77777777" w:rsidR="009C457F" w:rsidRPr="00241B73" w:rsidRDefault="009C457F" w:rsidP="00C7197B">
            <w:pPr>
              <w:jc w:val="center"/>
              <w:rPr>
                <w:b/>
              </w:rPr>
            </w:pPr>
            <w:r w:rsidRPr="00241B73">
              <w:rPr>
                <w:b/>
              </w:rPr>
              <w:t>80</w:t>
            </w:r>
          </w:p>
        </w:tc>
        <w:tc>
          <w:tcPr>
            <w:tcW w:w="1166" w:type="dxa"/>
            <w:shd w:val="clear" w:color="auto" w:fill="BFBFBF"/>
            <w:vAlign w:val="center"/>
          </w:tcPr>
          <w:p w14:paraId="2C1CE29E" w14:textId="77777777" w:rsidR="009C457F" w:rsidRPr="00241B73" w:rsidRDefault="009C457F" w:rsidP="00C7197B">
            <w:pPr>
              <w:jc w:val="center"/>
              <w:rPr>
                <w:b/>
              </w:rPr>
            </w:pPr>
          </w:p>
        </w:tc>
      </w:tr>
      <w:tr w:rsidR="009C457F" w:rsidRPr="00241B73" w14:paraId="047C0B05" w14:textId="77777777" w:rsidTr="00C7197B">
        <w:trPr>
          <w:trHeight w:val="397"/>
        </w:trPr>
        <w:tc>
          <w:tcPr>
            <w:tcW w:w="7054" w:type="dxa"/>
            <w:vAlign w:val="center"/>
          </w:tcPr>
          <w:p w14:paraId="754E8574" w14:textId="77777777" w:rsidR="009C457F" w:rsidRPr="00241B73" w:rsidRDefault="009C457F" w:rsidP="00C7197B">
            <w:r w:rsidRPr="00241B73">
              <w:t>12. İşlem öncesi hastaya açıklama yapma</w:t>
            </w:r>
          </w:p>
        </w:tc>
        <w:tc>
          <w:tcPr>
            <w:tcW w:w="992" w:type="dxa"/>
            <w:vAlign w:val="center"/>
          </w:tcPr>
          <w:p w14:paraId="60629EA9" w14:textId="77777777" w:rsidR="009C457F" w:rsidRPr="00241B73" w:rsidRDefault="009C457F" w:rsidP="00C7197B">
            <w:pPr>
              <w:jc w:val="center"/>
            </w:pPr>
            <w:r w:rsidRPr="00241B73">
              <w:t>10</w:t>
            </w:r>
          </w:p>
        </w:tc>
        <w:tc>
          <w:tcPr>
            <w:tcW w:w="1166" w:type="dxa"/>
            <w:vAlign w:val="center"/>
          </w:tcPr>
          <w:p w14:paraId="426DAC69" w14:textId="77777777" w:rsidR="009C457F" w:rsidRPr="00241B73" w:rsidRDefault="009C457F" w:rsidP="00C7197B">
            <w:pPr>
              <w:jc w:val="center"/>
              <w:rPr>
                <w:b/>
              </w:rPr>
            </w:pPr>
          </w:p>
        </w:tc>
      </w:tr>
      <w:tr w:rsidR="009C457F" w:rsidRPr="00241B73" w14:paraId="29ED241E" w14:textId="77777777" w:rsidTr="00C7197B">
        <w:trPr>
          <w:trHeight w:val="397"/>
        </w:trPr>
        <w:tc>
          <w:tcPr>
            <w:tcW w:w="7054" w:type="dxa"/>
            <w:vAlign w:val="center"/>
          </w:tcPr>
          <w:p w14:paraId="25BF6E3F" w14:textId="77777777" w:rsidR="009C457F" w:rsidRPr="00241B73" w:rsidRDefault="009C457F" w:rsidP="00C7197B">
            <w:r w:rsidRPr="00241B73">
              <w:t>13. Bakım için gerekli hemşirelik girişimlerini uygulama</w:t>
            </w:r>
          </w:p>
        </w:tc>
        <w:tc>
          <w:tcPr>
            <w:tcW w:w="992" w:type="dxa"/>
            <w:vAlign w:val="center"/>
          </w:tcPr>
          <w:p w14:paraId="3BF53FE7" w14:textId="77777777" w:rsidR="009C457F" w:rsidRPr="00241B73" w:rsidRDefault="009C457F" w:rsidP="00C7197B">
            <w:pPr>
              <w:jc w:val="center"/>
            </w:pPr>
            <w:r w:rsidRPr="00241B73">
              <w:t>20</w:t>
            </w:r>
          </w:p>
        </w:tc>
        <w:tc>
          <w:tcPr>
            <w:tcW w:w="1166" w:type="dxa"/>
            <w:vAlign w:val="center"/>
          </w:tcPr>
          <w:p w14:paraId="4AA152AA" w14:textId="77777777" w:rsidR="009C457F" w:rsidRPr="00241B73" w:rsidRDefault="009C457F" w:rsidP="00C7197B">
            <w:pPr>
              <w:jc w:val="center"/>
              <w:rPr>
                <w:b/>
              </w:rPr>
            </w:pPr>
          </w:p>
        </w:tc>
      </w:tr>
      <w:tr w:rsidR="009C457F" w:rsidRPr="00241B73" w14:paraId="5A1B38B6" w14:textId="77777777" w:rsidTr="00C7197B">
        <w:trPr>
          <w:trHeight w:val="397"/>
        </w:trPr>
        <w:tc>
          <w:tcPr>
            <w:tcW w:w="7054" w:type="dxa"/>
            <w:vAlign w:val="center"/>
          </w:tcPr>
          <w:p w14:paraId="098F5D02" w14:textId="77777777" w:rsidR="009C457F" w:rsidRPr="00241B73" w:rsidRDefault="009C457F" w:rsidP="00C7197B">
            <w:r w:rsidRPr="00241B73">
              <w:t>14. Hastanın gereksinimleri doğrultusunda işlemleri doğru ilkelerle uygulama</w:t>
            </w:r>
          </w:p>
        </w:tc>
        <w:tc>
          <w:tcPr>
            <w:tcW w:w="992" w:type="dxa"/>
            <w:vAlign w:val="center"/>
          </w:tcPr>
          <w:p w14:paraId="5BEFBB7D" w14:textId="77777777" w:rsidR="009C457F" w:rsidRPr="00241B73" w:rsidRDefault="009C457F" w:rsidP="00C7197B">
            <w:pPr>
              <w:jc w:val="center"/>
            </w:pPr>
            <w:r w:rsidRPr="00241B73">
              <w:t>20</w:t>
            </w:r>
          </w:p>
        </w:tc>
        <w:tc>
          <w:tcPr>
            <w:tcW w:w="1166" w:type="dxa"/>
            <w:vAlign w:val="center"/>
          </w:tcPr>
          <w:p w14:paraId="16F8993B" w14:textId="77777777" w:rsidR="009C457F" w:rsidRPr="00241B73" w:rsidRDefault="009C457F" w:rsidP="00C7197B">
            <w:pPr>
              <w:jc w:val="center"/>
              <w:rPr>
                <w:b/>
              </w:rPr>
            </w:pPr>
          </w:p>
        </w:tc>
      </w:tr>
      <w:tr w:rsidR="009C457F" w:rsidRPr="00241B73" w14:paraId="75E6920E" w14:textId="77777777" w:rsidTr="00C7197B">
        <w:trPr>
          <w:trHeight w:val="397"/>
        </w:trPr>
        <w:tc>
          <w:tcPr>
            <w:tcW w:w="7054" w:type="dxa"/>
            <w:vAlign w:val="center"/>
          </w:tcPr>
          <w:p w14:paraId="615B7482" w14:textId="77777777" w:rsidR="009C457F" w:rsidRPr="00241B73" w:rsidRDefault="009C457F" w:rsidP="00C7197B">
            <w:r w:rsidRPr="00241B73">
              <w:t>15. İşlemleri doğru kaydetme</w:t>
            </w:r>
          </w:p>
        </w:tc>
        <w:tc>
          <w:tcPr>
            <w:tcW w:w="992" w:type="dxa"/>
            <w:vAlign w:val="center"/>
          </w:tcPr>
          <w:p w14:paraId="0C9189A1" w14:textId="77777777" w:rsidR="009C457F" w:rsidRPr="00241B73" w:rsidRDefault="009C457F" w:rsidP="00C7197B">
            <w:pPr>
              <w:jc w:val="center"/>
            </w:pPr>
            <w:r w:rsidRPr="00241B73">
              <w:t>10</w:t>
            </w:r>
          </w:p>
        </w:tc>
        <w:tc>
          <w:tcPr>
            <w:tcW w:w="1166" w:type="dxa"/>
            <w:vAlign w:val="center"/>
          </w:tcPr>
          <w:p w14:paraId="46599644" w14:textId="77777777" w:rsidR="009C457F" w:rsidRPr="00241B73" w:rsidRDefault="009C457F" w:rsidP="00C7197B">
            <w:pPr>
              <w:jc w:val="center"/>
              <w:rPr>
                <w:b/>
              </w:rPr>
            </w:pPr>
          </w:p>
        </w:tc>
      </w:tr>
      <w:tr w:rsidR="009C457F" w:rsidRPr="00241B73" w14:paraId="396AF6EF" w14:textId="77777777" w:rsidTr="00C7197B">
        <w:trPr>
          <w:trHeight w:val="397"/>
        </w:trPr>
        <w:tc>
          <w:tcPr>
            <w:tcW w:w="7054" w:type="dxa"/>
            <w:vAlign w:val="center"/>
          </w:tcPr>
          <w:p w14:paraId="297E1DBF" w14:textId="77777777" w:rsidR="009C457F" w:rsidRPr="00241B73" w:rsidRDefault="009C457F" w:rsidP="00C7197B">
            <w:r w:rsidRPr="00241B73">
              <w:t>16. İşlemin sonuçlarını değerlendirme</w:t>
            </w:r>
          </w:p>
        </w:tc>
        <w:tc>
          <w:tcPr>
            <w:tcW w:w="992" w:type="dxa"/>
            <w:vAlign w:val="center"/>
          </w:tcPr>
          <w:p w14:paraId="6647E933" w14:textId="77777777" w:rsidR="009C457F" w:rsidRPr="00241B73" w:rsidRDefault="009C457F" w:rsidP="00C7197B">
            <w:pPr>
              <w:jc w:val="center"/>
            </w:pPr>
            <w:r w:rsidRPr="00241B73">
              <w:t>10</w:t>
            </w:r>
          </w:p>
        </w:tc>
        <w:tc>
          <w:tcPr>
            <w:tcW w:w="1166" w:type="dxa"/>
            <w:vAlign w:val="center"/>
          </w:tcPr>
          <w:p w14:paraId="6FCA27EF" w14:textId="77777777" w:rsidR="009C457F" w:rsidRPr="00241B73" w:rsidRDefault="009C457F" w:rsidP="00C7197B">
            <w:pPr>
              <w:jc w:val="center"/>
              <w:rPr>
                <w:b/>
              </w:rPr>
            </w:pPr>
          </w:p>
        </w:tc>
      </w:tr>
      <w:tr w:rsidR="009C457F" w:rsidRPr="00241B73" w14:paraId="7905FC85" w14:textId="77777777" w:rsidTr="00C7197B">
        <w:trPr>
          <w:trHeight w:val="397"/>
        </w:trPr>
        <w:tc>
          <w:tcPr>
            <w:tcW w:w="7054" w:type="dxa"/>
            <w:vAlign w:val="center"/>
          </w:tcPr>
          <w:p w14:paraId="578FF315" w14:textId="77777777" w:rsidR="009C457F" w:rsidRPr="00241B73" w:rsidRDefault="009C457F" w:rsidP="00C7197B">
            <w:r w:rsidRPr="00241B73">
              <w:t>17. Klinik vizitlere katılma</w:t>
            </w:r>
          </w:p>
        </w:tc>
        <w:tc>
          <w:tcPr>
            <w:tcW w:w="992" w:type="dxa"/>
            <w:vAlign w:val="center"/>
          </w:tcPr>
          <w:p w14:paraId="486D58AD" w14:textId="77777777" w:rsidR="009C457F" w:rsidRPr="00241B73" w:rsidRDefault="009C457F" w:rsidP="00C7197B">
            <w:pPr>
              <w:jc w:val="center"/>
            </w:pPr>
            <w:r w:rsidRPr="00241B73">
              <w:t>10</w:t>
            </w:r>
          </w:p>
        </w:tc>
        <w:tc>
          <w:tcPr>
            <w:tcW w:w="1166" w:type="dxa"/>
            <w:vAlign w:val="center"/>
          </w:tcPr>
          <w:p w14:paraId="25EFBBD7" w14:textId="77777777" w:rsidR="009C457F" w:rsidRPr="00241B73" w:rsidRDefault="009C457F" w:rsidP="00C7197B">
            <w:pPr>
              <w:jc w:val="center"/>
              <w:rPr>
                <w:b/>
              </w:rPr>
            </w:pPr>
          </w:p>
        </w:tc>
      </w:tr>
      <w:tr w:rsidR="009C457F" w:rsidRPr="00241B73" w14:paraId="07141943" w14:textId="77777777" w:rsidTr="00C7197B">
        <w:trPr>
          <w:trHeight w:val="397"/>
        </w:trPr>
        <w:tc>
          <w:tcPr>
            <w:tcW w:w="7054" w:type="dxa"/>
            <w:shd w:val="clear" w:color="auto" w:fill="BFBFBF"/>
            <w:vAlign w:val="center"/>
          </w:tcPr>
          <w:p w14:paraId="75B57D37" w14:textId="77777777" w:rsidR="009C457F" w:rsidRPr="00241B73" w:rsidRDefault="009C457F" w:rsidP="00C7197B">
            <w:pPr>
              <w:rPr>
                <w:b/>
                <w:bCs/>
              </w:rPr>
            </w:pPr>
            <w:r w:rsidRPr="00241B73">
              <w:rPr>
                <w:b/>
                <w:bCs/>
              </w:rPr>
              <w:t xml:space="preserve">TOPLAM </w:t>
            </w:r>
          </w:p>
        </w:tc>
        <w:tc>
          <w:tcPr>
            <w:tcW w:w="992" w:type="dxa"/>
            <w:shd w:val="clear" w:color="auto" w:fill="BFBFBF"/>
            <w:vAlign w:val="center"/>
          </w:tcPr>
          <w:p w14:paraId="4E918D68" w14:textId="77777777" w:rsidR="009C457F" w:rsidRPr="00241B73" w:rsidRDefault="009C457F" w:rsidP="00C7197B">
            <w:pPr>
              <w:jc w:val="center"/>
              <w:rPr>
                <w:b/>
              </w:rPr>
            </w:pPr>
            <w:r w:rsidRPr="00241B73">
              <w:rPr>
                <w:b/>
              </w:rPr>
              <w:t>100</w:t>
            </w:r>
          </w:p>
        </w:tc>
        <w:tc>
          <w:tcPr>
            <w:tcW w:w="1166" w:type="dxa"/>
            <w:shd w:val="clear" w:color="auto" w:fill="BFBFBF"/>
            <w:vAlign w:val="center"/>
          </w:tcPr>
          <w:p w14:paraId="40EAB44F" w14:textId="77777777" w:rsidR="009C457F" w:rsidRPr="00241B73" w:rsidRDefault="009C457F" w:rsidP="00C7197B">
            <w:pPr>
              <w:jc w:val="center"/>
              <w:rPr>
                <w:b/>
              </w:rPr>
            </w:pPr>
          </w:p>
        </w:tc>
      </w:tr>
    </w:tbl>
    <w:p w14:paraId="2919DBA9" w14:textId="77777777" w:rsidR="009C457F" w:rsidRPr="00241B73" w:rsidRDefault="009C457F" w:rsidP="009C457F">
      <w:pPr>
        <w:rPr>
          <w:b/>
        </w:rPr>
      </w:pPr>
    </w:p>
    <w:p w14:paraId="600C9E56" w14:textId="77777777" w:rsidR="009C457F" w:rsidRPr="00241B73" w:rsidRDefault="009C457F" w:rsidP="009C457F">
      <w:pPr>
        <w:rPr>
          <w:b/>
        </w:rPr>
      </w:pPr>
      <w:r w:rsidRPr="00241B73">
        <w:rPr>
          <w:b/>
        </w:rPr>
        <w:t>İntörn Sorumlu Hemşiresi</w:t>
      </w:r>
      <w:r w:rsidRPr="00241B73">
        <w:rPr>
          <w:b/>
        </w:rPr>
        <w:tab/>
      </w:r>
      <w:r w:rsidRPr="00241B73">
        <w:rPr>
          <w:b/>
        </w:rPr>
        <w:tab/>
      </w:r>
      <w:r w:rsidRPr="00241B73">
        <w:rPr>
          <w:b/>
        </w:rPr>
        <w:tab/>
        <w:t xml:space="preserve">                                                    Öğrenci</w:t>
      </w:r>
    </w:p>
    <w:p w14:paraId="5F232F11" w14:textId="77777777" w:rsidR="009C457F" w:rsidRPr="00241B73" w:rsidRDefault="009C457F" w:rsidP="009C457F">
      <w:pPr>
        <w:rPr>
          <w:b/>
        </w:rPr>
      </w:pPr>
      <w:r w:rsidRPr="00241B73">
        <w:rPr>
          <w:b/>
        </w:rPr>
        <w:t>Ad-Soyad/İmza</w:t>
      </w:r>
      <w:r w:rsidRPr="00241B73">
        <w:rPr>
          <w:b/>
        </w:rPr>
        <w:tab/>
      </w:r>
      <w:r w:rsidRPr="00241B73">
        <w:rPr>
          <w:b/>
        </w:rPr>
        <w:tab/>
        <w:t xml:space="preserve">                                                                      Ad-Soyad/İmza</w:t>
      </w:r>
    </w:p>
    <w:p w14:paraId="63D1999B" w14:textId="77777777" w:rsidR="009C457F" w:rsidRPr="00241B73" w:rsidRDefault="009C457F" w:rsidP="009C457F">
      <w:pPr>
        <w:spacing w:line="360" w:lineRule="auto"/>
        <w:rPr>
          <w:b/>
        </w:rPr>
      </w:pPr>
      <w:r w:rsidRPr="00241B73">
        <w:rPr>
          <w:b/>
        </w:rPr>
        <w:tab/>
        <w:t xml:space="preserve">                                                                     </w:t>
      </w:r>
    </w:p>
    <w:p w14:paraId="7AFEC7DD" w14:textId="77777777" w:rsidR="009C457F" w:rsidRDefault="009C457F" w:rsidP="009C457F">
      <w:pPr>
        <w:spacing w:line="276" w:lineRule="auto"/>
        <w:jc w:val="center"/>
        <w:rPr>
          <w:b/>
        </w:rPr>
      </w:pPr>
    </w:p>
    <w:p w14:paraId="1B467375" w14:textId="77777777" w:rsidR="009C457F" w:rsidRDefault="009C457F" w:rsidP="009C457F">
      <w:pPr>
        <w:spacing w:line="276" w:lineRule="auto"/>
        <w:jc w:val="center"/>
        <w:rPr>
          <w:b/>
        </w:rPr>
      </w:pPr>
    </w:p>
    <w:p w14:paraId="78C800E1" w14:textId="77777777" w:rsidR="009C457F" w:rsidRDefault="009C457F" w:rsidP="009C457F">
      <w:pPr>
        <w:spacing w:line="276" w:lineRule="auto"/>
        <w:jc w:val="center"/>
        <w:rPr>
          <w:b/>
        </w:rPr>
      </w:pPr>
    </w:p>
    <w:p w14:paraId="2BD6AC7A" w14:textId="77777777" w:rsidR="009C457F" w:rsidRDefault="009C457F" w:rsidP="009C457F">
      <w:pPr>
        <w:spacing w:line="276" w:lineRule="auto"/>
        <w:jc w:val="center"/>
        <w:rPr>
          <w:b/>
        </w:rPr>
      </w:pPr>
    </w:p>
    <w:p w14:paraId="3A33EBBF" w14:textId="77777777" w:rsidR="00652A92" w:rsidRDefault="00652A92" w:rsidP="009C457F">
      <w:pPr>
        <w:spacing w:line="276" w:lineRule="auto"/>
        <w:jc w:val="center"/>
        <w:rPr>
          <w:b/>
        </w:rPr>
      </w:pPr>
    </w:p>
    <w:p w14:paraId="74E7CB43" w14:textId="77777777" w:rsidR="00652A92" w:rsidRDefault="00652A92" w:rsidP="009C457F">
      <w:pPr>
        <w:spacing w:line="276" w:lineRule="auto"/>
        <w:jc w:val="center"/>
        <w:rPr>
          <w:b/>
        </w:rPr>
      </w:pPr>
    </w:p>
    <w:p w14:paraId="65A39E28" w14:textId="77777777" w:rsidR="009C457F" w:rsidRDefault="009C457F" w:rsidP="009C457F">
      <w:pPr>
        <w:spacing w:line="276" w:lineRule="auto"/>
        <w:jc w:val="center"/>
        <w:rPr>
          <w:b/>
        </w:rPr>
      </w:pPr>
      <w:r w:rsidRPr="00BB6112">
        <w:rPr>
          <w:b/>
        </w:rPr>
        <w:lastRenderedPageBreak/>
        <w:t xml:space="preserve">EGE ÜNİVERSİTESİ </w:t>
      </w:r>
    </w:p>
    <w:p w14:paraId="50F75C91" w14:textId="77777777" w:rsidR="009C457F" w:rsidRPr="00BB6112" w:rsidRDefault="009C457F" w:rsidP="009C457F">
      <w:pPr>
        <w:spacing w:line="276" w:lineRule="auto"/>
        <w:jc w:val="center"/>
        <w:rPr>
          <w:b/>
        </w:rPr>
      </w:pPr>
      <w:r w:rsidRPr="00BB6112">
        <w:rPr>
          <w:b/>
        </w:rPr>
        <w:t>HEMŞİRELİK FAKÜLTESİ</w:t>
      </w:r>
    </w:p>
    <w:p w14:paraId="3CA70011" w14:textId="77777777" w:rsidR="009C457F" w:rsidRDefault="009C457F" w:rsidP="009C457F">
      <w:pPr>
        <w:spacing w:line="276" w:lineRule="auto"/>
        <w:jc w:val="center"/>
        <w:rPr>
          <w:b/>
        </w:rPr>
      </w:pPr>
      <w:r w:rsidRPr="00BB6112">
        <w:rPr>
          <w:b/>
        </w:rPr>
        <w:t>2020-2021 EĞİTİM ÖĞRETİM YILI</w:t>
      </w:r>
      <w:r>
        <w:rPr>
          <w:b/>
        </w:rPr>
        <w:t>-BAHAR YARI YILI</w:t>
      </w:r>
    </w:p>
    <w:p w14:paraId="6DBA5A66" w14:textId="77777777" w:rsidR="009C457F" w:rsidRPr="004B7E06" w:rsidRDefault="009C457F" w:rsidP="009C457F">
      <w:pPr>
        <w:spacing w:line="276" w:lineRule="auto"/>
        <w:jc w:val="center"/>
        <w:rPr>
          <w:b/>
          <w:sz w:val="28"/>
          <w:szCs w:val="28"/>
        </w:rPr>
      </w:pPr>
      <w:r w:rsidRPr="00BB6112">
        <w:rPr>
          <w:b/>
        </w:rPr>
        <w:t xml:space="preserve"> </w:t>
      </w:r>
      <w:r w:rsidRPr="004B7E06">
        <w:rPr>
          <w:b/>
          <w:sz w:val="28"/>
          <w:szCs w:val="28"/>
          <w:u w:val="single"/>
        </w:rPr>
        <w:t>HEMŞİRELİK ESASL./ İÇ HAST.HEMŞ./ CERR.HAST.HEMŞ</w:t>
      </w:r>
      <w:r w:rsidRPr="004B7E06">
        <w:rPr>
          <w:b/>
          <w:sz w:val="28"/>
          <w:szCs w:val="28"/>
        </w:rPr>
        <w:t>.</w:t>
      </w:r>
    </w:p>
    <w:p w14:paraId="212AED2C" w14:textId="77777777" w:rsidR="009C457F" w:rsidRPr="0039574F" w:rsidRDefault="009C457F" w:rsidP="009C457F">
      <w:pPr>
        <w:spacing w:line="276" w:lineRule="auto"/>
        <w:jc w:val="center"/>
        <w:rPr>
          <w:b/>
          <w:u w:val="single"/>
        </w:rPr>
      </w:pPr>
      <w:r w:rsidRPr="0039574F">
        <w:rPr>
          <w:b/>
          <w:u w:val="single"/>
        </w:rPr>
        <w:t>İNTÖRN DERSİ-KLİNİK YGULAMALARI</w:t>
      </w:r>
    </w:p>
    <w:p w14:paraId="06D97D0A" w14:textId="77777777" w:rsidR="009C457F" w:rsidRPr="00BB6112" w:rsidRDefault="009C457F" w:rsidP="009C457F">
      <w:pPr>
        <w:spacing w:line="276" w:lineRule="auto"/>
        <w:jc w:val="center"/>
        <w:rPr>
          <w:b/>
        </w:rPr>
      </w:pPr>
      <w:r w:rsidRPr="00BB6112">
        <w:rPr>
          <w:b/>
        </w:rPr>
        <w:t xml:space="preserve">SORUMLU ÖĞRETİM ÜYE/ELEMANI UYGULAMA </w:t>
      </w:r>
    </w:p>
    <w:p w14:paraId="609EAA1E" w14:textId="77777777" w:rsidR="009C457F" w:rsidRPr="004B7E06" w:rsidRDefault="009C457F" w:rsidP="009C457F">
      <w:pPr>
        <w:spacing w:line="276" w:lineRule="auto"/>
        <w:jc w:val="center"/>
        <w:rPr>
          <w:b/>
        </w:rPr>
      </w:pPr>
      <w:r w:rsidRPr="004B7E06">
        <w:rPr>
          <w:b/>
        </w:rPr>
        <w:t>ORTAK DEĞERLENDİRME FORMU</w:t>
      </w:r>
    </w:p>
    <w:p w14:paraId="41F137A9" w14:textId="77777777" w:rsidR="009C457F" w:rsidRPr="00BB6112" w:rsidRDefault="009C457F" w:rsidP="009C457F">
      <w:pPr>
        <w:spacing w:line="276" w:lineRule="auto"/>
        <w:rPr>
          <w:b/>
        </w:rPr>
      </w:pPr>
      <w:r w:rsidRPr="00BB6112">
        <w:rPr>
          <w:b/>
        </w:rPr>
        <w:t xml:space="preserve">Dersin Adı: </w:t>
      </w:r>
      <w:r>
        <w:rPr>
          <w:b/>
        </w:rPr>
        <w:t xml:space="preserve">                                                                                    </w:t>
      </w:r>
    </w:p>
    <w:p w14:paraId="5DF12469" w14:textId="77777777" w:rsidR="009C457F" w:rsidRDefault="009C457F" w:rsidP="009C457F">
      <w:pPr>
        <w:spacing w:line="276" w:lineRule="auto"/>
        <w:rPr>
          <w:b/>
        </w:rPr>
      </w:pPr>
      <w:r w:rsidRPr="00BB6112">
        <w:rPr>
          <w:b/>
        </w:rPr>
        <w:t>Klinik Adı:</w:t>
      </w:r>
      <w:r w:rsidRPr="003F214E">
        <w:rPr>
          <w:b/>
        </w:rPr>
        <w:t xml:space="preserve"> </w:t>
      </w:r>
    </w:p>
    <w:p w14:paraId="070EBE11" w14:textId="77777777" w:rsidR="009C457F" w:rsidRPr="00BB6112" w:rsidRDefault="009C457F" w:rsidP="009C457F">
      <w:pPr>
        <w:spacing w:line="276" w:lineRule="auto"/>
        <w:rPr>
          <w:b/>
        </w:rPr>
      </w:pPr>
      <w:r w:rsidRPr="00BB6112">
        <w:rPr>
          <w:b/>
        </w:rPr>
        <w:t>Öğrencinin Adı-Soyadı: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123"/>
        <w:gridCol w:w="788"/>
        <w:gridCol w:w="1377"/>
      </w:tblGrid>
      <w:tr w:rsidR="009C457F" w:rsidRPr="00BB6112" w14:paraId="1792F053" w14:textId="77777777" w:rsidTr="00C7197B">
        <w:trPr>
          <w:trHeight w:val="283"/>
        </w:trPr>
        <w:tc>
          <w:tcPr>
            <w:tcW w:w="7123" w:type="dxa"/>
            <w:vAlign w:val="center"/>
          </w:tcPr>
          <w:p w14:paraId="5B9E578F" w14:textId="77777777" w:rsidR="009C457F" w:rsidRPr="00BB6112" w:rsidRDefault="009C457F" w:rsidP="00C7197B">
            <w:pPr>
              <w:jc w:val="center"/>
              <w:rPr>
                <w:b/>
              </w:rPr>
            </w:pPr>
            <w:r w:rsidRPr="00BB6112">
              <w:rPr>
                <w:b/>
              </w:rPr>
              <w:t>DEĞERLENDİRME KRİTERLERİ</w:t>
            </w:r>
          </w:p>
        </w:tc>
        <w:tc>
          <w:tcPr>
            <w:tcW w:w="788" w:type="dxa"/>
            <w:vAlign w:val="center"/>
          </w:tcPr>
          <w:p w14:paraId="6491EA6E" w14:textId="77777777" w:rsidR="009C457F" w:rsidRPr="00BB6112" w:rsidRDefault="009C457F" w:rsidP="00C7197B">
            <w:pPr>
              <w:jc w:val="center"/>
              <w:rPr>
                <w:b/>
              </w:rPr>
            </w:pPr>
            <w:r w:rsidRPr="00BB6112">
              <w:rPr>
                <w:b/>
              </w:rPr>
              <w:t>Puan</w:t>
            </w:r>
          </w:p>
        </w:tc>
        <w:tc>
          <w:tcPr>
            <w:tcW w:w="1377" w:type="dxa"/>
            <w:vAlign w:val="center"/>
          </w:tcPr>
          <w:p w14:paraId="4CDB63DD" w14:textId="77777777" w:rsidR="009C457F" w:rsidRPr="00BB6112" w:rsidRDefault="009C457F" w:rsidP="00C7197B">
            <w:pPr>
              <w:jc w:val="center"/>
              <w:rPr>
                <w:b/>
              </w:rPr>
            </w:pPr>
            <w:r w:rsidRPr="00BB6112">
              <w:rPr>
                <w:b/>
              </w:rPr>
              <w:t>Öğrenci</w:t>
            </w:r>
            <w:r>
              <w:rPr>
                <w:b/>
              </w:rPr>
              <w:t>nin</w:t>
            </w:r>
            <w:r w:rsidRPr="00BB6112">
              <w:rPr>
                <w:b/>
              </w:rPr>
              <w:t xml:space="preserve"> Puanı</w:t>
            </w:r>
          </w:p>
        </w:tc>
      </w:tr>
      <w:tr w:rsidR="009C457F" w:rsidRPr="00BB6112" w14:paraId="5B8FBD99" w14:textId="77777777" w:rsidTr="00C7197B">
        <w:trPr>
          <w:trHeight w:val="283"/>
        </w:trPr>
        <w:tc>
          <w:tcPr>
            <w:tcW w:w="7123" w:type="dxa"/>
            <w:shd w:val="clear" w:color="auto" w:fill="BFBFBF"/>
            <w:vAlign w:val="center"/>
          </w:tcPr>
          <w:p w14:paraId="7B1A6E39" w14:textId="77777777" w:rsidR="009C457F" w:rsidRPr="00BB6112" w:rsidRDefault="009C457F" w:rsidP="00C7197B">
            <w:pPr>
              <w:ind w:left="306"/>
              <w:rPr>
                <w:b/>
                <w:bCs/>
              </w:rPr>
            </w:pPr>
            <w:r w:rsidRPr="00BB6112">
              <w:rPr>
                <w:b/>
                <w:bCs/>
              </w:rPr>
              <w:t>KİŞİSEL NİTELİKLER</w:t>
            </w:r>
          </w:p>
        </w:tc>
        <w:tc>
          <w:tcPr>
            <w:tcW w:w="788" w:type="dxa"/>
            <w:shd w:val="clear" w:color="auto" w:fill="BFBFBF"/>
            <w:vAlign w:val="center"/>
          </w:tcPr>
          <w:p w14:paraId="40038B40" w14:textId="77777777" w:rsidR="009C457F" w:rsidRPr="00BB6112" w:rsidRDefault="009C457F" w:rsidP="00C7197B">
            <w:pPr>
              <w:jc w:val="center"/>
              <w:rPr>
                <w:b/>
              </w:rPr>
            </w:pPr>
            <w:r w:rsidRPr="00BB6112">
              <w:rPr>
                <w:b/>
              </w:rPr>
              <w:t>10</w:t>
            </w:r>
          </w:p>
        </w:tc>
        <w:tc>
          <w:tcPr>
            <w:tcW w:w="1377" w:type="dxa"/>
            <w:shd w:val="clear" w:color="auto" w:fill="BFBFBF"/>
            <w:vAlign w:val="center"/>
          </w:tcPr>
          <w:p w14:paraId="6301EA8B" w14:textId="77777777" w:rsidR="009C457F" w:rsidRPr="00BB6112" w:rsidRDefault="009C457F" w:rsidP="00C7197B">
            <w:pPr>
              <w:jc w:val="center"/>
              <w:rPr>
                <w:b/>
              </w:rPr>
            </w:pPr>
          </w:p>
        </w:tc>
      </w:tr>
      <w:tr w:rsidR="009C457F" w:rsidRPr="00BB6112" w14:paraId="0B8AC739" w14:textId="77777777" w:rsidTr="00C7197B">
        <w:trPr>
          <w:trHeight w:val="283"/>
        </w:trPr>
        <w:tc>
          <w:tcPr>
            <w:tcW w:w="7123" w:type="dxa"/>
            <w:vAlign w:val="center"/>
          </w:tcPr>
          <w:p w14:paraId="34696E06" w14:textId="77777777" w:rsidR="009C457F" w:rsidRPr="00BB6112" w:rsidRDefault="009C457F" w:rsidP="009C457F">
            <w:pPr>
              <w:numPr>
                <w:ilvl w:val="0"/>
                <w:numId w:val="16"/>
              </w:numPr>
              <w:tabs>
                <w:tab w:val="clear" w:pos="360"/>
                <w:tab w:val="num" w:pos="1014"/>
              </w:tabs>
            </w:pPr>
            <w:r w:rsidRPr="00BB6112">
              <w:t>Zamanında uygulama alanında bulunma</w:t>
            </w:r>
          </w:p>
        </w:tc>
        <w:tc>
          <w:tcPr>
            <w:tcW w:w="788" w:type="dxa"/>
            <w:vAlign w:val="center"/>
          </w:tcPr>
          <w:p w14:paraId="4BAEB50B" w14:textId="77777777" w:rsidR="009C457F" w:rsidRPr="00BB6112" w:rsidRDefault="009C457F" w:rsidP="00C7197B">
            <w:pPr>
              <w:jc w:val="center"/>
              <w:rPr>
                <w:bCs/>
              </w:rPr>
            </w:pPr>
            <w:r w:rsidRPr="00BB6112">
              <w:rPr>
                <w:bCs/>
              </w:rPr>
              <w:t>2</w:t>
            </w:r>
          </w:p>
        </w:tc>
        <w:tc>
          <w:tcPr>
            <w:tcW w:w="1377" w:type="dxa"/>
            <w:vAlign w:val="center"/>
          </w:tcPr>
          <w:p w14:paraId="0864512C" w14:textId="77777777" w:rsidR="009C457F" w:rsidRPr="00BB6112" w:rsidRDefault="009C457F" w:rsidP="00C7197B">
            <w:pPr>
              <w:jc w:val="center"/>
              <w:rPr>
                <w:b/>
              </w:rPr>
            </w:pPr>
          </w:p>
        </w:tc>
      </w:tr>
      <w:tr w:rsidR="009C457F" w:rsidRPr="00BB6112" w14:paraId="50521CBA" w14:textId="77777777" w:rsidTr="00C7197B">
        <w:trPr>
          <w:trHeight w:val="283"/>
        </w:trPr>
        <w:tc>
          <w:tcPr>
            <w:tcW w:w="7123" w:type="dxa"/>
            <w:vAlign w:val="center"/>
          </w:tcPr>
          <w:p w14:paraId="66099F0F" w14:textId="77777777" w:rsidR="009C457F" w:rsidRPr="00BB6112" w:rsidRDefault="009C457F" w:rsidP="009C457F">
            <w:pPr>
              <w:numPr>
                <w:ilvl w:val="0"/>
                <w:numId w:val="16"/>
              </w:numPr>
              <w:tabs>
                <w:tab w:val="clear" w:pos="360"/>
                <w:tab w:val="num" w:pos="1014"/>
              </w:tabs>
            </w:pPr>
            <w:r w:rsidRPr="00BB6112">
              <w:t>Kıyafet/Üniforma bütünlüğünü sağlama</w:t>
            </w:r>
          </w:p>
        </w:tc>
        <w:tc>
          <w:tcPr>
            <w:tcW w:w="788" w:type="dxa"/>
            <w:vAlign w:val="center"/>
          </w:tcPr>
          <w:p w14:paraId="1A27FBFC" w14:textId="77777777" w:rsidR="009C457F" w:rsidRPr="00BB6112" w:rsidRDefault="009C457F" w:rsidP="00C7197B">
            <w:pPr>
              <w:jc w:val="center"/>
              <w:rPr>
                <w:bCs/>
              </w:rPr>
            </w:pPr>
            <w:r w:rsidRPr="00BB6112">
              <w:rPr>
                <w:bCs/>
              </w:rPr>
              <w:t>2</w:t>
            </w:r>
          </w:p>
        </w:tc>
        <w:tc>
          <w:tcPr>
            <w:tcW w:w="1377" w:type="dxa"/>
            <w:vAlign w:val="center"/>
          </w:tcPr>
          <w:p w14:paraId="0AFABDDA" w14:textId="77777777" w:rsidR="009C457F" w:rsidRPr="00BB6112" w:rsidRDefault="009C457F" w:rsidP="00C7197B">
            <w:pPr>
              <w:jc w:val="center"/>
              <w:rPr>
                <w:b/>
              </w:rPr>
            </w:pPr>
          </w:p>
        </w:tc>
      </w:tr>
      <w:tr w:rsidR="009C457F" w:rsidRPr="00BB6112" w14:paraId="6674EC8C" w14:textId="77777777" w:rsidTr="00C7197B">
        <w:trPr>
          <w:trHeight w:val="283"/>
        </w:trPr>
        <w:tc>
          <w:tcPr>
            <w:tcW w:w="7123" w:type="dxa"/>
            <w:vAlign w:val="center"/>
          </w:tcPr>
          <w:p w14:paraId="7924DED0" w14:textId="77777777" w:rsidR="009C457F" w:rsidRPr="00BB6112" w:rsidRDefault="009C457F" w:rsidP="009C457F">
            <w:pPr>
              <w:numPr>
                <w:ilvl w:val="0"/>
                <w:numId w:val="16"/>
              </w:numPr>
              <w:tabs>
                <w:tab w:val="clear" w:pos="360"/>
                <w:tab w:val="num" w:pos="1014"/>
              </w:tabs>
            </w:pPr>
            <w:r w:rsidRPr="00BB6112">
              <w:t>Sorumluluk alarak uygulamaya katılma durumu</w:t>
            </w:r>
          </w:p>
        </w:tc>
        <w:tc>
          <w:tcPr>
            <w:tcW w:w="788" w:type="dxa"/>
            <w:vAlign w:val="center"/>
          </w:tcPr>
          <w:p w14:paraId="1684CA33" w14:textId="77777777" w:rsidR="009C457F" w:rsidRPr="00BB6112" w:rsidRDefault="009C457F" w:rsidP="00C7197B">
            <w:pPr>
              <w:jc w:val="center"/>
              <w:rPr>
                <w:bCs/>
              </w:rPr>
            </w:pPr>
            <w:r w:rsidRPr="00BB6112">
              <w:rPr>
                <w:bCs/>
              </w:rPr>
              <w:t>2</w:t>
            </w:r>
          </w:p>
        </w:tc>
        <w:tc>
          <w:tcPr>
            <w:tcW w:w="1377" w:type="dxa"/>
            <w:vAlign w:val="center"/>
          </w:tcPr>
          <w:p w14:paraId="7F4DCB15" w14:textId="77777777" w:rsidR="009C457F" w:rsidRPr="00BB6112" w:rsidRDefault="009C457F" w:rsidP="00C7197B">
            <w:pPr>
              <w:jc w:val="center"/>
              <w:rPr>
                <w:b/>
              </w:rPr>
            </w:pPr>
          </w:p>
        </w:tc>
      </w:tr>
      <w:tr w:rsidR="009C457F" w:rsidRPr="00BB6112" w14:paraId="7C441B00" w14:textId="77777777" w:rsidTr="00C7197B">
        <w:trPr>
          <w:trHeight w:val="283"/>
        </w:trPr>
        <w:tc>
          <w:tcPr>
            <w:tcW w:w="7123" w:type="dxa"/>
            <w:vAlign w:val="center"/>
          </w:tcPr>
          <w:p w14:paraId="2EA3A3E2" w14:textId="77777777" w:rsidR="009C457F" w:rsidRPr="00BB6112" w:rsidRDefault="009C457F" w:rsidP="009C457F">
            <w:pPr>
              <w:numPr>
                <w:ilvl w:val="0"/>
                <w:numId w:val="16"/>
              </w:numPr>
              <w:tabs>
                <w:tab w:val="clear" w:pos="360"/>
                <w:tab w:val="num" w:pos="1014"/>
              </w:tabs>
            </w:pPr>
            <w:r w:rsidRPr="00BB6112">
              <w:t>Uygulama ortamında ne yapabileceğine karar verebilme durumu</w:t>
            </w:r>
          </w:p>
        </w:tc>
        <w:tc>
          <w:tcPr>
            <w:tcW w:w="788" w:type="dxa"/>
            <w:vAlign w:val="center"/>
          </w:tcPr>
          <w:p w14:paraId="56D2D397" w14:textId="77777777" w:rsidR="009C457F" w:rsidRPr="00BB6112" w:rsidRDefault="009C457F" w:rsidP="00C7197B">
            <w:pPr>
              <w:jc w:val="center"/>
              <w:rPr>
                <w:bCs/>
              </w:rPr>
            </w:pPr>
            <w:r w:rsidRPr="00BB6112">
              <w:rPr>
                <w:bCs/>
              </w:rPr>
              <w:t>2</w:t>
            </w:r>
          </w:p>
        </w:tc>
        <w:tc>
          <w:tcPr>
            <w:tcW w:w="1377" w:type="dxa"/>
            <w:vAlign w:val="center"/>
          </w:tcPr>
          <w:p w14:paraId="710C346D" w14:textId="77777777" w:rsidR="009C457F" w:rsidRPr="00BB6112" w:rsidRDefault="009C457F" w:rsidP="00C7197B">
            <w:pPr>
              <w:jc w:val="center"/>
              <w:rPr>
                <w:b/>
              </w:rPr>
            </w:pPr>
          </w:p>
        </w:tc>
      </w:tr>
      <w:tr w:rsidR="009C457F" w:rsidRPr="00BB6112" w14:paraId="29759F4C" w14:textId="77777777" w:rsidTr="00C7197B">
        <w:trPr>
          <w:trHeight w:val="283"/>
        </w:trPr>
        <w:tc>
          <w:tcPr>
            <w:tcW w:w="7123" w:type="dxa"/>
            <w:vAlign w:val="center"/>
          </w:tcPr>
          <w:p w14:paraId="5BCCD44C" w14:textId="77777777" w:rsidR="009C457F" w:rsidRPr="00BB6112" w:rsidRDefault="009C457F" w:rsidP="009C457F">
            <w:pPr>
              <w:numPr>
                <w:ilvl w:val="0"/>
                <w:numId w:val="16"/>
              </w:numPr>
              <w:tabs>
                <w:tab w:val="clear" w:pos="360"/>
                <w:tab w:val="num" w:pos="1014"/>
              </w:tabs>
            </w:pPr>
            <w:r w:rsidRPr="00BB6112">
              <w:t>Öz değerlendirme yapabilme becerisi</w:t>
            </w:r>
          </w:p>
        </w:tc>
        <w:tc>
          <w:tcPr>
            <w:tcW w:w="788" w:type="dxa"/>
            <w:vAlign w:val="center"/>
          </w:tcPr>
          <w:p w14:paraId="5BF946D8" w14:textId="77777777" w:rsidR="009C457F" w:rsidRPr="00BB6112" w:rsidRDefault="009C457F" w:rsidP="00C7197B">
            <w:pPr>
              <w:jc w:val="center"/>
              <w:rPr>
                <w:bCs/>
              </w:rPr>
            </w:pPr>
            <w:r w:rsidRPr="00BB6112">
              <w:rPr>
                <w:bCs/>
              </w:rPr>
              <w:t>2</w:t>
            </w:r>
          </w:p>
        </w:tc>
        <w:tc>
          <w:tcPr>
            <w:tcW w:w="1377" w:type="dxa"/>
            <w:vAlign w:val="center"/>
          </w:tcPr>
          <w:p w14:paraId="051FA124" w14:textId="77777777" w:rsidR="009C457F" w:rsidRPr="00BB6112" w:rsidRDefault="009C457F" w:rsidP="00C7197B">
            <w:pPr>
              <w:jc w:val="center"/>
              <w:rPr>
                <w:b/>
              </w:rPr>
            </w:pPr>
          </w:p>
        </w:tc>
      </w:tr>
      <w:tr w:rsidR="009C457F" w:rsidRPr="00BB6112" w14:paraId="6EECE798" w14:textId="77777777" w:rsidTr="00C7197B">
        <w:trPr>
          <w:trHeight w:val="283"/>
        </w:trPr>
        <w:tc>
          <w:tcPr>
            <w:tcW w:w="7123" w:type="dxa"/>
            <w:shd w:val="clear" w:color="auto" w:fill="BFBFBF"/>
            <w:vAlign w:val="center"/>
          </w:tcPr>
          <w:p w14:paraId="206CE973" w14:textId="77777777" w:rsidR="009C457F" w:rsidRPr="00BB6112" w:rsidRDefault="009C457F" w:rsidP="00C7197B">
            <w:pPr>
              <w:ind w:left="306"/>
              <w:rPr>
                <w:b/>
              </w:rPr>
            </w:pPr>
            <w:r w:rsidRPr="00BB6112">
              <w:rPr>
                <w:b/>
              </w:rPr>
              <w:t>İLETİŞİM BECERİLERİ</w:t>
            </w:r>
          </w:p>
        </w:tc>
        <w:tc>
          <w:tcPr>
            <w:tcW w:w="788" w:type="dxa"/>
            <w:shd w:val="clear" w:color="auto" w:fill="BFBFBF"/>
            <w:vAlign w:val="center"/>
          </w:tcPr>
          <w:p w14:paraId="0D449528" w14:textId="77777777" w:rsidR="009C457F" w:rsidRPr="00BB6112" w:rsidRDefault="009C457F" w:rsidP="00C7197B">
            <w:pPr>
              <w:jc w:val="center"/>
              <w:rPr>
                <w:b/>
              </w:rPr>
            </w:pPr>
            <w:r w:rsidRPr="00BB6112">
              <w:rPr>
                <w:b/>
              </w:rPr>
              <w:t>10</w:t>
            </w:r>
          </w:p>
        </w:tc>
        <w:tc>
          <w:tcPr>
            <w:tcW w:w="1377" w:type="dxa"/>
            <w:shd w:val="clear" w:color="auto" w:fill="BFBFBF"/>
            <w:vAlign w:val="center"/>
          </w:tcPr>
          <w:p w14:paraId="1B1AD1BC" w14:textId="77777777" w:rsidR="009C457F" w:rsidRPr="00BB6112" w:rsidRDefault="009C457F" w:rsidP="00C7197B">
            <w:pPr>
              <w:jc w:val="center"/>
              <w:rPr>
                <w:b/>
              </w:rPr>
            </w:pPr>
          </w:p>
        </w:tc>
      </w:tr>
      <w:tr w:rsidR="009C457F" w:rsidRPr="00BB6112" w14:paraId="46B85472" w14:textId="77777777" w:rsidTr="00C7197B">
        <w:trPr>
          <w:trHeight w:val="283"/>
        </w:trPr>
        <w:tc>
          <w:tcPr>
            <w:tcW w:w="7123" w:type="dxa"/>
            <w:vAlign w:val="center"/>
          </w:tcPr>
          <w:p w14:paraId="117DAB4E" w14:textId="77777777" w:rsidR="009C457F" w:rsidRPr="00BB6112" w:rsidRDefault="009C457F" w:rsidP="009C457F">
            <w:pPr>
              <w:numPr>
                <w:ilvl w:val="0"/>
                <w:numId w:val="16"/>
              </w:numPr>
            </w:pPr>
            <w:r w:rsidRPr="00BB6112">
              <w:t>Birey/Hasta ile iletişim</w:t>
            </w:r>
          </w:p>
        </w:tc>
        <w:tc>
          <w:tcPr>
            <w:tcW w:w="788" w:type="dxa"/>
            <w:vAlign w:val="center"/>
          </w:tcPr>
          <w:p w14:paraId="1D219732" w14:textId="77777777" w:rsidR="009C457F" w:rsidRPr="00BB6112" w:rsidRDefault="009C457F" w:rsidP="00C7197B">
            <w:pPr>
              <w:jc w:val="center"/>
              <w:rPr>
                <w:bCs/>
              </w:rPr>
            </w:pPr>
            <w:r w:rsidRPr="00BB6112">
              <w:rPr>
                <w:bCs/>
              </w:rPr>
              <w:t>2</w:t>
            </w:r>
          </w:p>
        </w:tc>
        <w:tc>
          <w:tcPr>
            <w:tcW w:w="1377" w:type="dxa"/>
            <w:vAlign w:val="center"/>
          </w:tcPr>
          <w:p w14:paraId="2CB2140F" w14:textId="77777777" w:rsidR="009C457F" w:rsidRPr="00BB6112" w:rsidRDefault="009C457F" w:rsidP="00C7197B">
            <w:pPr>
              <w:jc w:val="center"/>
              <w:rPr>
                <w:b/>
              </w:rPr>
            </w:pPr>
          </w:p>
        </w:tc>
      </w:tr>
      <w:tr w:rsidR="009C457F" w:rsidRPr="00BB6112" w14:paraId="3A7DF892" w14:textId="77777777" w:rsidTr="00C7197B">
        <w:trPr>
          <w:trHeight w:val="283"/>
        </w:trPr>
        <w:tc>
          <w:tcPr>
            <w:tcW w:w="7123" w:type="dxa"/>
            <w:vAlign w:val="center"/>
          </w:tcPr>
          <w:p w14:paraId="288C80D1" w14:textId="77777777" w:rsidR="009C457F" w:rsidRPr="00BB6112" w:rsidRDefault="009C457F" w:rsidP="009C457F">
            <w:pPr>
              <w:numPr>
                <w:ilvl w:val="0"/>
                <w:numId w:val="16"/>
              </w:numPr>
            </w:pPr>
            <w:r w:rsidRPr="00BB6112">
              <w:t xml:space="preserve">Aile ile iletişim </w:t>
            </w:r>
          </w:p>
        </w:tc>
        <w:tc>
          <w:tcPr>
            <w:tcW w:w="788" w:type="dxa"/>
            <w:vAlign w:val="center"/>
          </w:tcPr>
          <w:p w14:paraId="31369EE1" w14:textId="77777777" w:rsidR="009C457F" w:rsidRPr="00BB6112" w:rsidRDefault="009C457F" w:rsidP="00C7197B">
            <w:pPr>
              <w:jc w:val="center"/>
              <w:rPr>
                <w:bCs/>
              </w:rPr>
            </w:pPr>
            <w:r w:rsidRPr="00BB6112">
              <w:rPr>
                <w:bCs/>
              </w:rPr>
              <w:t>2</w:t>
            </w:r>
          </w:p>
        </w:tc>
        <w:tc>
          <w:tcPr>
            <w:tcW w:w="1377" w:type="dxa"/>
            <w:vAlign w:val="center"/>
          </w:tcPr>
          <w:p w14:paraId="1779E61F" w14:textId="77777777" w:rsidR="009C457F" w:rsidRPr="00BB6112" w:rsidRDefault="009C457F" w:rsidP="00C7197B">
            <w:pPr>
              <w:jc w:val="center"/>
              <w:rPr>
                <w:b/>
              </w:rPr>
            </w:pPr>
          </w:p>
        </w:tc>
      </w:tr>
      <w:tr w:rsidR="009C457F" w:rsidRPr="00BB6112" w14:paraId="209BF3D2" w14:textId="77777777" w:rsidTr="00C7197B">
        <w:trPr>
          <w:trHeight w:val="283"/>
        </w:trPr>
        <w:tc>
          <w:tcPr>
            <w:tcW w:w="7123" w:type="dxa"/>
            <w:vAlign w:val="center"/>
          </w:tcPr>
          <w:p w14:paraId="0DB5D38E" w14:textId="77777777" w:rsidR="009C457F" w:rsidRPr="00BB6112" w:rsidRDefault="009C457F" w:rsidP="009C457F">
            <w:pPr>
              <w:numPr>
                <w:ilvl w:val="0"/>
                <w:numId w:val="16"/>
              </w:numPr>
            </w:pPr>
            <w:r w:rsidRPr="00BB6112">
              <w:t>Hemşire ve diğer sağlık ekibi üyeleriyle iletişim</w:t>
            </w:r>
          </w:p>
        </w:tc>
        <w:tc>
          <w:tcPr>
            <w:tcW w:w="788" w:type="dxa"/>
            <w:vAlign w:val="center"/>
          </w:tcPr>
          <w:p w14:paraId="1381B240" w14:textId="77777777" w:rsidR="009C457F" w:rsidRPr="00BB6112" w:rsidRDefault="009C457F" w:rsidP="00C7197B">
            <w:pPr>
              <w:jc w:val="center"/>
              <w:rPr>
                <w:bCs/>
              </w:rPr>
            </w:pPr>
            <w:r w:rsidRPr="00BB6112">
              <w:rPr>
                <w:bCs/>
              </w:rPr>
              <w:t>2</w:t>
            </w:r>
          </w:p>
        </w:tc>
        <w:tc>
          <w:tcPr>
            <w:tcW w:w="1377" w:type="dxa"/>
            <w:vAlign w:val="center"/>
          </w:tcPr>
          <w:p w14:paraId="719FF58C" w14:textId="77777777" w:rsidR="009C457F" w:rsidRPr="00BB6112" w:rsidRDefault="009C457F" w:rsidP="00C7197B">
            <w:pPr>
              <w:jc w:val="center"/>
              <w:rPr>
                <w:b/>
              </w:rPr>
            </w:pPr>
          </w:p>
        </w:tc>
      </w:tr>
      <w:tr w:rsidR="009C457F" w:rsidRPr="00BB6112" w14:paraId="36474D60" w14:textId="77777777" w:rsidTr="00C7197B">
        <w:trPr>
          <w:trHeight w:val="283"/>
        </w:trPr>
        <w:tc>
          <w:tcPr>
            <w:tcW w:w="7123" w:type="dxa"/>
            <w:vAlign w:val="center"/>
          </w:tcPr>
          <w:p w14:paraId="19E591CA" w14:textId="77777777" w:rsidR="009C457F" w:rsidRPr="00BB6112" w:rsidRDefault="009C457F" w:rsidP="009C457F">
            <w:pPr>
              <w:numPr>
                <w:ilvl w:val="0"/>
                <w:numId w:val="16"/>
              </w:numPr>
            </w:pPr>
            <w:r w:rsidRPr="00BB6112">
              <w:t>Öğretim üyesi/elemanı ile iletişim</w:t>
            </w:r>
          </w:p>
        </w:tc>
        <w:tc>
          <w:tcPr>
            <w:tcW w:w="788" w:type="dxa"/>
            <w:vAlign w:val="center"/>
          </w:tcPr>
          <w:p w14:paraId="1716A556" w14:textId="77777777" w:rsidR="009C457F" w:rsidRPr="00BB6112" w:rsidRDefault="009C457F" w:rsidP="00C7197B">
            <w:pPr>
              <w:jc w:val="center"/>
              <w:rPr>
                <w:bCs/>
              </w:rPr>
            </w:pPr>
            <w:r w:rsidRPr="00BB6112">
              <w:rPr>
                <w:bCs/>
              </w:rPr>
              <w:t>2</w:t>
            </w:r>
          </w:p>
        </w:tc>
        <w:tc>
          <w:tcPr>
            <w:tcW w:w="1377" w:type="dxa"/>
            <w:vAlign w:val="center"/>
          </w:tcPr>
          <w:p w14:paraId="5AD19B7F" w14:textId="77777777" w:rsidR="009C457F" w:rsidRPr="00BB6112" w:rsidRDefault="009C457F" w:rsidP="00C7197B">
            <w:pPr>
              <w:jc w:val="center"/>
              <w:rPr>
                <w:b/>
              </w:rPr>
            </w:pPr>
          </w:p>
        </w:tc>
      </w:tr>
      <w:tr w:rsidR="009C457F" w:rsidRPr="00BB6112" w14:paraId="7186B9A5" w14:textId="77777777" w:rsidTr="00C7197B">
        <w:trPr>
          <w:trHeight w:val="283"/>
        </w:trPr>
        <w:tc>
          <w:tcPr>
            <w:tcW w:w="7123" w:type="dxa"/>
            <w:vAlign w:val="center"/>
          </w:tcPr>
          <w:p w14:paraId="6870277A" w14:textId="77777777" w:rsidR="009C457F" w:rsidRPr="00BB6112" w:rsidRDefault="009C457F" w:rsidP="009C457F">
            <w:pPr>
              <w:numPr>
                <w:ilvl w:val="0"/>
                <w:numId w:val="16"/>
              </w:numPr>
            </w:pPr>
            <w:r w:rsidRPr="00BB6112">
              <w:t>Grup arkadaşları ile iletişim</w:t>
            </w:r>
          </w:p>
        </w:tc>
        <w:tc>
          <w:tcPr>
            <w:tcW w:w="788" w:type="dxa"/>
            <w:vAlign w:val="center"/>
          </w:tcPr>
          <w:p w14:paraId="31A757BA" w14:textId="77777777" w:rsidR="009C457F" w:rsidRPr="00BB6112" w:rsidRDefault="009C457F" w:rsidP="00C7197B">
            <w:pPr>
              <w:jc w:val="center"/>
              <w:rPr>
                <w:bCs/>
              </w:rPr>
            </w:pPr>
            <w:r w:rsidRPr="00BB6112">
              <w:rPr>
                <w:bCs/>
              </w:rPr>
              <w:t>2</w:t>
            </w:r>
          </w:p>
        </w:tc>
        <w:tc>
          <w:tcPr>
            <w:tcW w:w="1377" w:type="dxa"/>
            <w:vAlign w:val="center"/>
          </w:tcPr>
          <w:p w14:paraId="7BDD3D54" w14:textId="77777777" w:rsidR="009C457F" w:rsidRPr="00BB6112" w:rsidRDefault="009C457F" w:rsidP="00C7197B">
            <w:pPr>
              <w:jc w:val="center"/>
              <w:rPr>
                <w:b/>
              </w:rPr>
            </w:pPr>
          </w:p>
        </w:tc>
      </w:tr>
      <w:tr w:rsidR="009C457F" w:rsidRPr="00BB6112" w14:paraId="7574C152" w14:textId="77777777" w:rsidTr="00C7197B">
        <w:trPr>
          <w:trHeight w:val="283"/>
        </w:trPr>
        <w:tc>
          <w:tcPr>
            <w:tcW w:w="7123" w:type="dxa"/>
            <w:shd w:val="clear" w:color="auto" w:fill="BFBFBF"/>
            <w:vAlign w:val="center"/>
          </w:tcPr>
          <w:p w14:paraId="588CF224" w14:textId="77777777" w:rsidR="009C457F" w:rsidRPr="00BB6112" w:rsidRDefault="009C457F" w:rsidP="00C7197B">
            <w:pPr>
              <w:ind w:left="306"/>
            </w:pPr>
            <w:r w:rsidRPr="001000F1">
              <w:rPr>
                <w:b/>
              </w:rPr>
              <w:t>KLİNİK UYGULAMA</w:t>
            </w:r>
            <w:r>
              <w:rPr>
                <w:b/>
              </w:rPr>
              <w:t xml:space="preserve"> BECERİLERİ</w:t>
            </w:r>
          </w:p>
        </w:tc>
        <w:tc>
          <w:tcPr>
            <w:tcW w:w="788" w:type="dxa"/>
            <w:shd w:val="clear" w:color="auto" w:fill="BFBFBF"/>
            <w:vAlign w:val="center"/>
          </w:tcPr>
          <w:p w14:paraId="32322B04" w14:textId="77777777" w:rsidR="009C457F" w:rsidRPr="00BB6112" w:rsidRDefault="009C457F" w:rsidP="00C7197B">
            <w:pPr>
              <w:jc w:val="center"/>
              <w:rPr>
                <w:bCs/>
              </w:rPr>
            </w:pPr>
            <w:r w:rsidRPr="00BB6112">
              <w:rPr>
                <w:b/>
              </w:rPr>
              <w:t>35</w:t>
            </w:r>
          </w:p>
        </w:tc>
        <w:tc>
          <w:tcPr>
            <w:tcW w:w="1377" w:type="dxa"/>
            <w:shd w:val="clear" w:color="auto" w:fill="BFBFBF"/>
            <w:vAlign w:val="center"/>
          </w:tcPr>
          <w:p w14:paraId="49A90D6C" w14:textId="77777777" w:rsidR="009C457F" w:rsidRPr="00BB6112" w:rsidRDefault="009C457F" w:rsidP="00C7197B">
            <w:pPr>
              <w:jc w:val="center"/>
              <w:rPr>
                <w:b/>
              </w:rPr>
            </w:pPr>
          </w:p>
        </w:tc>
      </w:tr>
      <w:tr w:rsidR="009C457F" w:rsidRPr="00BB6112" w14:paraId="5053FB85" w14:textId="77777777" w:rsidTr="00C7197B">
        <w:trPr>
          <w:trHeight w:val="283"/>
        </w:trPr>
        <w:tc>
          <w:tcPr>
            <w:tcW w:w="7123" w:type="dxa"/>
            <w:vAlign w:val="center"/>
          </w:tcPr>
          <w:p w14:paraId="1B2965DF" w14:textId="77777777" w:rsidR="009C457F" w:rsidRPr="00BB6112" w:rsidRDefault="009C457F" w:rsidP="009C457F">
            <w:pPr>
              <w:numPr>
                <w:ilvl w:val="0"/>
                <w:numId w:val="16"/>
              </w:numPr>
            </w:pPr>
            <w:r>
              <w:t>Hasta gereksinimleri doğrultusunda bakımı planlama</w:t>
            </w:r>
          </w:p>
        </w:tc>
        <w:tc>
          <w:tcPr>
            <w:tcW w:w="788" w:type="dxa"/>
            <w:vAlign w:val="center"/>
          </w:tcPr>
          <w:p w14:paraId="1E35D1E3" w14:textId="77777777" w:rsidR="009C457F" w:rsidRPr="00BB6112" w:rsidRDefault="009C457F" w:rsidP="00C7197B">
            <w:pPr>
              <w:jc w:val="center"/>
              <w:rPr>
                <w:bCs/>
              </w:rPr>
            </w:pPr>
            <w:r>
              <w:t>5</w:t>
            </w:r>
          </w:p>
        </w:tc>
        <w:tc>
          <w:tcPr>
            <w:tcW w:w="1377" w:type="dxa"/>
            <w:vAlign w:val="center"/>
          </w:tcPr>
          <w:p w14:paraId="11C1BBF2" w14:textId="77777777" w:rsidR="009C457F" w:rsidRPr="00BB6112" w:rsidRDefault="009C457F" w:rsidP="00C7197B">
            <w:pPr>
              <w:jc w:val="center"/>
              <w:rPr>
                <w:b/>
              </w:rPr>
            </w:pPr>
          </w:p>
        </w:tc>
      </w:tr>
      <w:tr w:rsidR="009C457F" w:rsidRPr="00BB6112" w14:paraId="2232E066" w14:textId="77777777" w:rsidTr="00C7197B">
        <w:trPr>
          <w:trHeight w:val="283"/>
        </w:trPr>
        <w:tc>
          <w:tcPr>
            <w:tcW w:w="7123" w:type="dxa"/>
            <w:vAlign w:val="center"/>
          </w:tcPr>
          <w:p w14:paraId="40E4F788" w14:textId="77777777" w:rsidR="009C457F" w:rsidRPr="00BB6112" w:rsidRDefault="009C457F" w:rsidP="009C457F">
            <w:pPr>
              <w:numPr>
                <w:ilvl w:val="0"/>
                <w:numId w:val="16"/>
              </w:numPr>
            </w:pPr>
            <w:r>
              <w:t>İşlem öncesi hastaya açıklama yapma</w:t>
            </w:r>
          </w:p>
        </w:tc>
        <w:tc>
          <w:tcPr>
            <w:tcW w:w="788" w:type="dxa"/>
            <w:vAlign w:val="center"/>
          </w:tcPr>
          <w:p w14:paraId="2AF8EA8F" w14:textId="77777777" w:rsidR="009C457F" w:rsidRPr="00BB6112" w:rsidRDefault="009C457F" w:rsidP="00C7197B">
            <w:pPr>
              <w:jc w:val="center"/>
              <w:rPr>
                <w:bCs/>
              </w:rPr>
            </w:pPr>
            <w:r>
              <w:t>2</w:t>
            </w:r>
          </w:p>
        </w:tc>
        <w:tc>
          <w:tcPr>
            <w:tcW w:w="1377" w:type="dxa"/>
            <w:vAlign w:val="center"/>
          </w:tcPr>
          <w:p w14:paraId="2A4B34BC" w14:textId="77777777" w:rsidR="009C457F" w:rsidRPr="00BB6112" w:rsidRDefault="009C457F" w:rsidP="00C7197B">
            <w:pPr>
              <w:jc w:val="center"/>
              <w:rPr>
                <w:b/>
              </w:rPr>
            </w:pPr>
          </w:p>
        </w:tc>
      </w:tr>
      <w:tr w:rsidR="009C457F" w:rsidRPr="00BB6112" w14:paraId="484C2C4D" w14:textId="77777777" w:rsidTr="00C7197B">
        <w:trPr>
          <w:trHeight w:val="283"/>
        </w:trPr>
        <w:tc>
          <w:tcPr>
            <w:tcW w:w="7123" w:type="dxa"/>
            <w:vAlign w:val="center"/>
          </w:tcPr>
          <w:p w14:paraId="14D76334" w14:textId="77777777" w:rsidR="009C457F" w:rsidRPr="00BB6112" w:rsidRDefault="009C457F" w:rsidP="009C457F">
            <w:pPr>
              <w:numPr>
                <w:ilvl w:val="0"/>
                <w:numId w:val="16"/>
              </w:numPr>
            </w:pPr>
            <w:r>
              <w:t>Planlanan girişimleri doğru ilkeler ile uygulama</w:t>
            </w:r>
          </w:p>
        </w:tc>
        <w:tc>
          <w:tcPr>
            <w:tcW w:w="788" w:type="dxa"/>
            <w:vAlign w:val="center"/>
          </w:tcPr>
          <w:p w14:paraId="26057392" w14:textId="77777777" w:rsidR="009C457F" w:rsidRPr="00BB6112" w:rsidRDefault="009C457F" w:rsidP="00C7197B">
            <w:pPr>
              <w:jc w:val="center"/>
              <w:rPr>
                <w:bCs/>
              </w:rPr>
            </w:pPr>
            <w:r>
              <w:t>10</w:t>
            </w:r>
          </w:p>
        </w:tc>
        <w:tc>
          <w:tcPr>
            <w:tcW w:w="1377" w:type="dxa"/>
            <w:vAlign w:val="center"/>
          </w:tcPr>
          <w:p w14:paraId="3A2F6BED" w14:textId="77777777" w:rsidR="009C457F" w:rsidRPr="00BB6112" w:rsidRDefault="009C457F" w:rsidP="00C7197B">
            <w:pPr>
              <w:jc w:val="center"/>
              <w:rPr>
                <w:b/>
              </w:rPr>
            </w:pPr>
          </w:p>
        </w:tc>
      </w:tr>
      <w:tr w:rsidR="009C457F" w:rsidRPr="00BB6112" w14:paraId="299BDAB8" w14:textId="77777777" w:rsidTr="00C7197B">
        <w:trPr>
          <w:trHeight w:val="283"/>
        </w:trPr>
        <w:tc>
          <w:tcPr>
            <w:tcW w:w="7123" w:type="dxa"/>
            <w:vAlign w:val="center"/>
          </w:tcPr>
          <w:p w14:paraId="2D4C7192" w14:textId="77777777" w:rsidR="009C457F" w:rsidRPr="00BB6112" w:rsidRDefault="009C457F" w:rsidP="009C457F">
            <w:pPr>
              <w:numPr>
                <w:ilvl w:val="0"/>
                <w:numId w:val="16"/>
              </w:numPr>
            </w:pPr>
            <w:r>
              <w:t>Uygulamaları kaydetme</w:t>
            </w:r>
          </w:p>
        </w:tc>
        <w:tc>
          <w:tcPr>
            <w:tcW w:w="788" w:type="dxa"/>
            <w:vAlign w:val="center"/>
          </w:tcPr>
          <w:p w14:paraId="68ADC195" w14:textId="77777777" w:rsidR="009C457F" w:rsidRPr="00BB6112" w:rsidRDefault="009C457F" w:rsidP="00C7197B">
            <w:pPr>
              <w:jc w:val="center"/>
              <w:rPr>
                <w:bCs/>
              </w:rPr>
            </w:pPr>
            <w:r>
              <w:t>3</w:t>
            </w:r>
          </w:p>
        </w:tc>
        <w:tc>
          <w:tcPr>
            <w:tcW w:w="1377" w:type="dxa"/>
            <w:vAlign w:val="center"/>
          </w:tcPr>
          <w:p w14:paraId="6CE85F45" w14:textId="77777777" w:rsidR="009C457F" w:rsidRPr="00BB6112" w:rsidRDefault="009C457F" w:rsidP="00C7197B">
            <w:pPr>
              <w:jc w:val="center"/>
              <w:rPr>
                <w:b/>
              </w:rPr>
            </w:pPr>
          </w:p>
        </w:tc>
      </w:tr>
      <w:tr w:rsidR="009C457F" w:rsidRPr="00BB6112" w14:paraId="5B94A072" w14:textId="77777777" w:rsidTr="00C7197B">
        <w:trPr>
          <w:trHeight w:val="283"/>
        </w:trPr>
        <w:tc>
          <w:tcPr>
            <w:tcW w:w="7123" w:type="dxa"/>
            <w:vAlign w:val="center"/>
          </w:tcPr>
          <w:p w14:paraId="5B229A09" w14:textId="77777777" w:rsidR="009C457F" w:rsidRPr="00BB6112" w:rsidRDefault="009C457F" w:rsidP="009C457F">
            <w:pPr>
              <w:numPr>
                <w:ilvl w:val="0"/>
                <w:numId w:val="16"/>
              </w:numPr>
            </w:pPr>
            <w:r>
              <w:t>Bakım sonuçlarını değerlendirme</w:t>
            </w:r>
          </w:p>
        </w:tc>
        <w:tc>
          <w:tcPr>
            <w:tcW w:w="788" w:type="dxa"/>
            <w:vAlign w:val="center"/>
          </w:tcPr>
          <w:p w14:paraId="597C3943" w14:textId="77777777" w:rsidR="009C457F" w:rsidRPr="00BB6112" w:rsidRDefault="009C457F" w:rsidP="00C7197B">
            <w:pPr>
              <w:jc w:val="center"/>
              <w:rPr>
                <w:bCs/>
              </w:rPr>
            </w:pPr>
            <w:r>
              <w:t>5</w:t>
            </w:r>
          </w:p>
        </w:tc>
        <w:tc>
          <w:tcPr>
            <w:tcW w:w="1377" w:type="dxa"/>
            <w:vAlign w:val="center"/>
          </w:tcPr>
          <w:p w14:paraId="0DADB20F" w14:textId="77777777" w:rsidR="009C457F" w:rsidRPr="00BB6112" w:rsidRDefault="009C457F" w:rsidP="00C7197B">
            <w:pPr>
              <w:jc w:val="center"/>
              <w:rPr>
                <w:b/>
              </w:rPr>
            </w:pPr>
          </w:p>
        </w:tc>
      </w:tr>
      <w:tr w:rsidR="009C457F" w:rsidRPr="00BB6112" w14:paraId="33735188" w14:textId="77777777" w:rsidTr="00C7197B">
        <w:trPr>
          <w:trHeight w:val="283"/>
        </w:trPr>
        <w:tc>
          <w:tcPr>
            <w:tcW w:w="7123" w:type="dxa"/>
            <w:vAlign w:val="center"/>
          </w:tcPr>
          <w:p w14:paraId="6FDC1BB0" w14:textId="77777777" w:rsidR="009C457F" w:rsidRPr="00BB6112" w:rsidRDefault="009C457F" w:rsidP="009C457F">
            <w:pPr>
              <w:pStyle w:val="ListeParagraf"/>
              <w:numPr>
                <w:ilvl w:val="0"/>
                <w:numId w:val="16"/>
              </w:numPr>
            </w:pPr>
            <w:r>
              <w:t>Hastalık, tedavi ve hemşirelik uygulamalarına ilişkin teorik bilgiye sahip olma</w:t>
            </w:r>
          </w:p>
        </w:tc>
        <w:tc>
          <w:tcPr>
            <w:tcW w:w="788" w:type="dxa"/>
            <w:vAlign w:val="center"/>
          </w:tcPr>
          <w:p w14:paraId="6A1F2CD1" w14:textId="77777777" w:rsidR="009C457F" w:rsidRPr="00BB6112" w:rsidRDefault="009C457F" w:rsidP="00C7197B">
            <w:pPr>
              <w:jc w:val="center"/>
            </w:pPr>
            <w:r>
              <w:t>5</w:t>
            </w:r>
          </w:p>
        </w:tc>
        <w:tc>
          <w:tcPr>
            <w:tcW w:w="1377" w:type="dxa"/>
            <w:vAlign w:val="center"/>
          </w:tcPr>
          <w:p w14:paraId="49072DC2" w14:textId="77777777" w:rsidR="009C457F" w:rsidRPr="00BB6112" w:rsidRDefault="009C457F" w:rsidP="00C7197B">
            <w:pPr>
              <w:jc w:val="center"/>
              <w:rPr>
                <w:b/>
              </w:rPr>
            </w:pPr>
          </w:p>
        </w:tc>
      </w:tr>
      <w:tr w:rsidR="009C457F" w:rsidRPr="00BB6112" w14:paraId="255C9DFA" w14:textId="77777777" w:rsidTr="00C7197B">
        <w:trPr>
          <w:trHeight w:val="283"/>
        </w:trPr>
        <w:tc>
          <w:tcPr>
            <w:tcW w:w="7123" w:type="dxa"/>
            <w:vAlign w:val="center"/>
          </w:tcPr>
          <w:p w14:paraId="6A0B9104" w14:textId="77777777" w:rsidR="009C457F" w:rsidRPr="00BB6112" w:rsidRDefault="009C457F" w:rsidP="009C457F">
            <w:pPr>
              <w:pStyle w:val="ListeParagraf"/>
              <w:numPr>
                <w:ilvl w:val="0"/>
                <w:numId w:val="16"/>
              </w:numPr>
            </w:pPr>
            <w:r>
              <w:t>Kişisel koruyucu ekipmanlarını doğru kullanabilme ve izolasyon kurallarını uygulayabilme</w:t>
            </w:r>
          </w:p>
        </w:tc>
        <w:tc>
          <w:tcPr>
            <w:tcW w:w="788" w:type="dxa"/>
            <w:vAlign w:val="center"/>
          </w:tcPr>
          <w:p w14:paraId="58C732A6" w14:textId="77777777" w:rsidR="009C457F" w:rsidRPr="00BB6112" w:rsidRDefault="009C457F" w:rsidP="00C7197B">
            <w:pPr>
              <w:jc w:val="center"/>
            </w:pPr>
            <w:r>
              <w:t>5</w:t>
            </w:r>
          </w:p>
        </w:tc>
        <w:tc>
          <w:tcPr>
            <w:tcW w:w="1377" w:type="dxa"/>
            <w:vAlign w:val="center"/>
          </w:tcPr>
          <w:p w14:paraId="6CEEEF3B" w14:textId="77777777" w:rsidR="009C457F" w:rsidRPr="00BB6112" w:rsidRDefault="009C457F" w:rsidP="00C7197B">
            <w:pPr>
              <w:jc w:val="center"/>
              <w:rPr>
                <w:b/>
              </w:rPr>
            </w:pPr>
          </w:p>
        </w:tc>
      </w:tr>
      <w:tr w:rsidR="009C457F" w:rsidRPr="00BB6112" w14:paraId="7DF3658E" w14:textId="77777777" w:rsidTr="00C7197B">
        <w:trPr>
          <w:trHeight w:val="283"/>
        </w:trPr>
        <w:tc>
          <w:tcPr>
            <w:tcW w:w="7123" w:type="dxa"/>
            <w:shd w:val="clear" w:color="auto" w:fill="BFBFBF"/>
            <w:vAlign w:val="center"/>
          </w:tcPr>
          <w:p w14:paraId="6D2536E4" w14:textId="77777777" w:rsidR="009C457F" w:rsidRPr="00BB6112" w:rsidRDefault="009C457F" w:rsidP="00C7197B">
            <w:pPr>
              <w:ind w:left="306"/>
              <w:rPr>
                <w:b/>
              </w:rPr>
            </w:pPr>
            <w:r>
              <w:rPr>
                <w:b/>
                <w:bCs/>
              </w:rPr>
              <w:t xml:space="preserve">KLİNİK UYGULAMA </w:t>
            </w:r>
            <w:r w:rsidRPr="00BB6112">
              <w:rPr>
                <w:b/>
                <w:bCs/>
              </w:rPr>
              <w:t xml:space="preserve">TOPLAM </w:t>
            </w:r>
          </w:p>
        </w:tc>
        <w:tc>
          <w:tcPr>
            <w:tcW w:w="788" w:type="dxa"/>
            <w:shd w:val="clear" w:color="auto" w:fill="BFBFBF"/>
            <w:vAlign w:val="center"/>
          </w:tcPr>
          <w:p w14:paraId="47B7B613" w14:textId="77777777" w:rsidR="009C457F" w:rsidRPr="00BB6112" w:rsidRDefault="009C457F" w:rsidP="00C7197B">
            <w:pPr>
              <w:jc w:val="center"/>
              <w:rPr>
                <w:b/>
              </w:rPr>
            </w:pPr>
            <w:r>
              <w:rPr>
                <w:b/>
              </w:rPr>
              <w:t>55</w:t>
            </w:r>
          </w:p>
        </w:tc>
        <w:tc>
          <w:tcPr>
            <w:tcW w:w="1377" w:type="dxa"/>
            <w:shd w:val="clear" w:color="auto" w:fill="BFBFBF"/>
            <w:vAlign w:val="center"/>
          </w:tcPr>
          <w:p w14:paraId="6DD0CA72" w14:textId="77777777" w:rsidR="009C457F" w:rsidRPr="00BB6112" w:rsidRDefault="009C457F" w:rsidP="00C7197B">
            <w:pPr>
              <w:jc w:val="center"/>
              <w:rPr>
                <w:b/>
              </w:rPr>
            </w:pPr>
          </w:p>
        </w:tc>
      </w:tr>
    </w:tbl>
    <w:p w14:paraId="7D8BF962" w14:textId="77777777" w:rsidR="009C457F" w:rsidRPr="004B7E06" w:rsidRDefault="009C457F" w:rsidP="009C457F">
      <w:pPr>
        <w:pStyle w:val="ListeParagraf"/>
        <w:numPr>
          <w:ilvl w:val="0"/>
          <w:numId w:val="17"/>
        </w:numPr>
        <w:spacing w:line="276" w:lineRule="auto"/>
        <w:rPr>
          <w:b/>
          <w:i/>
        </w:rPr>
      </w:pPr>
      <w:r w:rsidRPr="004B7E06">
        <w:rPr>
          <w:b/>
          <w:i/>
        </w:rPr>
        <w:t xml:space="preserve">Öğrencinin aldığı not </w:t>
      </w:r>
      <w:r w:rsidRPr="004B7E06">
        <w:rPr>
          <w:b/>
          <w:i/>
          <w:u w:val="single"/>
        </w:rPr>
        <w:t>üç intörn dersinin klinik uygulama notu olarak</w:t>
      </w:r>
      <w:r w:rsidRPr="004B7E06">
        <w:rPr>
          <w:b/>
          <w:i/>
        </w:rPr>
        <w:t xml:space="preserve"> </w:t>
      </w:r>
      <w:r>
        <w:rPr>
          <w:b/>
          <w:i/>
        </w:rPr>
        <w:t>her dersin ara değerlendirmesinde ortak not olarak aynen</w:t>
      </w:r>
      <w:r w:rsidRPr="004B7E06">
        <w:rPr>
          <w:b/>
          <w:i/>
        </w:rPr>
        <w:t xml:space="preserve"> </w:t>
      </w:r>
      <w:r>
        <w:rPr>
          <w:b/>
          <w:i/>
        </w:rPr>
        <w:t>hesaplamaya</w:t>
      </w:r>
      <w:r w:rsidRPr="004B7E06">
        <w:rPr>
          <w:b/>
          <w:i/>
        </w:rPr>
        <w:t xml:space="preserve"> katılacaktır.</w:t>
      </w:r>
    </w:p>
    <w:p w14:paraId="7DEB2E17" w14:textId="77777777" w:rsidR="009C457F" w:rsidRDefault="009C457F" w:rsidP="009C457F">
      <w:pPr>
        <w:spacing w:line="276" w:lineRule="auto"/>
        <w:rPr>
          <w:b/>
        </w:rPr>
      </w:pPr>
    </w:p>
    <w:p w14:paraId="4254348C" w14:textId="77777777" w:rsidR="009C457F" w:rsidRDefault="009C457F" w:rsidP="009C457F">
      <w:pPr>
        <w:spacing w:line="276" w:lineRule="auto"/>
        <w:rPr>
          <w:b/>
        </w:rPr>
      </w:pPr>
    </w:p>
    <w:p w14:paraId="3370B301" w14:textId="77777777" w:rsidR="009C457F" w:rsidRPr="00BB6112" w:rsidRDefault="009C457F" w:rsidP="009C457F">
      <w:pPr>
        <w:spacing w:line="276" w:lineRule="auto"/>
        <w:rPr>
          <w:b/>
        </w:rPr>
      </w:pPr>
      <w:r w:rsidRPr="00BB6112">
        <w:rPr>
          <w:b/>
        </w:rPr>
        <w:t>İntörn Sorumlu Öğretim Üyesi</w:t>
      </w:r>
      <w:r w:rsidRPr="00BB6112">
        <w:rPr>
          <w:b/>
        </w:rPr>
        <w:tab/>
        <w:t>İntörn Sorumlu Öğretim Elemanı</w:t>
      </w:r>
      <w:r w:rsidRPr="00BB6112">
        <w:rPr>
          <w:b/>
        </w:rPr>
        <w:tab/>
      </w:r>
      <w:r w:rsidRPr="00BB6112">
        <w:rPr>
          <w:b/>
        </w:rPr>
        <w:tab/>
        <w:t>Öğrenci</w:t>
      </w:r>
    </w:p>
    <w:p w14:paraId="05900688" w14:textId="77777777" w:rsidR="009C457F" w:rsidRPr="00BB6112" w:rsidRDefault="009C457F" w:rsidP="009C457F">
      <w:pPr>
        <w:spacing w:line="276" w:lineRule="auto"/>
        <w:rPr>
          <w:b/>
        </w:rPr>
      </w:pPr>
      <w:r w:rsidRPr="00BB6112">
        <w:rPr>
          <w:b/>
        </w:rPr>
        <w:t>Ad-Soyad\İmza</w:t>
      </w:r>
      <w:r w:rsidRPr="00BB6112">
        <w:rPr>
          <w:b/>
        </w:rPr>
        <w:tab/>
      </w:r>
      <w:r w:rsidRPr="00BB6112">
        <w:rPr>
          <w:b/>
        </w:rPr>
        <w:tab/>
        <w:t xml:space="preserve">                    Ad-Soyad\İmza                         </w:t>
      </w:r>
      <w:r>
        <w:rPr>
          <w:b/>
        </w:rPr>
        <w:t xml:space="preserve">  </w:t>
      </w:r>
      <w:r w:rsidRPr="00BB6112">
        <w:rPr>
          <w:b/>
        </w:rPr>
        <w:t>Ad</w:t>
      </w:r>
      <w:r>
        <w:rPr>
          <w:b/>
        </w:rPr>
        <w:t xml:space="preserve"> </w:t>
      </w:r>
      <w:r w:rsidRPr="00BB6112">
        <w:rPr>
          <w:b/>
        </w:rPr>
        <w:t>Soyad\İmza</w:t>
      </w:r>
    </w:p>
    <w:p w14:paraId="015748BB" w14:textId="77777777" w:rsidR="009C457F" w:rsidRDefault="009C457F" w:rsidP="009C457F">
      <w:pPr>
        <w:spacing w:line="360" w:lineRule="auto"/>
        <w:ind w:firstLine="708"/>
        <w:jc w:val="both"/>
        <w:rPr>
          <w:b/>
        </w:rPr>
      </w:pPr>
    </w:p>
    <w:p w14:paraId="0C8DDFB0" w14:textId="77777777" w:rsidR="009C457F" w:rsidRDefault="009C457F" w:rsidP="009C457F">
      <w:pPr>
        <w:spacing w:line="360" w:lineRule="auto"/>
        <w:ind w:firstLine="708"/>
        <w:jc w:val="both"/>
        <w:rPr>
          <w:b/>
        </w:rPr>
      </w:pPr>
    </w:p>
    <w:p w14:paraId="017F515B" w14:textId="77777777" w:rsidR="009C457F" w:rsidRDefault="009C457F" w:rsidP="009C457F">
      <w:pPr>
        <w:pStyle w:val="ListeParagraf"/>
        <w:spacing w:line="276" w:lineRule="auto"/>
        <w:rPr>
          <w:b/>
          <w:i/>
          <w:u w:val="single"/>
        </w:rPr>
      </w:pPr>
    </w:p>
    <w:p w14:paraId="7EB42214" w14:textId="77777777" w:rsidR="009C457F" w:rsidRDefault="009C457F" w:rsidP="009C457F">
      <w:pPr>
        <w:pStyle w:val="ListeParagraf"/>
        <w:spacing w:line="276" w:lineRule="auto"/>
        <w:rPr>
          <w:b/>
          <w:i/>
          <w:u w:val="single"/>
        </w:rPr>
      </w:pPr>
    </w:p>
    <w:p w14:paraId="5F8C5B44" w14:textId="77777777" w:rsidR="009C457F" w:rsidRDefault="009C457F" w:rsidP="009C457F">
      <w:pPr>
        <w:pStyle w:val="ListeParagraf"/>
        <w:spacing w:line="276" w:lineRule="auto"/>
        <w:rPr>
          <w:b/>
          <w:i/>
          <w:u w:val="single"/>
        </w:rPr>
      </w:pPr>
    </w:p>
    <w:p w14:paraId="26961F3D" w14:textId="77777777" w:rsidR="009C457F" w:rsidRPr="009C457F" w:rsidRDefault="009C457F" w:rsidP="009C457F">
      <w:pPr>
        <w:pStyle w:val="ListeParagraf"/>
        <w:spacing w:line="276" w:lineRule="auto"/>
        <w:rPr>
          <w:b/>
          <w:i/>
          <w:u w:val="single"/>
        </w:rPr>
      </w:pPr>
    </w:p>
    <w:p w14:paraId="39CB2DCB" w14:textId="77777777" w:rsidR="009C457F" w:rsidRPr="003107D3" w:rsidRDefault="009C457F" w:rsidP="009C457F">
      <w:pPr>
        <w:pStyle w:val="ListeParagraf"/>
        <w:numPr>
          <w:ilvl w:val="0"/>
          <w:numId w:val="17"/>
        </w:numPr>
        <w:spacing w:line="276" w:lineRule="auto"/>
        <w:rPr>
          <w:b/>
          <w:i/>
          <w:u w:val="single"/>
        </w:rPr>
      </w:pPr>
      <w:r>
        <w:rPr>
          <w:b/>
          <w:i/>
          <w:u w:val="single"/>
        </w:rPr>
        <w:lastRenderedPageBreak/>
        <w:t>İntörn Uygulama Hedefleri:</w:t>
      </w:r>
      <w:r w:rsidRPr="003107D3">
        <w:rPr>
          <w:b/>
          <w:i/>
          <w:u w:val="single"/>
        </w:rPr>
        <w:t>Klinik sorumlusu öğretim üye/elemanı içindir.</w:t>
      </w:r>
    </w:p>
    <w:p w14:paraId="42A89555" w14:textId="77777777" w:rsidR="009C457F" w:rsidRPr="003107D3" w:rsidRDefault="009C457F" w:rsidP="009C457F">
      <w:pPr>
        <w:spacing w:line="276" w:lineRule="auto"/>
        <w:ind w:left="360"/>
        <w:rPr>
          <w:b/>
        </w:rPr>
      </w:pPr>
    </w:p>
    <w:p w14:paraId="5875B219" w14:textId="77777777" w:rsidR="009C457F" w:rsidRDefault="009C457F" w:rsidP="009C457F">
      <w:pPr>
        <w:spacing w:line="276" w:lineRule="auto"/>
        <w:jc w:val="center"/>
        <w:rPr>
          <w:b/>
        </w:rPr>
      </w:pPr>
      <w:r w:rsidRPr="00BB6112">
        <w:rPr>
          <w:b/>
        </w:rPr>
        <w:t xml:space="preserve">EGE ÜNİVERSİTESİ </w:t>
      </w:r>
    </w:p>
    <w:p w14:paraId="363E4937" w14:textId="77777777" w:rsidR="009C457F" w:rsidRPr="00BB6112" w:rsidRDefault="009C457F" w:rsidP="009C457F">
      <w:pPr>
        <w:spacing w:line="276" w:lineRule="auto"/>
        <w:jc w:val="center"/>
        <w:rPr>
          <w:b/>
        </w:rPr>
      </w:pPr>
      <w:r w:rsidRPr="00BB6112">
        <w:rPr>
          <w:b/>
        </w:rPr>
        <w:t>HEMŞİRELİK FAKÜLTESİ</w:t>
      </w:r>
    </w:p>
    <w:p w14:paraId="0E8B9E8C" w14:textId="77777777" w:rsidR="009C457F" w:rsidRDefault="009C457F" w:rsidP="009C457F">
      <w:pPr>
        <w:spacing w:line="276" w:lineRule="auto"/>
        <w:jc w:val="center"/>
        <w:rPr>
          <w:b/>
        </w:rPr>
      </w:pPr>
      <w:r w:rsidRPr="00BB6112">
        <w:rPr>
          <w:b/>
        </w:rPr>
        <w:t>2020-2021 EĞİTİM ÖĞRETİM YILI</w:t>
      </w:r>
      <w:r>
        <w:rPr>
          <w:b/>
        </w:rPr>
        <w:t>-BAHAR YARI YILI</w:t>
      </w:r>
    </w:p>
    <w:p w14:paraId="1D4E12FD" w14:textId="77777777" w:rsidR="009C457F" w:rsidRPr="00CC271A" w:rsidRDefault="009C457F" w:rsidP="009C457F">
      <w:pPr>
        <w:spacing w:line="276" w:lineRule="auto"/>
        <w:jc w:val="center"/>
        <w:rPr>
          <w:b/>
        </w:rPr>
      </w:pPr>
      <w:r w:rsidRPr="00BB6112">
        <w:rPr>
          <w:b/>
        </w:rPr>
        <w:t xml:space="preserve"> </w:t>
      </w:r>
      <w:r w:rsidRPr="00CC271A">
        <w:rPr>
          <w:b/>
          <w:u w:val="single"/>
        </w:rPr>
        <w:t>HEMŞİRELİK ESASL./ İÇ HAST.HEMŞ./ CERR.HAST.HEMŞ</w:t>
      </w:r>
      <w:r w:rsidRPr="00CC271A">
        <w:rPr>
          <w:b/>
        </w:rPr>
        <w:t>.</w:t>
      </w:r>
    </w:p>
    <w:p w14:paraId="573B3B3E" w14:textId="77777777" w:rsidR="009C457F" w:rsidRPr="0039574F" w:rsidRDefault="009C457F" w:rsidP="009C457F">
      <w:pPr>
        <w:spacing w:line="276" w:lineRule="auto"/>
        <w:jc w:val="center"/>
        <w:rPr>
          <w:b/>
          <w:u w:val="single"/>
        </w:rPr>
      </w:pPr>
      <w:r w:rsidRPr="0039574F">
        <w:rPr>
          <w:b/>
          <w:u w:val="single"/>
        </w:rPr>
        <w:t>İNTÖRN DERSİ-KLİNİK YGULAMALARI</w:t>
      </w:r>
    </w:p>
    <w:p w14:paraId="165C905E" w14:textId="77777777" w:rsidR="009C457F" w:rsidRDefault="009C457F" w:rsidP="009C457F">
      <w:pPr>
        <w:spacing w:line="276" w:lineRule="auto"/>
        <w:jc w:val="center"/>
        <w:rPr>
          <w:b/>
        </w:rPr>
      </w:pPr>
      <w:r w:rsidRPr="00BB6112">
        <w:rPr>
          <w:b/>
        </w:rPr>
        <w:t>SORUMLU ÖĞRETİM ÜYE/ELEMANI UYGULAMA</w:t>
      </w:r>
      <w:r>
        <w:rPr>
          <w:b/>
        </w:rPr>
        <w:t xml:space="preserve">LAR </w:t>
      </w:r>
    </w:p>
    <w:p w14:paraId="781B2DA0" w14:textId="77777777" w:rsidR="009C457F" w:rsidRPr="00BB6112" w:rsidRDefault="009C457F" w:rsidP="009C457F">
      <w:pPr>
        <w:spacing w:line="276" w:lineRule="auto"/>
        <w:jc w:val="center"/>
        <w:rPr>
          <w:b/>
        </w:rPr>
      </w:pPr>
      <w:r>
        <w:rPr>
          <w:b/>
        </w:rPr>
        <w:t>ve</w:t>
      </w:r>
      <w:r w:rsidRPr="00BB6112">
        <w:rPr>
          <w:b/>
        </w:rPr>
        <w:t xml:space="preserve"> </w:t>
      </w:r>
    </w:p>
    <w:p w14:paraId="45B25E44" w14:textId="77777777" w:rsidR="009C457F" w:rsidRPr="004B7E06" w:rsidRDefault="009C457F" w:rsidP="009C457F">
      <w:pPr>
        <w:spacing w:line="276" w:lineRule="auto"/>
        <w:jc w:val="center"/>
        <w:rPr>
          <w:b/>
        </w:rPr>
      </w:pPr>
      <w:r w:rsidRPr="004B7E06">
        <w:rPr>
          <w:b/>
        </w:rPr>
        <w:t>ORTAK DEĞERLENDİRME FORMU</w:t>
      </w:r>
      <w:r>
        <w:rPr>
          <w:b/>
        </w:rPr>
        <w:t xml:space="preserve"> İÇİN</w:t>
      </w:r>
    </w:p>
    <w:p w14:paraId="66D73C61" w14:textId="77777777" w:rsidR="009C457F" w:rsidRDefault="009C457F" w:rsidP="009C457F">
      <w:pPr>
        <w:spacing w:line="360" w:lineRule="auto"/>
        <w:ind w:firstLine="708"/>
        <w:jc w:val="both"/>
        <w:rPr>
          <w:b/>
        </w:rPr>
      </w:pPr>
    </w:p>
    <w:p w14:paraId="6A3441BB" w14:textId="77777777" w:rsidR="009C457F" w:rsidRDefault="009C457F" w:rsidP="009C457F">
      <w:pPr>
        <w:spacing w:line="360" w:lineRule="auto"/>
        <w:ind w:firstLine="708"/>
        <w:jc w:val="both"/>
        <w:rPr>
          <w:b/>
        </w:rPr>
      </w:pPr>
    </w:p>
    <w:p w14:paraId="71CAA3BC" w14:textId="77777777" w:rsidR="009C457F" w:rsidRPr="003107D3" w:rsidRDefault="009C457F" w:rsidP="009C457F">
      <w:pPr>
        <w:spacing w:line="360" w:lineRule="auto"/>
        <w:ind w:firstLine="708"/>
        <w:jc w:val="both"/>
        <w:rPr>
          <w:b/>
          <w:sz w:val="28"/>
          <w:szCs w:val="28"/>
          <w:u w:val="single"/>
        </w:rPr>
      </w:pPr>
      <w:r w:rsidRPr="003107D3">
        <w:rPr>
          <w:b/>
          <w:sz w:val="28"/>
          <w:szCs w:val="28"/>
          <w:u w:val="single"/>
        </w:rPr>
        <w:t xml:space="preserve">HEDEFLER </w:t>
      </w:r>
    </w:p>
    <w:p w14:paraId="05F8465B" w14:textId="77777777" w:rsidR="009C457F" w:rsidRPr="003F214E" w:rsidRDefault="009C457F" w:rsidP="009C457F">
      <w:pPr>
        <w:numPr>
          <w:ilvl w:val="0"/>
          <w:numId w:val="13"/>
        </w:numPr>
        <w:shd w:val="clear" w:color="auto" w:fill="FFFFFF"/>
        <w:spacing w:line="360" w:lineRule="auto"/>
        <w:jc w:val="both"/>
        <w:rPr>
          <w:sz w:val="28"/>
          <w:szCs w:val="28"/>
        </w:rPr>
      </w:pPr>
      <w:r w:rsidRPr="003F214E">
        <w:rPr>
          <w:sz w:val="28"/>
          <w:szCs w:val="28"/>
        </w:rPr>
        <w:t xml:space="preserve">Hemşirelik alanında edindiği bilgi ve becerileri kullanarak birey, aile ve toplumun sağlık bakım gereksinimlerini hemşirelik süreci doğrultusunda </w:t>
      </w:r>
      <w:r>
        <w:rPr>
          <w:sz w:val="28"/>
          <w:szCs w:val="28"/>
        </w:rPr>
        <w:t>bütüncül yaklaşımla karşılayabilme</w:t>
      </w:r>
    </w:p>
    <w:p w14:paraId="20AFC9A2" w14:textId="77777777" w:rsidR="009C457F" w:rsidRPr="003F214E" w:rsidRDefault="009C457F" w:rsidP="009C457F">
      <w:pPr>
        <w:numPr>
          <w:ilvl w:val="0"/>
          <w:numId w:val="13"/>
        </w:numPr>
        <w:shd w:val="clear" w:color="auto" w:fill="FFFFFF"/>
        <w:spacing w:line="360" w:lineRule="auto"/>
        <w:jc w:val="both"/>
        <w:rPr>
          <w:sz w:val="28"/>
          <w:szCs w:val="28"/>
        </w:rPr>
      </w:pPr>
      <w:r w:rsidRPr="003F214E">
        <w:rPr>
          <w:sz w:val="28"/>
          <w:szCs w:val="28"/>
        </w:rPr>
        <w:t>Hemşirelik uygulamalarını mesleki ilke ve standartlar doğrultusunda gerçekleştirebilme</w:t>
      </w:r>
    </w:p>
    <w:p w14:paraId="12D704A6" w14:textId="77777777" w:rsidR="009C457F" w:rsidRPr="003F214E" w:rsidRDefault="009C457F" w:rsidP="009C457F">
      <w:pPr>
        <w:numPr>
          <w:ilvl w:val="0"/>
          <w:numId w:val="13"/>
        </w:numPr>
        <w:spacing w:line="360" w:lineRule="auto"/>
        <w:jc w:val="both"/>
        <w:rPr>
          <w:sz w:val="28"/>
          <w:szCs w:val="28"/>
        </w:rPr>
      </w:pPr>
      <w:r w:rsidRPr="003F214E">
        <w:rPr>
          <w:sz w:val="28"/>
          <w:szCs w:val="28"/>
        </w:rPr>
        <w:t>Temel hemşirelik becerilerini asepsi ilkeleri doğrultusunda uygulayabilme</w:t>
      </w:r>
    </w:p>
    <w:p w14:paraId="5DDA2201" w14:textId="77777777" w:rsidR="009C457F" w:rsidRPr="003F214E" w:rsidRDefault="009C457F" w:rsidP="009C457F">
      <w:pPr>
        <w:numPr>
          <w:ilvl w:val="0"/>
          <w:numId w:val="13"/>
        </w:numPr>
        <w:spacing w:line="360" w:lineRule="auto"/>
        <w:jc w:val="both"/>
        <w:rPr>
          <w:sz w:val="28"/>
          <w:szCs w:val="28"/>
        </w:rPr>
      </w:pPr>
      <w:r w:rsidRPr="003F214E">
        <w:rPr>
          <w:sz w:val="28"/>
          <w:szCs w:val="28"/>
        </w:rPr>
        <w:t xml:space="preserve">Hastane ortamında hasta ve sağlık çalışanları ile iletişim ve etkileşim becerilerini kullanabilme </w:t>
      </w:r>
    </w:p>
    <w:p w14:paraId="14576811" w14:textId="77777777" w:rsidR="009C457F" w:rsidRPr="003F214E" w:rsidRDefault="009C457F" w:rsidP="009C457F">
      <w:pPr>
        <w:numPr>
          <w:ilvl w:val="0"/>
          <w:numId w:val="13"/>
        </w:numPr>
        <w:spacing w:after="240" w:line="360" w:lineRule="auto"/>
        <w:contextualSpacing/>
        <w:jc w:val="both"/>
        <w:rPr>
          <w:bCs/>
          <w:sz w:val="28"/>
          <w:szCs w:val="28"/>
        </w:rPr>
      </w:pPr>
      <w:r w:rsidRPr="003F214E">
        <w:rPr>
          <w:bCs/>
          <w:sz w:val="28"/>
          <w:szCs w:val="28"/>
        </w:rPr>
        <w:t>Sağlık hizmetlerinin sunulmasında ekip çalışması yapabilme</w:t>
      </w:r>
    </w:p>
    <w:p w14:paraId="784016A2" w14:textId="77777777" w:rsidR="009C457F" w:rsidRPr="003F214E" w:rsidRDefault="009C457F" w:rsidP="009C457F">
      <w:pPr>
        <w:numPr>
          <w:ilvl w:val="0"/>
          <w:numId w:val="13"/>
        </w:numPr>
        <w:spacing w:after="240" w:line="360" w:lineRule="auto"/>
        <w:contextualSpacing/>
        <w:jc w:val="both"/>
        <w:rPr>
          <w:bCs/>
          <w:sz w:val="28"/>
          <w:szCs w:val="28"/>
        </w:rPr>
      </w:pPr>
      <w:r w:rsidRPr="003F214E">
        <w:rPr>
          <w:sz w:val="28"/>
          <w:szCs w:val="28"/>
        </w:rPr>
        <w:t>Mesleki etik ilke ve değerler ışığında hemşirelik uygulamalarını gerçekleştirebilme</w:t>
      </w:r>
    </w:p>
    <w:p w14:paraId="4DB14979" w14:textId="77777777" w:rsidR="009C457F" w:rsidRPr="003F214E" w:rsidRDefault="009C457F" w:rsidP="009C457F">
      <w:pPr>
        <w:numPr>
          <w:ilvl w:val="0"/>
          <w:numId w:val="13"/>
        </w:numPr>
        <w:spacing w:after="240" w:line="360" w:lineRule="auto"/>
        <w:contextualSpacing/>
        <w:jc w:val="both"/>
        <w:rPr>
          <w:bCs/>
          <w:sz w:val="28"/>
          <w:szCs w:val="28"/>
        </w:rPr>
      </w:pPr>
      <w:r w:rsidRPr="003F214E">
        <w:rPr>
          <w:bCs/>
          <w:sz w:val="28"/>
          <w:szCs w:val="28"/>
        </w:rPr>
        <w:t>Taburculuk eğitimi verebilmeli</w:t>
      </w:r>
    </w:p>
    <w:p w14:paraId="255C9448" w14:textId="77777777" w:rsidR="009C457F" w:rsidRDefault="009C457F" w:rsidP="009C457F">
      <w:pPr>
        <w:spacing w:line="360" w:lineRule="auto"/>
        <w:ind w:firstLine="708"/>
        <w:jc w:val="both"/>
        <w:rPr>
          <w:b/>
        </w:rPr>
      </w:pPr>
    </w:p>
    <w:p w14:paraId="5E92E5A6" w14:textId="77777777" w:rsidR="004C72A6" w:rsidRDefault="004C72A6" w:rsidP="004C72A6"/>
    <w:p w14:paraId="118B003D" w14:textId="77777777" w:rsidR="00C03FD6" w:rsidRDefault="00C03FD6" w:rsidP="00C03FD6">
      <w:pPr>
        <w:spacing w:line="360" w:lineRule="auto"/>
        <w:jc w:val="center"/>
        <w:rPr>
          <w:b/>
          <w:sz w:val="22"/>
          <w:szCs w:val="22"/>
        </w:rPr>
      </w:pPr>
    </w:p>
    <w:p w14:paraId="1C94E2E1" w14:textId="77777777" w:rsidR="00C03FD6" w:rsidRDefault="00C03FD6" w:rsidP="00C03FD6">
      <w:pPr>
        <w:spacing w:line="360" w:lineRule="auto"/>
        <w:jc w:val="center"/>
        <w:rPr>
          <w:b/>
          <w:sz w:val="22"/>
          <w:szCs w:val="22"/>
        </w:rPr>
      </w:pPr>
    </w:p>
    <w:p w14:paraId="16D0867E" w14:textId="77777777" w:rsidR="00C03FD6" w:rsidRDefault="00C03FD6" w:rsidP="00C03FD6">
      <w:pPr>
        <w:spacing w:line="360" w:lineRule="auto"/>
        <w:jc w:val="center"/>
        <w:rPr>
          <w:b/>
          <w:sz w:val="22"/>
          <w:szCs w:val="22"/>
        </w:rPr>
      </w:pPr>
    </w:p>
    <w:p w14:paraId="58C43E74" w14:textId="77777777" w:rsidR="00C03FD6" w:rsidRDefault="00C03FD6" w:rsidP="00C03FD6">
      <w:pPr>
        <w:spacing w:line="360" w:lineRule="auto"/>
        <w:jc w:val="center"/>
        <w:rPr>
          <w:b/>
          <w:sz w:val="22"/>
          <w:szCs w:val="22"/>
        </w:rPr>
      </w:pPr>
    </w:p>
    <w:p w14:paraId="7B9CC832" w14:textId="77777777" w:rsidR="00C03FD6" w:rsidRDefault="00C03FD6" w:rsidP="00C03FD6">
      <w:pPr>
        <w:spacing w:line="360" w:lineRule="auto"/>
        <w:jc w:val="center"/>
        <w:rPr>
          <w:b/>
          <w:sz w:val="22"/>
          <w:szCs w:val="22"/>
        </w:rPr>
      </w:pPr>
    </w:p>
    <w:p w14:paraId="48B9211F" w14:textId="77777777" w:rsidR="00C03FD6" w:rsidRDefault="00C03FD6" w:rsidP="00C03FD6">
      <w:pPr>
        <w:spacing w:line="360" w:lineRule="auto"/>
        <w:jc w:val="center"/>
        <w:rPr>
          <w:b/>
          <w:sz w:val="22"/>
          <w:szCs w:val="22"/>
        </w:rPr>
      </w:pPr>
    </w:p>
    <w:p w14:paraId="01387EF4" w14:textId="77777777" w:rsidR="00C03FD6" w:rsidRDefault="00C03FD6" w:rsidP="00C03FD6">
      <w:pPr>
        <w:spacing w:line="360" w:lineRule="auto"/>
        <w:jc w:val="center"/>
        <w:rPr>
          <w:b/>
          <w:sz w:val="22"/>
          <w:szCs w:val="22"/>
        </w:rPr>
      </w:pPr>
    </w:p>
    <w:p w14:paraId="6F6AFE33" w14:textId="77777777" w:rsidR="00C03FD6" w:rsidRDefault="00C03FD6" w:rsidP="00C03FD6">
      <w:pPr>
        <w:spacing w:line="360" w:lineRule="auto"/>
        <w:jc w:val="center"/>
        <w:rPr>
          <w:b/>
          <w:sz w:val="22"/>
          <w:szCs w:val="22"/>
        </w:rPr>
      </w:pPr>
    </w:p>
    <w:p w14:paraId="32272CE8" w14:textId="77777777" w:rsidR="00C03FD6" w:rsidRDefault="00C03FD6" w:rsidP="009C457F">
      <w:pPr>
        <w:spacing w:line="360" w:lineRule="auto"/>
        <w:rPr>
          <w:b/>
          <w:sz w:val="22"/>
          <w:szCs w:val="22"/>
        </w:rPr>
      </w:pPr>
    </w:p>
    <w:p w14:paraId="59B8BD21" w14:textId="77777777" w:rsidR="00CC271A" w:rsidRDefault="00CC271A" w:rsidP="001136F4">
      <w:pPr>
        <w:pStyle w:val="TBal"/>
        <w:spacing w:line="360" w:lineRule="auto"/>
        <w:rPr>
          <w:rFonts w:ascii="Times New Roman" w:eastAsia="Times New Roman" w:hAnsi="Times New Roman" w:cs="Times New Roman"/>
          <w:b w:val="0"/>
          <w:bCs w:val="0"/>
          <w:color w:val="auto"/>
          <w:sz w:val="24"/>
          <w:szCs w:val="24"/>
          <w:lang w:eastAsia="tr-TR"/>
        </w:rPr>
      </w:pPr>
    </w:p>
    <w:sdt>
      <w:sdtPr>
        <w:rPr>
          <w:rFonts w:ascii="Times New Roman" w:eastAsia="Times New Roman" w:hAnsi="Times New Roman" w:cs="Times New Roman"/>
          <w:b w:val="0"/>
          <w:bCs w:val="0"/>
          <w:color w:val="auto"/>
          <w:sz w:val="24"/>
          <w:szCs w:val="24"/>
          <w:lang w:eastAsia="tr-TR"/>
        </w:rPr>
        <w:id w:val="9825018"/>
        <w:docPartObj>
          <w:docPartGallery w:val="Table of Contents"/>
          <w:docPartUnique/>
        </w:docPartObj>
      </w:sdtPr>
      <w:sdtEndPr/>
      <w:sdtContent>
        <w:p w14:paraId="33B3DFE0" w14:textId="15A0ED35" w:rsidR="00FD5075" w:rsidRPr="00F10FC2" w:rsidRDefault="00607B69" w:rsidP="001136F4">
          <w:pPr>
            <w:pStyle w:val="TBal"/>
            <w:spacing w:line="360" w:lineRule="auto"/>
            <w:rPr>
              <w:rFonts w:ascii="Times New Roman" w:hAnsi="Times New Roman" w:cs="Times New Roman"/>
              <w:sz w:val="24"/>
              <w:szCs w:val="24"/>
            </w:rPr>
          </w:pPr>
          <w:r w:rsidRPr="00F10FC2">
            <w:rPr>
              <w:rFonts w:ascii="Times New Roman" w:hAnsi="Times New Roman" w:cs="Times New Roman"/>
              <w:sz w:val="24"/>
              <w:szCs w:val="24"/>
            </w:rPr>
            <w:t>İÇİNDEKİLER</w:t>
          </w:r>
        </w:p>
        <w:p w14:paraId="16A06CDF" w14:textId="2CB71599" w:rsidR="00FD5075" w:rsidRPr="00F10FC2" w:rsidRDefault="00FD5075" w:rsidP="0053083D">
          <w:pPr>
            <w:pStyle w:val="T1"/>
            <w:spacing w:line="360" w:lineRule="auto"/>
            <w:jc w:val="both"/>
            <w:rPr>
              <w:b/>
            </w:rPr>
          </w:pPr>
          <w:r w:rsidRPr="00F10FC2">
            <w:rPr>
              <w:b/>
            </w:rPr>
            <w:t>İntörn Sorumlu Hemşiresi ve Öğretim El</w:t>
          </w:r>
          <w:r w:rsidR="001136F4" w:rsidRPr="00F10FC2">
            <w:rPr>
              <w:b/>
            </w:rPr>
            <w:t>e</w:t>
          </w:r>
          <w:r w:rsidRPr="00F10FC2">
            <w:rPr>
              <w:b/>
            </w:rPr>
            <w:t>manı Genel Değerlendirme Formu</w:t>
          </w:r>
        </w:p>
        <w:p w14:paraId="7298852E" w14:textId="3298D884" w:rsidR="00F10FC2" w:rsidRPr="00F10FC2" w:rsidRDefault="00F10FC2" w:rsidP="00F10FC2">
          <w:pPr>
            <w:spacing w:line="360" w:lineRule="auto"/>
            <w:jc w:val="both"/>
            <w:rPr>
              <w:b/>
            </w:rPr>
          </w:pPr>
          <w:r w:rsidRPr="00F10FC2">
            <w:rPr>
              <w:b/>
            </w:rPr>
            <w:t>İntörn Sorumlu Hemşiresi Değerlendirme Formları</w:t>
          </w:r>
        </w:p>
        <w:p w14:paraId="4CDFBEB8" w14:textId="7568051B" w:rsidR="007C32F9" w:rsidRPr="00F10FC2" w:rsidRDefault="00FD5075" w:rsidP="00F10FC2">
          <w:pPr>
            <w:pStyle w:val="T1"/>
            <w:spacing w:line="360" w:lineRule="auto"/>
            <w:jc w:val="both"/>
            <w:rPr>
              <w:b/>
            </w:rPr>
          </w:pPr>
          <w:r w:rsidRPr="00F10FC2">
            <w:rPr>
              <w:b/>
            </w:rPr>
            <w:t>Öğretim Elemanı Değerlendirme Formları</w:t>
          </w:r>
        </w:p>
        <w:p w14:paraId="3E442B5C" w14:textId="4F4717C7" w:rsidR="00F10FC2" w:rsidRPr="00F10FC2" w:rsidRDefault="00F10FC2" w:rsidP="00F10FC2">
          <w:pPr>
            <w:rPr>
              <w:b/>
            </w:rPr>
          </w:pPr>
          <w:r w:rsidRPr="00F10FC2">
            <w:rPr>
              <w:b/>
            </w:rPr>
            <w:t>Ortak Değerlendirme için Hedefler</w:t>
          </w:r>
        </w:p>
        <w:p w14:paraId="7EB183E8" w14:textId="77777777" w:rsidR="00F10FC2" w:rsidRPr="00F10FC2" w:rsidRDefault="00F10FC2" w:rsidP="00F10FC2">
          <w:pPr>
            <w:rPr>
              <w:b/>
            </w:rPr>
          </w:pPr>
        </w:p>
        <w:p w14:paraId="43FECA32" w14:textId="0C96746D" w:rsidR="007C32F9" w:rsidRPr="00F10FC2" w:rsidRDefault="007C32F9" w:rsidP="0053083D">
          <w:pPr>
            <w:spacing w:line="360" w:lineRule="auto"/>
            <w:jc w:val="both"/>
            <w:rPr>
              <w:lang w:eastAsia="en-US"/>
            </w:rPr>
          </w:pPr>
          <w:r w:rsidRPr="00F10FC2">
            <w:t>Cerrahi Hastalıkları Hemşireliği İntörn Ders Programı</w:t>
          </w:r>
          <w:r w:rsidR="003574FC" w:rsidRPr="00F10FC2">
            <w:ptab w:relativeTo="margin" w:alignment="right" w:leader="dot"/>
          </w:r>
          <w:r w:rsidR="00F10FC2" w:rsidRPr="00F10FC2">
            <w:t>9</w:t>
          </w:r>
        </w:p>
        <w:p w14:paraId="209FC8FE" w14:textId="44F38C5E" w:rsidR="007C32F9" w:rsidRPr="00F10FC2" w:rsidRDefault="007C32F9" w:rsidP="0053083D">
          <w:pPr>
            <w:spacing w:line="360" w:lineRule="auto"/>
            <w:jc w:val="both"/>
            <w:rPr>
              <w:lang w:eastAsia="en-US"/>
            </w:rPr>
          </w:pPr>
          <w:r w:rsidRPr="00F10FC2">
            <w:rPr>
              <w:lang w:eastAsia="en-US"/>
            </w:rPr>
            <w:t xml:space="preserve">İntörn </w:t>
          </w:r>
          <w:r w:rsidR="001136F4" w:rsidRPr="00F10FC2">
            <w:rPr>
              <w:lang w:eastAsia="en-US"/>
            </w:rPr>
            <w:t xml:space="preserve">Dersi </w:t>
          </w:r>
          <w:r w:rsidRPr="00F10FC2">
            <w:rPr>
              <w:lang w:eastAsia="en-US"/>
            </w:rPr>
            <w:t>Uygulamasından Sorumlu Öğretim Üye, Eleman</w:t>
          </w:r>
          <w:r w:rsidR="0053083D" w:rsidRPr="00F10FC2">
            <w:rPr>
              <w:lang w:eastAsia="en-US"/>
            </w:rPr>
            <w:t>ları</w:t>
          </w:r>
          <w:r w:rsidR="003574FC" w:rsidRPr="00F10FC2">
            <w:ptab w:relativeTo="margin" w:alignment="right" w:leader="dot"/>
          </w:r>
          <w:r w:rsidR="00F10FC2" w:rsidRPr="00F10FC2">
            <w:t>10</w:t>
          </w:r>
        </w:p>
        <w:p w14:paraId="2CEE702C" w14:textId="5AB9BE2F" w:rsidR="007C32F9" w:rsidRPr="00F10FC2" w:rsidRDefault="007C32F9" w:rsidP="0053083D">
          <w:pPr>
            <w:spacing w:line="360" w:lineRule="auto"/>
            <w:jc w:val="both"/>
          </w:pPr>
          <w:r w:rsidRPr="00F10FC2">
            <w:t xml:space="preserve">Uygulama Rotasyon Çizelgeleri </w:t>
          </w:r>
          <w:r w:rsidR="003574FC" w:rsidRPr="00F10FC2">
            <w:ptab w:relativeTo="margin" w:alignment="right" w:leader="dot"/>
          </w:r>
          <w:r w:rsidR="00F10FC2" w:rsidRPr="00F10FC2">
            <w:t>11</w:t>
          </w:r>
        </w:p>
        <w:p w14:paraId="52520ECA" w14:textId="50D61479" w:rsidR="00D30748" w:rsidRPr="00F10FC2" w:rsidRDefault="00D30748" w:rsidP="0053083D">
          <w:pPr>
            <w:spacing w:line="360" w:lineRule="auto"/>
            <w:jc w:val="both"/>
          </w:pPr>
          <w:r w:rsidRPr="00F10FC2">
            <w:t>Veri Toplama Formları</w:t>
          </w:r>
          <w:r w:rsidR="003574FC" w:rsidRPr="00F10FC2">
            <w:t xml:space="preserve"> </w:t>
          </w:r>
          <w:r w:rsidR="003574FC" w:rsidRPr="00F10FC2">
            <w:ptab w:relativeTo="margin" w:alignment="right" w:leader="dot"/>
          </w:r>
          <w:r w:rsidR="00F10FC2" w:rsidRPr="00F10FC2">
            <w:t>15</w:t>
          </w:r>
          <w:r w:rsidRPr="00F10FC2">
            <w:tab/>
            <w:t>Birey Tanı</w:t>
          </w:r>
          <w:r w:rsidR="0053083D" w:rsidRPr="00F10FC2">
            <w:t>lama</w:t>
          </w:r>
          <w:r w:rsidRPr="00F10FC2">
            <w:t xml:space="preserve"> Formu</w:t>
          </w:r>
          <w:r w:rsidR="003574FC" w:rsidRPr="00F10FC2">
            <w:t xml:space="preserve"> </w:t>
          </w:r>
          <w:r w:rsidR="003574FC" w:rsidRPr="00F10FC2">
            <w:ptab w:relativeTo="margin" w:alignment="right" w:leader="dot"/>
          </w:r>
          <w:r w:rsidR="00F10FC2" w:rsidRPr="00F10FC2">
            <w:t>15</w:t>
          </w:r>
        </w:p>
        <w:p w14:paraId="1B662939" w14:textId="03149DEB" w:rsidR="00D30748" w:rsidRPr="00F10FC2" w:rsidRDefault="00D30748" w:rsidP="0053083D">
          <w:pPr>
            <w:spacing w:line="360" w:lineRule="auto"/>
            <w:jc w:val="both"/>
          </w:pPr>
          <w:r w:rsidRPr="00F10FC2">
            <w:t xml:space="preserve">Hemşirelik Bakım Süreci </w:t>
          </w:r>
          <w:r w:rsidR="003574FC" w:rsidRPr="00F10FC2">
            <w:ptab w:relativeTo="margin" w:alignment="right" w:leader="dot"/>
          </w:r>
          <w:r w:rsidR="00F10FC2" w:rsidRPr="00F10FC2">
            <w:t>27</w:t>
          </w:r>
        </w:p>
        <w:p w14:paraId="3948213C" w14:textId="0BC3393B" w:rsidR="00D30748" w:rsidRPr="00F10FC2" w:rsidRDefault="00D30748" w:rsidP="0053083D">
          <w:pPr>
            <w:spacing w:line="360" w:lineRule="auto"/>
            <w:jc w:val="both"/>
          </w:pPr>
          <w:r w:rsidRPr="00F10FC2">
            <w:t xml:space="preserve">Öğrencinin Uygulama Değerlendirme Formları </w:t>
          </w:r>
          <w:r w:rsidR="003574FC" w:rsidRPr="00F10FC2">
            <w:ptab w:relativeTo="margin" w:alignment="right" w:leader="dot"/>
          </w:r>
          <w:r w:rsidR="00F10FC2" w:rsidRPr="00F10FC2">
            <w:t>2</w:t>
          </w:r>
          <w:r w:rsidR="00F10FC2">
            <w:t>9</w:t>
          </w:r>
        </w:p>
        <w:p w14:paraId="1F2FD71C" w14:textId="0BAFFEBB" w:rsidR="00D30748" w:rsidRPr="00F10FC2" w:rsidRDefault="00D30748" w:rsidP="0053083D">
          <w:pPr>
            <w:spacing w:line="360" w:lineRule="auto"/>
            <w:jc w:val="both"/>
          </w:pPr>
          <w:r w:rsidRPr="00F10FC2">
            <w:tab/>
            <w:t>İntörnlük Dersleri Öğrenci Öz Değerlendirme Formu</w:t>
          </w:r>
          <w:r w:rsidR="003574FC" w:rsidRPr="00F10FC2">
            <w:t xml:space="preserve"> </w:t>
          </w:r>
          <w:r w:rsidR="003574FC" w:rsidRPr="00F10FC2">
            <w:ptab w:relativeTo="margin" w:alignment="right" w:leader="dot"/>
          </w:r>
          <w:r w:rsidR="00F10FC2">
            <w:t>30</w:t>
          </w:r>
        </w:p>
        <w:p w14:paraId="095C1E9F" w14:textId="7BB91822" w:rsidR="00D30748" w:rsidRPr="00F10FC2" w:rsidRDefault="00D30748" w:rsidP="0053083D">
          <w:pPr>
            <w:spacing w:line="360" w:lineRule="auto"/>
            <w:jc w:val="both"/>
          </w:pPr>
          <w:r w:rsidRPr="00F10FC2">
            <w:tab/>
            <w:t>Cerrahi Hastalıkları Hemşir</w:t>
          </w:r>
          <w:r w:rsidR="003574FC" w:rsidRPr="00F10FC2">
            <w:t>e</w:t>
          </w:r>
          <w:r w:rsidRPr="00F10FC2">
            <w:t>liği Uygulam</w:t>
          </w:r>
          <w:r w:rsidR="003574FC" w:rsidRPr="00F10FC2">
            <w:t xml:space="preserve">a Alanını Değerlendirme Formu </w:t>
          </w:r>
          <w:r w:rsidR="003574FC" w:rsidRPr="00F10FC2">
            <w:ptab w:relativeTo="margin" w:alignment="right" w:leader="dot"/>
          </w:r>
          <w:r w:rsidR="00F10FC2">
            <w:t>31</w:t>
          </w:r>
        </w:p>
        <w:p w14:paraId="2E0F7E3F" w14:textId="06DFBCED" w:rsidR="00D30748" w:rsidRPr="00F10FC2" w:rsidRDefault="00D30748" w:rsidP="0053083D">
          <w:pPr>
            <w:spacing w:line="360" w:lineRule="auto"/>
            <w:jc w:val="both"/>
          </w:pPr>
          <w:r w:rsidRPr="00F10FC2">
            <w:tab/>
            <w:t xml:space="preserve">Cerrahi İntörn </w:t>
          </w:r>
          <w:r w:rsidR="00A84721" w:rsidRPr="00F10FC2">
            <w:t>Uygulama</w:t>
          </w:r>
          <w:r w:rsidRPr="00F10FC2">
            <w:t xml:space="preserve"> Değerlendirme Formu</w:t>
          </w:r>
          <w:r w:rsidR="003574FC" w:rsidRPr="00F10FC2">
            <w:t xml:space="preserve"> </w:t>
          </w:r>
          <w:r w:rsidR="003574FC" w:rsidRPr="00F10FC2">
            <w:ptab w:relativeTo="margin" w:alignment="right" w:leader="dot"/>
          </w:r>
          <w:r w:rsidR="00F10FC2">
            <w:t>32</w:t>
          </w:r>
        </w:p>
        <w:p w14:paraId="6EB3D16E" w14:textId="320C6345" w:rsidR="0053083D" w:rsidRPr="00F10FC2" w:rsidRDefault="0053083D" w:rsidP="0053083D">
          <w:pPr>
            <w:spacing w:line="360" w:lineRule="auto"/>
            <w:jc w:val="both"/>
          </w:pPr>
          <w:r w:rsidRPr="00F10FC2">
            <w:tab/>
            <w:t>Aktivite/Egzersiz Formu…………………………………………………………………</w:t>
          </w:r>
          <w:r w:rsidR="00F10FC2">
            <w:t>33</w:t>
          </w:r>
        </w:p>
        <w:p w14:paraId="57232428" w14:textId="2EC6C0E6" w:rsidR="0053083D" w:rsidRPr="00B97BC6" w:rsidRDefault="0053083D" w:rsidP="0053083D">
          <w:pPr>
            <w:spacing w:line="360" w:lineRule="auto"/>
            <w:jc w:val="both"/>
          </w:pPr>
          <w:r w:rsidRPr="00F10FC2">
            <w:tab/>
            <w:t>Basınç Yarası Değerlendirme Formu…………………………………………………….</w:t>
          </w:r>
          <w:r w:rsidR="00F10FC2">
            <w:t>34</w:t>
          </w:r>
        </w:p>
        <w:p w14:paraId="236B117A" w14:textId="77777777" w:rsidR="00FD5075" w:rsidRPr="007C32F9" w:rsidRDefault="00444D10" w:rsidP="001136F4">
          <w:pPr>
            <w:spacing w:line="360" w:lineRule="auto"/>
            <w:rPr>
              <w:lang w:eastAsia="en-US"/>
            </w:rPr>
          </w:pPr>
        </w:p>
      </w:sdtContent>
    </w:sdt>
    <w:p w14:paraId="5D8A3FF3" w14:textId="77777777" w:rsidR="00334A49" w:rsidRDefault="00334A49" w:rsidP="001136F4">
      <w:pPr>
        <w:spacing w:line="360" w:lineRule="auto"/>
        <w:rPr>
          <w:b/>
        </w:rPr>
      </w:pPr>
    </w:p>
    <w:p w14:paraId="1BC423D2" w14:textId="77777777" w:rsidR="007C32F9" w:rsidRDefault="007C32F9">
      <w:pPr>
        <w:rPr>
          <w:b/>
        </w:rPr>
        <w:sectPr w:rsidR="007C32F9" w:rsidSect="0053083D">
          <w:footerReference w:type="even" r:id="rId11"/>
          <w:footerReference w:type="default" r:id="rId12"/>
          <w:pgSz w:w="11906" w:h="16838"/>
          <w:pgMar w:top="899" w:right="1134" w:bottom="1134" w:left="1134" w:header="708" w:footer="708" w:gutter="0"/>
          <w:pgNumType w:fmt="lowerRoman" w:start="1"/>
          <w:cols w:space="708" w:equalWidth="0">
            <w:col w:w="9355" w:space="709"/>
          </w:cols>
          <w:titlePg/>
          <w:docGrid w:linePitch="326"/>
        </w:sectPr>
      </w:pPr>
    </w:p>
    <w:p w14:paraId="4E9F0143" w14:textId="77777777" w:rsidR="003E1384" w:rsidRDefault="003E1384">
      <w:pPr>
        <w:rPr>
          <w:b/>
        </w:rPr>
      </w:pPr>
    </w:p>
    <w:p w14:paraId="4500363D" w14:textId="2A197292" w:rsidR="002F0AEF" w:rsidRDefault="002F0AEF" w:rsidP="00A506BA">
      <w:pPr>
        <w:jc w:val="center"/>
        <w:rPr>
          <w:b/>
        </w:rPr>
      </w:pPr>
    </w:p>
    <w:p w14:paraId="2D4D01BD" w14:textId="7E487A0F" w:rsidR="00152833" w:rsidRDefault="00152833" w:rsidP="00A506BA">
      <w:pPr>
        <w:jc w:val="center"/>
        <w:rPr>
          <w:b/>
        </w:rPr>
      </w:pPr>
    </w:p>
    <w:p w14:paraId="3D7F9FD0" w14:textId="6422CCE5" w:rsidR="00152833" w:rsidRDefault="00152833" w:rsidP="00A506BA">
      <w:pPr>
        <w:jc w:val="center"/>
        <w:rPr>
          <w:b/>
        </w:rPr>
      </w:pPr>
    </w:p>
    <w:p w14:paraId="261B6155" w14:textId="0371C230" w:rsidR="00152833" w:rsidRDefault="00152833" w:rsidP="00A506BA">
      <w:pPr>
        <w:jc w:val="center"/>
        <w:rPr>
          <w:b/>
        </w:rPr>
      </w:pPr>
    </w:p>
    <w:p w14:paraId="3E3369C7" w14:textId="556DD5ED" w:rsidR="00152833" w:rsidRDefault="00152833" w:rsidP="00A506BA">
      <w:pPr>
        <w:jc w:val="center"/>
        <w:rPr>
          <w:b/>
        </w:rPr>
      </w:pPr>
    </w:p>
    <w:p w14:paraId="71B4CEBE" w14:textId="406C5392" w:rsidR="00152833" w:rsidRDefault="00152833" w:rsidP="00A506BA">
      <w:pPr>
        <w:jc w:val="center"/>
        <w:rPr>
          <w:b/>
        </w:rPr>
      </w:pPr>
    </w:p>
    <w:p w14:paraId="16CEEE52" w14:textId="1B9970F2" w:rsidR="00152833" w:rsidRDefault="00152833" w:rsidP="00A506BA">
      <w:pPr>
        <w:jc w:val="center"/>
        <w:rPr>
          <w:b/>
        </w:rPr>
      </w:pPr>
    </w:p>
    <w:p w14:paraId="688EAD62" w14:textId="449E6EA7" w:rsidR="00152833" w:rsidRDefault="00152833" w:rsidP="00A506BA">
      <w:pPr>
        <w:jc w:val="center"/>
        <w:rPr>
          <w:b/>
        </w:rPr>
      </w:pPr>
    </w:p>
    <w:p w14:paraId="0D07E5A5" w14:textId="0301B0C7" w:rsidR="00152833" w:rsidRDefault="00152833" w:rsidP="00A506BA">
      <w:pPr>
        <w:jc w:val="center"/>
        <w:rPr>
          <w:b/>
        </w:rPr>
      </w:pPr>
    </w:p>
    <w:p w14:paraId="72E780DB" w14:textId="3647451A" w:rsidR="00152833" w:rsidRDefault="00152833" w:rsidP="00A506BA">
      <w:pPr>
        <w:jc w:val="center"/>
        <w:rPr>
          <w:b/>
        </w:rPr>
      </w:pPr>
    </w:p>
    <w:p w14:paraId="6732C472" w14:textId="21A726A1" w:rsidR="00152833" w:rsidRDefault="00152833" w:rsidP="00A506BA">
      <w:pPr>
        <w:jc w:val="center"/>
        <w:rPr>
          <w:b/>
        </w:rPr>
      </w:pPr>
    </w:p>
    <w:p w14:paraId="2481A078" w14:textId="1BF5D4FE" w:rsidR="00152833" w:rsidRDefault="00152833" w:rsidP="00A506BA">
      <w:pPr>
        <w:jc w:val="center"/>
        <w:rPr>
          <w:b/>
        </w:rPr>
      </w:pPr>
    </w:p>
    <w:p w14:paraId="40F8CCFF" w14:textId="23DD195F" w:rsidR="00152833" w:rsidRDefault="00152833" w:rsidP="00A506BA">
      <w:pPr>
        <w:jc w:val="center"/>
        <w:rPr>
          <w:b/>
        </w:rPr>
      </w:pPr>
    </w:p>
    <w:p w14:paraId="742316F8" w14:textId="0135108C" w:rsidR="00152833" w:rsidRDefault="00152833" w:rsidP="00A506BA">
      <w:pPr>
        <w:jc w:val="center"/>
        <w:rPr>
          <w:b/>
        </w:rPr>
      </w:pPr>
    </w:p>
    <w:p w14:paraId="06C459AA" w14:textId="77777777" w:rsidR="00F10FC2" w:rsidRDefault="00F10FC2" w:rsidP="00A506BA">
      <w:pPr>
        <w:jc w:val="center"/>
        <w:rPr>
          <w:b/>
        </w:rPr>
      </w:pPr>
    </w:p>
    <w:p w14:paraId="35B08262" w14:textId="77777777" w:rsidR="00F10FC2" w:rsidRDefault="00F10FC2" w:rsidP="00A506BA">
      <w:pPr>
        <w:jc w:val="center"/>
        <w:rPr>
          <w:b/>
        </w:rPr>
      </w:pPr>
    </w:p>
    <w:p w14:paraId="4F86C936" w14:textId="77777777" w:rsidR="00F10FC2" w:rsidRDefault="00F10FC2" w:rsidP="00A506BA">
      <w:pPr>
        <w:jc w:val="center"/>
        <w:rPr>
          <w:b/>
        </w:rPr>
      </w:pPr>
    </w:p>
    <w:p w14:paraId="00E1EDC5" w14:textId="77777777" w:rsidR="00F10FC2" w:rsidRDefault="00F10FC2" w:rsidP="00A506BA">
      <w:pPr>
        <w:jc w:val="center"/>
        <w:rPr>
          <w:b/>
        </w:rPr>
      </w:pPr>
    </w:p>
    <w:p w14:paraId="6BC8866D" w14:textId="77777777" w:rsidR="00152833" w:rsidRPr="00BA373B" w:rsidRDefault="00152833" w:rsidP="00A506BA">
      <w:pPr>
        <w:jc w:val="center"/>
        <w:rPr>
          <w:b/>
        </w:rPr>
      </w:pPr>
    </w:p>
    <w:p w14:paraId="48DF9516" w14:textId="77777777" w:rsidR="00894DD6" w:rsidRDefault="00894DD6" w:rsidP="005D47CF">
      <w:pPr>
        <w:spacing w:line="360" w:lineRule="auto"/>
        <w:jc w:val="center"/>
        <w:rPr>
          <w:b/>
        </w:rPr>
      </w:pPr>
    </w:p>
    <w:p w14:paraId="505C076B" w14:textId="77777777" w:rsidR="00CC271A" w:rsidRDefault="00CC271A" w:rsidP="005D47CF">
      <w:pPr>
        <w:spacing w:line="360" w:lineRule="auto"/>
        <w:jc w:val="center"/>
        <w:rPr>
          <w:b/>
        </w:rPr>
      </w:pPr>
    </w:p>
    <w:p w14:paraId="342DA644" w14:textId="1E2D7130" w:rsidR="00DF7A57" w:rsidRPr="00BA373B" w:rsidRDefault="00DF7A57" w:rsidP="005D47CF">
      <w:pPr>
        <w:spacing w:line="360" w:lineRule="auto"/>
        <w:jc w:val="center"/>
        <w:rPr>
          <w:b/>
        </w:rPr>
      </w:pPr>
      <w:r w:rsidRPr="00BA373B">
        <w:rPr>
          <w:b/>
        </w:rPr>
        <w:t xml:space="preserve">CERRAHİ HASTALIKLARI HEMŞİRELİĞİ DERSİ </w:t>
      </w:r>
      <w:r w:rsidR="00E65F98">
        <w:rPr>
          <w:b/>
        </w:rPr>
        <w:t>PROGRAMI</w:t>
      </w:r>
      <w:r w:rsidRPr="00BA373B">
        <w:rPr>
          <w:b/>
        </w:rPr>
        <w:t xml:space="preserve"> </w:t>
      </w:r>
    </w:p>
    <w:p w14:paraId="56504BF4" w14:textId="77777777" w:rsidR="002E2D5C" w:rsidRDefault="002E2D5C" w:rsidP="005D47CF">
      <w:pPr>
        <w:spacing w:line="360" w:lineRule="auto"/>
        <w:jc w:val="both"/>
        <w:outlineLvl w:val="0"/>
        <w:rPr>
          <w:b/>
        </w:rPr>
      </w:pPr>
    </w:p>
    <w:p w14:paraId="617EB3E5" w14:textId="77777777" w:rsidR="00DF7A57" w:rsidRPr="00BA373B" w:rsidRDefault="002566B0" w:rsidP="005D47CF">
      <w:pPr>
        <w:pStyle w:val="Balk1"/>
        <w:spacing w:line="360" w:lineRule="auto"/>
        <w:jc w:val="left"/>
      </w:pPr>
      <w:bookmarkStart w:id="0" w:name="_Toc429991940"/>
      <w:r>
        <w:t xml:space="preserve">DERSİN </w:t>
      </w:r>
      <w:r w:rsidR="00DF7A57" w:rsidRPr="00BA373B">
        <w:t>TANIM</w:t>
      </w:r>
      <w:bookmarkEnd w:id="0"/>
    </w:p>
    <w:p w14:paraId="54C83361" w14:textId="71001F67" w:rsidR="00DF7A57" w:rsidRPr="00BA373B" w:rsidRDefault="00DF7A57" w:rsidP="005D47CF">
      <w:pPr>
        <w:spacing w:line="360" w:lineRule="auto"/>
        <w:ind w:firstLine="708"/>
        <w:jc w:val="both"/>
      </w:pPr>
      <w:r w:rsidRPr="00BA373B">
        <w:t>Bu ders teorik ve uygulamadan oluşan bir bütündür.</w:t>
      </w:r>
    </w:p>
    <w:p w14:paraId="1F67EC41" w14:textId="77777777" w:rsidR="005D47CF" w:rsidRDefault="005D47CF" w:rsidP="005D47CF">
      <w:pPr>
        <w:pStyle w:val="Balk1"/>
        <w:spacing w:line="360" w:lineRule="auto"/>
        <w:jc w:val="left"/>
      </w:pPr>
    </w:p>
    <w:p w14:paraId="70DF2F2F" w14:textId="77777777" w:rsidR="00DF7A57" w:rsidRPr="00BA373B" w:rsidRDefault="002566B0" w:rsidP="005D47CF">
      <w:pPr>
        <w:pStyle w:val="Balk1"/>
        <w:spacing w:line="360" w:lineRule="auto"/>
        <w:jc w:val="left"/>
      </w:pPr>
      <w:bookmarkStart w:id="1" w:name="_Toc429991941"/>
      <w:r>
        <w:t xml:space="preserve">DERSİN </w:t>
      </w:r>
      <w:r w:rsidR="00DF7A57" w:rsidRPr="00BA373B">
        <w:t>AMA</w:t>
      </w:r>
      <w:r>
        <w:t>CI</w:t>
      </w:r>
      <w:bookmarkEnd w:id="1"/>
    </w:p>
    <w:p w14:paraId="3D221968" w14:textId="39B1B1D6" w:rsidR="00DF7A57" w:rsidRPr="00BA373B" w:rsidRDefault="00DF7A57" w:rsidP="005D47CF">
      <w:pPr>
        <w:spacing w:line="360" w:lineRule="auto"/>
        <w:ind w:firstLine="708"/>
        <w:jc w:val="both"/>
      </w:pPr>
      <w:r w:rsidRPr="00BA373B">
        <w:t>Hemşirelik öğrencilerine cerrahi kliniklerde hemşirelik uygulamaları konusunda bilgi, beceri ve deneyim kazandırmaktır.</w:t>
      </w:r>
    </w:p>
    <w:p w14:paraId="477D41B3" w14:textId="10CFCA2B" w:rsidR="00DF7A57" w:rsidRPr="00BA373B" w:rsidRDefault="00DF7A57" w:rsidP="005D47CF">
      <w:pPr>
        <w:pStyle w:val="Balk1"/>
        <w:spacing w:line="360" w:lineRule="auto"/>
        <w:jc w:val="left"/>
      </w:pPr>
      <w:bookmarkStart w:id="2" w:name="_Toc429991944"/>
      <w:r w:rsidRPr="00BA373B">
        <w:t>DERSİN UYGULANIŞ BİÇİMİ</w:t>
      </w:r>
      <w:bookmarkEnd w:id="2"/>
    </w:p>
    <w:p w14:paraId="2CE5B47B" w14:textId="62EBB488" w:rsidR="005D47CF" w:rsidRPr="009C457F" w:rsidRDefault="00DF7A57" w:rsidP="009C457F">
      <w:pPr>
        <w:spacing w:line="360" w:lineRule="auto"/>
        <w:ind w:firstLine="708"/>
        <w:jc w:val="both"/>
      </w:pPr>
      <w:r w:rsidRPr="00BA373B">
        <w:t>Bu ders</w:t>
      </w:r>
      <w:r w:rsidR="00A84721">
        <w:t>te</w:t>
      </w:r>
      <w:r w:rsidRPr="00BA373B">
        <w:t xml:space="preserve"> </w:t>
      </w:r>
      <w:r w:rsidR="005D47CF" w:rsidRPr="00BA373B">
        <w:t>pazartesi, salı, çarşamba,</w:t>
      </w:r>
      <w:r w:rsidR="005D47CF">
        <w:t xml:space="preserve"> </w:t>
      </w:r>
      <w:r w:rsidR="000C7409" w:rsidRPr="00BA373B">
        <w:t>perşembe</w:t>
      </w:r>
      <w:r w:rsidR="000C7409">
        <w:t xml:space="preserve">, </w:t>
      </w:r>
      <w:r w:rsidR="002B7F55">
        <w:t xml:space="preserve">günleri </w:t>
      </w:r>
      <w:r w:rsidRPr="00BA373B">
        <w:t>belirlenen klin</w:t>
      </w:r>
      <w:r w:rsidR="002B7F55">
        <w:t xml:space="preserve">ik alanlarda uygulama yapılır. </w:t>
      </w:r>
    </w:p>
    <w:p w14:paraId="0349A2A3" w14:textId="77777777" w:rsidR="005D47CF" w:rsidRDefault="005D47CF" w:rsidP="005D47CF">
      <w:pPr>
        <w:pStyle w:val="Balk1"/>
        <w:spacing w:line="360" w:lineRule="auto"/>
        <w:jc w:val="left"/>
      </w:pPr>
    </w:p>
    <w:p w14:paraId="3AF0F36C" w14:textId="77777777" w:rsidR="00DF7A57" w:rsidRPr="00BA373B" w:rsidRDefault="00DF7A57" w:rsidP="005D47CF">
      <w:pPr>
        <w:pStyle w:val="Balk1"/>
        <w:spacing w:line="360" w:lineRule="auto"/>
        <w:jc w:val="left"/>
      </w:pPr>
      <w:bookmarkStart w:id="3" w:name="_Toc429991945"/>
      <w:r w:rsidRPr="00BA373B">
        <w:t>UYGULAMA ALANLARI</w:t>
      </w:r>
      <w:bookmarkEnd w:id="3"/>
    </w:p>
    <w:p w14:paraId="48B75685" w14:textId="3A7E21AD" w:rsidR="00DF7A57" w:rsidRPr="00BA373B" w:rsidRDefault="00DF7A57" w:rsidP="005D47CF">
      <w:pPr>
        <w:spacing w:line="360" w:lineRule="auto"/>
        <w:outlineLvl w:val="0"/>
        <w:rPr>
          <w:b/>
          <w:bCs/>
          <w:u w:val="single"/>
        </w:rPr>
      </w:pPr>
      <w:bookmarkStart w:id="4" w:name="_Toc428783847"/>
      <w:bookmarkStart w:id="5" w:name="_Toc429991946"/>
      <w:r w:rsidRPr="00BA373B">
        <w:rPr>
          <w:b/>
          <w:u w:val="single"/>
        </w:rPr>
        <w:t>Ege Üniversitesi Hastanesi</w:t>
      </w:r>
      <w:bookmarkEnd w:id="4"/>
      <w:bookmarkEnd w:id="5"/>
      <w:r w:rsidR="006D66E9">
        <w:rPr>
          <w:b/>
          <w:u w:val="single"/>
        </w:rPr>
        <w:t xml:space="preserve"> (Sağlık Uygulama ve Araştırma Merkezi</w:t>
      </w:r>
      <w:r w:rsidRPr="00BA373B">
        <w:rPr>
          <w:b/>
          <w:u w:val="single"/>
        </w:rPr>
        <w:t xml:space="preserve"> </w:t>
      </w:r>
    </w:p>
    <w:p w14:paraId="340184AE" w14:textId="3A70A7A9" w:rsidR="00876F8D" w:rsidRPr="000C252A" w:rsidRDefault="00A00E4E" w:rsidP="0033651C">
      <w:pPr>
        <w:pStyle w:val="ListeParagraf"/>
        <w:numPr>
          <w:ilvl w:val="0"/>
          <w:numId w:val="2"/>
        </w:numPr>
        <w:tabs>
          <w:tab w:val="left" w:pos="4980"/>
        </w:tabs>
        <w:spacing w:line="360" w:lineRule="auto"/>
        <w:jc w:val="both"/>
      </w:pPr>
      <w:r w:rsidRPr="000C252A">
        <w:t>Beyin ve Sinir Anabilim Dalı</w:t>
      </w:r>
    </w:p>
    <w:p w14:paraId="665F9A66" w14:textId="623F1758" w:rsidR="00876F8D" w:rsidRPr="000C252A" w:rsidRDefault="00876F8D" w:rsidP="0033651C">
      <w:pPr>
        <w:pStyle w:val="ListeParagraf"/>
        <w:numPr>
          <w:ilvl w:val="0"/>
          <w:numId w:val="2"/>
        </w:numPr>
        <w:tabs>
          <w:tab w:val="left" w:pos="4980"/>
        </w:tabs>
        <w:spacing w:line="360" w:lineRule="auto"/>
        <w:jc w:val="both"/>
      </w:pPr>
      <w:r w:rsidRPr="000C252A">
        <w:t>Kalp Damar Cerrahisi Anabilim Dalı</w:t>
      </w:r>
    </w:p>
    <w:p w14:paraId="40882E26" w14:textId="1B3B0B55" w:rsidR="009C457F" w:rsidRPr="000C252A" w:rsidRDefault="009C457F" w:rsidP="009C457F">
      <w:pPr>
        <w:pStyle w:val="ListeParagraf"/>
        <w:numPr>
          <w:ilvl w:val="0"/>
          <w:numId w:val="2"/>
        </w:numPr>
        <w:tabs>
          <w:tab w:val="left" w:pos="4980"/>
        </w:tabs>
        <w:spacing w:line="360" w:lineRule="auto"/>
        <w:jc w:val="both"/>
      </w:pPr>
      <w:r>
        <w:t>Anesteziyoloji ve Reanimasyon Yoğun Bakım Bilim Dalı</w:t>
      </w:r>
    </w:p>
    <w:p w14:paraId="70277DAF" w14:textId="29AD5BA4" w:rsidR="00A00E4E" w:rsidRPr="000C252A" w:rsidRDefault="00A00E4E" w:rsidP="0033651C">
      <w:pPr>
        <w:pStyle w:val="ListeParagraf"/>
        <w:numPr>
          <w:ilvl w:val="0"/>
          <w:numId w:val="2"/>
        </w:numPr>
        <w:tabs>
          <w:tab w:val="left" w:pos="4980"/>
        </w:tabs>
        <w:spacing w:line="360" w:lineRule="auto"/>
        <w:jc w:val="both"/>
      </w:pPr>
      <w:r w:rsidRPr="000C252A">
        <w:t>Üroloji Anabilim Dalı</w:t>
      </w:r>
    </w:p>
    <w:p w14:paraId="41A0DB45" w14:textId="77777777" w:rsidR="00A00E4E" w:rsidRPr="000C252A" w:rsidRDefault="00A00E4E" w:rsidP="0033651C">
      <w:pPr>
        <w:pStyle w:val="ListeParagraf"/>
        <w:numPr>
          <w:ilvl w:val="0"/>
          <w:numId w:val="2"/>
        </w:numPr>
        <w:tabs>
          <w:tab w:val="left" w:pos="4980"/>
        </w:tabs>
        <w:spacing w:line="360" w:lineRule="auto"/>
        <w:jc w:val="both"/>
        <w:outlineLvl w:val="0"/>
      </w:pPr>
      <w:r w:rsidRPr="000C252A">
        <w:t>Genel Cerrahi Anabilim Dalı</w:t>
      </w:r>
    </w:p>
    <w:p w14:paraId="6972EC49" w14:textId="77777777" w:rsidR="005D47CF" w:rsidRDefault="005D47CF" w:rsidP="005D47CF">
      <w:pPr>
        <w:pStyle w:val="Balk1"/>
        <w:spacing w:line="360" w:lineRule="auto"/>
        <w:jc w:val="left"/>
      </w:pPr>
    </w:p>
    <w:p w14:paraId="78DF9258" w14:textId="77777777" w:rsidR="009E153D" w:rsidRPr="00BA373B" w:rsidRDefault="00DF7A57" w:rsidP="005D47CF">
      <w:pPr>
        <w:pStyle w:val="Balk1"/>
        <w:spacing w:line="360" w:lineRule="auto"/>
        <w:jc w:val="left"/>
      </w:pPr>
      <w:bookmarkStart w:id="6" w:name="_Toc429991948"/>
      <w:r w:rsidRPr="00BA373B">
        <w:t>DEĞERLENDİRME</w:t>
      </w:r>
      <w:bookmarkEnd w:id="6"/>
      <w:r w:rsidRPr="00BA373B">
        <w:t xml:space="preserve"> </w:t>
      </w:r>
    </w:p>
    <w:p w14:paraId="33FE3467" w14:textId="2A25BD3F" w:rsidR="00B97BC6" w:rsidRDefault="00764A4F" w:rsidP="005D47CF">
      <w:pPr>
        <w:tabs>
          <w:tab w:val="left" w:pos="4980"/>
        </w:tabs>
        <w:spacing w:line="360" w:lineRule="auto"/>
        <w:jc w:val="both"/>
        <w:outlineLvl w:val="0"/>
      </w:pPr>
      <w:bookmarkStart w:id="7" w:name="_Toc428783850"/>
      <w:r>
        <w:t xml:space="preserve">     </w:t>
      </w:r>
      <w:bookmarkStart w:id="8" w:name="_Toc429991949"/>
      <w:r w:rsidR="00C12D64" w:rsidRPr="00BA373B">
        <w:t>Dersin değerlendirilmesi E</w:t>
      </w:r>
      <w:r w:rsidR="00B97BC6">
        <w:t xml:space="preserve">ge Üniversitesi Hemşirelik Fakültesi </w:t>
      </w:r>
      <w:r w:rsidR="00894DD6">
        <w:t xml:space="preserve">Entegre </w:t>
      </w:r>
      <w:r w:rsidR="00B97BC6">
        <w:t xml:space="preserve">Eğitim Öğretim </w:t>
      </w:r>
      <w:r w:rsidR="00894DD6">
        <w:t>Yönergesi’nde</w:t>
      </w:r>
      <w:r w:rsidR="00C12D64" w:rsidRPr="00BA373B">
        <w:t xml:space="preserve"> belirtildiği gibi yapılır.</w:t>
      </w:r>
      <w:bookmarkEnd w:id="7"/>
      <w:bookmarkEnd w:id="8"/>
    </w:p>
    <w:p w14:paraId="2EDA8E8E" w14:textId="77777777" w:rsidR="00C12D64" w:rsidRDefault="00C12D64" w:rsidP="005D47CF">
      <w:pPr>
        <w:tabs>
          <w:tab w:val="left" w:pos="4980"/>
        </w:tabs>
        <w:spacing w:line="360" w:lineRule="auto"/>
        <w:jc w:val="both"/>
        <w:outlineLvl w:val="0"/>
      </w:pPr>
    </w:p>
    <w:p w14:paraId="119B9A5B" w14:textId="77777777" w:rsidR="00EF22BB" w:rsidRDefault="00EF22BB" w:rsidP="005D47CF">
      <w:pPr>
        <w:tabs>
          <w:tab w:val="left" w:pos="4980"/>
        </w:tabs>
        <w:spacing w:line="360" w:lineRule="auto"/>
        <w:jc w:val="both"/>
        <w:outlineLvl w:val="0"/>
        <w:rPr>
          <w:b/>
        </w:rPr>
      </w:pPr>
    </w:p>
    <w:p w14:paraId="197D5473" w14:textId="77777777" w:rsidR="00A82FCE" w:rsidRPr="000447B1" w:rsidRDefault="00EF22BB" w:rsidP="000447B1">
      <w:pPr>
        <w:rPr>
          <w:b/>
        </w:rPr>
      </w:pPr>
      <w:r>
        <w:rPr>
          <w:b/>
        </w:rPr>
        <w:br w:type="page"/>
      </w:r>
    </w:p>
    <w:p w14:paraId="781D8CE0" w14:textId="77777777" w:rsidR="001B1794" w:rsidRDefault="001B1794" w:rsidP="002566B0">
      <w:pPr>
        <w:pStyle w:val="Balk1"/>
      </w:pPr>
    </w:p>
    <w:p w14:paraId="20B26A0F" w14:textId="2064F860" w:rsidR="00DF7A57" w:rsidRPr="00BA373B" w:rsidRDefault="00DF7A57" w:rsidP="001B1794">
      <w:pPr>
        <w:pStyle w:val="Balk1"/>
        <w:spacing w:line="360" w:lineRule="auto"/>
      </w:pPr>
      <w:bookmarkStart w:id="9" w:name="_Toc429991950"/>
      <w:r w:rsidRPr="00BA373B">
        <w:t>CERRAHİ HASTALIKLARI HEMŞİRELİĞİ DERSİ İNTÖRN UYGULAMASI</w:t>
      </w:r>
      <w:bookmarkEnd w:id="9"/>
      <w:r w:rsidRPr="00BA373B">
        <w:t xml:space="preserve"> </w:t>
      </w:r>
    </w:p>
    <w:p w14:paraId="779B7E83" w14:textId="3C72A518" w:rsidR="00DF7A57" w:rsidRPr="00BA373B" w:rsidRDefault="00DF7A57" w:rsidP="001B1794">
      <w:pPr>
        <w:pStyle w:val="Balk1"/>
        <w:spacing w:line="360" w:lineRule="auto"/>
      </w:pPr>
      <w:bookmarkStart w:id="10" w:name="_Toc429991951"/>
      <w:r w:rsidRPr="00BA373B">
        <w:t>SORUMLU ÖĞRETİM ÜYE</w:t>
      </w:r>
      <w:r w:rsidR="005C650E">
        <w:t>/</w:t>
      </w:r>
      <w:r w:rsidRPr="00BA373B">
        <w:t>ELEMAN</w:t>
      </w:r>
      <w:bookmarkEnd w:id="10"/>
      <w:r w:rsidR="00894DD6">
        <w:t>LARI</w:t>
      </w:r>
    </w:p>
    <w:p w14:paraId="23516938" w14:textId="77777777" w:rsidR="0028149F" w:rsidRPr="00BA373B" w:rsidRDefault="0028149F" w:rsidP="00A506BA">
      <w:pPr>
        <w:rPr>
          <w:b/>
        </w:rPr>
      </w:pPr>
    </w:p>
    <w:p w14:paraId="2709652C" w14:textId="77777777" w:rsidR="00DF7A57" w:rsidRPr="00BA373B" w:rsidRDefault="00DF7A57" w:rsidP="00A506BA">
      <w:pPr>
        <w:jc w:val="center"/>
      </w:pPr>
    </w:p>
    <w:tbl>
      <w:tblPr>
        <w:tblStyle w:val="TabloKlavuzu"/>
        <w:tblW w:w="5000" w:type="pct"/>
        <w:tblLook w:val="04A0" w:firstRow="1" w:lastRow="0" w:firstColumn="1" w:lastColumn="0" w:noHBand="0" w:noVBand="1"/>
      </w:tblPr>
      <w:tblGrid>
        <w:gridCol w:w="3226"/>
        <w:gridCol w:w="3329"/>
        <w:gridCol w:w="2733"/>
      </w:tblGrid>
      <w:tr w:rsidR="00894DD6" w:rsidRPr="00894DD6" w14:paraId="64D173DB" w14:textId="77777777" w:rsidTr="00894DD6">
        <w:trPr>
          <w:trHeight w:val="682"/>
        </w:trPr>
        <w:tc>
          <w:tcPr>
            <w:tcW w:w="1737" w:type="pct"/>
          </w:tcPr>
          <w:p w14:paraId="2E7B0800" w14:textId="77777777" w:rsidR="00894DD6" w:rsidRPr="00894DD6" w:rsidRDefault="00894DD6" w:rsidP="005C650E">
            <w:pPr>
              <w:jc w:val="center"/>
              <w:rPr>
                <w:b/>
              </w:rPr>
            </w:pPr>
            <w:r w:rsidRPr="00894DD6">
              <w:rPr>
                <w:b/>
                <w:szCs w:val="20"/>
              </w:rPr>
              <w:t>KURUM/KLİNİKLER</w:t>
            </w:r>
          </w:p>
        </w:tc>
        <w:tc>
          <w:tcPr>
            <w:tcW w:w="1792" w:type="pct"/>
          </w:tcPr>
          <w:p w14:paraId="40EEB8A0" w14:textId="77777777" w:rsidR="00894DD6" w:rsidRPr="00894DD6" w:rsidRDefault="00894DD6" w:rsidP="005C650E">
            <w:pPr>
              <w:jc w:val="center"/>
              <w:rPr>
                <w:b/>
                <w:szCs w:val="20"/>
              </w:rPr>
            </w:pPr>
            <w:r w:rsidRPr="00894DD6">
              <w:rPr>
                <w:b/>
                <w:szCs w:val="20"/>
              </w:rPr>
              <w:t>ÖĞRETİM ÜYESİ</w:t>
            </w:r>
          </w:p>
        </w:tc>
        <w:tc>
          <w:tcPr>
            <w:tcW w:w="1471" w:type="pct"/>
          </w:tcPr>
          <w:p w14:paraId="212D96B0" w14:textId="77777777" w:rsidR="00894DD6" w:rsidRPr="00894DD6" w:rsidRDefault="00894DD6" w:rsidP="005C650E">
            <w:pPr>
              <w:jc w:val="center"/>
              <w:rPr>
                <w:b/>
                <w:szCs w:val="20"/>
              </w:rPr>
            </w:pPr>
            <w:r w:rsidRPr="00894DD6">
              <w:rPr>
                <w:b/>
                <w:szCs w:val="20"/>
              </w:rPr>
              <w:t>ÖĞRETİM ELEMANI</w:t>
            </w:r>
          </w:p>
        </w:tc>
      </w:tr>
      <w:tr w:rsidR="00894DD6" w:rsidRPr="00894DD6" w14:paraId="4812A716" w14:textId="77777777" w:rsidTr="00894DD6">
        <w:trPr>
          <w:trHeight w:val="905"/>
        </w:trPr>
        <w:tc>
          <w:tcPr>
            <w:tcW w:w="1737" w:type="pct"/>
          </w:tcPr>
          <w:p w14:paraId="525695EA" w14:textId="77777777" w:rsidR="00894DD6" w:rsidRPr="000C252A" w:rsidRDefault="00894DD6" w:rsidP="005C650E">
            <w:pPr>
              <w:jc w:val="both"/>
              <w:rPr>
                <w:sz w:val="22"/>
                <w:szCs w:val="20"/>
              </w:rPr>
            </w:pPr>
            <w:r w:rsidRPr="000C252A">
              <w:rPr>
                <w:sz w:val="22"/>
                <w:szCs w:val="20"/>
              </w:rPr>
              <w:t>Ege Üniversitesi Sağlık Uygulama ve Araştırma Merkezi Beyin ve Sinir Cerrahisi Anabilim Dalı</w:t>
            </w:r>
          </w:p>
        </w:tc>
        <w:tc>
          <w:tcPr>
            <w:tcW w:w="1792" w:type="pct"/>
          </w:tcPr>
          <w:p w14:paraId="5EC2076D" w14:textId="77777777" w:rsidR="00894DD6" w:rsidRPr="000C252A" w:rsidRDefault="00894DD6" w:rsidP="005C650E">
            <w:pPr>
              <w:jc w:val="both"/>
              <w:rPr>
                <w:sz w:val="22"/>
                <w:szCs w:val="20"/>
              </w:rPr>
            </w:pPr>
            <w:r w:rsidRPr="000C252A">
              <w:rPr>
                <w:sz w:val="22"/>
                <w:szCs w:val="20"/>
              </w:rPr>
              <w:t>Prof. Dr. Türkan ÖZBAYIR</w:t>
            </w:r>
          </w:p>
          <w:p w14:paraId="54A3BD22" w14:textId="7DA87CBE" w:rsidR="00894DD6" w:rsidRPr="000C252A" w:rsidRDefault="00A21007" w:rsidP="005C650E">
            <w:pPr>
              <w:jc w:val="both"/>
              <w:rPr>
                <w:sz w:val="22"/>
                <w:szCs w:val="20"/>
              </w:rPr>
            </w:pPr>
            <w:r w:rsidRPr="000C252A">
              <w:rPr>
                <w:sz w:val="22"/>
                <w:szCs w:val="20"/>
              </w:rPr>
              <w:t>Öğr. Gör. Dr. Müjgan SOLAK</w:t>
            </w:r>
          </w:p>
        </w:tc>
        <w:tc>
          <w:tcPr>
            <w:tcW w:w="1471" w:type="pct"/>
          </w:tcPr>
          <w:p w14:paraId="289BA7B5" w14:textId="77777777" w:rsidR="00894DD6" w:rsidRPr="000C252A" w:rsidRDefault="00894DD6" w:rsidP="005C650E">
            <w:pPr>
              <w:jc w:val="both"/>
              <w:rPr>
                <w:sz w:val="22"/>
                <w:szCs w:val="20"/>
              </w:rPr>
            </w:pPr>
            <w:r w:rsidRPr="000C252A">
              <w:rPr>
                <w:sz w:val="22"/>
                <w:szCs w:val="20"/>
              </w:rPr>
              <w:t>Arş. Gör. Sinem GEÇİT</w:t>
            </w:r>
          </w:p>
        </w:tc>
      </w:tr>
      <w:tr w:rsidR="00894DD6" w:rsidRPr="00894DD6" w14:paraId="7E006A19" w14:textId="77777777" w:rsidTr="00894DD6">
        <w:trPr>
          <w:trHeight w:val="905"/>
        </w:trPr>
        <w:tc>
          <w:tcPr>
            <w:tcW w:w="1737" w:type="pct"/>
          </w:tcPr>
          <w:p w14:paraId="0A7B9E7B" w14:textId="77777777" w:rsidR="00894DD6" w:rsidRPr="000C252A" w:rsidRDefault="00894DD6" w:rsidP="005C650E">
            <w:pPr>
              <w:jc w:val="both"/>
              <w:rPr>
                <w:sz w:val="22"/>
                <w:szCs w:val="20"/>
              </w:rPr>
            </w:pPr>
            <w:r w:rsidRPr="000C252A">
              <w:rPr>
                <w:sz w:val="22"/>
                <w:szCs w:val="20"/>
              </w:rPr>
              <w:t>Ege Üniversitesi Sağlık Uygulama ve Araştırma Merkezi Kalp ve Damar Cerrahisi Anabilim Dalı</w:t>
            </w:r>
          </w:p>
        </w:tc>
        <w:tc>
          <w:tcPr>
            <w:tcW w:w="1792" w:type="pct"/>
          </w:tcPr>
          <w:p w14:paraId="437B96FF" w14:textId="77777777" w:rsidR="00894DD6" w:rsidRPr="000C252A" w:rsidRDefault="00894DD6" w:rsidP="005C650E">
            <w:pPr>
              <w:jc w:val="both"/>
              <w:rPr>
                <w:sz w:val="22"/>
                <w:szCs w:val="20"/>
              </w:rPr>
            </w:pPr>
            <w:r w:rsidRPr="000C252A">
              <w:rPr>
                <w:sz w:val="22"/>
                <w:szCs w:val="20"/>
              </w:rPr>
              <w:t xml:space="preserve">Prof. Dr. Fatma DEMİR KORKMAZ </w:t>
            </w:r>
          </w:p>
          <w:p w14:paraId="775C84F5" w14:textId="77777777" w:rsidR="00894DD6" w:rsidRPr="000C252A" w:rsidRDefault="00894DD6" w:rsidP="005C650E">
            <w:pPr>
              <w:jc w:val="both"/>
              <w:rPr>
                <w:sz w:val="22"/>
                <w:szCs w:val="20"/>
              </w:rPr>
            </w:pPr>
          </w:p>
        </w:tc>
        <w:tc>
          <w:tcPr>
            <w:tcW w:w="1471" w:type="pct"/>
          </w:tcPr>
          <w:p w14:paraId="3F0DF02B" w14:textId="77777777" w:rsidR="00894DD6" w:rsidRDefault="00894DD6" w:rsidP="005C650E">
            <w:pPr>
              <w:jc w:val="both"/>
              <w:rPr>
                <w:sz w:val="22"/>
                <w:szCs w:val="20"/>
              </w:rPr>
            </w:pPr>
            <w:r w:rsidRPr="000C252A">
              <w:rPr>
                <w:sz w:val="22"/>
                <w:szCs w:val="20"/>
              </w:rPr>
              <w:t>Arş. Gör. Nihal ÇELİKTÜRK</w:t>
            </w:r>
          </w:p>
          <w:p w14:paraId="3365A06B" w14:textId="78D352B8" w:rsidR="00CC271A" w:rsidRPr="000C252A" w:rsidRDefault="00CC271A" w:rsidP="005C650E">
            <w:pPr>
              <w:jc w:val="both"/>
              <w:rPr>
                <w:sz w:val="22"/>
                <w:szCs w:val="20"/>
              </w:rPr>
            </w:pPr>
            <w:r w:rsidRPr="00D2482E">
              <w:rPr>
                <w:sz w:val="22"/>
                <w:szCs w:val="20"/>
              </w:rPr>
              <w:t>Arş. Gör. Züleyha AYKUT</w:t>
            </w:r>
          </w:p>
        </w:tc>
      </w:tr>
      <w:tr w:rsidR="00A21007" w:rsidRPr="00894DD6" w14:paraId="6AF758CF" w14:textId="77777777" w:rsidTr="00894DD6">
        <w:trPr>
          <w:trHeight w:val="905"/>
        </w:trPr>
        <w:tc>
          <w:tcPr>
            <w:tcW w:w="1737" w:type="pct"/>
          </w:tcPr>
          <w:p w14:paraId="75ACF40B" w14:textId="0EF58A9D" w:rsidR="00A21007" w:rsidRPr="000C252A" w:rsidRDefault="00A21007" w:rsidP="005C650E">
            <w:pPr>
              <w:rPr>
                <w:sz w:val="22"/>
                <w:szCs w:val="20"/>
              </w:rPr>
            </w:pPr>
            <w:r w:rsidRPr="000C252A">
              <w:rPr>
                <w:sz w:val="22"/>
                <w:szCs w:val="20"/>
              </w:rPr>
              <w:t xml:space="preserve">Ege Üniversitesi Sağlık Uygulama ve Araştırma Merkezi </w:t>
            </w:r>
            <w:r>
              <w:rPr>
                <w:sz w:val="22"/>
                <w:szCs w:val="20"/>
              </w:rPr>
              <w:t>Anesteziyoloji ve Reanimasyon YB Bilim Dalı</w:t>
            </w:r>
          </w:p>
        </w:tc>
        <w:tc>
          <w:tcPr>
            <w:tcW w:w="1792" w:type="pct"/>
          </w:tcPr>
          <w:p w14:paraId="7CD36726" w14:textId="77777777" w:rsidR="00A21007" w:rsidRDefault="00A21007" w:rsidP="008B1797">
            <w:pPr>
              <w:rPr>
                <w:sz w:val="22"/>
                <w:szCs w:val="20"/>
              </w:rPr>
            </w:pPr>
            <w:r w:rsidRPr="000C252A">
              <w:rPr>
                <w:sz w:val="22"/>
                <w:szCs w:val="20"/>
              </w:rPr>
              <w:t xml:space="preserve">Prof. Dr. Meryem YAVUZ van GIERSBERGEN </w:t>
            </w:r>
          </w:p>
          <w:p w14:paraId="071B4F13" w14:textId="55290CE5" w:rsidR="00A21007" w:rsidRPr="000C252A" w:rsidRDefault="00A21007" w:rsidP="00A21007">
            <w:pPr>
              <w:rPr>
                <w:sz w:val="22"/>
                <w:szCs w:val="20"/>
              </w:rPr>
            </w:pPr>
            <w:r w:rsidRPr="000C252A">
              <w:rPr>
                <w:sz w:val="22"/>
                <w:szCs w:val="20"/>
              </w:rPr>
              <w:t>Dr. Öğr. Üyesi Eda DOLGUN</w:t>
            </w:r>
          </w:p>
        </w:tc>
        <w:tc>
          <w:tcPr>
            <w:tcW w:w="1471" w:type="pct"/>
          </w:tcPr>
          <w:p w14:paraId="3DB52FCB" w14:textId="22E0A335" w:rsidR="00A21007" w:rsidRPr="000C252A" w:rsidRDefault="00A21007" w:rsidP="005C650E">
            <w:pPr>
              <w:rPr>
                <w:sz w:val="22"/>
                <w:szCs w:val="20"/>
              </w:rPr>
            </w:pPr>
            <w:r w:rsidRPr="000C252A">
              <w:rPr>
                <w:sz w:val="22"/>
                <w:szCs w:val="20"/>
              </w:rPr>
              <w:t>Arş. Gör. Hatice Eda YOLTAY</w:t>
            </w:r>
          </w:p>
        </w:tc>
      </w:tr>
      <w:tr w:rsidR="00A21007" w:rsidRPr="00894DD6" w14:paraId="44723C81" w14:textId="77777777" w:rsidTr="00894DD6">
        <w:trPr>
          <w:trHeight w:val="905"/>
        </w:trPr>
        <w:tc>
          <w:tcPr>
            <w:tcW w:w="1737" w:type="pct"/>
          </w:tcPr>
          <w:p w14:paraId="751D01C1" w14:textId="26B69093" w:rsidR="00A21007" w:rsidRPr="000C252A" w:rsidRDefault="00A21007" w:rsidP="005C650E">
            <w:pPr>
              <w:rPr>
                <w:sz w:val="22"/>
                <w:szCs w:val="20"/>
              </w:rPr>
            </w:pPr>
            <w:r w:rsidRPr="000C252A">
              <w:rPr>
                <w:sz w:val="22"/>
                <w:szCs w:val="20"/>
              </w:rPr>
              <w:t>Ege Üniversitesi Sağlık Uygulama ve Araştırma Merkezi Üroloji Anabilim Dalı</w:t>
            </w:r>
          </w:p>
        </w:tc>
        <w:tc>
          <w:tcPr>
            <w:tcW w:w="1792" w:type="pct"/>
          </w:tcPr>
          <w:p w14:paraId="74D93A2D" w14:textId="45924033" w:rsidR="00A21007" w:rsidRPr="000C252A" w:rsidRDefault="00A21007" w:rsidP="00A21007">
            <w:pPr>
              <w:rPr>
                <w:sz w:val="22"/>
                <w:szCs w:val="20"/>
              </w:rPr>
            </w:pPr>
            <w:r w:rsidRPr="000C252A">
              <w:rPr>
                <w:sz w:val="22"/>
                <w:szCs w:val="20"/>
              </w:rPr>
              <w:t>Doç. Dr. Esma ÖZŞAKER</w:t>
            </w:r>
          </w:p>
        </w:tc>
        <w:tc>
          <w:tcPr>
            <w:tcW w:w="1471" w:type="pct"/>
          </w:tcPr>
          <w:p w14:paraId="4C99D44C" w14:textId="7AC17C01" w:rsidR="00A21007" w:rsidRPr="000C252A" w:rsidRDefault="00A21007" w:rsidP="005C650E">
            <w:pPr>
              <w:rPr>
                <w:sz w:val="22"/>
                <w:szCs w:val="20"/>
              </w:rPr>
            </w:pPr>
            <w:r w:rsidRPr="000C252A">
              <w:rPr>
                <w:sz w:val="22"/>
                <w:szCs w:val="20"/>
              </w:rPr>
              <w:t>Arş. Gör. Askeri ÇANKAYA</w:t>
            </w:r>
          </w:p>
        </w:tc>
      </w:tr>
      <w:tr w:rsidR="00A21007" w:rsidRPr="00894DD6" w14:paraId="5E50EBF8" w14:textId="77777777" w:rsidTr="00894DD6">
        <w:trPr>
          <w:trHeight w:val="1127"/>
        </w:trPr>
        <w:tc>
          <w:tcPr>
            <w:tcW w:w="1737" w:type="pct"/>
          </w:tcPr>
          <w:p w14:paraId="1A98BA71" w14:textId="1EBDB65C" w:rsidR="00A21007" w:rsidRPr="000C252A" w:rsidRDefault="00A21007" w:rsidP="00A21007">
            <w:pPr>
              <w:rPr>
                <w:sz w:val="22"/>
                <w:szCs w:val="20"/>
              </w:rPr>
            </w:pPr>
            <w:r w:rsidRPr="000C252A">
              <w:rPr>
                <w:sz w:val="22"/>
                <w:szCs w:val="20"/>
              </w:rPr>
              <w:t>Ege Üniversitesi Sağlık Uygulama ve Araştırma Merkezi Genel Cerrahi Anabilim Dalı</w:t>
            </w:r>
          </w:p>
        </w:tc>
        <w:tc>
          <w:tcPr>
            <w:tcW w:w="1792" w:type="pct"/>
          </w:tcPr>
          <w:p w14:paraId="6F09A4B6" w14:textId="77777777" w:rsidR="00A21007" w:rsidRPr="000C252A" w:rsidRDefault="00A21007" w:rsidP="00A42774">
            <w:pPr>
              <w:rPr>
                <w:sz w:val="22"/>
                <w:szCs w:val="20"/>
              </w:rPr>
            </w:pPr>
            <w:r w:rsidRPr="000C252A">
              <w:rPr>
                <w:sz w:val="22"/>
                <w:szCs w:val="20"/>
              </w:rPr>
              <w:t>Doç. Dr. Yelda CANDAN DÖNMEZ</w:t>
            </w:r>
          </w:p>
          <w:p w14:paraId="70354109" w14:textId="1B951134" w:rsidR="00A21007" w:rsidRPr="000C252A" w:rsidRDefault="00A21007" w:rsidP="005C650E">
            <w:pPr>
              <w:rPr>
                <w:sz w:val="22"/>
                <w:szCs w:val="20"/>
              </w:rPr>
            </w:pPr>
          </w:p>
        </w:tc>
        <w:tc>
          <w:tcPr>
            <w:tcW w:w="1471" w:type="pct"/>
          </w:tcPr>
          <w:p w14:paraId="460CFB1E" w14:textId="6000CA49" w:rsidR="00A21007" w:rsidRPr="000C252A" w:rsidRDefault="00A21007" w:rsidP="005C650E">
            <w:pPr>
              <w:rPr>
                <w:sz w:val="22"/>
                <w:szCs w:val="20"/>
              </w:rPr>
            </w:pPr>
            <w:r w:rsidRPr="000C252A">
              <w:rPr>
                <w:sz w:val="22"/>
                <w:szCs w:val="20"/>
              </w:rPr>
              <w:t>Arş. Gör. Dr. Burçak ŞAHİN KÖZE</w:t>
            </w:r>
          </w:p>
        </w:tc>
      </w:tr>
    </w:tbl>
    <w:p w14:paraId="741D4C26" w14:textId="77777777" w:rsidR="00DF7A57" w:rsidRPr="00BA373B" w:rsidRDefault="00DF7A57" w:rsidP="00A506BA">
      <w:pPr>
        <w:jc w:val="center"/>
      </w:pPr>
    </w:p>
    <w:p w14:paraId="22FF3B94" w14:textId="77777777" w:rsidR="00DF7A57" w:rsidRPr="00BA373B" w:rsidRDefault="00DF7A57" w:rsidP="00A506BA">
      <w:pPr>
        <w:jc w:val="center"/>
      </w:pPr>
    </w:p>
    <w:p w14:paraId="349D544A" w14:textId="77777777" w:rsidR="00DF7A57" w:rsidRPr="00BA373B" w:rsidRDefault="00DF7A57" w:rsidP="00A506BA">
      <w:pPr>
        <w:jc w:val="center"/>
      </w:pPr>
    </w:p>
    <w:p w14:paraId="12B76537" w14:textId="77777777" w:rsidR="00DF7A57" w:rsidRPr="00BA373B" w:rsidRDefault="00DF7A57" w:rsidP="00A506BA">
      <w:pPr>
        <w:jc w:val="center"/>
      </w:pPr>
    </w:p>
    <w:p w14:paraId="20B2A9A7" w14:textId="77777777" w:rsidR="00DF7A57" w:rsidRPr="00BA373B" w:rsidRDefault="00DF7A57" w:rsidP="00A506BA">
      <w:pPr>
        <w:jc w:val="center"/>
      </w:pPr>
    </w:p>
    <w:p w14:paraId="012327C4" w14:textId="77777777" w:rsidR="00DF7A57" w:rsidRPr="00BA373B" w:rsidRDefault="00DF7A57" w:rsidP="00A506BA">
      <w:pPr>
        <w:jc w:val="center"/>
      </w:pPr>
    </w:p>
    <w:p w14:paraId="3CB9313E" w14:textId="77777777" w:rsidR="00DF7A57" w:rsidRPr="00BA373B" w:rsidRDefault="00DF7A57" w:rsidP="00A506BA">
      <w:pPr>
        <w:jc w:val="center"/>
      </w:pPr>
    </w:p>
    <w:p w14:paraId="27A2E35B" w14:textId="77777777" w:rsidR="00831CA4" w:rsidRDefault="00831CA4">
      <w:r>
        <w:br w:type="page"/>
      </w:r>
    </w:p>
    <w:p w14:paraId="123147A0" w14:textId="77777777" w:rsidR="00CA4D45" w:rsidRDefault="00CA4D45" w:rsidP="004A0BFE">
      <w:pPr>
        <w:spacing w:line="360" w:lineRule="auto"/>
        <w:jc w:val="center"/>
        <w:rPr>
          <w:b/>
          <w:sz w:val="22"/>
          <w:szCs w:val="22"/>
        </w:rPr>
      </w:pPr>
      <w:bookmarkStart w:id="11" w:name="_Hlk19440992"/>
    </w:p>
    <w:p w14:paraId="7A826A47" w14:textId="77777777" w:rsidR="009C457F" w:rsidRPr="009C457F" w:rsidRDefault="009C457F" w:rsidP="009C457F">
      <w:pPr>
        <w:jc w:val="center"/>
        <w:rPr>
          <w:b/>
          <w:sz w:val="20"/>
          <w:szCs w:val="20"/>
        </w:rPr>
      </w:pPr>
      <w:r w:rsidRPr="009C457F">
        <w:rPr>
          <w:b/>
          <w:sz w:val="20"/>
          <w:szCs w:val="20"/>
        </w:rPr>
        <w:t>EGE ÜNİVERSİTESİ HEMŞİRELİK FAKÜLTESİ</w:t>
      </w:r>
    </w:p>
    <w:p w14:paraId="78341A14"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01D96DE0"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0D58E08D" w14:textId="77777777" w:rsidR="009C457F" w:rsidRPr="009C457F" w:rsidRDefault="009C457F" w:rsidP="009C457F">
      <w:pPr>
        <w:jc w:val="center"/>
        <w:rPr>
          <w:b/>
          <w:bCs/>
          <w:sz w:val="20"/>
          <w:szCs w:val="20"/>
        </w:rPr>
      </w:pPr>
      <w:r w:rsidRPr="009C457F">
        <w:rPr>
          <w:b/>
          <w:bCs/>
          <w:sz w:val="20"/>
          <w:szCs w:val="20"/>
        </w:rPr>
        <w:t>A3 Grubu Rotasyon Planı (</w:t>
      </w:r>
      <w:r w:rsidRPr="009C457F">
        <w:rPr>
          <w:sz w:val="20"/>
          <w:szCs w:val="20"/>
        </w:rPr>
        <w:t>15 Mart – 24 Mart 2021</w:t>
      </w:r>
      <w:r w:rsidRPr="009C457F">
        <w:rPr>
          <w:b/>
          <w:bCs/>
          <w:sz w:val="20"/>
          <w:szCs w:val="20"/>
        </w:rPr>
        <w:t>)</w:t>
      </w:r>
    </w:p>
    <w:p w14:paraId="25AB4137" w14:textId="77777777" w:rsidR="009C457F" w:rsidRPr="009C457F" w:rsidRDefault="009C457F" w:rsidP="009C457F">
      <w:pPr>
        <w:rPr>
          <w:b/>
          <w:bCs/>
          <w:sz w:val="20"/>
          <w:szCs w:val="20"/>
        </w:rPr>
      </w:pPr>
    </w:p>
    <w:tbl>
      <w:tblPr>
        <w:tblStyle w:val="TabloKlavuzu31"/>
        <w:tblW w:w="5000" w:type="pct"/>
        <w:tblLook w:val="04A0" w:firstRow="1" w:lastRow="0" w:firstColumn="1" w:lastColumn="0" w:noHBand="0" w:noVBand="1"/>
      </w:tblPr>
      <w:tblGrid>
        <w:gridCol w:w="667"/>
        <w:gridCol w:w="1332"/>
        <w:gridCol w:w="1303"/>
        <w:gridCol w:w="1489"/>
        <w:gridCol w:w="707"/>
        <w:gridCol w:w="3790"/>
      </w:tblGrid>
      <w:tr w:rsidR="009C457F" w:rsidRPr="009C457F" w14:paraId="5BDAFAAA" w14:textId="77777777" w:rsidTr="00C7197B">
        <w:trPr>
          <w:trHeight w:val="283"/>
        </w:trPr>
        <w:tc>
          <w:tcPr>
            <w:tcW w:w="361" w:type="pct"/>
            <w:shd w:val="clear" w:color="auto" w:fill="F2DBDB" w:themeFill="accent2" w:themeFillTint="33"/>
            <w:vAlign w:val="center"/>
          </w:tcPr>
          <w:p w14:paraId="35F1AA1B"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1317A075" w14:textId="77777777" w:rsidR="009C457F" w:rsidRPr="009C457F" w:rsidRDefault="009C457F" w:rsidP="009C457F">
            <w:pPr>
              <w:spacing w:line="259" w:lineRule="auto"/>
              <w:rPr>
                <w:sz w:val="20"/>
                <w:szCs w:val="20"/>
              </w:rPr>
            </w:pPr>
            <w:r w:rsidRPr="009C457F">
              <w:rPr>
                <w:color w:val="000000"/>
                <w:sz w:val="20"/>
                <w:szCs w:val="20"/>
              </w:rPr>
              <w:t>22160000051</w:t>
            </w:r>
          </w:p>
        </w:tc>
        <w:tc>
          <w:tcPr>
            <w:tcW w:w="703" w:type="pct"/>
            <w:shd w:val="clear" w:color="auto" w:fill="F2DBDB" w:themeFill="accent2" w:themeFillTint="33"/>
            <w:vAlign w:val="center"/>
          </w:tcPr>
          <w:p w14:paraId="0C736965" w14:textId="77777777" w:rsidR="009C457F" w:rsidRPr="009C457F" w:rsidRDefault="009C457F" w:rsidP="009C457F">
            <w:pPr>
              <w:spacing w:line="259" w:lineRule="auto"/>
              <w:rPr>
                <w:sz w:val="20"/>
                <w:szCs w:val="20"/>
              </w:rPr>
            </w:pPr>
            <w:r w:rsidRPr="009C457F">
              <w:rPr>
                <w:color w:val="000000"/>
                <w:sz w:val="20"/>
                <w:szCs w:val="20"/>
              </w:rPr>
              <w:t>MELDA</w:t>
            </w:r>
          </w:p>
        </w:tc>
        <w:tc>
          <w:tcPr>
            <w:tcW w:w="803" w:type="pct"/>
            <w:shd w:val="clear" w:color="auto" w:fill="F2DBDB" w:themeFill="accent2" w:themeFillTint="33"/>
            <w:vAlign w:val="center"/>
          </w:tcPr>
          <w:p w14:paraId="429F06B5" w14:textId="77777777" w:rsidR="009C457F" w:rsidRPr="009C457F" w:rsidRDefault="009C457F" w:rsidP="009C457F">
            <w:pPr>
              <w:spacing w:line="259" w:lineRule="auto"/>
              <w:rPr>
                <w:sz w:val="20"/>
                <w:szCs w:val="20"/>
              </w:rPr>
            </w:pPr>
            <w:r w:rsidRPr="009C457F">
              <w:rPr>
                <w:color w:val="000000"/>
                <w:sz w:val="20"/>
                <w:szCs w:val="20"/>
              </w:rPr>
              <w:t>ÖZBEY</w:t>
            </w:r>
          </w:p>
        </w:tc>
        <w:tc>
          <w:tcPr>
            <w:tcW w:w="382" w:type="pct"/>
            <w:shd w:val="clear" w:color="auto" w:fill="F2F2F2" w:themeFill="background1" w:themeFillShade="F2"/>
            <w:vAlign w:val="center"/>
          </w:tcPr>
          <w:p w14:paraId="69D11E60"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168733CD" w14:textId="77777777" w:rsidR="009C457F" w:rsidRPr="009C457F" w:rsidRDefault="009C457F" w:rsidP="009C457F">
            <w:pPr>
              <w:spacing w:line="259" w:lineRule="auto"/>
              <w:rPr>
                <w:bCs/>
                <w:sz w:val="20"/>
                <w:szCs w:val="20"/>
              </w:rPr>
            </w:pPr>
            <w:r w:rsidRPr="009C457F">
              <w:rPr>
                <w:bCs/>
                <w:sz w:val="20"/>
                <w:szCs w:val="20"/>
              </w:rPr>
              <w:t>Beyin ve Sinir Cerrahisi</w:t>
            </w:r>
          </w:p>
        </w:tc>
      </w:tr>
      <w:tr w:rsidR="009C457F" w:rsidRPr="009C457F" w14:paraId="0EFA0720" w14:textId="77777777" w:rsidTr="00C7197B">
        <w:trPr>
          <w:trHeight w:val="283"/>
        </w:trPr>
        <w:tc>
          <w:tcPr>
            <w:tcW w:w="361" w:type="pct"/>
            <w:shd w:val="clear" w:color="auto" w:fill="F2DBDB" w:themeFill="accent2" w:themeFillTint="33"/>
            <w:vAlign w:val="center"/>
          </w:tcPr>
          <w:p w14:paraId="7ACF38A0"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7ABC4F67" w14:textId="77777777" w:rsidR="009C457F" w:rsidRPr="009C457F" w:rsidRDefault="009C457F" w:rsidP="009C457F">
            <w:pPr>
              <w:spacing w:line="259" w:lineRule="auto"/>
              <w:rPr>
                <w:sz w:val="20"/>
                <w:szCs w:val="20"/>
              </w:rPr>
            </w:pPr>
            <w:r w:rsidRPr="009C457F">
              <w:rPr>
                <w:color w:val="000000"/>
                <w:sz w:val="20"/>
                <w:szCs w:val="20"/>
              </w:rPr>
              <w:t>22160000053</w:t>
            </w:r>
          </w:p>
        </w:tc>
        <w:tc>
          <w:tcPr>
            <w:tcW w:w="703" w:type="pct"/>
            <w:shd w:val="clear" w:color="auto" w:fill="F2DBDB" w:themeFill="accent2" w:themeFillTint="33"/>
            <w:vAlign w:val="center"/>
          </w:tcPr>
          <w:p w14:paraId="253F173C" w14:textId="77777777" w:rsidR="009C457F" w:rsidRPr="009C457F" w:rsidRDefault="009C457F" w:rsidP="009C457F">
            <w:pPr>
              <w:spacing w:line="259" w:lineRule="auto"/>
              <w:rPr>
                <w:sz w:val="20"/>
                <w:szCs w:val="20"/>
              </w:rPr>
            </w:pPr>
            <w:r w:rsidRPr="009C457F">
              <w:rPr>
                <w:color w:val="000000"/>
                <w:sz w:val="20"/>
                <w:szCs w:val="20"/>
              </w:rPr>
              <w:t>BEYZANUR</w:t>
            </w:r>
          </w:p>
        </w:tc>
        <w:tc>
          <w:tcPr>
            <w:tcW w:w="803" w:type="pct"/>
            <w:shd w:val="clear" w:color="auto" w:fill="F2DBDB" w:themeFill="accent2" w:themeFillTint="33"/>
            <w:vAlign w:val="center"/>
          </w:tcPr>
          <w:p w14:paraId="006B132C" w14:textId="77777777" w:rsidR="009C457F" w:rsidRPr="009C457F" w:rsidRDefault="009C457F" w:rsidP="009C457F">
            <w:pPr>
              <w:spacing w:line="259" w:lineRule="auto"/>
              <w:rPr>
                <w:sz w:val="20"/>
                <w:szCs w:val="20"/>
              </w:rPr>
            </w:pPr>
            <w:r w:rsidRPr="009C457F">
              <w:rPr>
                <w:color w:val="000000"/>
                <w:sz w:val="20"/>
                <w:szCs w:val="20"/>
              </w:rPr>
              <w:t>EĞRİ</w:t>
            </w:r>
          </w:p>
        </w:tc>
        <w:tc>
          <w:tcPr>
            <w:tcW w:w="382" w:type="pct"/>
            <w:shd w:val="clear" w:color="auto" w:fill="F2F2F2" w:themeFill="background1" w:themeFillShade="F2"/>
            <w:vAlign w:val="center"/>
          </w:tcPr>
          <w:p w14:paraId="26CB1F35"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5978EBC7" w14:textId="77777777" w:rsidR="009C457F" w:rsidRPr="009C457F" w:rsidRDefault="009C457F" w:rsidP="009C457F">
            <w:pPr>
              <w:spacing w:line="259" w:lineRule="auto"/>
              <w:rPr>
                <w:bCs/>
                <w:sz w:val="20"/>
                <w:szCs w:val="20"/>
              </w:rPr>
            </w:pPr>
            <w:r w:rsidRPr="009C457F">
              <w:rPr>
                <w:bCs/>
                <w:sz w:val="20"/>
                <w:szCs w:val="20"/>
              </w:rPr>
              <w:t>Beyin ve Sinir Cerrahisi</w:t>
            </w:r>
          </w:p>
        </w:tc>
      </w:tr>
      <w:tr w:rsidR="009C457F" w:rsidRPr="009C457F" w14:paraId="1397517A" w14:textId="77777777" w:rsidTr="00C7197B">
        <w:trPr>
          <w:trHeight w:val="283"/>
        </w:trPr>
        <w:tc>
          <w:tcPr>
            <w:tcW w:w="361" w:type="pct"/>
            <w:shd w:val="clear" w:color="auto" w:fill="F2DBDB" w:themeFill="accent2" w:themeFillTint="33"/>
            <w:vAlign w:val="center"/>
          </w:tcPr>
          <w:p w14:paraId="28F01FE8"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1F04D37C" w14:textId="77777777" w:rsidR="009C457F" w:rsidRPr="009C457F" w:rsidRDefault="009C457F" w:rsidP="009C457F">
            <w:pPr>
              <w:spacing w:line="259" w:lineRule="auto"/>
              <w:rPr>
                <w:sz w:val="20"/>
                <w:szCs w:val="20"/>
              </w:rPr>
            </w:pPr>
            <w:r w:rsidRPr="009C457F">
              <w:rPr>
                <w:color w:val="000000"/>
                <w:sz w:val="20"/>
                <w:szCs w:val="20"/>
              </w:rPr>
              <w:t>22170000305</w:t>
            </w:r>
          </w:p>
        </w:tc>
        <w:tc>
          <w:tcPr>
            <w:tcW w:w="703" w:type="pct"/>
            <w:shd w:val="clear" w:color="auto" w:fill="F2DBDB" w:themeFill="accent2" w:themeFillTint="33"/>
            <w:vAlign w:val="center"/>
          </w:tcPr>
          <w:p w14:paraId="17320B79" w14:textId="77777777" w:rsidR="009C457F" w:rsidRPr="009C457F" w:rsidRDefault="009C457F" w:rsidP="009C457F">
            <w:pPr>
              <w:spacing w:line="259" w:lineRule="auto"/>
              <w:rPr>
                <w:sz w:val="20"/>
                <w:szCs w:val="20"/>
              </w:rPr>
            </w:pPr>
            <w:r w:rsidRPr="009C457F">
              <w:rPr>
                <w:color w:val="000000"/>
                <w:sz w:val="20"/>
                <w:szCs w:val="20"/>
              </w:rPr>
              <w:t>ŞAZAN</w:t>
            </w:r>
          </w:p>
        </w:tc>
        <w:tc>
          <w:tcPr>
            <w:tcW w:w="803" w:type="pct"/>
            <w:shd w:val="clear" w:color="auto" w:fill="F2DBDB" w:themeFill="accent2" w:themeFillTint="33"/>
            <w:vAlign w:val="center"/>
          </w:tcPr>
          <w:p w14:paraId="75EEE91C" w14:textId="77777777" w:rsidR="009C457F" w:rsidRPr="009C457F" w:rsidRDefault="009C457F" w:rsidP="009C457F">
            <w:pPr>
              <w:spacing w:line="259" w:lineRule="auto"/>
              <w:rPr>
                <w:sz w:val="20"/>
                <w:szCs w:val="20"/>
              </w:rPr>
            </w:pPr>
            <w:r w:rsidRPr="009C457F">
              <w:rPr>
                <w:color w:val="000000"/>
                <w:sz w:val="20"/>
                <w:szCs w:val="20"/>
              </w:rPr>
              <w:t>ŞAHİN</w:t>
            </w:r>
          </w:p>
        </w:tc>
        <w:tc>
          <w:tcPr>
            <w:tcW w:w="382" w:type="pct"/>
            <w:shd w:val="clear" w:color="auto" w:fill="F2F2F2" w:themeFill="background1" w:themeFillShade="F2"/>
            <w:vAlign w:val="center"/>
          </w:tcPr>
          <w:p w14:paraId="6971D44D"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4EEA7500" w14:textId="77777777" w:rsidR="009C457F" w:rsidRPr="009C457F" w:rsidRDefault="009C457F" w:rsidP="009C457F">
            <w:pPr>
              <w:spacing w:line="259" w:lineRule="auto"/>
              <w:rPr>
                <w:bCs/>
                <w:sz w:val="20"/>
                <w:szCs w:val="20"/>
              </w:rPr>
            </w:pPr>
            <w:r w:rsidRPr="009C457F">
              <w:rPr>
                <w:sz w:val="20"/>
                <w:szCs w:val="20"/>
              </w:rPr>
              <w:t xml:space="preserve">Üroloji </w:t>
            </w:r>
          </w:p>
        </w:tc>
      </w:tr>
      <w:tr w:rsidR="009C457F" w:rsidRPr="009C457F" w14:paraId="5E3B8AA7" w14:textId="77777777" w:rsidTr="00C7197B">
        <w:trPr>
          <w:trHeight w:val="283"/>
        </w:trPr>
        <w:tc>
          <w:tcPr>
            <w:tcW w:w="361" w:type="pct"/>
            <w:shd w:val="clear" w:color="auto" w:fill="F2DBDB" w:themeFill="accent2" w:themeFillTint="33"/>
            <w:vAlign w:val="center"/>
          </w:tcPr>
          <w:p w14:paraId="2F1D6BF2"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16C2E65A" w14:textId="77777777" w:rsidR="009C457F" w:rsidRPr="009C457F" w:rsidRDefault="009C457F" w:rsidP="009C457F">
            <w:pPr>
              <w:spacing w:line="259" w:lineRule="auto"/>
              <w:rPr>
                <w:sz w:val="20"/>
                <w:szCs w:val="20"/>
              </w:rPr>
            </w:pPr>
            <w:r w:rsidRPr="009C457F">
              <w:rPr>
                <w:color w:val="000000"/>
                <w:sz w:val="20"/>
                <w:szCs w:val="20"/>
              </w:rPr>
              <w:t>22160000057</w:t>
            </w:r>
          </w:p>
        </w:tc>
        <w:tc>
          <w:tcPr>
            <w:tcW w:w="703" w:type="pct"/>
            <w:shd w:val="clear" w:color="auto" w:fill="F2DBDB" w:themeFill="accent2" w:themeFillTint="33"/>
            <w:vAlign w:val="center"/>
          </w:tcPr>
          <w:p w14:paraId="4E0BD074" w14:textId="77777777" w:rsidR="009C457F" w:rsidRPr="009C457F" w:rsidRDefault="009C457F" w:rsidP="009C457F">
            <w:pPr>
              <w:spacing w:line="259" w:lineRule="auto"/>
              <w:rPr>
                <w:sz w:val="20"/>
                <w:szCs w:val="20"/>
              </w:rPr>
            </w:pPr>
            <w:r w:rsidRPr="009C457F">
              <w:rPr>
                <w:color w:val="000000"/>
                <w:sz w:val="20"/>
                <w:szCs w:val="20"/>
              </w:rPr>
              <w:t>HATİCE</w:t>
            </w:r>
          </w:p>
        </w:tc>
        <w:tc>
          <w:tcPr>
            <w:tcW w:w="803" w:type="pct"/>
            <w:shd w:val="clear" w:color="auto" w:fill="F2DBDB" w:themeFill="accent2" w:themeFillTint="33"/>
            <w:vAlign w:val="center"/>
          </w:tcPr>
          <w:p w14:paraId="3648D01A" w14:textId="77777777" w:rsidR="009C457F" w:rsidRPr="009C457F" w:rsidRDefault="009C457F" w:rsidP="009C457F">
            <w:pPr>
              <w:spacing w:line="259" w:lineRule="auto"/>
              <w:rPr>
                <w:sz w:val="20"/>
                <w:szCs w:val="20"/>
              </w:rPr>
            </w:pPr>
            <w:r w:rsidRPr="009C457F">
              <w:rPr>
                <w:color w:val="000000"/>
                <w:sz w:val="20"/>
                <w:szCs w:val="20"/>
              </w:rPr>
              <w:t>KAYA</w:t>
            </w:r>
          </w:p>
        </w:tc>
        <w:tc>
          <w:tcPr>
            <w:tcW w:w="382" w:type="pct"/>
            <w:shd w:val="clear" w:color="auto" w:fill="F2F2F2" w:themeFill="background1" w:themeFillShade="F2"/>
            <w:vAlign w:val="center"/>
          </w:tcPr>
          <w:p w14:paraId="226446BF"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7BFAC3EE" w14:textId="77777777" w:rsidR="009C457F" w:rsidRPr="009C457F" w:rsidRDefault="009C457F" w:rsidP="009C457F">
            <w:pPr>
              <w:spacing w:line="259" w:lineRule="auto"/>
              <w:rPr>
                <w:bCs/>
                <w:sz w:val="20"/>
                <w:szCs w:val="20"/>
              </w:rPr>
            </w:pPr>
            <w:r w:rsidRPr="009C457F">
              <w:rPr>
                <w:sz w:val="20"/>
                <w:szCs w:val="20"/>
              </w:rPr>
              <w:t>Üroloji</w:t>
            </w:r>
          </w:p>
        </w:tc>
      </w:tr>
      <w:tr w:rsidR="009C457F" w:rsidRPr="009C457F" w14:paraId="57FA7B9A" w14:textId="77777777" w:rsidTr="00C7197B">
        <w:trPr>
          <w:trHeight w:val="283"/>
        </w:trPr>
        <w:tc>
          <w:tcPr>
            <w:tcW w:w="361" w:type="pct"/>
            <w:shd w:val="clear" w:color="auto" w:fill="F2DBDB" w:themeFill="accent2" w:themeFillTint="33"/>
            <w:vAlign w:val="center"/>
          </w:tcPr>
          <w:p w14:paraId="2D4318FD"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0222601B" w14:textId="77777777" w:rsidR="009C457F" w:rsidRPr="009C457F" w:rsidRDefault="009C457F" w:rsidP="009C457F">
            <w:pPr>
              <w:spacing w:line="259" w:lineRule="auto"/>
              <w:rPr>
                <w:sz w:val="20"/>
                <w:szCs w:val="20"/>
              </w:rPr>
            </w:pPr>
            <w:r w:rsidRPr="009C457F">
              <w:rPr>
                <w:color w:val="000000"/>
                <w:sz w:val="20"/>
                <w:szCs w:val="20"/>
              </w:rPr>
              <w:t>22160000059</w:t>
            </w:r>
          </w:p>
        </w:tc>
        <w:tc>
          <w:tcPr>
            <w:tcW w:w="703" w:type="pct"/>
            <w:shd w:val="clear" w:color="auto" w:fill="F2DBDB" w:themeFill="accent2" w:themeFillTint="33"/>
            <w:vAlign w:val="center"/>
          </w:tcPr>
          <w:p w14:paraId="7BCD9624" w14:textId="77777777" w:rsidR="009C457F" w:rsidRPr="009C457F" w:rsidRDefault="009C457F" w:rsidP="009C457F">
            <w:pPr>
              <w:spacing w:line="259" w:lineRule="auto"/>
              <w:rPr>
                <w:sz w:val="20"/>
                <w:szCs w:val="20"/>
              </w:rPr>
            </w:pPr>
            <w:r w:rsidRPr="009C457F">
              <w:rPr>
                <w:color w:val="000000"/>
                <w:sz w:val="20"/>
                <w:szCs w:val="20"/>
              </w:rPr>
              <w:t>BÜŞRA</w:t>
            </w:r>
          </w:p>
        </w:tc>
        <w:tc>
          <w:tcPr>
            <w:tcW w:w="803" w:type="pct"/>
            <w:shd w:val="clear" w:color="auto" w:fill="F2DBDB" w:themeFill="accent2" w:themeFillTint="33"/>
            <w:vAlign w:val="center"/>
          </w:tcPr>
          <w:p w14:paraId="1905D4F9" w14:textId="77777777" w:rsidR="009C457F" w:rsidRPr="009C457F" w:rsidRDefault="009C457F" w:rsidP="009C457F">
            <w:pPr>
              <w:spacing w:line="259" w:lineRule="auto"/>
              <w:rPr>
                <w:sz w:val="20"/>
                <w:szCs w:val="20"/>
              </w:rPr>
            </w:pPr>
            <w:r w:rsidRPr="009C457F">
              <w:rPr>
                <w:color w:val="000000"/>
                <w:sz w:val="20"/>
                <w:szCs w:val="20"/>
              </w:rPr>
              <w:t>ACAR</w:t>
            </w:r>
          </w:p>
        </w:tc>
        <w:tc>
          <w:tcPr>
            <w:tcW w:w="382" w:type="pct"/>
            <w:shd w:val="clear" w:color="auto" w:fill="F2F2F2" w:themeFill="background1" w:themeFillShade="F2"/>
            <w:vAlign w:val="center"/>
          </w:tcPr>
          <w:p w14:paraId="0FC8229C"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0BE47F76" w14:textId="77777777" w:rsidR="009C457F" w:rsidRPr="009C457F" w:rsidRDefault="009C457F" w:rsidP="009C457F">
            <w:pPr>
              <w:spacing w:line="259" w:lineRule="auto"/>
              <w:rPr>
                <w:bCs/>
                <w:sz w:val="20"/>
                <w:szCs w:val="20"/>
              </w:rPr>
            </w:pPr>
            <w:r w:rsidRPr="009C457F">
              <w:rPr>
                <w:bCs/>
                <w:sz w:val="20"/>
                <w:szCs w:val="20"/>
              </w:rPr>
              <w:t>Kalp ve Damar Cerrahisi</w:t>
            </w:r>
          </w:p>
        </w:tc>
      </w:tr>
      <w:tr w:rsidR="009C457F" w:rsidRPr="009C457F" w14:paraId="06AD75A0" w14:textId="77777777" w:rsidTr="00C7197B">
        <w:trPr>
          <w:trHeight w:val="283"/>
        </w:trPr>
        <w:tc>
          <w:tcPr>
            <w:tcW w:w="361" w:type="pct"/>
            <w:shd w:val="clear" w:color="auto" w:fill="F2DBDB" w:themeFill="accent2" w:themeFillTint="33"/>
            <w:vAlign w:val="center"/>
          </w:tcPr>
          <w:p w14:paraId="3F64A374"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12DF712F" w14:textId="77777777" w:rsidR="009C457F" w:rsidRPr="009C457F" w:rsidRDefault="009C457F" w:rsidP="009C457F">
            <w:pPr>
              <w:spacing w:line="259" w:lineRule="auto"/>
              <w:rPr>
                <w:sz w:val="20"/>
                <w:szCs w:val="20"/>
              </w:rPr>
            </w:pPr>
            <w:r w:rsidRPr="009C457F">
              <w:rPr>
                <w:color w:val="000000"/>
                <w:sz w:val="20"/>
                <w:szCs w:val="20"/>
              </w:rPr>
              <w:t>22160000063</w:t>
            </w:r>
          </w:p>
        </w:tc>
        <w:tc>
          <w:tcPr>
            <w:tcW w:w="703" w:type="pct"/>
            <w:shd w:val="clear" w:color="auto" w:fill="F2DBDB" w:themeFill="accent2" w:themeFillTint="33"/>
            <w:vAlign w:val="center"/>
          </w:tcPr>
          <w:p w14:paraId="2105DBF6" w14:textId="77777777" w:rsidR="009C457F" w:rsidRPr="009C457F" w:rsidRDefault="009C457F" w:rsidP="009C457F">
            <w:pPr>
              <w:spacing w:line="259" w:lineRule="auto"/>
              <w:rPr>
                <w:sz w:val="20"/>
                <w:szCs w:val="20"/>
              </w:rPr>
            </w:pPr>
            <w:r w:rsidRPr="009C457F">
              <w:rPr>
                <w:color w:val="000000"/>
                <w:sz w:val="20"/>
                <w:szCs w:val="20"/>
              </w:rPr>
              <w:t>CANSU</w:t>
            </w:r>
          </w:p>
        </w:tc>
        <w:tc>
          <w:tcPr>
            <w:tcW w:w="803" w:type="pct"/>
            <w:shd w:val="clear" w:color="auto" w:fill="F2DBDB" w:themeFill="accent2" w:themeFillTint="33"/>
            <w:vAlign w:val="center"/>
          </w:tcPr>
          <w:p w14:paraId="78D43592" w14:textId="77777777" w:rsidR="009C457F" w:rsidRPr="009C457F" w:rsidRDefault="009C457F" w:rsidP="009C457F">
            <w:pPr>
              <w:spacing w:line="259" w:lineRule="auto"/>
              <w:rPr>
                <w:sz w:val="20"/>
                <w:szCs w:val="20"/>
              </w:rPr>
            </w:pPr>
            <w:r w:rsidRPr="009C457F">
              <w:rPr>
                <w:color w:val="000000"/>
                <w:sz w:val="20"/>
                <w:szCs w:val="20"/>
              </w:rPr>
              <w:t>AY</w:t>
            </w:r>
          </w:p>
        </w:tc>
        <w:tc>
          <w:tcPr>
            <w:tcW w:w="382" w:type="pct"/>
            <w:shd w:val="clear" w:color="auto" w:fill="F2F2F2" w:themeFill="background1" w:themeFillShade="F2"/>
            <w:vAlign w:val="center"/>
          </w:tcPr>
          <w:p w14:paraId="00180DA4"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35CFF9C3" w14:textId="77777777" w:rsidR="009C457F" w:rsidRPr="009C457F" w:rsidRDefault="009C457F" w:rsidP="009C457F">
            <w:pPr>
              <w:spacing w:line="259" w:lineRule="auto"/>
              <w:rPr>
                <w:bCs/>
                <w:sz w:val="20"/>
                <w:szCs w:val="20"/>
              </w:rPr>
            </w:pPr>
            <w:r w:rsidRPr="009C457F">
              <w:rPr>
                <w:bCs/>
                <w:sz w:val="20"/>
                <w:szCs w:val="20"/>
              </w:rPr>
              <w:t>Kalp ve Damar Cerrahisi</w:t>
            </w:r>
          </w:p>
        </w:tc>
      </w:tr>
      <w:tr w:rsidR="009C457F" w:rsidRPr="009C457F" w14:paraId="7F09D278" w14:textId="77777777" w:rsidTr="00C7197B">
        <w:trPr>
          <w:trHeight w:val="283"/>
        </w:trPr>
        <w:tc>
          <w:tcPr>
            <w:tcW w:w="361" w:type="pct"/>
            <w:shd w:val="clear" w:color="auto" w:fill="F2DBDB" w:themeFill="accent2" w:themeFillTint="33"/>
            <w:vAlign w:val="center"/>
          </w:tcPr>
          <w:p w14:paraId="47863CB0"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03D3034F" w14:textId="77777777" w:rsidR="009C457F" w:rsidRPr="009C457F" w:rsidRDefault="009C457F" w:rsidP="009C457F">
            <w:pPr>
              <w:spacing w:line="259" w:lineRule="auto"/>
              <w:rPr>
                <w:sz w:val="20"/>
                <w:szCs w:val="20"/>
              </w:rPr>
            </w:pPr>
            <w:r w:rsidRPr="009C457F">
              <w:rPr>
                <w:color w:val="000000"/>
                <w:sz w:val="20"/>
                <w:szCs w:val="20"/>
              </w:rPr>
              <w:t>22160000065</w:t>
            </w:r>
          </w:p>
        </w:tc>
        <w:tc>
          <w:tcPr>
            <w:tcW w:w="703" w:type="pct"/>
            <w:shd w:val="clear" w:color="auto" w:fill="F2DBDB" w:themeFill="accent2" w:themeFillTint="33"/>
            <w:vAlign w:val="center"/>
          </w:tcPr>
          <w:p w14:paraId="5132993B" w14:textId="77777777" w:rsidR="009C457F" w:rsidRPr="009C457F" w:rsidRDefault="009C457F" w:rsidP="009C457F">
            <w:pPr>
              <w:spacing w:line="259" w:lineRule="auto"/>
              <w:rPr>
                <w:sz w:val="20"/>
                <w:szCs w:val="20"/>
              </w:rPr>
            </w:pPr>
            <w:r w:rsidRPr="009C457F">
              <w:rPr>
                <w:color w:val="000000"/>
                <w:sz w:val="20"/>
                <w:szCs w:val="20"/>
              </w:rPr>
              <w:t>SEDEF</w:t>
            </w:r>
          </w:p>
        </w:tc>
        <w:tc>
          <w:tcPr>
            <w:tcW w:w="803" w:type="pct"/>
            <w:shd w:val="clear" w:color="auto" w:fill="F2DBDB" w:themeFill="accent2" w:themeFillTint="33"/>
            <w:vAlign w:val="center"/>
          </w:tcPr>
          <w:p w14:paraId="1D2D5ABB" w14:textId="77777777" w:rsidR="009C457F" w:rsidRPr="009C457F" w:rsidRDefault="009C457F" w:rsidP="009C457F">
            <w:pPr>
              <w:spacing w:line="259" w:lineRule="auto"/>
              <w:rPr>
                <w:sz w:val="20"/>
                <w:szCs w:val="20"/>
              </w:rPr>
            </w:pPr>
            <w:r w:rsidRPr="009C457F">
              <w:rPr>
                <w:color w:val="000000"/>
                <w:sz w:val="20"/>
                <w:szCs w:val="20"/>
              </w:rPr>
              <w:t>AYNA</w:t>
            </w:r>
          </w:p>
        </w:tc>
        <w:tc>
          <w:tcPr>
            <w:tcW w:w="382" w:type="pct"/>
            <w:shd w:val="clear" w:color="auto" w:fill="F2F2F2" w:themeFill="background1" w:themeFillShade="F2"/>
            <w:vAlign w:val="center"/>
          </w:tcPr>
          <w:p w14:paraId="6FFE79CB"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109353FD" w14:textId="77777777" w:rsidR="009C457F" w:rsidRPr="009C457F" w:rsidRDefault="009C457F" w:rsidP="009C457F">
            <w:pPr>
              <w:spacing w:line="259" w:lineRule="auto"/>
              <w:rPr>
                <w:bCs/>
                <w:sz w:val="20"/>
                <w:szCs w:val="20"/>
              </w:rPr>
            </w:pPr>
            <w:r w:rsidRPr="009C457F">
              <w:rPr>
                <w:bCs/>
                <w:sz w:val="20"/>
                <w:szCs w:val="20"/>
              </w:rPr>
              <w:t>Genel Cerrahi</w:t>
            </w:r>
          </w:p>
        </w:tc>
      </w:tr>
      <w:tr w:rsidR="009C457F" w:rsidRPr="009C457F" w14:paraId="062759F6" w14:textId="77777777" w:rsidTr="00C7197B">
        <w:trPr>
          <w:trHeight w:val="283"/>
        </w:trPr>
        <w:tc>
          <w:tcPr>
            <w:tcW w:w="361" w:type="pct"/>
            <w:shd w:val="clear" w:color="auto" w:fill="F2DBDB" w:themeFill="accent2" w:themeFillTint="33"/>
            <w:vAlign w:val="center"/>
          </w:tcPr>
          <w:p w14:paraId="36DC4353"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3B0F9933" w14:textId="77777777" w:rsidR="009C457F" w:rsidRPr="009C457F" w:rsidRDefault="009C457F" w:rsidP="009C457F">
            <w:pPr>
              <w:spacing w:line="259" w:lineRule="auto"/>
              <w:rPr>
                <w:sz w:val="20"/>
                <w:szCs w:val="20"/>
              </w:rPr>
            </w:pPr>
            <w:r w:rsidRPr="009C457F">
              <w:rPr>
                <w:color w:val="000000"/>
                <w:sz w:val="20"/>
                <w:szCs w:val="20"/>
              </w:rPr>
              <w:t>22160000067</w:t>
            </w:r>
          </w:p>
        </w:tc>
        <w:tc>
          <w:tcPr>
            <w:tcW w:w="703" w:type="pct"/>
            <w:shd w:val="clear" w:color="auto" w:fill="F2DBDB" w:themeFill="accent2" w:themeFillTint="33"/>
            <w:vAlign w:val="center"/>
          </w:tcPr>
          <w:p w14:paraId="60750F65" w14:textId="77777777" w:rsidR="009C457F" w:rsidRPr="009C457F" w:rsidRDefault="009C457F" w:rsidP="009C457F">
            <w:pPr>
              <w:spacing w:line="259" w:lineRule="auto"/>
              <w:rPr>
                <w:sz w:val="20"/>
                <w:szCs w:val="20"/>
              </w:rPr>
            </w:pPr>
            <w:r w:rsidRPr="009C457F">
              <w:rPr>
                <w:color w:val="000000"/>
                <w:sz w:val="20"/>
                <w:szCs w:val="20"/>
              </w:rPr>
              <w:t>KÜBRA</w:t>
            </w:r>
          </w:p>
        </w:tc>
        <w:tc>
          <w:tcPr>
            <w:tcW w:w="803" w:type="pct"/>
            <w:shd w:val="clear" w:color="auto" w:fill="F2DBDB" w:themeFill="accent2" w:themeFillTint="33"/>
            <w:vAlign w:val="center"/>
          </w:tcPr>
          <w:p w14:paraId="05DC75AE" w14:textId="77777777" w:rsidR="009C457F" w:rsidRPr="009C457F" w:rsidRDefault="009C457F" w:rsidP="009C457F">
            <w:pPr>
              <w:spacing w:line="259" w:lineRule="auto"/>
              <w:rPr>
                <w:sz w:val="20"/>
                <w:szCs w:val="20"/>
              </w:rPr>
            </w:pPr>
            <w:r w:rsidRPr="009C457F">
              <w:rPr>
                <w:color w:val="000000"/>
                <w:sz w:val="20"/>
                <w:szCs w:val="20"/>
              </w:rPr>
              <w:t>TEKİN</w:t>
            </w:r>
          </w:p>
        </w:tc>
        <w:tc>
          <w:tcPr>
            <w:tcW w:w="382" w:type="pct"/>
            <w:shd w:val="clear" w:color="auto" w:fill="F2F2F2" w:themeFill="background1" w:themeFillShade="F2"/>
            <w:vAlign w:val="center"/>
          </w:tcPr>
          <w:p w14:paraId="759B3B78"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5F4571B0" w14:textId="77777777" w:rsidR="009C457F" w:rsidRPr="009C457F" w:rsidRDefault="009C457F" w:rsidP="009C457F">
            <w:pPr>
              <w:spacing w:line="259" w:lineRule="auto"/>
              <w:rPr>
                <w:bCs/>
                <w:sz w:val="20"/>
                <w:szCs w:val="20"/>
              </w:rPr>
            </w:pPr>
            <w:r w:rsidRPr="009C457F">
              <w:rPr>
                <w:bCs/>
                <w:sz w:val="20"/>
                <w:szCs w:val="20"/>
              </w:rPr>
              <w:t>Genel Cerrahi</w:t>
            </w:r>
          </w:p>
        </w:tc>
      </w:tr>
      <w:tr w:rsidR="009C457F" w:rsidRPr="009C457F" w14:paraId="4C3310DC" w14:textId="77777777" w:rsidTr="00C7197B">
        <w:trPr>
          <w:trHeight w:val="283"/>
        </w:trPr>
        <w:tc>
          <w:tcPr>
            <w:tcW w:w="361" w:type="pct"/>
            <w:shd w:val="clear" w:color="auto" w:fill="F2DBDB" w:themeFill="accent2" w:themeFillTint="33"/>
            <w:vAlign w:val="center"/>
          </w:tcPr>
          <w:p w14:paraId="2EB2F0DC"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21CEEE22" w14:textId="77777777" w:rsidR="009C457F" w:rsidRPr="009C457F" w:rsidRDefault="009C457F" w:rsidP="009C457F">
            <w:pPr>
              <w:spacing w:line="259" w:lineRule="auto"/>
              <w:rPr>
                <w:sz w:val="20"/>
                <w:szCs w:val="20"/>
              </w:rPr>
            </w:pPr>
            <w:r w:rsidRPr="009C457F">
              <w:rPr>
                <w:color w:val="000000"/>
                <w:sz w:val="20"/>
                <w:szCs w:val="20"/>
              </w:rPr>
              <w:t>22160000069</w:t>
            </w:r>
          </w:p>
        </w:tc>
        <w:tc>
          <w:tcPr>
            <w:tcW w:w="703" w:type="pct"/>
            <w:shd w:val="clear" w:color="auto" w:fill="F2DBDB" w:themeFill="accent2" w:themeFillTint="33"/>
            <w:vAlign w:val="center"/>
          </w:tcPr>
          <w:p w14:paraId="1A924966" w14:textId="77777777" w:rsidR="009C457F" w:rsidRPr="009C457F" w:rsidRDefault="009C457F" w:rsidP="009C457F">
            <w:pPr>
              <w:spacing w:line="259" w:lineRule="auto"/>
              <w:rPr>
                <w:sz w:val="20"/>
                <w:szCs w:val="20"/>
              </w:rPr>
            </w:pPr>
            <w:r w:rsidRPr="009C457F">
              <w:rPr>
                <w:color w:val="000000"/>
                <w:sz w:val="20"/>
                <w:szCs w:val="20"/>
              </w:rPr>
              <w:t>ESMA</w:t>
            </w:r>
          </w:p>
        </w:tc>
        <w:tc>
          <w:tcPr>
            <w:tcW w:w="803" w:type="pct"/>
            <w:shd w:val="clear" w:color="auto" w:fill="F2DBDB" w:themeFill="accent2" w:themeFillTint="33"/>
            <w:vAlign w:val="center"/>
          </w:tcPr>
          <w:p w14:paraId="7916869F" w14:textId="77777777" w:rsidR="009C457F" w:rsidRPr="009C457F" w:rsidRDefault="009C457F" w:rsidP="009C457F">
            <w:pPr>
              <w:spacing w:line="259" w:lineRule="auto"/>
              <w:rPr>
                <w:sz w:val="20"/>
                <w:szCs w:val="20"/>
              </w:rPr>
            </w:pPr>
            <w:r w:rsidRPr="009C457F">
              <w:rPr>
                <w:color w:val="000000"/>
                <w:sz w:val="20"/>
                <w:szCs w:val="20"/>
              </w:rPr>
              <w:t>MACİT</w:t>
            </w:r>
          </w:p>
        </w:tc>
        <w:tc>
          <w:tcPr>
            <w:tcW w:w="382" w:type="pct"/>
            <w:shd w:val="clear" w:color="auto" w:fill="F2F2F2" w:themeFill="background1" w:themeFillShade="F2"/>
            <w:vAlign w:val="center"/>
          </w:tcPr>
          <w:p w14:paraId="70378748"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1D4DC95F" w14:textId="77777777" w:rsidR="009C457F" w:rsidRPr="009C457F" w:rsidRDefault="009C457F" w:rsidP="009C457F">
            <w:pPr>
              <w:spacing w:line="259" w:lineRule="auto"/>
              <w:rPr>
                <w:bCs/>
                <w:sz w:val="20"/>
                <w:szCs w:val="20"/>
              </w:rPr>
            </w:pPr>
            <w:r w:rsidRPr="009C457F">
              <w:rPr>
                <w:sz w:val="20"/>
                <w:szCs w:val="20"/>
              </w:rPr>
              <w:t xml:space="preserve">Anesteziyoloji ve Reanimasyon </w:t>
            </w:r>
          </w:p>
        </w:tc>
      </w:tr>
      <w:tr w:rsidR="009C457F" w:rsidRPr="009C457F" w14:paraId="69FFA08D" w14:textId="77777777" w:rsidTr="00C7197B">
        <w:trPr>
          <w:trHeight w:val="283"/>
        </w:trPr>
        <w:tc>
          <w:tcPr>
            <w:tcW w:w="361" w:type="pct"/>
            <w:shd w:val="clear" w:color="auto" w:fill="F2DBDB" w:themeFill="accent2" w:themeFillTint="33"/>
            <w:vAlign w:val="center"/>
          </w:tcPr>
          <w:p w14:paraId="5E1AAF79" w14:textId="77777777" w:rsidR="009C457F" w:rsidRPr="009C457F" w:rsidRDefault="009C457F" w:rsidP="009C457F">
            <w:pPr>
              <w:numPr>
                <w:ilvl w:val="0"/>
                <w:numId w:val="4"/>
              </w:numPr>
              <w:spacing w:after="160" w:line="259" w:lineRule="auto"/>
              <w:contextualSpacing/>
              <w:rPr>
                <w:sz w:val="20"/>
                <w:szCs w:val="20"/>
              </w:rPr>
            </w:pPr>
          </w:p>
        </w:tc>
        <w:tc>
          <w:tcPr>
            <w:tcW w:w="708" w:type="pct"/>
            <w:shd w:val="clear" w:color="auto" w:fill="F2DBDB" w:themeFill="accent2" w:themeFillTint="33"/>
            <w:vAlign w:val="center"/>
          </w:tcPr>
          <w:p w14:paraId="40CA8FD8" w14:textId="77777777" w:rsidR="009C457F" w:rsidRPr="009C457F" w:rsidRDefault="009C457F" w:rsidP="009C457F">
            <w:pPr>
              <w:spacing w:line="259" w:lineRule="auto"/>
              <w:rPr>
                <w:sz w:val="20"/>
                <w:szCs w:val="20"/>
              </w:rPr>
            </w:pPr>
            <w:r w:rsidRPr="009C457F">
              <w:rPr>
                <w:color w:val="000000"/>
                <w:sz w:val="20"/>
                <w:szCs w:val="20"/>
              </w:rPr>
              <w:t>22160000071</w:t>
            </w:r>
          </w:p>
        </w:tc>
        <w:tc>
          <w:tcPr>
            <w:tcW w:w="703" w:type="pct"/>
            <w:shd w:val="clear" w:color="auto" w:fill="F2DBDB" w:themeFill="accent2" w:themeFillTint="33"/>
            <w:vAlign w:val="center"/>
          </w:tcPr>
          <w:p w14:paraId="35FD37F9" w14:textId="77777777" w:rsidR="009C457F" w:rsidRPr="009C457F" w:rsidRDefault="009C457F" w:rsidP="009C457F">
            <w:pPr>
              <w:spacing w:line="259" w:lineRule="auto"/>
              <w:rPr>
                <w:sz w:val="20"/>
                <w:szCs w:val="20"/>
              </w:rPr>
            </w:pPr>
            <w:r w:rsidRPr="009C457F">
              <w:rPr>
                <w:color w:val="000000"/>
                <w:sz w:val="20"/>
                <w:szCs w:val="20"/>
              </w:rPr>
              <w:t>GÖRKEM</w:t>
            </w:r>
          </w:p>
        </w:tc>
        <w:tc>
          <w:tcPr>
            <w:tcW w:w="803" w:type="pct"/>
            <w:shd w:val="clear" w:color="auto" w:fill="F2DBDB" w:themeFill="accent2" w:themeFillTint="33"/>
            <w:vAlign w:val="center"/>
          </w:tcPr>
          <w:p w14:paraId="4E591184" w14:textId="77777777" w:rsidR="009C457F" w:rsidRPr="009C457F" w:rsidRDefault="009C457F" w:rsidP="009C457F">
            <w:pPr>
              <w:spacing w:line="259" w:lineRule="auto"/>
              <w:rPr>
                <w:sz w:val="20"/>
                <w:szCs w:val="20"/>
              </w:rPr>
            </w:pPr>
            <w:r w:rsidRPr="009C457F">
              <w:rPr>
                <w:color w:val="000000"/>
                <w:sz w:val="20"/>
                <w:szCs w:val="20"/>
              </w:rPr>
              <w:t>ÖZDEMİR</w:t>
            </w:r>
          </w:p>
        </w:tc>
        <w:tc>
          <w:tcPr>
            <w:tcW w:w="382" w:type="pct"/>
            <w:shd w:val="clear" w:color="auto" w:fill="F2F2F2" w:themeFill="background1" w:themeFillShade="F2"/>
            <w:vAlign w:val="center"/>
          </w:tcPr>
          <w:p w14:paraId="4A01C86C" w14:textId="77777777" w:rsidR="009C457F" w:rsidRPr="009C457F" w:rsidRDefault="009C457F" w:rsidP="009C457F">
            <w:pPr>
              <w:spacing w:line="259" w:lineRule="auto"/>
              <w:rPr>
                <w:bCs/>
                <w:sz w:val="20"/>
                <w:szCs w:val="20"/>
              </w:rPr>
            </w:pPr>
            <w:r w:rsidRPr="009C457F">
              <w:rPr>
                <w:bCs/>
                <w:sz w:val="20"/>
                <w:szCs w:val="20"/>
              </w:rPr>
              <w:t>A3</w:t>
            </w:r>
          </w:p>
        </w:tc>
        <w:tc>
          <w:tcPr>
            <w:tcW w:w="2042" w:type="pct"/>
            <w:shd w:val="clear" w:color="auto" w:fill="F2F2F2" w:themeFill="background1" w:themeFillShade="F2"/>
          </w:tcPr>
          <w:p w14:paraId="4172BE69" w14:textId="77777777" w:rsidR="009C457F" w:rsidRPr="009C457F" w:rsidRDefault="009C457F" w:rsidP="009C457F">
            <w:pPr>
              <w:spacing w:line="259" w:lineRule="auto"/>
              <w:rPr>
                <w:bCs/>
                <w:sz w:val="20"/>
                <w:szCs w:val="20"/>
              </w:rPr>
            </w:pPr>
            <w:r w:rsidRPr="009C457F">
              <w:rPr>
                <w:sz w:val="20"/>
                <w:szCs w:val="20"/>
              </w:rPr>
              <w:t xml:space="preserve">Anesteziyoloji ve Reanimasyon </w:t>
            </w:r>
          </w:p>
        </w:tc>
      </w:tr>
    </w:tbl>
    <w:p w14:paraId="0EBF3C55" w14:textId="77777777" w:rsidR="009C457F" w:rsidRPr="009C457F" w:rsidRDefault="009C457F" w:rsidP="009C457F">
      <w:pPr>
        <w:jc w:val="center"/>
        <w:rPr>
          <w:b/>
          <w:bCs/>
          <w:sz w:val="20"/>
          <w:szCs w:val="20"/>
        </w:rPr>
      </w:pPr>
    </w:p>
    <w:p w14:paraId="597A4D10" w14:textId="77777777" w:rsidR="009C457F" w:rsidRPr="009C457F" w:rsidRDefault="009C457F" w:rsidP="009C457F">
      <w:pPr>
        <w:jc w:val="center"/>
        <w:rPr>
          <w:b/>
          <w:sz w:val="20"/>
          <w:szCs w:val="20"/>
        </w:rPr>
      </w:pPr>
    </w:p>
    <w:p w14:paraId="43EB43E4" w14:textId="77777777" w:rsidR="009C457F" w:rsidRPr="009C457F" w:rsidRDefault="009C457F" w:rsidP="009C457F">
      <w:pPr>
        <w:jc w:val="center"/>
        <w:rPr>
          <w:b/>
          <w:sz w:val="20"/>
          <w:szCs w:val="20"/>
        </w:rPr>
      </w:pPr>
      <w:r w:rsidRPr="009C457F">
        <w:rPr>
          <w:b/>
          <w:sz w:val="20"/>
          <w:szCs w:val="20"/>
        </w:rPr>
        <w:t>EGE ÜNİVERSİTESİ HEMŞİRELİK FAKÜLTESİ</w:t>
      </w:r>
    </w:p>
    <w:p w14:paraId="33985CF1"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77325E97"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6263CD46" w14:textId="77777777" w:rsidR="009C457F" w:rsidRPr="009C457F" w:rsidRDefault="009C457F" w:rsidP="009C457F">
      <w:pPr>
        <w:keepNext/>
        <w:jc w:val="center"/>
        <w:outlineLvl w:val="0"/>
        <w:rPr>
          <w:b/>
          <w:bCs/>
          <w:sz w:val="20"/>
          <w:szCs w:val="20"/>
        </w:rPr>
      </w:pPr>
      <w:r w:rsidRPr="009C457F">
        <w:rPr>
          <w:b/>
          <w:bCs/>
          <w:sz w:val="20"/>
          <w:szCs w:val="20"/>
        </w:rPr>
        <w:t>A6</w:t>
      </w:r>
      <w:r w:rsidRPr="009C457F">
        <w:rPr>
          <w:b/>
          <w:bCs/>
          <w:sz w:val="20"/>
          <w:szCs w:val="20"/>
          <w:vertAlign w:val="subscript"/>
        </w:rPr>
        <w:t xml:space="preserve"> </w:t>
      </w:r>
      <w:r w:rsidRPr="009C457F">
        <w:rPr>
          <w:b/>
          <w:bCs/>
          <w:sz w:val="20"/>
          <w:szCs w:val="20"/>
        </w:rPr>
        <w:t>Grubu Rotasyon Planı (25 Mart – 6 Nisan 2021)</w:t>
      </w:r>
    </w:p>
    <w:p w14:paraId="29C6F18A" w14:textId="77777777" w:rsidR="009C457F" w:rsidRPr="009C457F" w:rsidRDefault="009C457F" w:rsidP="009C457F">
      <w:pPr>
        <w:jc w:val="center"/>
        <w:rPr>
          <w:b/>
          <w:sz w:val="20"/>
          <w:szCs w:val="20"/>
        </w:rPr>
      </w:pPr>
    </w:p>
    <w:p w14:paraId="502CFF51" w14:textId="77777777" w:rsidR="009C457F" w:rsidRPr="009C457F" w:rsidRDefault="009C457F" w:rsidP="009C457F">
      <w:pPr>
        <w:jc w:val="center"/>
        <w:rPr>
          <w:b/>
          <w:sz w:val="20"/>
          <w:szCs w:val="20"/>
        </w:rPr>
      </w:pPr>
    </w:p>
    <w:tbl>
      <w:tblPr>
        <w:tblStyle w:val="TabloKlavuzu41"/>
        <w:tblW w:w="5000" w:type="pct"/>
        <w:tblLayout w:type="fixed"/>
        <w:tblLook w:val="04A0" w:firstRow="1" w:lastRow="0" w:firstColumn="1" w:lastColumn="0" w:noHBand="0" w:noVBand="1"/>
      </w:tblPr>
      <w:tblGrid>
        <w:gridCol w:w="675"/>
        <w:gridCol w:w="1561"/>
        <w:gridCol w:w="990"/>
        <w:gridCol w:w="1559"/>
        <w:gridCol w:w="710"/>
        <w:gridCol w:w="3793"/>
      </w:tblGrid>
      <w:tr w:rsidR="009C457F" w:rsidRPr="009C457F" w14:paraId="77E9860D" w14:textId="77777777" w:rsidTr="009C457F">
        <w:trPr>
          <w:trHeight w:val="283"/>
        </w:trPr>
        <w:tc>
          <w:tcPr>
            <w:tcW w:w="363" w:type="pct"/>
            <w:shd w:val="clear" w:color="auto" w:fill="F2DBDB" w:themeFill="accent2" w:themeFillTint="33"/>
            <w:vAlign w:val="center"/>
          </w:tcPr>
          <w:p w14:paraId="694BAB80"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16FF4EFB" w14:textId="77777777" w:rsidR="009C457F" w:rsidRPr="009C457F" w:rsidRDefault="009C457F" w:rsidP="009C457F">
            <w:pPr>
              <w:spacing w:line="259" w:lineRule="auto"/>
              <w:rPr>
                <w:b/>
                <w:sz w:val="20"/>
                <w:szCs w:val="20"/>
              </w:rPr>
            </w:pPr>
            <w:r w:rsidRPr="009C457F">
              <w:rPr>
                <w:color w:val="000000"/>
                <w:sz w:val="20"/>
                <w:szCs w:val="20"/>
              </w:rPr>
              <w:t>22160000127</w:t>
            </w:r>
          </w:p>
        </w:tc>
        <w:tc>
          <w:tcPr>
            <w:tcW w:w="533" w:type="pct"/>
            <w:shd w:val="clear" w:color="auto" w:fill="F2DBDB" w:themeFill="accent2" w:themeFillTint="33"/>
            <w:vAlign w:val="center"/>
          </w:tcPr>
          <w:p w14:paraId="5B85A1DD" w14:textId="77777777" w:rsidR="009C457F" w:rsidRPr="009C457F" w:rsidRDefault="009C457F" w:rsidP="009C457F">
            <w:pPr>
              <w:spacing w:line="259" w:lineRule="auto"/>
              <w:rPr>
                <w:b/>
                <w:sz w:val="20"/>
                <w:szCs w:val="20"/>
              </w:rPr>
            </w:pPr>
            <w:r w:rsidRPr="009C457F">
              <w:rPr>
                <w:color w:val="000000"/>
                <w:sz w:val="20"/>
                <w:szCs w:val="20"/>
              </w:rPr>
              <w:t>CEREN</w:t>
            </w:r>
          </w:p>
        </w:tc>
        <w:tc>
          <w:tcPr>
            <w:tcW w:w="839" w:type="pct"/>
            <w:shd w:val="clear" w:color="auto" w:fill="F2DBDB" w:themeFill="accent2" w:themeFillTint="33"/>
            <w:vAlign w:val="center"/>
          </w:tcPr>
          <w:p w14:paraId="309F7B58" w14:textId="77777777" w:rsidR="009C457F" w:rsidRPr="009C457F" w:rsidRDefault="009C457F" w:rsidP="009C457F">
            <w:pPr>
              <w:spacing w:line="259" w:lineRule="auto"/>
              <w:rPr>
                <w:b/>
                <w:sz w:val="20"/>
                <w:szCs w:val="20"/>
              </w:rPr>
            </w:pPr>
            <w:r w:rsidRPr="009C457F">
              <w:rPr>
                <w:color w:val="000000"/>
                <w:sz w:val="20"/>
                <w:szCs w:val="20"/>
              </w:rPr>
              <w:t>KARAASLAN</w:t>
            </w:r>
          </w:p>
        </w:tc>
        <w:tc>
          <w:tcPr>
            <w:tcW w:w="382" w:type="pct"/>
            <w:shd w:val="clear" w:color="auto" w:fill="F2DBDB" w:themeFill="accent2" w:themeFillTint="33"/>
          </w:tcPr>
          <w:p w14:paraId="714BB38F"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003477EE"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178FBE83" w14:textId="77777777" w:rsidTr="009C457F">
        <w:trPr>
          <w:trHeight w:val="283"/>
        </w:trPr>
        <w:tc>
          <w:tcPr>
            <w:tcW w:w="363" w:type="pct"/>
            <w:shd w:val="clear" w:color="auto" w:fill="F2DBDB" w:themeFill="accent2" w:themeFillTint="33"/>
            <w:vAlign w:val="center"/>
          </w:tcPr>
          <w:p w14:paraId="54C8A173"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2FE6A340" w14:textId="77777777" w:rsidR="009C457F" w:rsidRPr="009C457F" w:rsidRDefault="009C457F" w:rsidP="009C457F">
            <w:pPr>
              <w:spacing w:line="259" w:lineRule="auto"/>
              <w:rPr>
                <w:b/>
                <w:sz w:val="20"/>
                <w:szCs w:val="20"/>
              </w:rPr>
            </w:pPr>
            <w:r w:rsidRPr="009C457F">
              <w:rPr>
                <w:color w:val="000000"/>
                <w:sz w:val="20"/>
                <w:szCs w:val="20"/>
              </w:rPr>
              <w:t>22160000129</w:t>
            </w:r>
          </w:p>
        </w:tc>
        <w:tc>
          <w:tcPr>
            <w:tcW w:w="533" w:type="pct"/>
            <w:shd w:val="clear" w:color="auto" w:fill="F2DBDB" w:themeFill="accent2" w:themeFillTint="33"/>
            <w:vAlign w:val="center"/>
          </w:tcPr>
          <w:p w14:paraId="3E11AC5C" w14:textId="77777777" w:rsidR="009C457F" w:rsidRPr="009C457F" w:rsidRDefault="009C457F" w:rsidP="009C457F">
            <w:pPr>
              <w:spacing w:line="259" w:lineRule="auto"/>
              <w:rPr>
                <w:b/>
                <w:sz w:val="20"/>
                <w:szCs w:val="20"/>
              </w:rPr>
            </w:pPr>
            <w:r w:rsidRPr="009C457F">
              <w:rPr>
                <w:color w:val="000000"/>
                <w:sz w:val="20"/>
                <w:szCs w:val="20"/>
              </w:rPr>
              <w:t>SENEM</w:t>
            </w:r>
          </w:p>
        </w:tc>
        <w:tc>
          <w:tcPr>
            <w:tcW w:w="839" w:type="pct"/>
            <w:shd w:val="clear" w:color="auto" w:fill="F2DBDB" w:themeFill="accent2" w:themeFillTint="33"/>
            <w:vAlign w:val="center"/>
          </w:tcPr>
          <w:p w14:paraId="470E24A8" w14:textId="77777777" w:rsidR="009C457F" w:rsidRPr="009C457F" w:rsidRDefault="009C457F" w:rsidP="009C457F">
            <w:pPr>
              <w:spacing w:line="259" w:lineRule="auto"/>
              <w:rPr>
                <w:b/>
                <w:sz w:val="20"/>
                <w:szCs w:val="20"/>
              </w:rPr>
            </w:pPr>
            <w:r w:rsidRPr="009C457F">
              <w:rPr>
                <w:color w:val="000000"/>
                <w:sz w:val="20"/>
                <w:szCs w:val="20"/>
              </w:rPr>
              <w:t>TALAY</w:t>
            </w:r>
          </w:p>
        </w:tc>
        <w:tc>
          <w:tcPr>
            <w:tcW w:w="382" w:type="pct"/>
            <w:shd w:val="clear" w:color="auto" w:fill="F2DBDB" w:themeFill="accent2" w:themeFillTint="33"/>
          </w:tcPr>
          <w:p w14:paraId="04A115B4"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32CA579C"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6772B7F0" w14:textId="77777777" w:rsidTr="009C457F">
        <w:trPr>
          <w:trHeight w:val="283"/>
        </w:trPr>
        <w:tc>
          <w:tcPr>
            <w:tcW w:w="363" w:type="pct"/>
            <w:shd w:val="clear" w:color="auto" w:fill="F2DBDB" w:themeFill="accent2" w:themeFillTint="33"/>
            <w:vAlign w:val="center"/>
          </w:tcPr>
          <w:p w14:paraId="008C5BF8"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23B0EB4C" w14:textId="77777777" w:rsidR="009C457F" w:rsidRPr="009C457F" w:rsidRDefault="009C457F" w:rsidP="009C457F">
            <w:pPr>
              <w:spacing w:line="259" w:lineRule="auto"/>
              <w:rPr>
                <w:b/>
                <w:sz w:val="20"/>
                <w:szCs w:val="20"/>
              </w:rPr>
            </w:pPr>
            <w:r w:rsidRPr="009C457F">
              <w:rPr>
                <w:color w:val="000000"/>
                <w:sz w:val="20"/>
                <w:szCs w:val="20"/>
              </w:rPr>
              <w:t>22160000131</w:t>
            </w:r>
          </w:p>
        </w:tc>
        <w:tc>
          <w:tcPr>
            <w:tcW w:w="533" w:type="pct"/>
            <w:shd w:val="clear" w:color="auto" w:fill="F2DBDB" w:themeFill="accent2" w:themeFillTint="33"/>
            <w:vAlign w:val="center"/>
          </w:tcPr>
          <w:p w14:paraId="553F90E9" w14:textId="77777777" w:rsidR="009C457F" w:rsidRPr="009C457F" w:rsidRDefault="009C457F" w:rsidP="009C457F">
            <w:pPr>
              <w:spacing w:line="259" w:lineRule="auto"/>
              <w:rPr>
                <w:b/>
                <w:sz w:val="20"/>
                <w:szCs w:val="20"/>
              </w:rPr>
            </w:pPr>
            <w:r w:rsidRPr="009C457F">
              <w:rPr>
                <w:color w:val="000000"/>
                <w:sz w:val="20"/>
                <w:szCs w:val="20"/>
              </w:rPr>
              <w:t>ARZU</w:t>
            </w:r>
          </w:p>
        </w:tc>
        <w:tc>
          <w:tcPr>
            <w:tcW w:w="839" w:type="pct"/>
            <w:shd w:val="clear" w:color="auto" w:fill="F2DBDB" w:themeFill="accent2" w:themeFillTint="33"/>
            <w:vAlign w:val="center"/>
          </w:tcPr>
          <w:p w14:paraId="02A718DF" w14:textId="77777777" w:rsidR="009C457F" w:rsidRPr="009C457F" w:rsidRDefault="009C457F" w:rsidP="009C457F">
            <w:pPr>
              <w:spacing w:line="259" w:lineRule="auto"/>
              <w:rPr>
                <w:b/>
                <w:sz w:val="20"/>
                <w:szCs w:val="20"/>
              </w:rPr>
            </w:pPr>
            <w:r w:rsidRPr="009C457F">
              <w:rPr>
                <w:color w:val="000000"/>
                <w:sz w:val="20"/>
                <w:szCs w:val="20"/>
              </w:rPr>
              <w:t>KAYA</w:t>
            </w:r>
          </w:p>
        </w:tc>
        <w:tc>
          <w:tcPr>
            <w:tcW w:w="382" w:type="pct"/>
            <w:shd w:val="clear" w:color="auto" w:fill="F2DBDB" w:themeFill="accent2" w:themeFillTint="33"/>
          </w:tcPr>
          <w:p w14:paraId="5F71D31D"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2CBCF0E8"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0056B5B7" w14:textId="77777777" w:rsidTr="009C457F">
        <w:trPr>
          <w:trHeight w:val="283"/>
        </w:trPr>
        <w:tc>
          <w:tcPr>
            <w:tcW w:w="363" w:type="pct"/>
            <w:shd w:val="clear" w:color="auto" w:fill="F2DBDB" w:themeFill="accent2" w:themeFillTint="33"/>
            <w:vAlign w:val="center"/>
          </w:tcPr>
          <w:p w14:paraId="37077337"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33DBD694" w14:textId="77777777" w:rsidR="009C457F" w:rsidRPr="009C457F" w:rsidRDefault="009C457F" w:rsidP="009C457F">
            <w:pPr>
              <w:spacing w:line="259" w:lineRule="auto"/>
              <w:rPr>
                <w:b/>
                <w:sz w:val="20"/>
                <w:szCs w:val="20"/>
              </w:rPr>
            </w:pPr>
            <w:r w:rsidRPr="009C457F">
              <w:rPr>
                <w:color w:val="000000"/>
                <w:sz w:val="20"/>
                <w:szCs w:val="20"/>
              </w:rPr>
              <w:t>22160000133</w:t>
            </w:r>
          </w:p>
        </w:tc>
        <w:tc>
          <w:tcPr>
            <w:tcW w:w="533" w:type="pct"/>
            <w:shd w:val="clear" w:color="auto" w:fill="F2DBDB" w:themeFill="accent2" w:themeFillTint="33"/>
            <w:vAlign w:val="center"/>
          </w:tcPr>
          <w:p w14:paraId="13C3BE31" w14:textId="77777777" w:rsidR="009C457F" w:rsidRPr="009C457F" w:rsidRDefault="009C457F" w:rsidP="009C457F">
            <w:pPr>
              <w:spacing w:line="259" w:lineRule="auto"/>
              <w:rPr>
                <w:b/>
                <w:sz w:val="20"/>
                <w:szCs w:val="20"/>
              </w:rPr>
            </w:pPr>
            <w:r w:rsidRPr="009C457F">
              <w:rPr>
                <w:color w:val="000000"/>
                <w:sz w:val="20"/>
                <w:szCs w:val="20"/>
              </w:rPr>
              <w:t>ESRA GÜL</w:t>
            </w:r>
          </w:p>
        </w:tc>
        <w:tc>
          <w:tcPr>
            <w:tcW w:w="839" w:type="pct"/>
            <w:shd w:val="clear" w:color="auto" w:fill="F2DBDB" w:themeFill="accent2" w:themeFillTint="33"/>
            <w:vAlign w:val="center"/>
          </w:tcPr>
          <w:p w14:paraId="576409C8" w14:textId="77777777" w:rsidR="009C457F" w:rsidRPr="009C457F" w:rsidRDefault="009C457F" w:rsidP="009C457F">
            <w:pPr>
              <w:spacing w:line="259" w:lineRule="auto"/>
              <w:rPr>
                <w:b/>
                <w:sz w:val="20"/>
                <w:szCs w:val="20"/>
              </w:rPr>
            </w:pPr>
            <w:r w:rsidRPr="009C457F">
              <w:rPr>
                <w:color w:val="000000"/>
                <w:sz w:val="20"/>
                <w:szCs w:val="20"/>
              </w:rPr>
              <w:t>KAL</w:t>
            </w:r>
          </w:p>
        </w:tc>
        <w:tc>
          <w:tcPr>
            <w:tcW w:w="382" w:type="pct"/>
            <w:shd w:val="clear" w:color="auto" w:fill="F2DBDB" w:themeFill="accent2" w:themeFillTint="33"/>
          </w:tcPr>
          <w:p w14:paraId="33D82F66"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079F2B8F"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2A40D04B" w14:textId="77777777" w:rsidTr="009C457F">
        <w:trPr>
          <w:trHeight w:val="283"/>
        </w:trPr>
        <w:tc>
          <w:tcPr>
            <w:tcW w:w="363" w:type="pct"/>
            <w:shd w:val="clear" w:color="auto" w:fill="F2DBDB" w:themeFill="accent2" w:themeFillTint="33"/>
            <w:vAlign w:val="center"/>
          </w:tcPr>
          <w:p w14:paraId="1985D9C4"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3EFFF518" w14:textId="77777777" w:rsidR="009C457F" w:rsidRPr="009C457F" w:rsidRDefault="009C457F" w:rsidP="009C457F">
            <w:pPr>
              <w:spacing w:line="259" w:lineRule="auto"/>
              <w:rPr>
                <w:b/>
                <w:sz w:val="20"/>
                <w:szCs w:val="20"/>
              </w:rPr>
            </w:pPr>
            <w:r w:rsidRPr="009C457F">
              <w:rPr>
                <w:color w:val="000000"/>
                <w:sz w:val="20"/>
                <w:szCs w:val="20"/>
              </w:rPr>
              <w:t>22160000135</w:t>
            </w:r>
          </w:p>
        </w:tc>
        <w:tc>
          <w:tcPr>
            <w:tcW w:w="533" w:type="pct"/>
            <w:shd w:val="clear" w:color="auto" w:fill="F2DBDB" w:themeFill="accent2" w:themeFillTint="33"/>
            <w:vAlign w:val="center"/>
          </w:tcPr>
          <w:p w14:paraId="7C6A6719" w14:textId="77777777" w:rsidR="009C457F" w:rsidRPr="009C457F" w:rsidRDefault="009C457F" w:rsidP="009C457F">
            <w:pPr>
              <w:spacing w:line="259" w:lineRule="auto"/>
              <w:rPr>
                <w:b/>
                <w:sz w:val="20"/>
                <w:szCs w:val="20"/>
              </w:rPr>
            </w:pPr>
            <w:r w:rsidRPr="009C457F">
              <w:rPr>
                <w:color w:val="000000"/>
                <w:sz w:val="20"/>
                <w:szCs w:val="20"/>
              </w:rPr>
              <w:t>HALİME</w:t>
            </w:r>
          </w:p>
        </w:tc>
        <w:tc>
          <w:tcPr>
            <w:tcW w:w="839" w:type="pct"/>
            <w:shd w:val="clear" w:color="auto" w:fill="F2DBDB" w:themeFill="accent2" w:themeFillTint="33"/>
            <w:vAlign w:val="center"/>
          </w:tcPr>
          <w:p w14:paraId="19022425" w14:textId="77777777" w:rsidR="009C457F" w:rsidRPr="009C457F" w:rsidRDefault="009C457F" w:rsidP="009C457F">
            <w:pPr>
              <w:spacing w:line="259" w:lineRule="auto"/>
              <w:rPr>
                <w:b/>
                <w:sz w:val="20"/>
                <w:szCs w:val="20"/>
              </w:rPr>
            </w:pPr>
            <w:r w:rsidRPr="009C457F">
              <w:rPr>
                <w:color w:val="000000"/>
                <w:sz w:val="20"/>
                <w:szCs w:val="20"/>
              </w:rPr>
              <w:t>ERTEN</w:t>
            </w:r>
          </w:p>
        </w:tc>
        <w:tc>
          <w:tcPr>
            <w:tcW w:w="382" w:type="pct"/>
            <w:shd w:val="clear" w:color="auto" w:fill="F2DBDB" w:themeFill="accent2" w:themeFillTint="33"/>
          </w:tcPr>
          <w:p w14:paraId="02314EE0"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38AB9A07"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264DA72C" w14:textId="77777777" w:rsidTr="009C457F">
        <w:trPr>
          <w:trHeight w:val="283"/>
        </w:trPr>
        <w:tc>
          <w:tcPr>
            <w:tcW w:w="363" w:type="pct"/>
            <w:shd w:val="clear" w:color="auto" w:fill="F2DBDB" w:themeFill="accent2" w:themeFillTint="33"/>
            <w:vAlign w:val="center"/>
          </w:tcPr>
          <w:p w14:paraId="13839E3F"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3B5A97ED" w14:textId="77777777" w:rsidR="009C457F" w:rsidRPr="009C457F" w:rsidRDefault="009C457F" w:rsidP="009C457F">
            <w:pPr>
              <w:spacing w:line="259" w:lineRule="auto"/>
              <w:rPr>
                <w:b/>
                <w:sz w:val="20"/>
                <w:szCs w:val="20"/>
              </w:rPr>
            </w:pPr>
            <w:r w:rsidRPr="009C457F">
              <w:rPr>
                <w:color w:val="000000"/>
                <w:sz w:val="20"/>
                <w:szCs w:val="20"/>
              </w:rPr>
              <w:t>22160000137</w:t>
            </w:r>
          </w:p>
        </w:tc>
        <w:tc>
          <w:tcPr>
            <w:tcW w:w="533" w:type="pct"/>
            <w:shd w:val="clear" w:color="auto" w:fill="F2DBDB" w:themeFill="accent2" w:themeFillTint="33"/>
            <w:vAlign w:val="center"/>
          </w:tcPr>
          <w:p w14:paraId="1D832C0D" w14:textId="77777777" w:rsidR="009C457F" w:rsidRPr="009C457F" w:rsidRDefault="009C457F" w:rsidP="009C457F">
            <w:pPr>
              <w:spacing w:line="259" w:lineRule="auto"/>
              <w:rPr>
                <w:b/>
                <w:sz w:val="20"/>
                <w:szCs w:val="20"/>
              </w:rPr>
            </w:pPr>
            <w:r w:rsidRPr="009C457F">
              <w:rPr>
                <w:color w:val="000000"/>
                <w:sz w:val="20"/>
                <w:szCs w:val="20"/>
              </w:rPr>
              <w:t>GÖKSU</w:t>
            </w:r>
          </w:p>
        </w:tc>
        <w:tc>
          <w:tcPr>
            <w:tcW w:w="839" w:type="pct"/>
            <w:shd w:val="clear" w:color="auto" w:fill="F2DBDB" w:themeFill="accent2" w:themeFillTint="33"/>
            <w:vAlign w:val="center"/>
          </w:tcPr>
          <w:p w14:paraId="4C3DB71A" w14:textId="77777777" w:rsidR="009C457F" w:rsidRPr="009C457F" w:rsidRDefault="009C457F" w:rsidP="009C457F">
            <w:pPr>
              <w:spacing w:line="259" w:lineRule="auto"/>
              <w:rPr>
                <w:b/>
                <w:sz w:val="20"/>
                <w:szCs w:val="20"/>
              </w:rPr>
            </w:pPr>
            <w:r w:rsidRPr="009C457F">
              <w:rPr>
                <w:color w:val="000000"/>
                <w:sz w:val="20"/>
                <w:szCs w:val="20"/>
              </w:rPr>
              <w:t>ŞEKER</w:t>
            </w:r>
          </w:p>
        </w:tc>
        <w:tc>
          <w:tcPr>
            <w:tcW w:w="382" w:type="pct"/>
            <w:shd w:val="clear" w:color="auto" w:fill="F2DBDB" w:themeFill="accent2" w:themeFillTint="33"/>
          </w:tcPr>
          <w:p w14:paraId="76A64C1D"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64C2F569"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1F1F3B8C" w14:textId="77777777" w:rsidTr="009C457F">
        <w:trPr>
          <w:trHeight w:val="283"/>
        </w:trPr>
        <w:tc>
          <w:tcPr>
            <w:tcW w:w="363" w:type="pct"/>
            <w:shd w:val="clear" w:color="auto" w:fill="F2DBDB" w:themeFill="accent2" w:themeFillTint="33"/>
            <w:vAlign w:val="center"/>
          </w:tcPr>
          <w:p w14:paraId="0C12F74A"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4EA57D1E" w14:textId="77777777" w:rsidR="009C457F" w:rsidRPr="009C457F" w:rsidRDefault="009C457F" w:rsidP="009C457F">
            <w:pPr>
              <w:spacing w:line="259" w:lineRule="auto"/>
              <w:rPr>
                <w:b/>
                <w:sz w:val="20"/>
                <w:szCs w:val="20"/>
              </w:rPr>
            </w:pPr>
            <w:r w:rsidRPr="009C457F">
              <w:rPr>
                <w:color w:val="000000"/>
                <w:sz w:val="20"/>
                <w:szCs w:val="20"/>
              </w:rPr>
              <w:t>22160000139</w:t>
            </w:r>
          </w:p>
        </w:tc>
        <w:tc>
          <w:tcPr>
            <w:tcW w:w="533" w:type="pct"/>
            <w:shd w:val="clear" w:color="auto" w:fill="F2DBDB" w:themeFill="accent2" w:themeFillTint="33"/>
            <w:vAlign w:val="center"/>
          </w:tcPr>
          <w:p w14:paraId="3DBDBA52" w14:textId="77777777" w:rsidR="009C457F" w:rsidRPr="009C457F" w:rsidRDefault="009C457F" w:rsidP="009C457F">
            <w:pPr>
              <w:spacing w:line="259" w:lineRule="auto"/>
              <w:rPr>
                <w:b/>
                <w:sz w:val="20"/>
                <w:szCs w:val="20"/>
              </w:rPr>
            </w:pPr>
            <w:r w:rsidRPr="009C457F">
              <w:rPr>
                <w:color w:val="000000"/>
                <w:sz w:val="20"/>
                <w:szCs w:val="20"/>
              </w:rPr>
              <w:t>SARA</w:t>
            </w:r>
          </w:p>
        </w:tc>
        <w:tc>
          <w:tcPr>
            <w:tcW w:w="839" w:type="pct"/>
            <w:shd w:val="clear" w:color="auto" w:fill="F2DBDB" w:themeFill="accent2" w:themeFillTint="33"/>
            <w:vAlign w:val="center"/>
          </w:tcPr>
          <w:p w14:paraId="32A1AE23" w14:textId="77777777" w:rsidR="009C457F" w:rsidRPr="009C457F" w:rsidRDefault="009C457F" w:rsidP="009C457F">
            <w:pPr>
              <w:spacing w:line="259" w:lineRule="auto"/>
              <w:rPr>
                <w:b/>
                <w:sz w:val="20"/>
                <w:szCs w:val="20"/>
              </w:rPr>
            </w:pPr>
            <w:r w:rsidRPr="009C457F">
              <w:rPr>
                <w:color w:val="000000"/>
                <w:sz w:val="20"/>
                <w:szCs w:val="20"/>
              </w:rPr>
              <w:t>ÖZAL</w:t>
            </w:r>
          </w:p>
        </w:tc>
        <w:tc>
          <w:tcPr>
            <w:tcW w:w="382" w:type="pct"/>
            <w:shd w:val="clear" w:color="auto" w:fill="F2DBDB" w:themeFill="accent2" w:themeFillTint="33"/>
          </w:tcPr>
          <w:p w14:paraId="7FA24017"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0E81A839" w14:textId="77777777" w:rsidR="009C457F" w:rsidRPr="009C457F" w:rsidRDefault="009C457F" w:rsidP="009C457F">
            <w:pPr>
              <w:spacing w:line="259" w:lineRule="auto"/>
              <w:jc w:val="center"/>
              <w:rPr>
                <w:bCs/>
                <w:sz w:val="20"/>
                <w:szCs w:val="20"/>
              </w:rPr>
            </w:pPr>
            <w:r w:rsidRPr="009C457F">
              <w:rPr>
                <w:sz w:val="20"/>
                <w:szCs w:val="20"/>
              </w:rPr>
              <w:t xml:space="preserve">Üroloji </w:t>
            </w:r>
          </w:p>
        </w:tc>
      </w:tr>
      <w:tr w:rsidR="009C457F" w:rsidRPr="009C457F" w14:paraId="10902597" w14:textId="77777777" w:rsidTr="009C457F">
        <w:trPr>
          <w:trHeight w:val="283"/>
        </w:trPr>
        <w:tc>
          <w:tcPr>
            <w:tcW w:w="363" w:type="pct"/>
            <w:shd w:val="clear" w:color="auto" w:fill="F2DBDB" w:themeFill="accent2" w:themeFillTint="33"/>
            <w:vAlign w:val="center"/>
          </w:tcPr>
          <w:p w14:paraId="0C3C1D1D"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79359E4D" w14:textId="77777777" w:rsidR="009C457F" w:rsidRPr="009C457F" w:rsidRDefault="009C457F" w:rsidP="009C457F">
            <w:pPr>
              <w:spacing w:line="259" w:lineRule="auto"/>
              <w:rPr>
                <w:b/>
                <w:sz w:val="20"/>
                <w:szCs w:val="20"/>
              </w:rPr>
            </w:pPr>
            <w:r w:rsidRPr="009C457F">
              <w:rPr>
                <w:color w:val="000000"/>
                <w:sz w:val="20"/>
                <w:szCs w:val="20"/>
              </w:rPr>
              <w:t>22160000145</w:t>
            </w:r>
          </w:p>
        </w:tc>
        <w:tc>
          <w:tcPr>
            <w:tcW w:w="533" w:type="pct"/>
            <w:shd w:val="clear" w:color="auto" w:fill="F2DBDB" w:themeFill="accent2" w:themeFillTint="33"/>
            <w:vAlign w:val="center"/>
          </w:tcPr>
          <w:p w14:paraId="1906D5BA" w14:textId="77777777" w:rsidR="009C457F" w:rsidRPr="009C457F" w:rsidRDefault="009C457F" w:rsidP="009C457F">
            <w:pPr>
              <w:spacing w:line="259" w:lineRule="auto"/>
              <w:rPr>
                <w:b/>
                <w:sz w:val="20"/>
                <w:szCs w:val="20"/>
              </w:rPr>
            </w:pPr>
            <w:r w:rsidRPr="009C457F">
              <w:rPr>
                <w:color w:val="000000"/>
                <w:sz w:val="20"/>
                <w:szCs w:val="20"/>
              </w:rPr>
              <w:t>BÜŞRA</w:t>
            </w:r>
          </w:p>
        </w:tc>
        <w:tc>
          <w:tcPr>
            <w:tcW w:w="839" w:type="pct"/>
            <w:shd w:val="clear" w:color="auto" w:fill="F2DBDB" w:themeFill="accent2" w:themeFillTint="33"/>
            <w:vAlign w:val="center"/>
          </w:tcPr>
          <w:p w14:paraId="36420DD3" w14:textId="77777777" w:rsidR="009C457F" w:rsidRPr="009C457F" w:rsidRDefault="009C457F" w:rsidP="009C457F">
            <w:pPr>
              <w:spacing w:line="259" w:lineRule="auto"/>
              <w:rPr>
                <w:b/>
                <w:sz w:val="20"/>
                <w:szCs w:val="20"/>
              </w:rPr>
            </w:pPr>
            <w:r w:rsidRPr="009C457F">
              <w:rPr>
                <w:color w:val="000000"/>
                <w:sz w:val="20"/>
                <w:szCs w:val="20"/>
              </w:rPr>
              <w:t>SÖYLEYİCİ</w:t>
            </w:r>
          </w:p>
        </w:tc>
        <w:tc>
          <w:tcPr>
            <w:tcW w:w="382" w:type="pct"/>
            <w:shd w:val="clear" w:color="auto" w:fill="F2DBDB" w:themeFill="accent2" w:themeFillTint="33"/>
          </w:tcPr>
          <w:p w14:paraId="1F19158C"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205C50B0"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607A41BD" w14:textId="77777777" w:rsidTr="009C457F">
        <w:trPr>
          <w:trHeight w:val="283"/>
        </w:trPr>
        <w:tc>
          <w:tcPr>
            <w:tcW w:w="363" w:type="pct"/>
            <w:shd w:val="clear" w:color="auto" w:fill="F2DBDB" w:themeFill="accent2" w:themeFillTint="33"/>
            <w:vAlign w:val="center"/>
          </w:tcPr>
          <w:p w14:paraId="04FEC76F"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3D359BEE" w14:textId="77777777" w:rsidR="009C457F" w:rsidRPr="009C457F" w:rsidRDefault="009C457F" w:rsidP="009C457F">
            <w:pPr>
              <w:spacing w:line="259" w:lineRule="auto"/>
              <w:rPr>
                <w:b/>
                <w:sz w:val="20"/>
                <w:szCs w:val="20"/>
              </w:rPr>
            </w:pPr>
            <w:r w:rsidRPr="009C457F">
              <w:rPr>
                <w:color w:val="000000"/>
                <w:sz w:val="20"/>
                <w:szCs w:val="20"/>
              </w:rPr>
              <w:t>22160000147</w:t>
            </w:r>
          </w:p>
        </w:tc>
        <w:tc>
          <w:tcPr>
            <w:tcW w:w="533" w:type="pct"/>
            <w:shd w:val="clear" w:color="auto" w:fill="F2DBDB" w:themeFill="accent2" w:themeFillTint="33"/>
            <w:vAlign w:val="center"/>
          </w:tcPr>
          <w:p w14:paraId="4CABD28D" w14:textId="77777777" w:rsidR="009C457F" w:rsidRPr="009C457F" w:rsidRDefault="009C457F" w:rsidP="009C457F">
            <w:pPr>
              <w:spacing w:line="259" w:lineRule="auto"/>
              <w:rPr>
                <w:b/>
                <w:sz w:val="20"/>
                <w:szCs w:val="20"/>
              </w:rPr>
            </w:pPr>
            <w:r w:rsidRPr="009C457F">
              <w:rPr>
                <w:color w:val="000000"/>
                <w:sz w:val="20"/>
                <w:szCs w:val="20"/>
              </w:rPr>
              <w:t>MEDİNE</w:t>
            </w:r>
          </w:p>
        </w:tc>
        <w:tc>
          <w:tcPr>
            <w:tcW w:w="839" w:type="pct"/>
            <w:shd w:val="clear" w:color="auto" w:fill="F2DBDB" w:themeFill="accent2" w:themeFillTint="33"/>
            <w:vAlign w:val="center"/>
          </w:tcPr>
          <w:p w14:paraId="76B943EF" w14:textId="77777777" w:rsidR="009C457F" w:rsidRPr="009C457F" w:rsidRDefault="009C457F" w:rsidP="009C457F">
            <w:pPr>
              <w:spacing w:line="259" w:lineRule="auto"/>
              <w:rPr>
                <w:b/>
                <w:sz w:val="20"/>
                <w:szCs w:val="20"/>
              </w:rPr>
            </w:pPr>
            <w:r w:rsidRPr="009C457F">
              <w:rPr>
                <w:color w:val="000000"/>
                <w:sz w:val="20"/>
                <w:szCs w:val="20"/>
              </w:rPr>
              <w:t>KARABAL</w:t>
            </w:r>
          </w:p>
        </w:tc>
        <w:tc>
          <w:tcPr>
            <w:tcW w:w="382" w:type="pct"/>
            <w:shd w:val="clear" w:color="auto" w:fill="F2DBDB" w:themeFill="accent2" w:themeFillTint="33"/>
          </w:tcPr>
          <w:p w14:paraId="3C702A6D"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36186227" w14:textId="77777777" w:rsidR="009C457F" w:rsidRPr="009C457F" w:rsidRDefault="009C457F" w:rsidP="009C457F">
            <w:pPr>
              <w:spacing w:line="259" w:lineRule="auto"/>
              <w:jc w:val="center"/>
              <w:rPr>
                <w:bCs/>
                <w:sz w:val="20"/>
                <w:szCs w:val="20"/>
              </w:rPr>
            </w:pPr>
            <w:r w:rsidRPr="009C457F">
              <w:rPr>
                <w:bCs/>
                <w:sz w:val="20"/>
                <w:szCs w:val="20"/>
              </w:rPr>
              <w:t>Genel Cerrahi</w:t>
            </w:r>
          </w:p>
        </w:tc>
      </w:tr>
      <w:tr w:rsidR="009C457F" w:rsidRPr="009C457F" w14:paraId="29097D1B" w14:textId="77777777" w:rsidTr="009C457F">
        <w:trPr>
          <w:trHeight w:val="283"/>
        </w:trPr>
        <w:tc>
          <w:tcPr>
            <w:tcW w:w="363" w:type="pct"/>
            <w:shd w:val="clear" w:color="auto" w:fill="F2DBDB" w:themeFill="accent2" w:themeFillTint="33"/>
            <w:vAlign w:val="center"/>
          </w:tcPr>
          <w:p w14:paraId="4D38EC1E" w14:textId="77777777" w:rsidR="009C457F" w:rsidRPr="009C457F" w:rsidRDefault="009C457F" w:rsidP="009C457F">
            <w:pPr>
              <w:numPr>
                <w:ilvl w:val="0"/>
                <w:numId w:val="5"/>
              </w:numPr>
              <w:spacing w:after="160" w:line="259" w:lineRule="auto"/>
              <w:contextualSpacing/>
              <w:rPr>
                <w:b/>
                <w:sz w:val="20"/>
                <w:szCs w:val="20"/>
              </w:rPr>
            </w:pPr>
          </w:p>
        </w:tc>
        <w:tc>
          <w:tcPr>
            <w:tcW w:w="840" w:type="pct"/>
            <w:shd w:val="clear" w:color="auto" w:fill="F2DBDB" w:themeFill="accent2" w:themeFillTint="33"/>
            <w:vAlign w:val="center"/>
          </w:tcPr>
          <w:p w14:paraId="1BC7096D" w14:textId="77777777" w:rsidR="009C457F" w:rsidRPr="009C457F" w:rsidRDefault="009C457F" w:rsidP="009C457F">
            <w:pPr>
              <w:spacing w:line="259" w:lineRule="auto"/>
              <w:rPr>
                <w:b/>
                <w:sz w:val="20"/>
                <w:szCs w:val="20"/>
              </w:rPr>
            </w:pPr>
            <w:r w:rsidRPr="009C457F">
              <w:rPr>
                <w:color w:val="000000"/>
                <w:sz w:val="20"/>
                <w:szCs w:val="20"/>
              </w:rPr>
              <w:t>22160000149</w:t>
            </w:r>
          </w:p>
        </w:tc>
        <w:tc>
          <w:tcPr>
            <w:tcW w:w="533" w:type="pct"/>
            <w:shd w:val="clear" w:color="auto" w:fill="F2DBDB" w:themeFill="accent2" w:themeFillTint="33"/>
            <w:vAlign w:val="center"/>
          </w:tcPr>
          <w:p w14:paraId="3DC15BDC" w14:textId="77777777" w:rsidR="009C457F" w:rsidRPr="009C457F" w:rsidRDefault="009C457F" w:rsidP="009C457F">
            <w:pPr>
              <w:spacing w:line="259" w:lineRule="auto"/>
              <w:rPr>
                <w:b/>
                <w:sz w:val="20"/>
                <w:szCs w:val="20"/>
              </w:rPr>
            </w:pPr>
            <w:r w:rsidRPr="009C457F">
              <w:rPr>
                <w:color w:val="000000"/>
                <w:sz w:val="20"/>
                <w:szCs w:val="20"/>
              </w:rPr>
              <w:t>MELİHA</w:t>
            </w:r>
          </w:p>
        </w:tc>
        <w:tc>
          <w:tcPr>
            <w:tcW w:w="839" w:type="pct"/>
            <w:shd w:val="clear" w:color="auto" w:fill="F2DBDB" w:themeFill="accent2" w:themeFillTint="33"/>
            <w:vAlign w:val="center"/>
          </w:tcPr>
          <w:p w14:paraId="3DEDE8C7" w14:textId="77777777" w:rsidR="009C457F" w:rsidRPr="009C457F" w:rsidRDefault="009C457F" w:rsidP="009C457F">
            <w:pPr>
              <w:spacing w:line="259" w:lineRule="auto"/>
              <w:rPr>
                <w:b/>
                <w:sz w:val="20"/>
                <w:szCs w:val="20"/>
              </w:rPr>
            </w:pPr>
            <w:r w:rsidRPr="009C457F">
              <w:rPr>
                <w:color w:val="000000"/>
                <w:sz w:val="20"/>
                <w:szCs w:val="20"/>
              </w:rPr>
              <w:t>ŞİMŞEK</w:t>
            </w:r>
          </w:p>
        </w:tc>
        <w:tc>
          <w:tcPr>
            <w:tcW w:w="382" w:type="pct"/>
            <w:shd w:val="clear" w:color="auto" w:fill="F2DBDB" w:themeFill="accent2" w:themeFillTint="33"/>
          </w:tcPr>
          <w:p w14:paraId="6B07FCAC" w14:textId="77777777" w:rsidR="009C457F" w:rsidRPr="009C457F" w:rsidRDefault="009C457F" w:rsidP="009C457F">
            <w:pPr>
              <w:spacing w:line="259" w:lineRule="auto"/>
              <w:jc w:val="center"/>
              <w:rPr>
                <w:bCs/>
                <w:sz w:val="20"/>
                <w:szCs w:val="20"/>
              </w:rPr>
            </w:pPr>
            <w:r w:rsidRPr="009C457F">
              <w:rPr>
                <w:bCs/>
                <w:sz w:val="20"/>
                <w:szCs w:val="20"/>
              </w:rPr>
              <w:t>A6</w:t>
            </w:r>
          </w:p>
        </w:tc>
        <w:tc>
          <w:tcPr>
            <w:tcW w:w="2042" w:type="pct"/>
            <w:shd w:val="clear" w:color="auto" w:fill="F2DBDB" w:themeFill="accent2" w:themeFillTint="33"/>
          </w:tcPr>
          <w:p w14:paraId="2C753F48" w14:textId="77777777" w:rsidR="009C457F" w:rsidRPr="009C457F" w:rsidRDefault="009C457F" w:rsidP="009C457F">
            <w:pPr>
              <w:spacing w:line="259" w:lineRule="auto"/>
              <w:jc w:val="center"/>
              <w:rPr>
                <w:bCs/>
                <w:sz w:val="20"/>
                <w:szCs w:val="20"/>
              </w:rPr>
            </w:pPr>
            <w:r w:rsidRPr="009C457F">
              <w:rPr>
                <w:bCs/>
                <w:sz w:val="20"/>
                <w:szCs w:val="20"/>
              </w:rPr>
              <w:t>Genel Cerrahi</w:t>
            </w:r>
          </w:p>
        </w:tc>
      </w:tr>
    </w:tbl>
    <w:p w14:paraId="6C114761" w14:textId="77777777" w:rsidR="009C457F" w:rsidRPr="009C457F" w:rsidRDefault="009C457F" w:rsidP="009C457F">
      <w:pPr>
        <w:jc w:val="center"/>
        <w:rPr>
          <w:b/>
          <w:sz w:val="20"/>
          <w:szCs w:val="20"/>
        </w:rPr>
      </w:pPr>
    </w:p>
    <w:p w14:paraId="6DEC3485" w14:textId="77777777" w:rsidR="009C457F" w:rsidRDefault="009C457F" w:rsidP="009C457F">
      <w:pPr>
        <w:jc w:val="center"/>
        <w:rPr>
          <w:b/>
          <w:sz w:val="20"/>
          <w:szCs w:val="20"/>
        </w:rPr>
      </w:pPr>
    </w:p>
    <w:p w14:paraId="75C75D8F" w14:textId="77777777" w:rsidR="009C457F" w:rsidRDefault="009C457F" w:rsidP="009C457F">
      <w:pPr>
        <w:jc w:val="center"/>
        <w:rPr>
          <w:b/>
          <w:sz w:val="20"/>
          <w:szCs w:val="20"/>
        </w:rPr>
      </w:pPr>
    </w:p>
    <w:p w14:paraId="7C5D2FA8" w14:textId="77777777" w:rsidR="009C457F" w:rsidRDefault="009C457F" w:rsidP="009C457F">
      <w:pPr>
        <w:jc w:val="center"/>
        <w:rPr>
          <w:b/>
          <w:sz w:val="20"/>
          <w:szCs w:val="20"/>
        </w:rPr>
      </w:pPr>
    </w:p>
    <w:p w14:paraId="1DFA31DA" w14:textId="77777777" w:rsidR="009C457F" w:rsidRDefault="009C457F" w:rsidP="009C457F">
      <w:pPr>
        <w:jc w:val="center"/>
        <w:rPr>
          <w:b/>
          <w:sz w:val="20"/>
          <w:szCs w:val="20"/>
        </w:rPr>
      </w:pPr>
    </w:p>
    <w:p w14:paraId="22572860" w14:textId="77777777" w:rsidR="009C457F" w:rsidRDefault="009C457F" w:rsidP="009C457F">
      <w:pPr>
        <w:jc w:val="center"/>
        <w:rPr>
          <w:b/>
          <w:sz w:val="20"/>
          <w:szCs w:val="20"/>
        </w:rPr>
      </w:pPr>
    </w:p>
    <w:p w14:paraId="04B4BCDA" w14:textId="77777777" w:rsidR="009C457F" w:rsidRDefault="009C457F" w:rsidP="009C457F">
      <w:pPr>
        <w:jc w:val="center"/>
        <w:rPr>
          <w:b/>
          <w:sz w:val="20"/>
          <w:szCs w:val="20"/>
        </w:rPr>
      </w:pPr>
    </w:p>
    <w:p w14:paraId="24BD9FBC" w14:textId="77777777" w:rsidR="009C457F" w:rsidRDefault="009C457F" w:rsidP="009C457F">
      <w:pPr>
        <w:jc w:val="center"/>
        <w:rPr>
          <w:b/>
          <w:sz w:val="20"/>
          <w:szCs w:val="20"/>
        </w:rPr>
      </w:pPr>
    </w:p>
    <w:p w14:paraId="19A5AD0A" w14:textId="77777777" w:rsidR="009C457F" w:rsidRDefault="009C457F" w:rsidP="009C457F">
      <w:pPr>
        <w:jc w:val="center"/>
        <w:rPr>
          <w:b/>
          <w:sz w:val="20"/>
          <w:szCs w:val="20"/>
        </w:rPr>
      </w:pPr>
    </w:p>
    <w:p w14:paraId="03EC25E3" w14:textId="77777777" w:rsidR="009C457F" w:rsidRDefault="009C457F" w:rsidP="009C457F">
      <w:pPr>
        <w:jc w:val="center"/>
        <w:rPr>
          <w:b/>
          <w:sz w:val="20"/>
          <w:szCs w:val="20"/>
        </w:rPr>
      </w:pPr>
    </w:p>
    <w:p w14:paraId="50E3FDB8" w14:textId="77777777" w:rsidR="009C457F" w:rsidRDefault="009C457F" w:rsidP="009C457F">
      <w:pPr>
        <w:jc w:val="center"/>
        <w:rPr>
          <w:b/>
          <w:sz w:val="20"/>
          <w:szCs w:val="20"/>
        </w:rPr>
      </w:pPr>
    </w:p>
    <w:p w14:paraId="55895036" w14:textId="77777777" w:rsidR="009C457F" w:rsidRDefault="009C457F" w:rsidP="009C457F">
      <w:pPr>
        <w:jc w:val="center"/>
        <w:rPr>
          <w:b/>
          <w:sz w:val="20"/>
          <w:szCs w:val="20"/>
        </w:rPr>
      </w:pPr>
    </w:p>
    <w:p w14:paraId="0FD715B1" w14:textId="77777777" w:rsidR="009C457F" w:rsidRDefault="009C457F" w:rsidP="009C457F">
      <w:pPr>
        <w:jc w:val="center"/>
        <w:rPr>
          <w:b/>
          <w:sz w:val="20"/>
          <w:szCs w:val="20"/>
        </w:rPr>
      </w:pPr>
    </w:p>
    <w:p w14:paraId="4967D442" w14:textId="77777777" w:rsidR="009C457F" w:rsidRDefault="009C457F" w:rsidP="009C457F">
      <w:pPr>
        <w:jc w:val="center"/>
        <w:rPr>
          <w:b/>
          <w:sz w:val="20"/>
          <w:szCs w:val="20"/>
        </w:rPr>
      </w:pPr>
    </w:p>
    <w:p w14:paraId="2F46C138" w14:textId="77777777" w:rsidR="009C457F" w:rsidRDefault="009C457F" w:rsidP="009C457F">
      <w:pPr>
        <w:jc w:val="center"/>
        <w:rPr>
          <w:b/>
          <w:sz w:val="20"/>
          <w:szCs w:val="20"/>
        </w:rPr>
      </w:pPr>
    </w:p>
    <w:p w14:paraId="486F41A2" w14:textId="77777777" w:rsidR="009C457F" w:rsidRDefault="009C457F" w:rsidP="009C457F">
      <w:pPr>
        <w:jc w:val="center"/>
        <w:rPr>
          <w:b/>
          <w:sz w:val="20"/>
          <w:szCs w:val="20"/>
        </w:rPr>
      </w:pPr>
    </w:p>
    <w:p w14:paraId="6F35B7D8" w14:textId="77777777" w:rsidR="009C457F" w:rsidRDefault="009C457F" w:rsidP="009C457F">
      <w:pPr>
        <w:jc w:val="center"/>
        <w:rPr>
          <w:b/>
          <w:sz w:val="20"/>
          <w:szCs w:val="20"/>
        </w:rPr>
      </w:pPr>
    </w:p>
    <w:p w14:paraId="7ADACB0F" w14:textId="77777777" w:rsidR="009C457F" w:rsidRDefault="009C457F" w:rsidP="009C457F">
      <w:pPr>
        <w:jc w:val="center"/>
        <w:rPr>
          <w:b/>
          <w:sz w:val="20"/>
          <w:szCs w:val="20"/>
        </w:rPr>
      </w:pPr>
    </w:p>
    <w:p w14:paraId="36ACE660" w14:textId="77777777" w:rsidR="009C457F" w:rsidRDefault="009C457F" w:rsidP="009C457F">
      <w:pPr>
        <w:jc w:val="center"/>
        <w:rPr>
          <w:b/>
          <w:sz w:val="20"/>
          <w:szCs w:val="20"/>
        </w:rPr>
      </w:pPr>
    </w:p>
    <w:p w14:paraId="1576335C" w14:textId="77777777" w:rsidR="009C457F" w:rsidRDefault="009C457F" w:rsidP="009C457F">
      <w:pPr>
        <w:jc w:val="center"/>
        <w:rPr>
          <w:b/>
          <w:sz w:val="20"/>
          <w:szCs w:val="20"/>
        </w:rPr>
      </w:pPr>
    </w:p>
    <w:p w14:paraId="729D053E" w14:textId="77777777" w:rsidR="009C457F" w:rsidRDefault="009C457F" w:rsidP="009C457F">
      <w:pPr>
        <w:jc w:val="center"/>
        <w:rPr>
          <w:b/>
          <w:sz w:val="20"/>
          <w:szCs w:val="20"/>
        </w:rPr>
      </w:pPr>
    </w:p>
    <w:p w14:paraId="0CDF1DE7" w14:textId="77777777" w:rsidR="009C457F" w:rsidRPr="009C457F" w:rsidRDefault="009C457F" w:rsidP="009C457F">
      <w:pPr>
        <w:jc w:val="center"/>
        <w:rPr>
          <w:b/>
          <w:sz w:val="20"/>
          <w:szCs w:val="20"/>
        </w:rPr>
      </w:pPr>
    </w:p>
    <w:p w14:paraId="19A7BBE5" w14:textId="77777777" w:rsidR="009C457F" w:rsidRPr="009C457F" w:rsidRDefault="009C457F" w:rsidP="009C457F">
      <w:pPr>
        <w:jc w:val="center"/>
        <w:rPr>
          <w:b/>
          <w:sz w:val="20"/>
          <w:szCs w:val="20"/>
        </w:rPr>
      </w:pPr>
      <w:r w:rsidRPr="009C457F">
        <w:rPr>
          <w:b/>
          <w:sz w:val="20"/>
          <w:szCs w:val="20"/>
        </w:rPr>
        <w:lastRenderedPageBreak/>
        <w:t>EGE ÜNİVERSİTESİ HEMŞİRELİK FAKÜLTESİ</w:t>
      </w:r>
    </w:p>
    <w:p w14:paraId="52DFF11E"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7431FD30"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-Bahar Dönemi</w:t>
      </w:r>
    </w:p>
    <w:p w14:paraId="3CCB0CDB" w14:textId="77777777" w:rsidR="009C457F" w:rsidRPr="009C457F" w:rsidRDefault="009C457F" w:rsidP="009C457F">
      <w:pPr>
        <w:ind w:left="113" w:right="113"/>
        <w:jc w:val="center"/>
        <w:rPr>
          <w:rFonts w:eastAsia="Calibri"/>
          <w:sz w:val="20"/>
          <w:szCs w:val="20"/>
        </w:rPr>
      </w:pPr>
      <w:r w:rsidRPr="009C457F">
        <w:rPr>
          <w:b/>
          <w:bCs/>
          <w:sz w:val="20"/>
          <w:szCs w:val="20"/>
        </w:rPr>
        <w:t>A9</w:t>
      </w:r>
      <w:r w:rsidRPr="009C457F">
        <w:rPr>
          <w:b/>
          <w:bCs/>
          <w:sz w:val="20"/>
          <w:szCs w:val="20"/>
          <w:vertAlign w:val="subscript"/>
        </w:rPr>
        <w:t xml:space="preserve"> </w:t>
      </w:r>
      <w:r w:rsidRPr="009C457F">
        <w:rPr>
          <w:b/>
          <w:bCs/>
          <w:sz w:val="20"/>
          <w:szCs w:val="20"/>
        </w:rPr>
        <w:t xml:space="preserve">Grubu Rotasyon </w:t>
      </w:r>
      <w:r w:rsidRPr="009C457F">
        <w:rPr>
          <w:bCs/>
          <w:sz w:val="20"/>
          <w:szCs w:val="20"/>
        </w:rPr>
        <w:t>Planı (</w:t>
      </w:r>
      <w:r w:rsidRPr="009C457F">
        <w:rPr>
          <w:rFonts w:eastAsia="Calibri"/>
          <w:sz w:val="20"/>
          <w:szCs w:val="20"/>
        </w:rPr>
        <w:t>7 Nisan – 19 Nisan 2021</w:t>
      </w:r>
      <w:r w:rsidRPr="009C457F">
        <w:rPr>
          <w:b/>
          <w:bCs/>
          <w:sz w:val="20"/>
          <w:szCs w:val="20"/>
        </w:rPr>
        <w:t>)</w:t>
      </w:r>
    </w:p>
    <w:p w14:paraId="54B8EF1F" w14:textId="77777777" w:rsidR="009C457F" w:rsidRPr="009C457F" w:rsidRDefault="009C457F" w:rsidP="009C457F">
      <w:pPr>
        <w:keepNext/>
        <w:jc w:val="center"/>
        <w:outlineLvl w:val="0"/>
        <w:rPr>
          <w:b/>
          <w:bCs/>
          <w:sz w:val="20"/>
          <w:szCs w:val="20"/>
        </w:rPr>
      </w:pPr>
    </w:p>
    <w:tbl>
      <w:tblPr>
        <w:tblStyle w:val="TabloKlavuzu51"/>
        <w:tblW w:w="5000" w:type="pct"/>
        <w:tblLayout w:type="fixed"/>
        <w:tblLook w:val="04A0" w:firstRow="1" w:lastRow="0" w:firstColumn="1" w:lastColumn="0" w:noHBand="0" w:noVBand="1"/>
      </w:tblPr>
      <w:tblGrid>
        <w:gridCol w:w="674"/>
        <w:gridCol w:w="1419"/>
        <w:gridCol w:w="1133"/>
        <w:gridCol w:w="1559"/>
        <w:gridCol w:w="710"/>
        <w:gridCol w:w="3793"/>
      </w:tblGrid>
      <w:tr w:rsidR="009C457F" w:rsidRPr="009C457F" w14:paraId="6F8F67C3" w14:textId="77777777" w:rsidTr="00C7197B">
        <w:trPr>
          <w:trHeight w:val="283"/>
        </w:trPr>
        <w:tc>
          <w:tcPr>
            <w:tcW w:w="363" w:type="pct"/>
            <w:shd w:val="clear" w:color="auto" w:fill="F2DBDB" w:themeFill="accent2" w:themeFillTint="33"/>
            <w:vAlign w:val="center"/>
          </w:tcPr>
          <w:p w14:paraId="55BA4FA1" w14:textId="77777777" w:rsidR="009C457F" w:rsidRPr="009C457F" w:rsidRDefault="009C457F" w:rsidP="009C457F">
            <w:pPr>
              <w:numPr>
                <w:ilvl w:val="0"/>
                <w:numId w:val="6"/>
              </w:numPr>
              <w:spacing w:after="160" w:line="259" w:lineRule="auto"/>
              <w:contextualSpacing/>
              <w:rPr>
                <w:sz w:val="20"/>
                <w:szCs w:val="20"/>
              </w:rPr>
            </w:pPr>
            <w:r w:rsidRPr="009C457F">
              <w:rPr>
                <w:sz w:val="20"/>
                <w:szCs w:val="20"/>
              </w:rPr>
              <w:br w:type="page"/>
            </w:r>
          </w:p>
        </w:tc>
        <w:tc>
          <w:tcPr>
            <w:tcW w:w="764" w:type="pct"/>
            <w:shd w:val="clear" w:color="auto" w:fill="F2DBDB" w:themeFill="accent2" w:themeFillTint="33"/>
            <w:vAlign w:val="center"/>
          </w:tcPr>
          <w:p w14:paraId="678DA562" w14:textId="77777777" w:rsidR="009C457F" w:rsidRPr="009C457F" w:rsidRDefault="009C457F" w:rsidP="009C457F">
            <w:pPr>
              <w:spacing w:line="259" w:lineRule="auto"/>
              <w:rPr>
                <w:sz w:val="20"/>
                <w:szCs w:val="20"/>
              </w:rPr>
            </w:pPr>
            <w:r w:rsidRPr="009C457F">
              <w:rPr>
                <w:color w:val="000000"/>
                <w:sz w:val="20"/>
                <w:szCs w:val="20"/>
              </w:rPr>
              <w:t>22160000197</w:t>
            </w:r>
          </w:p>
        </w:tc>
        <w:tc>
          <w:tcPr>
            <w:tcW w:w="610" w:type="pct"/>
            <w:shd w:val="clear" w:color="auto" w:fill="F2DBDB" w:themeFill="accent2" w:themeFillTint="33"/>
            <w:vAlign w:val="center"/>
          </w:tcPr>
          <w:p w14:paraId="400E8EE5" w14:textId="77777777" w:rsidR="009C457F" w:rsidRPr="009C457F" w:rsidRDefault="009C457F" w:rsidP="009C457F">
            <w:pPr>
              <w:spacing w:line="259" w:lineRule="auto"/>
              <w:rPr>
                <w:sz w:val="20"/>
                <w:szCs w:val="20"/>
              </w:rPr>
            </w:pPr>
            <w:r w:rsidRPr="009C457F">
              <w:rPr>
                <w:color w:val="000000"/>
                <w:sz w:val="20"/>
                <w:szCs w:val="20"/>
              </w:rPr>
              <w:t>OKAN</w:t>
            </w:r>
          </w:p>
        </w:tc>
        <w:tc>
          <w:tcPr>
            <w:tcW w:w="839" w:type="pct"/>
            <w:shd w:val="clear" w:color="auto" w:fill="F2DBDB" w:themeFill="accent2" w:themeFillTint="33"/>
            <w:vAlign w:val="center"/>
          </w:tcPr>
          <w:p w14:paraId="098CCF6C" w14:textId="77777777" w:rsidR="009C457F" w:rsidRPr="009C457F" w:rsidRDefault="009C457F" w:rsidP="009C457F">
            <w:pPr>
              <w:spacing w:line="259" w:lineRule="auto"/>
              <w:rPr>
                <w:sz w:val="20"/>
                <w:szCs w:val="20"/>
              </w:rPr>
            </w:pPr>
            <w:r w:rsidRPr="009C457F">
              <w:rPr>
                <w:color w:val="000000"/>
                <w:sz w:val="20"/>
                <w:szCs w:val="20"/>
              </w:rPr>
              <w:t>SAT</w:t>
            </w:r>
          </w:p>
        </w:tc>
        <w:tc>
          <w:tcPr>
            <w:tcW w:w="382" w:type="pct"/>
            <w:shd w:val="clear" w:color="auto" w:fill="F2F2F2" w:themeFill="background1" w:themeFillShade="F2"/>
          </w:tcPr>
          <w:p w14:paraId="79FE08BF"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21A26F2A"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4C19285F" w14:textId="77777777" w:rsidTr="00C7197B">
        <w:trPr>
          <w:trHeight w:val="283"/>
        </w:trPr>
        <w:tc>
          <w:tcPr>
            <w:tcW w:w="363" w:type="pct"/>
            <w:shd w:val="clear" w:color="auto" w:fill="F2DBDB" w:themeFill="accent2" w:themeFillTint="33"/>
            <w:vAlign w:val="center"/>
          </w:tcPr>
          <w:p w14:paraId="6B8C84F2"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08D52158" w14:textId="77777777" w:rsidR="009C457F" w:rsidRPr="009C457F" w:rsidRDefault="009C457F" w:rsidP="009C457F">
            <w:pPr>
              <w:spacing w:line="259" w:lineRule="auto"/>
              <w:rPr>
                <w:sz w:val="20"/>
                <w:szCs w:val="20"/>
              </w:rPr>
            </w:pPr>
            <w:r w:rsidRPr="009C457F">
              <w:rPr>
                <w:color w:val="000000"/>
                <w:sz w:val="20"/>
                <w:szCs w:val="20"/>
              </w:rPr>
              <w:t>22160000207</w:t>
            </w:r>
          </w:p>
        </w:tc>
        <w:tc>
          <w:tcPr>
            <w:tcW w:w="610" w:type="pct"/>
            <w:shd w:val="clear" w:color="auto" w:fill="F2DBDB" w:themeFill="accent2" w:themeFillTint="33"/>
            <w:vAlign w:val="center"/>
          </w:tcPr>
          <w:p w14:paraId="736CCFF5" w14:textId="77777777" w:rsidR="009C457F" w:rsidRPr="009C457F" w:rsidRDefault="009C457F" w:rsidP="009C457F">
            <w:pPr>
              <w:spacing w:line="259" w:lineRule="auto"/>
              <w:rPr>
                <w:sz w:val="20"/>
                <w:szCs w:val="20"/>
              </w:rPr>
            </w:pPr>
            <w:r w:rsidRPr="009C457F">
              <w:rPr>
                <w:color w:val="000000"/>
                <w:sz w:val="20"/>
                <w:szCs w:val="20"/>
              </w:rPr>
              <w:t>ECEM NUR</w:t>
            </w:r>
          </w:p>
        </w:tc>
        <w:tc>
          <w:tcPr>
            <w:tcW w:w="839" w:type="pct"/>
            <w:shd w:val="clear" w:color="auto" w:fill="F2DBDB" w:themeFill="accent2" w:themeFillTint="33"/>
            <w:vAlign w:val="center"/>
          </w:tcPr>
          <w:p w14:paraId="3072E38A" w14:textId="77777777" w:rsidR="009C457F" w:rsidRPr="009C457F" w:rsidRDefault="009C457F" w:rsidP="009C457F">
            <w:pPr>
              <w:spacing w:line="259" w:lineRule="auto"/>
              <w:rPr>
                <w:sz w:val="20"/>
                <w:szCs w:val="20"/>
              </w:rPr>
            </w:pPr>
            <w:r w:rsidRPr="009C457F">
              <w:rPr>
                <w:color w:val="000000"/>
                <w:sz w:val="20"/>
                <w:szCs w:val="20"/>
              </w:rPr>
              <w:t>AYDOĞDU</w:t>
            </w:r>
          </w:p>
        </w:tc>
        <w:tc>
          <w:tcPr>
            <w:tcW w:w="382" w:type="pct"/>
            <w:shd w:val="clear" w:color="auto" w:fill="F2F2F2" w:themeFill="background1" w:themeFillShade="F2"/>
          </w:tcPr>
          <w:p w14:paraId="428FF096"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270D80F6"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4C98FC21" w14:textId="77777777" w:rsidTr="00C7197B">
        <w:trPr>
          <w:trHeight w:val="283"/>
        </w:trPr>
        <w:tc>
          <w:tcPr>
            <w:tcW w:w="363" w:type="pct"/>
            <w:shd w:val="clear" w:color="auto" w:fill="F2DBDB" w:themeFill="accent2" w:themeFillTint="33"/>
            <w:vAlign w:val="center"/>
          </w:tcPr>
          <w:p w14:paraId="7C2E9787"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22782023" w14:textId="77777777" w:rsidR="009C457F" w:rsidRPr="009C457F" w:rsidRDefault="009C457F" w:rsidP="009C457F">
            <w:pPr>
              <w:spacing w:line="259" w:lineRule="auto"/>
              <w:rPr>
                <w:sz w:val="20"/>
                <w:szCs w:val="20"/>
              </w:rPr>
            </w:pPr>
            <w:r w:rsidRPr="009C457F">
              <w:rPr>
                <w:color w:val="000000"/>
                <w:sz w:val="20"/>
                <w:szCs w:val="20"/>
              </w:rPr>
              <w:t>22160000195</w:t>
            </w:r>
          </w:p>
        </w:tc>
        <w:tc>
          <w:tcPr>
            <w:tcW w:w="610" w:type="pct"/>
            <w:shd w:val="clear" w:color="auto" w:fill="F2DBDB" w:themeFill="accent2" w:themeFillTint="33"/>
            <w:vAlign w:val="center"/>
          </w:tcPr>
          <w:p w14:paraId="7575AF8F" w14:textId="77777777" w:rsidR="009C457F" w:rsidRPr="009C457F" w:rsidRDefault="009C457F" w:rsidP="009C457F">
            <w:pPr>
              <w:spacing w:line="259" w:lineRule="auto"/>
              <w:rPr>
                <w:sz w:val="20"/>
                <w:szCs w:val="20"/>
              </w:rPr>
            </w:pPr>
            <w:r w:rsidRPr="009C457F">
              <w:rPr>
                <w:color w:val="000000"/>
                <w:sz w:val="20"/>
                <w:szCs w:val="20"/>
              </w:rPr>
              <w:t>EBRU</w:t>
            </w:r>
          </w:p>
        </w:tc>
        <w:tc>
          <w:tcPr>
            <w:tcW w:w="839" w:type="pct"/>
            <w:shd w:val="clear" w:color="auto" w:fill="F2DBDB" w:themeFill="accent2" w:themeFillTint="33"/>
            <w:vAlign w:val="center"/>
          </w:tcPr>
          <w:p w14:paraId="3EDD00C7" w14:textId="77777777" w:rsidR="009C457F" w:rsidRPr="009C457F" w:rsidRDefault="009C457F" w:rsidP="009C457F">
            <w:pPr>
              <w:spacing w:line="259" w:lineRule="auto"/>
              <w:rPr>
                <w:sz w:val="20"/>
                <w:szCs w:val="20"/>
              </w:rPr>
            </w:pPr>
            <w:r w:rsidRPr="009C457F">
              <w:rPr>
                <w:color w:val="000000"/>
                <w:sz w:val="20"/>
                <w:szCs w:val="20"/>
              </w:rPr>
              <w:t>TEZCAN</w:t>
            </w:r>
          </w:p>
        </w:tc>
        <w:tc>
          <w:tcPr>
            <w:tcW w:w="382" w:type="pct"/>
            <w:shd w:val="clear" w:color="auto" w:fill="F2F2F2" w:themeFill="background1" w:themeFillShade="F2"/>
          </w:tcPr>
          <w:p w14:paraId="3F73A7A3"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52F2EDC8"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013FA4C2" w14:textId="77777777" w:rsidTr="00C7197B">
        <w:trPr>
          <w:trHeight w:val="283"/>
        </w:trPr>
        <w:tc>
          <w:tcPr>
            <w:tcW w:w="363" w:type="pct"/>
            <w:shd w:val="clear" w:color="auto" w:fill="F2DBDB" w:themeFill="accent2" w:themeFillTint="33"/>
            <w:vAlign w:val="center"/>
          </w:tcPr>
          <w:p w14:paraId="240D5C1A"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2F930A51" w14:textId="77777777" w:rsidR="009C457F" w:rsidRPr="009C457F" w:rsidRDefault="009C457F" w:rsidP="009C457F">
            <w:pPr>
              <w:spacing w:line="259" w:lineRule="auto"/>
              <w:rPr>
                <w:sz w:val="20"/>
                <w:szCs w:val="20"/>
              </w:rPr>
            </w:pPr>
            <w:r w:rsidRPr="009C457F">
              <w:rPr>
                <w:color w:val="000000"/>
                <w:sz w:val="20"/>
                <w:szCs w:val="20"/>
              </w:rPr>
              <w:t>22160000211</w:t>
            </w:r>
          </w:p>
        </w:tc>
        <w:tc>
          <w:tcPr>
            <w:tcW w:w="610" w:type="pct"/>
            <w:shd w:val="clear" w:color="auto" w:fill="F2DBDB" w:themeFill="accent2" w:themeFillTint="33"/>
            <w:vAlign w:val="center"/>
          </w:tcPr>
          <w:p w14:paraId="36FF9A18" w14:textId="77777777" w:rsidR="009C457F" w:rsidRPr="009C457F" w:rsidRDefault="009C457F" w:rsidP="009C457F">
            <w:pPr>
              <w:spacing w:line="259" w:lineRule="auto"/>
              <w:rPr>
                <w:sz w:val="20"/>
                <w:szCs w:val="20"/>
              </w:rPr>
            </w:pPr>
            <w:r w:rsidRPr="009C457F">
              <w:rPr>
                <w:color w:val="000000"/>
                <w:sz w:val="20"/>
                <w:szCs w:val="20"/>
              </w:rPr>
              <w:t>RAKİDE</w:t>
            </w:r>
          </w:p>
        </w:tc>
        <w:tc>
          <w:tcPr>
            <w:tcW w:w="839" w:type="pct"/>
            <w:shd w:val="clear" w:color="auto" w:fill="F2DBDB" w:themeFill="accent2" w:themeFillTint="33"/>
            <w:vAlign w:val="center"/>
          </w:tcPr>
          <w:p w14:paraId="06C76E4D" w14:textId="77777777" w:rsidR="009C457F" w:rsidRPr="009C457F" w:rsidRDefault="009C457F" w:rsidP="009C457F">
            <w:pPr>
              <w:spacing w:line="259" w:lineRule="auto"/>
              <w:rPr>
                <w:sz w:val="20"/>
                <w:szCs w:val="20"/>
              </w:rPr>
            </w:pPr>
            <w:r w:rsidRPr="009C457F">
              <w:rPr>
                <w:color w:val="000000"/>
                <w:sz w:val="20"/>
                <w:szCs w:val="20"/>
              </w:rPr>
              <w:t>BİLGİN</w:t>
            </w:r>
          </w:p>
        </w:tc>
        <w:tc>
          <w:tcPr>
            <w:tcW w:w="382" w:type="pct"/>
            <w:shd w:val="clear" w:color="auto" w:fill="F2F2F2" w:themeFill="background1" w:themeFillShade="F2"/>
          </w:tcPr>
          <w:p w14:paraId="2BDF42CF"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2F12D9F0"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056D9649" w14:textId="77777777" w:rsidTr="00C7197B">
        <w:trPr>
          <w:trHeight w:val="283"/>
        </w:trPr>
        <w:tc>
          <w:tcPr>
            <w:tcW w:w="363" w:type="pct"/>
            <w:shd w:val="clear" w:color="auto" w:fill="F2DBDB" w:themeFill="accent2" w:themeFillTint="33"/>
            <w:vAlign w:val="center"/>
          </w:tcPr>
          <w:p w14:paraId="01A04E6B"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7DED0B3A" w14:textId="77777777" w:rsidR="009C457F" w:rsidRPr="009C457F" w:rsidRDefault="009C457F" w:rsidP="009C457F">
            <w:pPr>
              <w:spacing w:line="259" w:lineRule="auto"/>
              <w:rPr>
                <w:sz w:val="20"/>
                <w:szCs w:val="20"/>
              </w:rPr>
            </w:pPr>
            <w:r w:rsidRPr="009C457F">
              <w:rPr>
                <w:color w:val="000000"/>
                <w:sz w:val="20"/>
                <w:szCs w:val="20"/>
              </w:rPr>
              <w:t>22160000215</w:t>
            </w:r>
          </w:p>
        </w:tc>
        <w:tc>
          <w:tcPr>
            <w:tcW w:w="610" w:type="pct"/>
            <w:shd w:val="clear" w:color="auto" w:fill="F2DBDB" w:themeFill="accent2" w:themeFillTint="33"/>
            <w:vAlign w:val="center"/>
          </w:tcPr>
          <w:p w14:paraId="09D4A9CB" w14:textId="77777777" w:rsidR="009C457F" w:rsidRPr="009C457F" w:rsidRDefault="009C457F" w:rsidP="009C457F">
            <w:pPr>
              <w:spacing w:line="259" w:lineRule="auto"/>
              <w:rPr>
                <w:sz w:val="20"/>
                <w:szCs w:val="20"/>
              </w:rPr>
            </w:pPr>
            <w:r w:rsidRPr="009C457F">
              <w:rPr>
                <w:color w:val="000000"/>
                <w:sz w:val="20"/>
                <w:szCs w:val="20"/>
              </w:rPr>
              <w:t>SEDEF</w:t>
            </w:r>
          </w:p>
        </w:tc>
        <w:tc>
          <w:tcPr>
            <w:tcW w:w="839" w:type="pct"/>
            <w:shd w:val="clear" w:color="auto" w:fill="F2DBDB" w:themeFill="accent2" w:themeFillTint="33"/>
            <w:vAlign w:val="center"/>
          </w:tcPr>
          <w:p w14:paraId="3E828353" w14:textId="77777777" w:rsidR="009C457F" w:rsidRPr="009C457F" w:rsidRDefault="009C457F" w:rsidP="009C457F">
            <w:pPr>
              <w:spacing w:line="259" w:lineRule="auto"/>
              <w:rPr>
                <w:sz w:val="20"/>
                <w:szCs w:val="20"/>
              </w:rPr>
            </w:pPr>
            <w:r w:rsidRPr="009C457F">
              <w:rPr>
                <w:color w:val="000000"/>
                <w:sz w:val="20"/>
                <w:szCs w:val="20"/>
              </w:rPr>
              <w:t>KIYILI</w:t>
            </w:r>
          </w:p>
        </w:tc>
        <w:tc>
          <w:tcPr>
            <w:tcW w:w="382" w:type="pct"/>
            <w:shd w:val="clear" w:color="auto" w:fill="F2F2F2" w:themeFill="background1" w:themeFillShade="F2"/>
          </w:tcPr>
          <w:p w14:paraId="2FF4D1EF"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5E267BF0"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4E205503" w14:textId="77777777" w:rsidTr="00C7197B">
        <w:trPr>
          <w:trHeight w:val="283"/>
        </w:trPr>
        <w:tc>
          <w:tcPr>
            <w:tcW w:w="363" w:type="pct"/>
            <w:shd w:val="clear" w:color="auto" w:fill="F2DBDB" w:themeFill="accent2" w:themeFillTint="33"/>
            <w:vAlign w:val="center"/>
          </w:tcPr>
          <w:p w14:paraId="582B17CE"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083D16E7" w14:textId="77777777" w:rsidR="009C457F" w:rsidRPr="009C457F" w:rsidRDefault="009C457F" w:rsidP="009C457F">
            <w:pPr>
              <w:spacing w:line="259" w:lineRule="auto"/>
              <w:rPr>
                <w:sz w:val="20"/>
                <w:szCs w:val="20"/>
              </w:rPr>
            </w:pPr>
            <w:r w:rsidRPr="009C457F">
              <w:rPr>
                <w:color w:val="000000"/>
                <w:sz w:val="20"/>
                <w:szCs w:val="20"/>
              </w:rPr>
              <w:t>22160000217</w:t>
            </w:r>
          </w:p>
        </w:tc>
        <w:tc>
          <w:tcPr>
            <w:tcW w:w="610" w:type="pct"/>
            <w:shd w:val="clear" w:color="auto" w:fill="F2DBDB" w:themeFill="accent2" w:themeFillTint="33"/>
            <w:vAlign w:val="center"/>
          </w:tcPr>
          <w:p w14:paraId="2AA43FF6" w14:textId="77777777" w:rsidR="009C457F" w:rsidRPr="009C457F" w:rsidRDefault="009C457F" w:rsidP="009C457F">
            <w:pPr>
              <w:spacing w:line="259" w:lineRule="auto"/>
              <w:rPr>
                <w:sz w:val="20"/>
                <w:szCs w:val="20"/>
              </w:rPr>
            </w:pPr>
            <w:r w:rsidRPr="009C457F">
              <w:rPr>
                <w:color w:val="000000"/>
                <w:sz w:val="20"/>
                <w:szCs w:val="20"/>
              </w:rPr>
              <w:t>NESRİN</w:t>
            </w:r>
          </w:p>
        </w:tc>
        <w:tc>
          <w:tcPr>
            <w:tcW w:w="839" w:type="pct"/>
            <w:shd w:val="clear" w:color="auto" w:fill="F2DBDB" w:themeFill="accent2" w:themeFillTint="33"/>
            <w:vAlign w:val="center"/>
          </w:tcPr>
          <w:p w14:paraId="7A368200" w14:textId="77777777" w:rsidR="009C457F" w:rsidRPr="009C457F" w:rsidRDefault="009C457F" w:rsidP="009C457F">
            <w:pPr>
              <w:spacing w:line="259" w:lineRule="auto"/>
              <w:rPr>
                <w:sz w:val="20"/>
                <w:szCs w:val="20"/>
              </w:rPr>
            </w:pPr>
            <w:r w:rsidRPr="009C457F">
              <w:rPr>
                <w:color w:val="000000"/>
                <w:sz w:val="20"/>
                <w:szCs w:val="20"/>
              </w:rPr>
              <w:t>KAPICI</w:t>
            </w:r>
          </w:p>
        </w:tc>
        <w:tc>
          <w:tcPr>
            <w:tcW w:w="382" w:type="pct"/>
            <w:shd w:val="clear" w:color="auto" w:fill="F2F2F2" w:themeFill="background1" w:themeFillShade="F2"/>
          </w:tcPr>
          <w:p w14:paraId="18263EB3"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0E4026E2"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66747263" w14:textId="77777777" w:rsidTr="00C7197B">
        <w:trPr>
          <w:trHeight w:val="283"/>
        </w:trPr>
        <w:tc>
          <w:tcPr>
            <w:tcW w:w="363" w:type="pct"/>
            <w:shd w:val="clear" w:color="auto" w:fill="F2DBDB" w:themeFill="accent2" w:themeFillTint="33"/>
            <w:vAlign w:val="center"/>
          </w:tcPr>
          <w:p w14:paraId="496A34AC"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0A73897F" w14:textId="77777777" w:rsidR="009C457F" w:rsidRPr="009C457F" w:rsidRDefault="009C457F" w:rsidP="009C457F">
            <w:pPr>
              <w:spacing w:line="259" w:lineRule="auto"/>
              <w:rPr>
                <w:sz w:val="20"/>
                <w:szCs w:val="20"/>
              </w:rPr>
            </w:pPr>
            <w:r w:rsidRPr="009C457F">
              <w:rPr>
                <w:color w:val="000000"/>
                <w:sz w:val="20"/>
                <w:szCs w:val="20"/>
              </w:rPr>
              <w:t>22160000219</w:t>
            </w:r>
          </w:p>
        </w:tc>
        <w:tc>
          <w:tcPr>
            <w:tcW w:w="610" w:type="pct"/>
            <w:shd w:val="clear" w:color="auto" w:fill="F2DBDB" w:themeFill="accent2" w:themeFillTint="33"/>
            <w:vAlign w:val="center"/>
          </w:tcPr>
          <w:p w14:paraId="0D6E8CE7" w14:textId="77777777" w:rsidR="009C457F" w:rsidRPr="009C457F" w:rsidRDefault="009C457F" w:rsidP="009C457F">
            <w:pPr>
              <w:spacing w:line="259" w:lineRule="auto"/>
              <w:rPr>
                <w:sz w:val="20"/>
                <w:szCs w:val="20"/>
              </w:rPr>
            </w:pPr>
            <w:r w:rsidRPr="009C457F">
              <w:rPr>
                <w:color w:val="000000"/>
                <w:sz w:val="20"/>
                <w:szCs w:val="20"/>
              </w:rPr>
              <w:t>MERVE</w:t>
            </w:r>
          </w:p>
        </w:tc>
        <w:tc>
          <w:tcPr>
            <w:tcW w:w="839" w:type="pct"/>
            <w:shd w:val="clear" w:color="auto" w:fill="F2DBDB" w:themeFill="accent2" w:themeFillTint="33"/>
            <w:vAlign w:val="center"/>
          </w:tcPr>
          <w:p w14:paraId="6520437F" w14:textId="77777777" w:rsidR="009C457F" w:rsidRPr="009C457F" w:rsidRDefault="009C457F" w:rsidP="009C457F">
            <w:pPr>
              <w:spacing w:line="259" w:lineRule="auto"/>
              <w:rPr>
                <w:sz w:val="20"/>
                <w:szCs w:val="20"/>
              </w:rPr>
            </w:pPr>
            <w:r w:rsidRPr="009C457F">
              <w:rPr>
                <w:color w:val="000000"/>
                <w:sz w:val="20"/>
                <w:szCs w:val="20"/>
              </w:rPr>
              <w:t>KORKMAZ</w:t>
            </w:r>
          </w:p>
        </w:tc>
        <w:tc>
          <w:tcPr>
            <w:tcW w:w="382" w:type="pct"/>
            <w:shd w:val="clear" w:color="auto" w:fill="F2F2F2" w:themeFill="background1" w:themeFillShade="F2"/>
          </w:tcPr>
          <w:p w14:paraId="21CA4737"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681AC7EB" w14:textId="77777777" w:rsidR="009C457F" w:rsidRPr="009C457F" w:rsidRDefault="009C457F" w:rsidP="009C457F">
            <w:pPr>
              <w:spacing w:line="259" w:lineRule="auto"/>
              <w:jc w:val="center"/>
              <w:rPr>
                <w:bCs/>
                <w:sz w:val="20"/>
                <w:szCs w:val="20"/>
              </w:rPr>
            </w:pPr>
            <w:r w:rsidRPr="009C457F">
              <w:rPr>
                <w:sz w:val="20"/>
                <w:szCs w:val="20"/>
              </w:rPr>
              <w:t xml:space="preserve">Üroloji </w:t>
            </w:r>
          </w:p>
        </w:tc>
      </w:tr>
      <w:tr w:rsidR="009C457F" w:rsidRPr="009C457F" w14:paraId="351618D1" w14:textId="77777777" w:rsidTr="00C7197B">
        <w:trPr>
          <w:trHeight w:val="283"/>
        </w:trPr>
        <w:tc>
          <w:tcPr>
            <w:tcW w:w="363" w:type="pct"/>
            <w:shd w:val="clear" w:color="auto" w:fill="F2DBDB" w:themeFill="accent2" w:themeFillTint="33"/>
            <w:vAlign w:val="center"/>
          </w:tcPr>
          <w:p w14:paraId="1C552F03"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0AF940EA" w14:textId="77777777" w:rsidR="009C457F" w:rsidRPr="009C457F" w:rsidRDefault="009C457F" w:rsidP="009C457F">
            <w:pPr>
              <w:spacing w:line="259" w:lineRule="auto"/>
              <w:rPr>
                <w:sz w:val="20"/>
                <w:szCs w:val="20"/>
              </w:rPr>
            </w:pPr>
            <w:r w:rsidRPr="009C457F">
              <w:rPr>
                <w:color w:val="000000"/>
                <w:sz w:val="20"/>
                <w:szCs w:val="20"/>
              </w:rPr>
              <w:t>22160000221</w:t>
            </w:r>
          </w:p>
        </w:tc>
        <w:tc>
          <w:tcPr>
            <w:tcW w:w="610" w:type="pct"/>
            <w:shd w:val="clear" w:color="auto" w:fill="F2DBDB" w:themeFill="accent2" w:themeFillTint="33"/>
            <w:vAlign w:val="center"/>
          </w:tcPr>
          <w:p w14:paraId="173BF4AD" w14:textId="77777777" w:rsidR="009C457F" w:rsidRPr="009C457F" w:rsidRDefault="009C457F" w:rsidP="009C457F">
            <w:pPr>
              <w:spacing w:line="259" w:lineRule="auto"/>
              <w:rPr>
                <w:sz w:val="20"/>
                <w:szCs w:val="20"/>
              </w:rPr>
            </w:pPr>
            <w:r w:rsidRPr="009C457F">
              <w:rPr>
                <w:color w:val="000000"/>
                <w:sz w:val="20"/>
                <w:szCs w:val="20"/>
              </w:rPr>
              <w:t>İLKER</w:t>
            </w:r>
          </w:p>
        </w:tc>
        <w:tc>
          <w:tcPr>
            <w:tcW w:w="839" w:type="pct"/>
            <w:shd w:val="clear" w:color="auto" w:fill="F2DBDB" w:themeFill="accent2" w:themeFillTint="33"/>
            <w:vAlign w:val="center"/>
          </w:tcPr>
          <w:p w14:paraId="72265601" w14:textId="77777777" w:rsidR="009C457F" w:rsidRPr="009C457F" w:rsidRDefault="009C457F" w:rsidP="009C457F">
            <w:pPr>
              <w:spacing w:line="259" w:lineRule="auto"/>
              <w:rPr>
                <w:sz w:val="20"/>
                <w:szCs w:val="20"/>
              </w:rPr>
            </w:pPr>
            <w:r w:rsidRPr="009C457F">
              <w:rPr>
                <w:color w:val="000000"/>
                <w:sz w:val="20"/>
                <w:szCs w:val="20"/>
              </w:rPr>
              <w:t>COŞKUN</w:t>
            </w:r>
          </w:p>
        </w:tc>
        <w:tc>
          <w:tcPr>
            <w:tcW w:w="382" w:type="pct"/>
            <w:shd w:val="clear" w:color="auto" w:fill="F2F2F2" w:themeFill="background1" w:themeFillShade="F2"/>
          </w:tcPr>
          <w:p w14:paraId="43BE574E"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78281763"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23442D54" w14:textId="77777777" w:rsidTr="00C7197B">
        <w:trPr>
          <w:trHeight w:val="283"/>
        </w:trPr>
        <w:tc>
          <w:tcPr>
            <w:tcW w:w="363" w:type="pct"/>
            <w:shd w:val="clear" w:color="auto" w:fill="F2DBDB" w:themeFill="accent2" w:themeFillTint="33"/>
            <w:vAlign w:val="center"/>
          </w:tcPr>
          <w:p w14:paraId="2BC2DA7A"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6D4437E9" w14:textId="77777777" w:rsidR="009C457F" w:rsidRPr="009C457F" w:rsidRDefault="009C457F" w:rsidP="009C457F">
            <w:pPr>
              <w:spacing w:line="259" w:lineRule="auto"/>
              <w:rPr>
                <w:sz w:val="20"/>
                <w:szCs w:val="20"/>
              </w:rPr>
            </w:pPr>
            <w:r w:rsidRPr="009C457F">
              <w:rPr>
                <w:color w:val="000000"/>
                <w:sz w:val="20"/>
                <w:szCs w:val="20"/>
              </w:rPr>
              <w:t>22160000223</w:t>
            </w:r>
          </w:p>
        </w:tc>
        <w:tc>
          <w:tcPr>
            <w:tcW w:w="610" w:type="pct"/>
            <w:shd w:val="clear" w:color="auto" w:fill="F2DBDB" w:themeFill="accent2" w:themeFillTint="33"/>
            <w:vAlign w:val="center"/>
          </w:tcPr>
          <w:p w14:paraId="6D21CB52" w14:textId="77777777" w:rsidR="009C457F" w:rsidRPr="009C457F" w:rsidRDefault="009C457F" w:rsidP="009C457F">
            <w:pPr>
              <w:spacing w:line="259" w:lineRule="auto"/>
              <w:rPr>
                <w:sz w:val="20"/>
                <w:szCs w:val="20"/>
              </w:rPr>
            </w:pPr>
            <w:r w:rsidRPr="009C457F">
              <w:rPr>
                <w:color w:val="000000"/>
                <w:sz w:val="20"/>
                <w:szCs w:val="20"/>
              </w:rPr>
              <w:t>İREM</w:t>
            </w:r>
          </w:p>
        </w:tc>
        <w:tc>
          <w:tcPr>
            <w:tcW w:w="839" w:type="pct"/>
            <w:shd w:val="clear" w:color="auto" w:fill="F2DBDB" w:themeFill="accent2" w:themeFillTint="33"/>
            <w:vAlign w:val="center"/>
          </w:tcPr>
          <w:p w14:paraId="4481F55C" w14:textId="77777777" w:rsidR="009C457F" w:rsidRPr="009C457F" w:rsidRDefault="009C457F" w:rsidP="009C457F">
            <w:pPr>
              <w:spacing w:line="259" w:lineRule="auto"/>
              <w:rPr>
                <w:sz w:val="20"/>
                <w:szCs w:val="20"/>
              </w:rPr>
            </w:pPr>
            <w:r w:rsidRPr="009C457F">
              <w:rPr>
                <w:color w:val="000000"/>
                <w:sz w:val="20"/>
                <w:szCs w:val="20"/>
              </w:rPr>
              <w:t>ARSLAN</w:t>
            </w:r>
          </w:p>
        </w:tc>
        <w:tc>
          <w:tcPr>
            <w:tcW w:w="382" w:type="pct"/>
            <w:shd w:val="clear" w:color="auto" w:fill="F2F2F2" w:themeFill="background1" w:themeFillShade="F2"/>
          </w:tcPr>
          <w:p w14:paraId="48AEABE7"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7005A2D1" w14:textId="77777777" w:rsidR="009C457F" w:rsidRPr="009C457F" w:rsidRDefault="009C457F" w:rsidP="009C457F">
            <w:pPr>
              <w:spacing w:line="259" w:lineRule="auto"/>
              <w:jc w:val="center"/>
              <w:rPr>
                <w:bCs/>
                <w:sz w:val="20"/>
                <w:szCs w:val="20"/>
              </w:rPr>
            </w:pPr>
            <w:r w:rsidRPr="009C457F">
              <w:rPr>
                <w:bCs/>
                <w:sz w:val="20"/>
                <w:szCs w:val="20"/>
              </w:rPr>
              <w:t>Genel Cerrahi</w:t>
            </w:r>
          </w:p>
        </w:tc>
      </w:tr>
      <w:tr w:rsidR="009C457F" w:rsidRPr="009C457F" w14:paraId="4DB869E9" w14:textId="77777777" w:rsidTr="00C7197B">
        <w:trPr>
          <w:trHeight w:val="283"/>
        </w:trPr>
        <w:tc>
          <w:tcPr>
            <w:tcW w:w="363" w:type="pct"/>
            <w:shd w:val="clear" w:color="auto" w:fill="F2DBDB" w:themeFill="accent2" w:themeFillTint="33"/>
            <w:vAlign w:val="center"/>
          </w:tcPr>
          <w:p w14:paraId="098BBDAB" w14:textId="77777777" w:rsidR="009C457F" w:rsidRPr="009C457F" w:rsidRDefault="009C457F" w:rsidP="009C457F">
            <w:pPr>
              <w:numPr>
                <w:ilvl w:val="0"/>
                <w:numId w:val="6"/>
              </w:numPr>
              <w:spacing w:after="160" w:line="259" w:lineRule="auto"/>
              <w:contextualSpacing/>
              <w:rPr>
                <w:sz w:val="20"/>
                <w:szCs w:val="20"/>
              </w:rPr>
            </w:pPr>
          </w:p>
        </w:tc>
        <w:tc>
          <w:tcPr>
            <w:tcW w:w="764" w:type="pct"/>
            <w:shd w:val="clear" w:color="auto" w:fill="F2DBDB" w:themeFill="accent2" w:themeFillTint="33"/>
            <w:vAlign w:val="center"/>
          </w:tcPr>
          <w:p w14:paraId="50F80DE8" w14:textId="77777777" w:rsidR="009C457F" w:rsidRPr="009C457F" w:rsidRDefault="009C457F" w:rsidP="009C457F">
            <w:pPr>
              <w:spacing w:line="259" w:lineRule="auto"/>
              <w:rPr>
                <w:sz w:val="20"/>
                <w:szCs w:val="20"/>
              </w:rPr>
            </w:pPr>
            <w:r w:rsidRPr="009C457F">
              <w:rPr>
                <w:color w:val="000000"/>
                <w:sz w:val="20"/>
                <w:szCs w:val="20"/>
              </w:rPr>
              <w:t>22160000251</w:t>
            </w:r>
          </w:p>
        </w:tc>
        <w:tc>
          <w:tcPr>
            <w:tcW w:w="610" w:type="pct"/>
            <w:shd w:val="clear" w:color="auto" w:fill="F2DBDB" w:themeFill="accent2" w:themeFillTint="33"/>
            <w:vAlign w:val="center"/>
          </w:tcPr>
          <w:p w14:paraId="573A4D61" w14:textId="77777777" w:rsidR="009C457F" w:rsidRPr="009C457F" w:rsidRDefault="009C457F" w:rsidP="009C457F">
            <w:pPr>
              <w:spacing w:line="259" w:lineRule="auto"/>
              <w:rPr>
                <w:sz w:val="20"/>
                <w:szCs w:val="20"/>
              </w:rPr>
            </w:pPr>
            <w:r w:rsidRPr="009C457F">
              <w:rPr>
                <w:color w:val="000000"/>
                <w:sz w:val="20"/>
                <w:szCs w:val="20"/>
              </w:rPr>
              <w:t>İBRAHİM</w:t>
            </w:r>
          </w:p>
        </w:tc>
        <w:tc>
          <w:tcPr>
            <w:tcW w:w="839" w:type="pct"/>
            <w:shd w:val="clear" w:color="auto" w:fill="F2DBDB" w:themeFill="accent2" w:themeFillTint="33"/>
            <w:vAlign w:val="center"/>
          </w:tcPr>
          <w:p w14:paraId="72B762BE" w14:textId="77777777" w:rsidR="009C457F" w:rsidRPr="009C457F" w:rsidRDefault="009C457F" w:rsidP="009C457F">
            <w:pPr>
              <w:spacing w:line="259" w:lineRule="auto"/>
              <w:rPr>
                <w:sz w:val="20"/>
                <w:szCs w:val="20"/>
              </w:rPr>
            </w:pPr>
            <w:r w:rsidRPr="009C457F">
              <w:rPr>
                <w:color w:val="000000"/>
                <w:sz w:val="20"/>
                <w:szCs w:val="20"/>
              </w:rPr>
              <w:t>TÜMKAYA</w:t>
            </w:r>
          </w:p>
        </w:tc>
        <w:tc>
          <w:tcPr>
            <w:tcW w:w="382" w:type="pct"/>
            <w:shd w:val="clear" w:color="auto" w:fill="F2F2F2" w:themeFill="background1" w:themeFillShade="F2"/>
          </w:tcPr>
          <w:p w14:paraId="0054116F" w14:textId="77777777" w:rsidR="009C457F" w:rsidRPr="009C457F" w:rsidRDefault="009C457F" w:rsidP="009C457F">
            <w:pPr>
              <w:spacing w:line="259" w:lineRule="auto"/>
              <w:jc w:val="center"/>
              <w:rPr>
                <w:bCs/>
                <w:sz w:val="20"/>
                <w:szCs w:val="20"/>
              </w:rPr>
            </w:pPr>
            <w:r w:rsidRPr="009C457F">
              <w:rPr>
                <w:bCs/>
                <w:sz w:val="20"/>
                <w:szCs w:val="20"/>
              </w:rPr>
              <w:t>A9</w:t>
            </w:r>
          </w:p>
        </w:tc>
        <w:tc>
          <w:tcPr>
            <w:tcW w:w="2042" w:type="pct"/>
            <w:shd w:val="clear" w:color="auto" w:fill="F2F2F2" w:themeFill="background1" w:themeFillShade="F2"/>
          </w:tcPr>
          <w:p w14:paraId="342D6CEC" w14:textId="77777777" w:rsidR="009C457F" w:rsidRPr="009C457F" w:rsidRDefault="009C457F" w:rsidP="009C457F">
            <w:pPr>
              <w:spacing w:line="259" w:lineRule="auto"/>
              <w:jc w:val="center"/>
              <w:rPr>
                <w:bCs/>
                <w:sz w:val="20"/>
                <w:szCs w:val="20"/>
              </w:rPr>
            </w:pPr>
            <w:r w:rsidRPr="009C457F">
              <w:rPr>
                <w:bCs/>
                <w:sz w:val="20"/>
                <w:szCs w:val="20"/>
              </w:rPr>
              <w:t>Genel Cerrahi</w:t>
            </w:r>
          </w:p>
        </w:tc>
      </w:tr>
    </w:tbl>
    <w:p w14:paraId="36C3DF25" w14:textId="77777777" w:rsidR="009C457F" w:rsidRPr="009C457F" w:rsidRDefault="009C457F" w:rsidP="009C457F">
      <w:pPr>
        <w:rPr>
          <w:b/>
          <w:sz w:val="20"/>
          <w:szCs w:val="20"/>
        </w:rPr>
      </w:pPr>
    </w:p>
    <w:p w14:paraId="13545D92" w14:textId="77777777" w:rsidR="009C457F" w:rsidRPr="009C457F" w:rsidRDefault="009C457F" w:rsidP="009C457F">
      <w:pPr>
        <w:jc w:val="center"/>
        <w:rPr>
          <w:b/>
          <w:sz w:val="20"/>
          <w:szCs w:val="20"/>
        </w:rPr>
      </w:pPr>
      <w:r w:rsidRPr="009C457F">
        <w:rPr>
          <w:b/>
          <w:sz w:val="20"/>
          <w:szCs w:val="20"/>
        </w:rPr>
        <w:t>EGE ÜNİVERSİTESİ HEMŞİRELİK FAKÜLTESİ</w:t>
      </w:r>
    </w:p>
    <w:p w14:paraId="26965653"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707A6F0A"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2402B803" w14:textId="77777777" w:rsidR="009C457F" w:rsidRPr="009C457F" w:rsidRDefault="009C457F" w:rsidP="009C457F">
      <w:pPr>
        <w:keepNext/>
        <w:jc w:val="center"/>
        <w:outlineLvl w:val="0"/>
        <w:rPr>
          <w:b/>
          <w:bCs/>
          <w:sz w:val="20"/>
          <w:szCs w:val="20"/>
        </w:rPr>
      </w:pPr>
      <w:r w:rsidRPr="009C457F">
        <w:rPr>
          <w:b/>
          <w:bCs/>
          <w:sz w:val="20"/>
          <w:szCs w:val="20"/>
        </w:rPr>
        <w:t>B3</w:t>
      </w:r>
      <w:r w:rsidRPr="009C457F">
        <w:rPr>
          <w:b/>
          <w:bCs/>
          <w:sz w:val="20"/>
          <w:szCs w:val="20"/>
          <w:vertAlign w:val="subscript"/>
        </w:rPr>
        <w:t xml:space="preserve"> </w:t>
      </w:r>
      <w:r w:rsidRPr="009C457F">
        <w:rPr>
          <w:b/>
          <w:bCs/>
          <w:sz w:val="20"/>
          <w:szCs w:val="20"/>
        </w:rPr>
        <w:t>Grubu Rotasyon Planı (20 Nisan –29 Nisan 2021)</w:t>
      </w:r>
    </w:p>
    <w:p w14:paraId="175A1BCA" w14:textId="77777777" w:rsidR="009C457F" w:rsidRPr="009C457F" w:rsidRDefault="009C457F" w:rsidP="009C457F">
      <w:pPr>
        <w:keepNext/>
        <w:jc w:val="center"/>
        <w:outlineLvl w:val="0"/>
        <w:rPr>
          <w:b/>
          <w:bCs/>
          <w:sz w:val="20"/>
          <w:szCs w:val="20"/>
        </w:rPr>
      </w:pPr>
    </w:p>
    <w:p w14:paraId="76E8DFE8" w14:textId="77777777" w:rsidR="009C457F" w:rsidRPr="009C457F" w:rsidRDefault="009C457F" w:rsidP="009C457F">
      <w:pPr>
        <w:jc w:val="center"/>
        <w:rPr>
          <w:b/>
          <w:bCs/>
          <w:sz w:val="20"/>
          <w:szCs w:val="20"/>
        </w:rPr>
      </w:pPr>
    </w:p>
    <w:tbl>
      <w:tblPr>
        <w:tblStyle w:val="TabloKlavuzu61"/>
        <w:tblW w:w="5000" w:type="pct"/>
        <w:tblLook w:val="04A0" w:firstRow="1" w:lastRow="0" w:firstColumn="1" w:lastColumn="0" w:noHBand="0" w:noVBand="1"/>
      </w:tblPr>
      <w:tblGrid>
        <w:gridCol w:w="675"/>
        <w:gridCol w:w="1418"/>
        <w:gridCol w:w="1417"/>
        <w:gridCol w:w="1460"/>
        <w:gridCol w:w="450"/>
        <w:gridCol w:w="3868"/>
      </w:tblGrid>
      <w:tr w:rsidR="009C457F" w:rsidRPr="009C457F" w14:paraId="01C38DAE" w14:textId="77777777" w:rsidTr="00C7197B">
        <w:trPr>
          <w:trHeight w:val="283"/>
        </w:trPr>
        <w:tc>
          <w:tcPr>
            <w:tcW w:w="363" w:type="pct"/>
            <w:shd w:val="clear" w:color="auto" w:fill="DBE5F1" w:themeFill="accent1" w:themeFillTint="33"/>
            <w:vAlign w:val="center"/>
          </w:tcPr>
          <w:p w14:paraId="5EE2CB14"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3D95AB96" w14:textId="77777777" w:rsidR="009C457F" w:rsidRPr="009C457F" w:rsidRDefault="009C457F" w:rsidP="009C457F">
            <w:pPr>
              <w:spacing w:line="259" w:lineRule="auto"/>
              <w:rPr>
                <w:b/>
                <w:sz w:val="20"/>
                <w:szCs w:val="20"/>
              </w:rPr>
            </w:pPr>
            <w:r w:rsidRPr="009C457F">
              <w:rPr>
                <w:color w:val="000000"/>
                <w:sz w:val="20"/>
                <w:szCs w:val="20"/>
              </w:rPr>
              <w:t>22160000279</w:t>
            </w:r>
          </w:p>
        </w:tc>
        <w:tc>
          <w:tcPr>
            <w:tcW w:w="763" w:type="pct"/>
            <w:shd w:val="clear" w:color="auto" w:fill="DBE5F1" w:themeFill="accent1" w:themeFillTint="33"/>
            <w:vAlign w:val="center"/>
          </w:tcPr>
          <w:p w14:paraId="31E473DB" w14:textId="77777777" w:rsidR="009C457F" w:rsidRPr="009C457F" w:rsidRDefault="009C457F" w:rsidP="009C457F">
            <w:pPr>
              <w:spacing w:line="259" w:lineRule="auto"/>
              <w:rPr>
                <w:b/>
                <w:sz w:val="20"/>
                <w:szCs w:val="20"/>
              </w:rPr>
            </w:pPr>
            <w:r w:rsidRPr="009C457F">
              <w:rPr>
                <w:color w:val="000000"/>
                <w:sz w:val="20"/>
                <w:szCs w:val="20"/>
              </w:rPr>
              <w:t>YASEMİN</w:t>
            </w:r>
          </w:p>
        </w:tc>
        <w:tc>
          <w:tcPr>
            <w:tcW w:w="786" w:type="pct"/>
            <w:shd w:val="clear" w:color="auto" w:fill="DBE5F1" w:themeFill="accent1" w:themeFillTint="33"/>
            <w:vAlign w:val="center"/>
          </w:tcPr>
          <w:p w14:paraId="243D74A6" w14:textId="77777777" w:rsidR="009C457F" w:rsidRPr="009C457F" w:rsidRDefault="009C457F" w:rsidP="009C457F">
            <w:pPr>
              <w:spacing w:line="259" w:lineRule="auto"/>
              <w:rPr>
                <w:b/>
                <w:sz w:val="20"/>
                <w:szCs w:val="20"/>
              </w:rPr>
            </w:pPr>
            <w:r w:rsidRPr="009C457F">
              <w:rPr>
                <w:color w:val="000000"/>
                <w:sz w:val="20"/>
                <w:szCs w:val="20"/>
              </w:rPr>
              <w:t>BAYRAKTAR</w:t>
            </w:r>
          </w:p>
        </w:tc>
        <w:tc>
          <w:tcPr>
            <w:tcW w:w="242" w:type="pct"/>
            <w:shd w:val="clear" w:color="auto" w:fill="DBE5F1" w:themeFill="accent1" w:themeFillTint="33"/>
          </w:tcPr>
          <w:p w14:paraId="64B0C0D8"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6BE315AD"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650E3D72" w14:textId="77777777" w:rsidTr="00C7197B">
        <w:trPr>
          <w:trHeight w:val="283"/>
        </w:trPr>
        <w:tc>
          <w:tcPr>
            <w:tcW w:w="363" w:type="pct"/>
            <w:shd w:val="clear" w:color="auto" w:fill="DBE5F1" w:themeFill="accent1" w:themeFillTint="33"/>
            <w:vAlign w:val="center"/>
          </w:tcPr>
          <w:p w14:paraId="461EFB31"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2D975C5F" w14:textId="77777777" w:rsidR="009C457F" w:rsidRPr="009C457F" w:rsidRDefault="009C457F" w:rsidP="009C457F">
            <w:pPr>
              <w:spacing w:line="259" w:lineRule="auto"/>
              <w:rPr>
                <w:b/>
                <w:sz w:val="20"/>
                <w:szCs w:val="20"/>
              </w:rPr>
            </w:pPr>
            <w:r w:rsidRPr="009C457F">
              <w:rPr>
                <w:color w:val="000000"/>
                <w:sz w:val="20"/>
                <w:szCs w:val="20"/>
              </w:rPr>
              <w:t>22160000283</w:t>
            </w:r>
          </w:p>
        </w:tc>
        <w:tc>
          <w:tcPr>
            <w:tcW w:w="763" w:type="pct"/>
            <w:shd w:val="clear" w:color="auto" w:fill="DBE5F1" w:themeFill="accent1" w:themeFillTint="33"/>
            <w:vAlign w:val="center"/>
          </w:tcPr>
          <w:p w14:paraId="22BF83A0" w14:textId="77777777" w:rsidR="009C457F" w:rsidRPr="009C457F" w:rsidRDefault="009C457F" w:rsidP="009C457F">
            <w:pPr>
              <w:spacing w:line="259" w:lineRule="auto"/>
              <w:rPr>
                <w:b/>
                <w:sz w:val="20"/>
                <w:szCs w:val="20"/>
              </w:rPr>
            </w:pPr>
            <w:r w:rsidRPr="009C457F">
              <w:rPr>
                <w:color w:val="000000"/>
                <w:sz w:val="20"/>
                <w:szCs w:val="20"/>
              </w:rPr>
              <w:t>EBRANUR</w:t>
            </w:r>
          </w:p>
        </w:tc>
        <w:tc>
          <w:tcPr>
            <w:tcW w:w="786" w:type="pct"/>
            <w:shd w:val="clear" w:color="auto" w:fill="DBE5F1" w:themeFill="accent1" w:themeFillTint="33"/>
            <w:vAlign w:val="center"/>
          </w:tcPr>
          <w:p w14:paraId="2829662C" w14:textId="77777777" w:rsidR="009C457F" w:rsidRPr="009C457F" w:rsidRDefault="009C457F" w:rsidP="009C457F">
            <w:pPr>
              <w:spacing w:line="259" w:lineRule="auto"/>
              <w:rPr>
                <w:b/>
                <w:sz w:val="20"/>
                <w:szCs w:val="20"/>
              </w:rPr>
            </w:pPr>
            <w:r w:rsidRPr="009C457F">
              <w:rPr>
                <w:color w:val="000000"/>
                <w:sz w:val="20"/>
                <w:szCs w:val="20"/>
              </w:rPr>
              <w:t>AYAN</w:t>
            </w:r>
          </w:p>
        </w:tc>
        <w:tc>
          <w:tcPr>
            <w:tcW w:w="242" w:type="pct"/>
            <w:shd w:val="clear" w:color="auto" w:fill="DBE5F1" w:themeFill="accent1" w:themeFillTint="33"/>
          </w:tcPr>
          <w:p w14:paraId="57415FAE"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02006ACF"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46405245" w14:textId="77777777" w:rsidTr="00C7197B">
        <w:trPr>
          <w:trHeight w:val="283"/>
        </w:trPr>
        <w:tc>
          <w:tcPr>
            <w:tcW w:w="363" w:type="pct"/>
            <w:shd w:val="clear" w:color="auto" w:fill="DBE5F1" w:themeFill="accent1" w:themeFillTint="33"/>
            <w:vAlign w:val="center"/>
          </w:tcPr>
          <w:p w14:paraId="6E582BBC"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4792BCAA" w14:textId="77777777" w:rsidR="009C457F" w:rsidRPr="009C457F" w:rsidRDefault="009C457F" w:rsidP="009C457F">
            <w:pPr>
              <w:spacing w:line="259" w:lineRule="auto"/>
              <w:rPr>
                <w:b/>
                <w:sz w:val="20"/>
                <w:szCs w:val="20"/>
              </w:rPr>
            </w:pPr>
            <w:r w:rsidRPr="009C457F">
              <w:rPr>
                <w:color w:val="000000"/>
                <w:sz w:val="20"/>
                <w:szCs w:val="20"/>
              </w:rPr>
              <w:t>22160000285</w:t>
            </w:r>
          </w:p>
        </w:tc>
        <w:tc>
          <w:tcPr>
            <w:tcW w:w="763" w:type="pct"/>
            <w:shd w:val="clear" w:color="auto" w:fill="DBE5F1" w:themeFill="accent1" w:themeFillTint="33"/>
            <w:vAlign w:val="center"/>
          </w:tcPr>
          <w:p w14:paraId="635C98DA" w14:textId="77777777" w:rsidR="009C457F" w:rsidRPr="009C457F" w:rsidRDefault="009C457F" w:rsidP="009C457F">
            <w:pPr>
              <w:spacing w:line="259" w:lineRule="auto"/>
              <w:rPr>
                <w:b/>
                <w:sz w:val="20"/>
                <w:szCs w:val="20"/>
              </w:rPr>
            </w:pPr>
            <w:r w:rsidRPr="009C457F">
              <w:rPr>
                <w:color w:val="000000"/>
                <w:sz w:val="20"/>
                <w:szCs w:val="20"/>
              </w:rPr>
              <w:t>HAFİZE</w:t>
            </w:r>
          </w:p>
        </w:tc>
        <w:tc>
          <w:tcPr>
            <w:tcW w:w="786" w:type="pct"/>
            <w:shd w:val="clear" w:color="auto" w:fill="DBE5F1" w:themeFill="accent1" w:themeFillTint="33"/>
            <w:vAlign w:val="center"/>
          </w:tcPr>
          <w:p w14:paraId="7260CDE4" w14:textId="77777777" w:rsidR="009C457F" w:rsidRPr="009C457F" w:rsidRDefault="009C457F" w:rsidP="009C457F">
            <w:pPr>
              <w:spacing w:line="259" w:lineRule="auto"/>
              <w:rPr>
                <w:b/>
                <w:sz w:val="20"/>
                <w:szCs w:val="20"/>
              </w:rPr>
            </w:pPr>
            <w:r w:rsidRPr="009C457F">
              <w:rPr>
                <w:color w:val="000000"/>
                <w:sz w:val="20"/>
                <w:szCs w:val="20"/>
              </w:rPr>
              <w:t>AKBULUT</w:t>
            </w:r>
          </w:p>
        </w:tc>
        <w:tc>
          <w:tcPr>
            <w:tcW w:w="242" w:type="pct"/>
            <w:shd w:val="clear" w:color="auto" w:fill="DBE5F1" w:themeFill="accent1" w:themeFillTint="33"/>
          </w:tcPr>
          <w:p w14:paraId="06C796D9"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31F2AF6A"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52967EB5" w14:textId="77777777" w:rsidTr="00C7197B">
        <w:trPr>
          <w:trHeight w:val="283"/>
        </w:trPr>
        <w:tc>
          <w:tcPr>
            <w:tcW w:w="363" w:type="pct"/>
            <w:shd w:val="clear" w:color="auto" w:fill="DBE5F1" w:themeFill="accent1" w:themeFillTint="33"/>
            <w:vAlign w:val="center"/>
          </w:tcPr>
          <w:p w14:paraId="2CA0F5F6"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3608B07D" w14:textId="77777777" w:rsidR="009C457F" w:rsidRPr="009C457F" w:rsidRDefault="009C457F" w:rsidP="009C457F">
            <w:pPr>
              <w:spacing w:line="259" w:lineRule="auto"/>
              <w:rPr>
                <w:b/>
                <w:sz w:val="20"/>
                <w:szCs w:val="20"/>
              </w:rPr>
            </w:pPr>
            <w:r w:rsidRPr="009C457F">
              <w:rPr>
                <w:color w:val="000000"/>
                <w:sz w:val="20"/>
                <w:szCs w:val="20"/>
              </w:rPr>
              <w:t>22160000287</w:t>
            </w:r>
          </w:p>
        </w:tc>
        <w:tc>
          <w:tcPr>
            <w:tcW w:w="763" w:type="pct"/>
            <w:shd w:val="clear" w:color="auto" w:fill="DBE5F1" w:themeFill="accent1" w:themeFillTint="33"/>
            <w:vAlign w:val="center"/>
          </w:tcPr>
          <w:p w14:paraId="06678840" w14:textId="77777777" w:rsidR="009C457F" w:rsidRPr="009C457F" w:rsidRDefault="009C457F" w:rsidP="009C457F">
            <w:pPr>
              <w:spacing w:line="259" w:lineRule="auto"/>
              <w:rPr>
                <w:b/>
                <w:sz w:val="20"/>
                <w:szCs w:val="20"/>
              </w:rPr>
            </w:pPr>
            <w:r w:rsidRPr="009C457F">
              <w:rPr>
                <w:color w:val="000000"/>
                <w:sz w:val="20"/>
                <w:szCs w:val="20"/>
              </w:rPr>
              <w:t>FATMA</w:t>
            </w:r>
          </w:p>
        </w:tc>
        <w:tc>
          <w:tcPr>
            <w:tcW w:w="786" w:type="pct"/>
            <w:shd w:val="clear" w:color="auto" w:fill="DBE5F1" w:themeFill="accent1" w:themeFillTint="33"/>
            <w:vAlign w:val="center"/>
          </w:tcPr>
          <w:p w14:paraId="4CE2B4C0" w14:textId="77777777" w:rsidR="009C457F" w:rsidRPr="009C457F" w:rsidRDefault="009C457F" w:rsidP="009C457F">
            <w:pPr>
              <w:spacing w:line="259" w:lineRule="auto"/>
              <w:rPr>
                <w:b/>
                <w:sz w:val="20"/>
                <w:szCs w:val="20"/>
              </w:rPr>
            </w:pPr>
            <w:r w:rsidRPr="009C457F">
              <w:rPr>
                <w:color w:val="000000"/>
                <w:sz w:val="20"/>
                <w:szCs w:val="20"/>
              </w:rPr>
              <w:t>GÜNAY</w:t>
            </w:r>
          </w:p>
        </w:tc>
        <w:tc>
          <w:tcPr>
            <w:tcW w:w="242" w:type="pct"/>
            <w:shd w:val="clear" w:color="auto" w:fill="DBE5F1" w:themeFill="accent1" w:themeFillTint="33"/>
          </w:tcPr>
          <w:p w14:paraId="303CF7C0"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2DF95DF6"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52C061A9" w14:textId="77777777" w:rsidTr="00C7197B">
        <w:trPr>
          <w:trHeight w:val="283"/>
        </w:trPr>
        <w:tc>
          <w:tcPr>
            <w:tcW w:w="363" w:type="pct"/>
            <w:shd w:val="clear" w:color="auto" w:fill="DBE5F1" w:themeFill="accent1" w:themeFillTint="33"/>
            <w:vAlign w:val="center"/>
          </w:tcPr>
          <w:p w14:paraId="7287C582"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5DB111AC" w14:textId="77777777" w:rsidR="009C457F" w:rsidRPr="009C457F" w:rsidRDefault="009C457F" w:rsidP="009C457F">
            <w:pPr>
              <w:spacing w:line="259" w:lineRule="auto"/>
              <w:rPr>
                <w:b/>
                <w:sz w:val="20"/>
                <w:szCs w:val="20"/>
              </w:rPr>
            </w:pPr>
            <w:r w:rsidRPr="009C457F">
              <w:rPr>
                <w:color w:val="000000"/>
                <w:sz w:val="20"/>
                <w:szCs w:val="20"/>
              </w:rPr>
              <w:t>22160000289</w:t>
            </w:r>
          </w:p>
        </w:tc>
        <w:tc>
          <w:tcPr>
            <w:tcW w:w="763" w:type="pct"/>
            <w:shd w:val="clear" w:color="auto" w:fill="DBE5F1" w:themeFill="accent1" w:themeFillTint="33"/>
            <w:vAlign w:val="center"/>
          </w:tcPr>
          <w:p w14:paraId="6CFFE0A7" w14:textId="77777777" w:rsidR="009C457F" w:rsidRPr="009C457F" w:rsidRDefault="009C457F" w:rsidP="009C457F">
            <w:pPr>
              <w:spacing w:line="259" w:lineRule="auto"/>
              <w:rPr>
                <w:b/>
                <w:sz w:val="20"/>
                <w:szCs w:val="20"/>
              </w:rPr>
            </w:pPr>
            <w:r w:rsidRPr="009C457F">
              <w:rPr>
                <w:color w:val="000000"/>
                <w:sz w:val="20"/>
                <w:szCs w:val="20"/>
              </w:rPr>
              <w:t>SALİH</w:t>
            </w:r>
          </w:p>
        </w:tc>
        <w:tc>
          <w:tcPr>
            <w:tcW w:w="786" w:type="pct"/>
            <w:shd w:val="clear" w:color="auto" w:fill="DBE5F1" w:themeFill="accent1" w:themeFillTint="33"/>
            <w:vAlign w:val="center"/>
          </w:tcPr>
          <w:p w14:paraId="2F5A5976" w14:textId="77777777" w:rsidR="009C457F" w:rsidRPr="009C457F" w:rsidRDefault="009C457F" w:rsidP="009C457F">
            <w:pPr>
              <w:spacing w:line="259" w:lineRule="auto"/>
              <w:rPr>
                <w:b/>
                <w:sz w:val="20"/>
                <w:szCs w:val="20"/>
              </w:rPr>
            </w:pPr>
            <w:r w:rsidRPr="009C457F">
              <w:rPr>
                <w:color w:val="000000"/>
                <w:sz w:val="20"/>
                <w:szCs w:val="20"/>
              </w:rPr>
              <w:t>İÇLİ</w:t>
            </w:r>
          </w:p>
        </w:tc>
        <w:tc>
          <w:tcPr>
            <w:tcW w:w="242" w:type="pct"/>
            <w:shd w:val="clear" w:color="auto" w:fill="DBE5F1" w:themeFill="accent1" w:themeFillTint="33"/>
          </w:tcPr>
          <w:p w14:paraId="3826C1D5"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41E6EA89"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6B4EE9A2" w14:textId="77777777" w:rsidTr="00C7197B">
        <w:trPr>
          <w:trHeight w:val="283"/>
        </w:trPr>
        <w:tc>
          <w:tcPr>
            <w:tcW w:w="363" w:type="pct"/>
            <w:shd w:val="clear" w:color="auto" w:fill="DBE5F1" w:themeFill="accent1" w:themeFillTint="33"/>
            <w:vAlign w:val="center"/>
          </w:tcPr>
          <w:p w14:paraId="396F6CB5"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02AA2D34" w14:textId="77777777" w:rsidR="009C457F" w:rsidRPr="009C457F" w:rsidRDefault="009C457F" w:rsidP="009C457F">
            <w:pPr>
              <w:spacing w:line="259" w:lineRule="auto"/>
              <w:rPr>
                <w:b/>
                <w:sz w:val="20"/>
                <w:szCs w:val="20"/>
              </w:rPr>
            </w:pPr>
            <w:r w:rsidRPr="009C457F">
              <w:rPr>
                <w:color w:val="000000"/>
                <w:sz w:val="20"/>
                <w:szCs w:val="20"/>
              </w:rPr>
              <w:t>22160000291</w:t>
            </w:r>
          </w:p>
        </w:tc>
        <w:tc>
          <w:tcPr>
            <w:tcW w:w="763" w:type="pct"/>
            <w:shd w:val="clear" w:color="auto" w:fill="DBE5F1" w:themeFill="accent1" w:themeFillTint="33"/>
            <w:vAlign w:val="center"/>
          </w:tcPr>
          <w:p w14:paraId="5594E860" w14:textId="77777777" w:rsidR="009C457F" w:rsidRPr="009C457F" w:rsidRDefault="009C457F" w:rsidP="009C457F">
            <w:pPr>
              <w:spacing w:line="259" w:lineRule="auto"/>
              <w:rPr>
                <w:b/>
                <w:sz w:val="20"/>
                <w:szCs w:val="20"/>
              </w:rPr>
            </w:pPr>
            <w:r w:rsidRPr="009C457F">
              <w:rPr>
                <w:color w:val="000000"/>
                <w:sz w:val="20"/>
                <w:szCs w:val="20"/>
              </w:rPr>
              <w:t>SEDA</w:t>
            </w:r>
          </w:p>
        </w:tc>
        <w:tc>
          <w:tcPr>
            <w:tcW w:w="786" w:type="pct"/>
            <w:shd w:val="clear" w:color="auto" w:fill="DBE5F1" w:themeFill="accent1" w:themeFillTint="33"/>
            <w:vAlign w:val="center"/>
          </w:tcPr>
          <w:p w14:paraId="4CA38577" w14:textId="77777777" w:rsidR="009C457F" w:rsidRPr="009C457F" w:rsidRDefault="009C457F" w:rsidP="009C457F">
            <w:pPr>
              <w:spacing w:line="259" w:lineRule="auto"/>
              <w:rPr>
                <w:b/>
                <w:sz w:val="20"/>
                <w:szCs w:val="20"/>
              </w:rPr>
            </w:pPr>
            <w:r w:rsidRPr="009C457F">
              <w:rPr>
                <w:color w:val="000000"/>
                <w:sz w:val="20"/>
                <w:szCs w:val="20"/>
              </w:rPr>
              <w:t>BİNGÜL</w:t>
            </w:r>
          </w:p>
        </w:tc>
        <w:tc>
          <w:tcPr>
            <w:tcW w:w="242" w:type="pct"/>
            <w:shd w:val="clear" w:color="auto" w:fill="DBE5F1" w:themeFill="accent1" w:themeFillTint="33"/>
          </w:tcPr>
          <w:p w14:paraId="384407DD"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24EE76C3"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173488CD" w14:textId="77777777" w:rsidTr="00C7197B">
        <w:trPr>
          <w:trHeight w:val="283"/>
        </w:trPr>
        <w:tc>
          <w:tcPr>
            <w:tcW w:w="363" w:type="pct"/>
            <w:shd w:val="clear" w:color="auto" w:fill="DBE5F1" w:themeFill="accent1" w:themeFillTint="33"/>
            <w:vAlign w:val="center"/>
          </w:tcPr>
          <w:p w14:paraId="4D65E10A"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587719C4" w14:textId="77777777" w:rsidR="009C457F" w:rsidRPr="009C457F" w:rsidRDefault="009C457F" w:rsidP="009C457F">
            <w:pPr>
              <w:spacing w:line="259" w:lineRule="auto"/>
              <w:rPr>
                <w:b/>
                <w:sz w:val="20"/>
                <w:szCs w:val="20"/>
              </w:rPr>
            </w:pPr>
            <w:r w:rsidRPr="009C457F">
              <w:rPr>
                <w:color w:val="000000"/>
                <w:sz w:val="20"/>
                <w:szCs w:val="20"/>
              </w:rPr>
              <w:t>22160000293</w:t>
            </w:r>
          </w:p>
        </w:tc>
        <w:tc>
          <w:tcPr>
            <w:tcW w:w="763" w:type="pct"/>
            <w:shd w:val="clear" w:color="auto" w:fill="DBE5F1" w:themeFill="accent1" w:themeFillTint="33"/>
            <w:vAlign w:val="center"/>
          </w:tcPr>
          <w:p w14:paraId="6C246BF0" w14:textId="77777777" w:rsidR="009C457F" w:rsidRPr="009C457F" w:rsidRDefault="009C457F" w:rsidP="009C457F">
            <w:pPr>
              <w:spacing w:line="259" w:lineRule="auto"/>
              <w:rPr>
                <w:b/>
                <w:sz w:val="20"/>
                <w:szCs w:val="20"/>
              </w:rPr>
            </w:pPr>
            <w:r w:rsidRPr="009C457F">
              <w:rPr>
                <w:color w:val="000000"/>
                <w:sz w:val="20"/>
                <w:szCs w:val="20"/>
              </w:rPr>
              <w:t>EMİNE GÖKÇE</w:t>
            </w:r>
          </w:p>
        </w:tc>
        <w:tc>
          <w:tcPr>
            <w:tcW w:w="786" w:type="pct"/>
            <w:shd w:val="clear" w:color="auto" w:fill="DBE5F1" w:themeFill="accent1" w:themeFillTint="33"/>
            <w:vAlign w:val="center"/>
          </w:tcPr>
          <w:p w14:paraId="4C4DBA11" w14:textId="77777777" w:rsidR="009C457F" w:rsidRPr="009C457F" w:rsidRDefault="009C457F" w:rsidP="009C457F">
            <w:pPr>
              <w:spacing w:line="259" w:lineRule="auto"/>
              <w:rPr>
                <w:b/>
                <w:sz w:val="20"/>
                <w:szCs w:val="20"/>
              </w:rPr>
            </w:pPr>
            <w:r w:rsidRPr="009C457F">
              <w:rPr>
                <w:color w:val="000000"/>
                <w:sz w:val="20"/>
                <w:szCs w:val="20"/>
              </w:rPr>
              <w:t>DEMİRKOL</w:t>
            </w:r>
          </w:p>
        </w:tc>
        <w:tc>
          <w:tcPr>
            <w:tcW w:w="242" w:type="pct"/>
            <w:shd w:val="clear" w:color="auto" w:fill="DBE5F1" w:themeFill="accent1" w:themeFillTint="33"/>
          </w:tcPr>
          <w:p w14:paraId="5CE7FCF5"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4AE03A97" w14:textId="77777777" w:rsidR="009C457F" w:rsidRPr="009C457F" w:rsidRDefault="009C457F" w:rsidP="009C457F">
            <w:pPr>
              <w:spacing w:line="259" w:lineRule="auto"/>
              <w:jc w:val="center"/>
              <w:rPr>
                <w:bCs/>
                <w:sz w:val="20"/>
                <w:szCs w:val="20"/>
              </w:rPr>
            </w:pPr>
            <w:r w:rsidRPr="009C457F">
              <w:rPr>
                <w:sz w:val="20"/>
                <w:szCs w:val="20"/>
              </w:rPr>
              <w:t xml:space="preserve">Üroloji </w:t>
            </w:r>
          </w:p>
        </w:tc>
      </w:tr>
      <w:tr w:rsidR="009C457F" w:rsidRPr="009C457F" w14:paraId="02C4CFC5" w14:textId="77777777" w:rsidTr="00C7197B">
        <w:trPr>
          <w:trHeight w:val="283"/>
        </w:trPr>
        <w:tc>
          <w:tcPr>
            <w:tcW w:w="363" w:type="pct"/>
            <w:shd w:val="clear" w:color="auto" w:fill="DBE5F1" w:themeFill="accent1" w:themeFillTint="33"/>
            <w:vAlign w:val="center"/>
          </w:tcPr>
          <w:p w14:paraId="5570E10F"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6676EC51" w14:textId="77777777" w:rsidR="009C457F" w:rsidRPr="009C457F" w:rsidRDefault="009C457F" w:rsidP="009C457F">
            <w:pPr>
              <w:spacing w:line="259" w:lineRule="auto"/>
              <w:rPr>
                <w:b/>
                <w:sz w:val="20"/>
                <w:szCs w:val="20"/>
              </w:rPr>
            </w:pPr>
            <w:r w:rsidRPr="009C457F">
              <w:rPr>
                <w:color w:val="000000"/>
                <w:sz w:val="20"/>
                <w:szCs w:val="20"/>
              </w:rPr>
              <w:t>22160000297</w:t>
            </w:r>
          </w:p>
        </w:tc>
        <w:tc>
          <w:tcPr>
            <w:tcW w:w="763" w:type="pct"/>
            <w:shd w:val="clear" w:color="auto" w:fill="DBE5F1" w:themeFill="accent1" w:themeFillTint="33"/>
            <w:vAlign w:val="center"/>
          </w:tcPr>
          <w:p w14:paraId="7B54C088" w14:textId="77777777" w:rsidR="009C457F" w:rsidRPr="009C457F" w:rsidRDefault="009C457F" w:rsidP="009C457F">
            <w:pPr>
              <w:spacing w:line="259" w:lineRule="auto"/>
              <w:rPr>
                <w:b/>
                <w:sz w:val="20"/>
                <w:szCs w:val="20"/>
              </w:rPr>
            </w:pPr>
            <w:r w:rsidRPr="009C457F">
              <w:rPr>
                <w:color w:val="000000"/>
                <w:sz w:val="20"/>
                <w:szCs w:val="20"/>
              </w:rPr>
              <w:t>HALİME RÜMEYSA</w:t>
            </w:r>
          </w:p>
        </w:tc>
        <w:tc>
          <w:tcPr>
            <w:tcW w:w="786" w:type="pct"/>
            <w:shd w:val="clear" w:color="auto" w:fill="DBE5F1" w:themeFill="accent1" w:themeFillTint="33"/>
            <w:vAlign w:val="center"/>
          </w:tcPr>
          <w:p w14:paraId="7D6B0AD4" w14:textId="77777777" w:rsidR="009C457F" w:rsidRPr="009C457F" w:rsidRDefault="009C457F" w:rsidP="009C457F">
            <w:pPr>
              <w:spacing w:line="259" w:lineRule="auto"/>
              <w:rPr>
                <w:b/>
                <w:sz w:val="20"/>
                <w:szCs w:val="20"/>
              </w:rPr>
            </w:pPr>
            <w:r w:rsidRPr="009C457F">
              <w:rPr>
                <w:color w:val="000000"/>
                <w:sz w:val="20"/>
                <w:szCs w:val="20"/>
              </w:rPr>
              <w:t>YILMAZ</w:t>
            </w:r>
          </w:p>
        </w:tc>
        <w:tc>
          <w:tcPr>
            <w:tcW w:w="242" w:type="pct"/>
            <w:shd w:val="clear" w:color="auto" w:fill="DBE5F1" w:themeFill="accent1" w:themeFillTint="33"/>
          </w:tcPr>
          <w:p w14:paraId="0E8B56BD"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128B3D8C"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193C6E83" w14:textId="77777777" w:rsidTr="00C7197B">
        <w:trPr>
          <w:trHeight w:val="283"/>
        </w:trPr>
        <w:tc>
          <w:tcPr>
            <w:tcW w:w="363" w:type="pct"/>
            <w:shd w:val="clear" w:color="auto" w:fill="DBE5F1" w:themeFill="accent1" w:themeFillTint="33"/>
            <w:vAlign w:val="center"/>
          </w:tcPr>
          <w:p w14:paraId="53637CFA"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2ABE5672" w14:textId="77777777" w:rsidR="009C457F" w:rsidRPr="009C457F" w:rsidRDefault="009C457F" w:rsidP="009C457F">
            <w:pPr>
              <w:spacing w:line="259" w:lineRule="auto"/>
              <w:rPr>
                <w:b/>
                <w:sz w:val="20"/>
                <w:szCs w:val="20"/>
              </w:rPr>
            </w:pPr>
            <w:r w:rsidRPr="009C457F">
              <w:rPr>
                <w:color w:val="000000"/>
                <w:sz w:val="20"/>
                <w:szCs w:val="20"/>
              </w:rPr>
              <w:t>22160000319</w:t>
            </w:r>
          </w:p>
        </w:tc>
        <w:tc>
          <w:tcPr>
            <w:tcW w:w="763" w:type="pct"/>
            <w:shd w:val="clear" w:color="auto" w:fill="DBE5F1" w:themeFill="accent1" w:themeFillTint="33"/>
            <w:vAlign w:val="center"/>
          </w:tcPr>
          <w:p w14:paraId="630712CD" w14:textId="77777777" w:rsidR="009C457F" w:rsidRPr="009C457F" w:rsidRDefault="009C457F" w:rsidP="009C457F">
            <w:pPr>
              <w:spacing w:line="259" w:lineRule="auto"/>
              <w:rPr>
                <w:b/>
                <w:sz w:val="20"/>
                <w:szCs w:val="20"/>
              </w:rPr>
            </w:pPr>
            <w:r w:rsidRPr="009C457F">
              <w:rPr>
                <w:color w:val="000000"/>
                <w:sz w:val="20"/>
                <w:szCs w:val="20"/>
              </w:rPr>
              <w:t>SKERDJANA</w:t>
            </w:r>
          </w:p>
        </w:tc>
        <w:tc>
          <w:tcPr>
            <w:tcW w:w="786" w:type="pct"/>
            <w:shd w:val="clear" w:color="auto" w:fill="DBE5F1" w:themeFill="accent1" w:themeFillTint="33"/>
            <w:vAlign w:val="center"/>
          </w:tcPr>
          <w:p w14:paraId="216935F0" w14:textId="77777777" w:rsidR="009C457F" w:rsidRPr="009C457F" w:rsidRDefault="009C457F" w:rsidP="009C457F">
            <w:pPr>
              <w:spacing w:line="259" w:lineRule="auto"/>
              <w:rPr>
                <w:b/>
                <w:sz w:val="20"/>
                <w:szCs w:val="20"/>
              </w:rPr>
            </w:pPr>
            <w:r w:rsidRPr="009C457F">
              <w:rPr>
                <w:color w:val="000000"/>
                <w:sz w:val="20"/>
                <w:szCs w:val="20"/>
              </w:rPr>
              <w:t>MUÇO</w:t>
            </w:r>
          </w:p>
        </w:tc>
        <w:tc>
          <w:tcPr>
            <w:tcW w:w="242" w:type="pct"/>
            <w:shd w:val="clear" w:color="auto" w:fill="DBE5F1" w:themeFill="accent1" w:themeFillTint="33"/>
          </w:tcPr>
          <w:p w14:paraId="5C470E81"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2D044E4B" w14:textId="77777777" w:rsidR="009C457F" w:rsidRPr="009C457F" w:rsidRDefault="009C457F" w:rsidP="009C457F">
            <w:pPr>
              <w:spacing w:line="259" w:lineRule="auto"/>
              <w:jc w:val="center"/>
              <w:rPr>
                <w:bCs/>
                <w:sz w:val="20"/>
                <w:szCs w:val="20"/>
              </w:rPr>
            </w:pPr>
            <w:r w:rsidRPr="009C457F">
              <w:rPr>
                <w:bCs/>
                <w:sz w:val="20"/>
                <w:szCs w:val="20"/>
              </w:rPr>
              <w:t>Genel Cerrahi</w:t>
            </w:r>
          </w:p>
        </w:tc>
      </w:tr>
      <w:tr w:rsidR="009C457F" w:rsidRPr="009C457F" w14:paraId="34B8BFC0" w14:textId="77777777" w:rsidTr="00C7197B">
        <w:trPr>
          <w:trHeight w:val="283"/>
        </w:trPr>
        <w:tc>
          <w:tcPr>
            <w:tcW w:w="363" w:type="pct"/>
            <w:shd w:val="clear" w:color="auto" w:fill="DBE5F1" w:themeFill="accent1" w:themeFillTint="33"/>
            <w:vAlign w:val="center"/>
          </w:tcPr>
          <w:p w14:paraId="3E685435" w14:textId="77777777" w:rsidR="009C457F" w:rsidRPr="009C457F" w:rsidRDefault="009C457F" w:rsidP="009C457F">
            <w:pPr>
              <w:numPr>
                <w:ilvl w:val="0"/>
                <w:numId w:val="7"/>
              </w:numPr>
              <w:spacing w:after="160" w:line="259" w:lineRule="auto"/>
              <w:contextualSpacing/>
              <w:rPr>
                <w:b/>
                <w:sz w:val="20"/>
                <w:szCs w:val="20"/>
              </w:rPr>
            </w:pPr>
          </w:p>
        </w:tc>
        <w:tc>
          <w:tcPr>
            <w:tcW w:w="763" w:type="pct"/>
            <w:shd w:val="clear" w:color="auto" w:fill="DBE5F1" w:themeFill="accent1" w:themeFillTint="33"/>
            <w:vAlign w:val="center"/>
          </w:tcPr>
          <w:p w14:paraId="43734D12" w14:textId="77777777" w:rsidR="009C457F" w:rsidRPr="009C457F" w:rsidRDefault="009C457F" w:rsidP="009C457F">
            <w:pPr>
              <w:spacing w:line="259" w:lineRule="auto"/>
              <w:rPr>
                <w:b/>
                <w:sz w:val="20"/>
                <w:szCs w:val="20"/>
              </w:rPr>
            </w:pPr>
            <w:r w:rsidRPr="009C457F">
              <w:rPr>
                <w:color w:val="000000"/>
                <w:sz w:val="20"/>
                <w:szCs w:val="20"/>
              </w:rPr>
              <w:t>22160000329</w:t>
            </w:r>
          </w:p>
        </w:tc>
        <w:tc>
          <w:tcPr>
            <w:tcW w:w="763" w:type="pct"/>
            <w:shd w:val="clear" w:color="auto" w:fill="DBE5F1" w:themeFill="accent1" w:themeFillTint="33"/>
            <w:vAlign w:val="center"/>
          </w:tcPr>
          <w:p w14:paraId="396080E2" w14:textId="77777777" w:rsidR="009C457F" w:rsidRPr="009C457F" w:rsidRDefault="009C457F" w:rsidP="009C457F">
            <w:pPr>
              <w:spacing w:line="259" w:lineRule="auto"/>
              <w:rPr>
                <w:b/>
                <w:sz w:val="20"/>
                <w:szCs w:val="20"/>
              </w:rPr>
            </w:pPr>
            <w:r w:rsidRPr="009C457F">
              <w:rPr>
                <w:color w:val="000000"/>
                <w:sz w:val="20"/>
                <w:szCs w:val="20"/>
              </w:rPr>
              <w:t>İSMET</w:t>
            </w:r>
          </w:p>
        </w:tc>
        <w:tc>
          <w:tcPr>
            <w:tcW w:w="786" w:type="pct"/>
            <w:shd w:val="clear" w:color="auto" w:fill="DBE5F1" w:themeFill="accent1" w:themeFillTint="33"/>
            <w:vAlign w:val="center"/>
          </w:tcPr>
          <w:p w14:paraId="463D33AB" w14:textId="77777777" w:rsidR="009C457F" w:rsidRPr="009C457F" w:rsidRDefault="009C457F" w:rsidP="009C457F">
            <w:pPr>
              <w:spacing w:line="259" w:lineRule="auto"/>
              <w:rPr>
                <w:b/>
                <w:sz w:val="20"/>
                <w:szCs w:val="20"/>
              </w:rPr>
            </w:pPr>
            <w:r w:rsidRPr="009C457F">
              <w:rPr>
                <w:color w:val="000000"/>
                <w:sz w:val="20"/>
                <w:szCs w:val="20"/>
              </w:rPr>
              <w:t>AL</w:t>
            </w:r>
          </w:p>
        </w:tc>
        <w:tc>
          <w:tcPr>
            <w:tcW w:w="242" w:type="pct"/>
            <w:shd w:val="clear" w:color="auto" w:fill="DBE5F1" w:themeFill="accent1" w:themeFillTint="33"/>
          </w:tcPr>
          <w:p w14:paraId="34F41198" w14:textId="77777777" w:rsidR="009C457F" w:rsidRPr="009C457F" w:rsidRDefault="009C457F" w:rsidP="009C457F">
            <w:pPr>
              <w:spacing w:line="259" w:lineRule="auto"/>
              <w:jc w:val="center"/>
              <w:rPr>
                <w:bCs/>
                <w:sz w:val="20"/>
                <w:szCs w:val="20"/>
              </w:rPr>
            </w:pPr>
            <w:r w:rsidRPr="009C457F">
              <w:rPr>
                <w:bCs/>
                <w:sz w:val="20"/>
                <w:szCs w:val="20"/>
              </w:rPr>
              <w:t>B3</w:t>
            </w:r>
          </w:p>
        </w:tc>
        <w:tc>
          <w:tcPr>
            <w:tcW w:w="2082" w:type="pct"/>
            <w:shd w:val="clear" w:color="auto" w:fill="DBE5F1" w:themeFill="accent1" w:themeFillTint="33"/>
          </w:tcPr>
          <w:p w14:paraId="1253D255" w14:textId="77777777" w:rsidR="009C457F" w:rsidRPr="009C457F" w:rsidRDefault="009C457F" w:rsidP="009C457F">
            <w:pPr>
              <w:spacing w:line="259" w:lineRule="auto"/>
              <w:jc w:val="center"/>
              <w:rPr>
                <w:bCs/>
                <w:sz w:val="20"/>
                <w:szCs w:val="20"/>
              </w:rPr>
            </w:pPr>
            <w:r w:rsidRPr="009C457F">
              <w:rPr>
                <w:bCs/>
                <w:sz w:val="20"/>
                <w:szCs w:val="20"/>
              </w:rPr>
              <w:t>Genel Cerrahi</w:t>
            </w:r>
          </w:p>
        </w:tc>
      </w:tr>
    </w:tbl>
    <w:p w14:paraId="2EA0FD6C" w14:textId="77777777" w:rsidR="009C457F" w:rsidRPr="009C457F" w:rsidRDefault="009C457F" w:rsidP="009C457F">
      <w:pPr>
        <w:jc w:val="both"/>
        <w:rPr>
          <w:b/>
          <w:sz w:val="20"/>
          <w:szCs w:val="20"/>
        </w:rPr>
      </w:pPr>
    </w:p>
    <w:p w14:paraId="7126D573" w14:textId="77777777" w:rsidR="009C457F" w:rsidRPr="009C457F" w:rsidRDefault="009C457F" w:rsidP="009C457F">
      <w:pPr>
        <w:rPr>
          <w:b/>
          <w:sz w:val="20"/>
          <w:szCs w:val="20"/>
        </w:rPr>
      </w:pPr>
    </w:p>
    <w:p w14:paraId="79D785F9" w14:textId="77777777" w:rsidR="009C457F" w:rsidRPr="009C457F" w:rsidRDefault="009C457F" w:rsidP="009C457F">
      <w:pPr>
        <w:jc w:val="center"/>
        <w:rPr>
          <w:b/>
          <w:sz w:val="20"/>
          <w:szCs w:val="20"/>
        </w:rPr>
      </w:pPr>
      <w:r w:rsidRPr="009C457F">
        <w:rPr>
          <w:b/>
          <w:sz w:val="20"/>
          <w:szCs w:val="20"/>
        </w:rPr>
        <w:t>EGE ÜNİVERSİTESİ HEMŞİRELİK FAKÜLTESİ</w:t>
      </w:r>
    </w:p>
    <w:p w14:paraId="5C3BA28F"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76D82096"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5C67161F" w14:textId="77777777" w:rsidR="009C457F" w:rsidRPr="009C457F" w:rsidRDefault="009C457F" w:rsidP="009C457F">
      <w:pPr>
        <w:keepNext/>
        <w:jc w:val="center"/>
        <w:outlineLvl w:val="0"/>
        <w:rPr>
          <w:b/>
          <w:bCs/>
          <w:sz w:val="20"/>
          <w:szCs w:val="20"/>
        </w:rPr>
      </w:pPr>
      <w:r w:rsidRPr="009C457F">
        <w:rPr>
          <w:b/>
          <w:bCs/>
          <w:sz w:val="20"/>
          <w:szCs w:val="20"/>
        </w:rPr>
        <w:t>B6 Grubu Rotasyon Planı (3 Mayıs – 12 Mayıs 2021)</w:t>
      </w:r>
    </w:p>
    <w:p w14:paraId="79C8985F" w14:textId="77777777" w:rsidR="009C457F" w:rsidRPr="009C457F" w:rsidRDefault="009C457F" w:rsidP="009C457F">
      <w:pPr>
        <w:keepNext/>
        <w:jc w:val="center"/>
        <w:outlineLvl w:val="0"/>
        <w:rPr>
          <w:b/>
          <w:bCs/>
          <w:sz w:val="20"/>
          <w:szCs w:val="20"/>
        </w:rPr>
      </w:pPr>
    </w:p>
    <w:tbl>
      <w:tblPr>
        <w:tblStyle w:val="TabloKlavuzu71"/>
        <w:tblW w:w="5000" w:type="pct"/>
        <w:tblLook w:val="04A0" w:firstRow="1" w:lastRow="0" w:firstColumn="1" w:lastColumn="0" w:noHBand="0" w:noVBand="1"/>
      </w:tblPr>
      <w:tblGrid>
        <w:gridCol w:w="675"/>
        <w:gridCol w:w="1418"/>
        <w:gridCol w:w="1418"/>
        <w:gridCol w:w="1417"/>
        <w:gridCol w:w="450"/>
        <w:gridCol w:w="3910"/>
      </w:tblGrid>
      <w:tr w:rsidR="009C457F" w:rsidRPr="009C457F" w14:paraId="3813DC70" w14:textId="77777777" w:rsidTr="00C7197B">
        <w:trPr>
          <w:trHeight w:val="283"/>
        </w:trPr>
        <w:tc>
          <w:tcPr>
            <w:tcW w:w="363" w:type="pct"/>
            <w:shd w:val="clear" w:color="auto" w:fill="DBE5F1" w:themeFill="accent1" w:themeFillTint="33"/>
            <w:vAlign w:val="center"/>
          </w:tcPr>
          <w:p w14:paraId="1F8A710B"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1D1F88A4" w14:textId="77777777" w:rsidR="009C457F" w:rsidRPr="009C457F" w:rsidRDefault="009C457F" w:rsidP="009C457F">
            <w:pPr>
              <w:spacing w:line="259" w:lineRule="auto"/>
              <w:rPr>
                <w:b/>
                <w:sz w:val="20"/>
                <w:szCs w:val="20"/>
              </w:rPr>
            </w:pPr>
            <w:r w:rsidRPr="009C457F">
              <w:rPr>
                <w:sz w:val="20"/>
                <w:szCs w:val="20"/>
              </w:rPr>
              <w:t>22160000028</w:t>
            </w:r>
          </w:p>
        </w:tc>
        <w:tc>
          <w:tcPr>
            <w:tcW w:w="763" w:type="pct"/>
            <w:shd w:val="clear" w:color="auto" w:fill="DBE5F1" w:themeFill="accent1" w:themeFillTint="33"/>
            <w:vAlign w:val="center"/>
          </w:tcPr>
          <w:p w14:paraId="5DC9C6A8" w14:textId="77777777" w:rsidR="009C457F" w:rsidRPr="009C457F" w:rsidRDefault="009C457F" w:rsidP="009C457F">
            <w:pPr>
              <w:spacing w:line="259" w:lineRule="auto"/>
              <w:rPr>
                <w:b/>
                <w:sz w:val="20"/>
                <w:szCs w:val="20"/>
              </w:rPr>
            </w:pPr>
            <w:r w:rsidRPr="009C457F">
              <w:rPr>
                <w:sz w:val="20"/>
                <w:szCs w:val="20"/>
              </w:rPr>
              <w:t>ZEYNEP</w:t>
            </w:r>
          </w:p>
        </w:tc>
        <w:tc>
          <w:tcPr>
            <w:tcW w:w="763" w:type="pct"/>
            <w:shd w:val="clear" w:color="auto" w:fill="DBE5F1" w:themeFill="accent1" w:themeFillTint="33"/>
            <w:vAlign w:val="center"/>
          </w:tcPr>
          <w:p w14:paraId="20D6F506" w14:textId="77777777" w:rsidR="009C457F" w:rsidRPr="009C457F" w:rsidRDefault="009C457F" w:rsidP="009C457F">
            <w:pPr>
              <w:spacing w:line="259" w:lineRule="auto"/>
              <w:rPr>
                <w:b/>
                <w:sz w:val="20"/>
                <w:szCs w:val="20"/>
              </w:rPr>
            </w:pPr>
            <w:r w:rsidRPr="009C457F">
              <w:rPr>
                <w:sz w:val="20"/>
                <w:szCs w:val="20"/>
              </w:rPr>
              <w:t>BAYRI</w:t>
            </w:r>
          </w:p>
        </w:tc>
        <w:tc>
          <w:tcPr>
            <w:tcW w:w="242" w:type="pct"/>
            <w:shd w:val="clear" w:color="auto" w:fill="F2F2F2" w:themeFill="background1" w:themeFillShade="F2"/>
          </w:tcPr>
          <w:p w14:paraId="7182A06C"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3B5146BF"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4CBC9DC1" w14:textId="77777777" w:rsidTr="00C7197B">
        <w:trPr>
          <w:trHeight w:val="283"/>
        </w:trPr>
        <w:tc>
          <w:tcPr>
            <w:tcW w:w="363" w:type="pct"/>
            <w:shd w:val="clear" w:color="auto" w:fill="DBE5F1" w:themeFill="accent1" w:themeFillTint="33"/>
            <w:vAlign w:val="center"/>
          </w:tcPr>
          <w:p w14:paraId="6CFC805D"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2DD55B29" w14:textId="77777777" w:rsidR="009C457F" w:rsidRPr="009C457F" w:rsidRDefault="009C457F" w:rsidP="009C457F">
            <w:pPr>
              <w:spacing w:line="259" w:lineRule="auto"/>
              <w:rPr>
                <w:b/>
                <w:sz w:val="20"/>
                <w:szCs w:val="20"/>
              </w:rPr>
            </w:pPr>
            <w:r w:rsidRPr="009C457F">
              <w:rPr>
                <w:sz w:val="20"/>
                <w:szCs w:val="20"/>
              </w:rPr>
              <w:t>22160000032</w:t>
            </w:r>
          </w:p>
        </w:tc>
        <w:tc>
          <w:tcPr>
            <w:tcW w:w="763" w:type="pct"/>
            <w:shd w:val="clear" w:color="auto" w:fill="DBE5F1" w:themeFill="accent1" w:themeFillTint="33"/>
            <w:vAlign w:val="center"/>
          </w:tcPr>
          <w:p w14:paraId="6D16F29B" w14:textId="77777777" w:rsidR="009C457F" w:rsidRPr="009C457F" w:rsidRDefault="009C457F" w:rsidP="009C457F">
            <w:pPr>
              <w:spacing w:line="259" w:lineRule="auto"/>
              <w:rPr>
                <w:b/>
                <w:sz w:val="20"/>
                <w:szCs w:val="20"/>
              </w:rPr>
            </w:pPr>
            <w:r w:rsidRPr="009C457F">
              <w:rPr>
                <w:sz w:val="20"/>
                <w:szCs w:val="20"/>
              </w:rPr>
              <w:t>DAMLA</w:t>
            </w:r>
          </w:p>
        </w:tc>
        <w:tc>
          <w:tcPr>
            <w:tcW w:w="763" w:type="pct"/>
            <w:shd w:val="clear" w:color="auto" w:fill="DBE5F1" w:themeFill="accent1" w:themeFillTint="33"/>
            <w:vAlign w:val="center"/>
          </w:tcPr>
          <w:p w14:paraId="246625C9" w14:textId="77777777" w:rsidR="009C457F" w:rsidRPr="009C457F" w:rsidRDefault="009C457F" w:rsidP="009C457F">
            <w:pPr>
              <w:spacing w:line="259" w:lineRule="auto"/>
              <w:rPr>
                <w:b/>
                <w:sz w:val="20"/>
                <w:szCs w:val="20"/>
              </w:rPr>
            </w:pPr>
            <w:r w:rsidRPr="009C457F">
              <w:rPr>
                <w:sz w:val="20"/>
                <w:szCs w:val="20"/>
              </w:rPr>
              <w:t>ÜNAL</w:t>
            </w:r>
          </w:p>
        </w:tc>
        <w:tc>
          <w:tcPr>
            <w:tcW w:w="242" w:type="pct"/>
            <w:shd w:val="clear" w:color="auto" w:fill="F2F2F2" w:themeFill="background1" w:themeFillShade="F2"/>
          </w:tcPr>
          <w:p w14:paraId="7DC4650F"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7265F6DE"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4AD74F69" w14:textId="77777777" w:rsidTr="00C7197B">
        <w:trPr>
          <w:trHeight w:val="283"/>
        </w:trPr>
        <w:tc>
          <w:tcPr>
            <w:tcW w:w="363" w:type="pct"/>
            <w:shd w:val="clear" w:color="auto" w:fill="DBE5F1" w:themeFill="accent1" w:themeFillTint="33"/>
            <w:vAlign w:val="center"/>
          </w:tcPr>
          <w:p w14:paraId="7AFCDFBC"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52201B58" w14:textId="77777777" w:rsidR="009C457F" w:rsidRPr="009C457F" w:rsidRDefault="009C457F" w:rsidP="009C457F">
            <w:pPr>
              <w:spacing w:line="259" w:lineRule="auto"/>
              <w:rPr>
                <w:b/>
                <w:sz w:val="20"/>
                <w:szCs w:val="20"/>
              </w:rPr>
            </w:pPr>
            <w:r w:rsidRPr="009C457F">
              <w:rPr>
                <w:sz w:val="20"/>
                <w:szCs w:val="20"/>
              </w:rPr>
              <w:t>22160000034</w:t>
            </w:r>
          </w:p>
        </w:tc>
        <w:tc>
          <w:tcPr>
            <w:tcW w:w="763" w:type="pct"/>
            <w:shd w:val="clear" w:color="auto" w:fill="DBE5F1" w:themeFill="accent1" w:themeFillTint="33"/>
            <w:vAlign w:val="center"/>
          </w:tcPr>
          <w:p w14:paraId="34C5D61D" w14:textId="77777777" w:rsidR="009C457F" w:rsidRPr="009C457F" w:rsidRDefault="009C457F" w:rsidP="009C457F">
            <w:pPr>
              <w:spacing w:line="259" w:lineRule="auto"/>
              <w:rPr>
                <w:b/>
                <w:sz w:val="20"/>
                <w:szCs w:val="20"/>
              </w:rPr>
            </w:pPr>
            <w:r w:rsidRPr="009C457F">
              <w:rPr>
                <w:sz w:val="20"/>
                <w:szCs w:val="20"/>
              </w:rPr>
              <w:t>AYŞENUR</w:t>
            </w:r>
          </w:p>
        </w:tc>
        <w:tc>
          <w:tcPr>
            <w:tcW w:w="763" w:type="pct"/>
            <w:shd w:val="clear" w:color="auto" w:fill="DBE5F1" w:themeFill="accent1" w:themeFillTint="33"/>
            <w:vAlign w:val="center"/>
          </w:tcPr>
          <w:p w14:paraId="24B3D387" w14:textId="77777777" w:rsidR="009C457F" w:rsidRPr="009C457F" w:rsidRDefault="009C457F" w:rsidP="009C457F">
            <w:pPr>
              <w:spacing w:line="259" w:lineRule="auto"/>
              <w:rPr>
                <w:b/>
                <w:sz w:val="20"/>
                <w:szCs w:val="20"/>
              </w:rPr>
            </w:pPr>
            <w:r w:rsidRPr="009C457F">
              <w:rPr>
                <w:sz w:val="20"/>
                <w:szCs w:val="20"/>
              </w:rPr>
              <w:t>YÜCEER</w:t>
            </w:r>
          </w:p>
        </w:tc>
        <w:tc>
          <w:tcPr>
            <w:tcW w:w="242" w:type="pct"/>
            <w:shd w:val="clear" w:color="auto" w:fill="F2F2F2" w:themeFill="background1" w:themeFillShade="F2"/>
          </w:tcPr>
          <w:p w14:paraId="21C6B657"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5F4DE858"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1C6326D9" w14:textId="77777777" w:rsidTr="00C7197B">
        <w:trPr>
          <w:trHeight w:val="283"/>
        </w:trPr>
        <w:tc>
          <w:tcPr>
            <w:tcW w:w="363" w:type="pct"/>
            <w:shd w:val="clear" w:color="auto" w:fill="DBE5F1" w:themeFill="accent1" w:themeFillTint="33"/>
            <w:vAlign w:val="center"/>
          </w:tcPr>
          <w:p w14:paraId="410E4802"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5BED5EE6" w14:textId="77777777" w:rsidR="009C457F" w:rsidRPr="009C457F" w:rsidRDefault="009C457F" w:rsidP="009C457F">
            <w:pPr>
              <w:spacing w:line="259" w:lineRule="auto"/>
              <w:rPr>
                <w:b/>
                <w:sz w:val="20"/>
                <w:szCs w:val="20"/>
              </w:rPr>
            </w:pPr>
            <w:r w:rsidRPr="009C457F">
              <w:rPr>
                <w:sz w:val="20"/>
                <w:szCs w:val="20"/>
              </w:rPr>
              <w:t>22160000036</w:t>
            </w:r>
          </w:p>
        </w:tc>
        <w:tc>
          <w:tcPr>
            <w:tcW w:w="763" w:type="pct"/>
            <w:shd w:val="clear" w:color="auto" w:fill="DBE5F1" w:themeFill="accent1" w:themeFillTint="33"/>
            <w:vAlign w:val="center"/>
          </w:tcPr>
          <w:p w14:paraId="3C5E8628" w14:textId="77777777" w:rsidR="009C457F" w:rsidRPr="009C457F" w:rsidRDefault="009C457F" w:rsidP="009C457F">
            <w:pPr>
              <w:spacing w:line="259" w:lineRule="auto"/>
              <w:rPr>
                <w:b/>
                <w:sz w:val="20"/>
                <w:szCs w:val="20"/>
              </w:rPr>
            </w:pPr>
            <w:r w:rsidRPr="009C457F">
              <w:rPr>
                <w:sz w:val="20"/>
                <w:szCs w:val="20"/>
              </w:rPr>
              <w:t>SULTAN</w:t>
            </w:r>
          </w:p>
        </w:tc>
        <w:tc>
          <w:tcPr>
            <w:tcW w:w="763" w:type="pct"/>
            <w:shd w:val="clear" w:color="auto" w:fill="DBE5F1" w:themeFill="accent1" w:themeFillTint="33"/>
            <w:vAlign w:val="center"/>
          </w:tcPr>
          <w:p w14:paraId="114D75E4" w14:textId="77777777" w:rsidR="009C457F" w:rsidRPr="009C457F" w:rsidRDefault="009C457F" w:rsidP="009C457F">
            <w:pPr>
              <w:spacing w:line="259" w:lineRule="auto"/>
              <w:rPr>
                <w:b/>
                <w:sz w:val="20"/>
                <w:szCs w:val="20"/>
              </w:rPr>
            </w:pPr>
            <w:r w:rsidRPr="009C457F">
              <w:rPr>
                <w:sz w:val="20"/>
                <w:szCs w:val="20"/>
              </w:rPr>
              <w:t>EKİCİ</w:t>
            </w:r>
          </w:p>
        </w:tc>
        <w:tc>
          <w:tcPr>
            <w:tcW w:w="242" w:type="pct"/>
            <w:shd w:val="clear" w:color="auto" w:fill="F2F2F2" w:themeFill="background1" w:themeFillShade="F2"/>
          </w:tcPr>
          <w:p w14:paraId="63B058A2"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7F453084"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0D431774" w14:textId="77777777" w:rsidTr="00C7197B">
        <w:trPr>
          <w:trHeight w:val="283"/>
        </w:trPr>
        <w:tc>
          <w:tcPr>
            <w:tcW w:w="363" w:type="pct"/>
            <w:shd w:val="clear" w:color="auto" w:fill="DBE5F1" w:themeFill="accent1" w:themeFillTint="33"/>
            <w:vAlign w:val="center"/>
          </w:tcPr>
          <w:p w14:paraId="22D62614"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0C7F9F8A" w14:textId="77777777" w:rsidR="009C457F" w:rsidRPr="009C457F" w:rsidRDefault="009C457F" w:rsidP="009C457F">
            <w:pPr>
              <w:spacing w:line="259" w:lineRule="auto"/>
              <w:rPr>
                <w:b/>
                <w:sz w:val="20"/>
                <w:szCs w:val="20"/>
              </w:rPr>
            </w:pPr>
            <w:r w:rsidRPr="009C457F">
              <w:rPr>
                <w:sz w:val="20"/>
                <w:szCs w:val="20"/>
              </w:rPr>
              <w:t>22160000038</w:t>
            </w:r>
          </w:p>
        </w:tc>
        <w:tc>
          <w:tcPr>
            <w:tcW w:w="763" w:type="pct"/>
            <w:shd w:val="clear" w:color="auto" w:fill="DBE5F1" w:themeFill="accent1" w:themeFillTint="33"/>
            <w:vAlign w:val="center"/>
          </w:tcPr>
          <w:p w14:paraId="1718358C" w14:textId="77777777" w:rsidR="009C457F" w:rsidRPr="009C457F" w:rsidRDefault="009C457F" w:rsidP="009C457F">
            <w:pPr>
              <w:spacing w:line="259" w:lineRule="auto"/>
              <w:rPr>
                <w:b/>
                <w:sz w:val="20"/>
                <w:szCs w:val="20"/>
              </w:rPr>
            </w:pPr>
            <w:r w:rsidRPr="009C457F">
              <w:rPr>
                <w:sz w:val="20"/>
                <w:szCs w:val="20"/>
              </w:rPr>
              <w:t>SELİME</w:t>
            </w:r>
          </w:p>
        </w:tc>
        <w:tc>
          <w:tcPr>
            <w:tcW w:w="763" w:type="pct"/>
            <w:shd w:val="clear" w:color="auto" w:fill="DBE5F1" w:themeFill="accent1" w:themeFillTint="33"/>
            <w:vAlign w:val="center"/>
          </w:tcPr>
          <w:p w14:paraId="16CAE91E" w14:textId="77777777" w:rsidR="009C457F" w:rsidRPr="009C457F" w:rsidRDefault="009C457F" w:rsidP="009C457F">
            <w:pPr>
              <w:spacing w:line="259" w:lineRule="auto"/>
              <w:rPr>
                <w:b/>
                <w:sz w:val="20"/>
                <w:szCs w:val="20"/>
              </w:rPr>
            </w:pPr>
            <w:r w:rsidRPr="009C457F">
              <w:rPr>
                <w:sz w:val="20"/>
                <w:szCs w:val="20"/>
              </w:rPr>
              <w:t>KARATAŞ</w:t>
            </w:r>
          </w:p>
        </w:tc>
        <w:tc>
          <w:tcPr>
            <w:tcW w:w="242" w:type="pct"/>
            <w:shd w:val="clear" w:color="auto" w:fill="F2F2F2" w:themeFill="background1" w:themeFillShade="F2"/>
          </w:tcPr>
          <w:p w14:paraId="015DF2A7"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0C32A07A"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06B9DEFF" w14:textId="77777777" w:rsidTr="00C7197B">
        <w:trPr>
          <w:trHeight w:val="283"/>
        </w:trPr>
        <w:tc>
          <w:tcPr>
            <w:tcW w:w="363" w:type="pct"/>
            <w:shd w:val="clear" w:color="auto" w:fill="DBE5F1" w:themeFill="accent1" w:themeFillTint="33"/>
            <w:vAlign w:val="center"/>
          </w:tcPr>
          <w:p w14:paraId="61E785C8"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0A043A8A" w14:textId="77777777" w:rsidR="009C457F" w:rsidRPr="009C457F" w:rsidRDefault="009C457F" w:rsidP="009C457F">
            <w:pPr>
              <w:spacing w:line="259" w:lineRule="auto"/>
              <w:rPr>
                <w:b/>
                <w:sz w:val="20"/>
                <w:szCs w:val="20"/>
              </w:rPr>
            </w:pPr>
            <w:r w:rsidRPr="009C457F">
              <w:rPr>
                <w:sz w:val="20"/>
                <w:szCs w:val="20"/>
              </w:rPr>
              <w:t>22160000040</w:t>
            </w:r>
          </w:p>
        </w:tc>
        <w:tc>
          <w:tcPr>
            <w:tcW w:w="763" w:type="pct"/>
            <w:shd w:val="clear" w:color="auto" w:fill="DBE5F1" w:themeFill="accent1" w:themeFillTint="33"/>
            <w:vAlign w:val="center"/>
          </w:tcPr>
          <w:p w14:paraId="5F467914" w14:textId="77777777" w:rsidR="009C457F" w:rsidRPr="009C457F" w:rsidRDefault="009C457F" w:rsidP="009C457F">
            <w:pPr>
              <w:spacing w:line="259" w:lineRule="auto"/>
              <w:rPr>
                <w:b/>
                <w:sz w:val="20"/>
                <w:szCs w:val="20"/>
              </w:rPr>
            </w:pPr>
            <w:r w:rsidRPr="009C457F">
              <w:rPr>
                <w:sz w:val="20"/>
                <w:szCs w:val="20"/>
              </w:rPr>
              <w:t>TUĞBA</w:t>
            </w:r>
          </w:p>
        </w:tc>
        <w:tc>
          <w:tcPr>
            <w:tcW w:w="763" w:type="pct"/>
            <w:shd w:val="clear" w:color="auto" w:fill="DBE5F1" w:themeFill="accent1" w:themeFillTint="33"/>
            <w:vAlign w:val="center"/>
          </w:tcPr>
          <w:p w14:paraId="2D9FCFE8" w14:textId="77777777" w:rsidR="009C457F" w:rsidRPr="009C457F" w:rsidRDefault="009C457F" w:rsidP="009C457F">
            <w:pPr>
              <w:spacing w:line="259" w:lineRule="auto"/>
              <w:rPr>
                <w:b/>
                <w:sz w:val="20"/>
                <w:szCs w:val="20"/>
              </w:rPr>
            </w:pPr>
            <w:r w:rsidRPr="009C457F">
              <w:rPr>
                <w:sz w:val="20"/>
                <w:szCs w:val="20"/>
              </w:rPr>
              <w:t>ŞENTÜRK</w:t>
            </w:r>
          </w:p>
        </w:tc>
        <w:tc>
          <w:tcPr>
            <w:tcW w:w="242" w:type="pct"/>
            <w:shd w:val="clear" w:color="auto" w:fill="F2F2F2" w:themeFill="background1" w:themeFillShade="F2"/>
          </w:tcPr>
          <w:p w14:paraId="66F7B060"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47363C73"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1DAACD10" w14:textId="77777777" w:rsidTr="00C7197B">
        <w:trPr>
          <w:trHeight w:val="283"/>
        </w:trPr>
        <w:tc>
          <w:tcPr>
            <w:tcW w:w="363" w:type="pct"/>
            <w:shd w:val="clear" w:color="auto" w:fill="DBE5F1" w:themeFill="accent1" w:themeFillTint="33"/>
            <w:vAlign w:val="center"/>
          </w:tcPr>
          <w:p w14:paraId="23ACA099"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3099DDC2" w14:textId="77777777" w:rsidR="009C457F" w:rsidRPr="009C457F" w:rsidRDefault="009C457F" w:rsidP="009C457F">
            <w:pPr>
              <w:spacing w:line="259" w:lineRule="auto"/>
              <w:rPr>
                <w:b/>
                <w:sz w:val="20"/>
                <w:szCs w:val="20"/>
              </w:rPr>
            </w:pPr>
            <w:r w:rsidRPr="009C457F">
              <w:rPr>
                <w:sz w:val="20"/>
                <w:szCs w:val="20"/>
              </w:rPr>
              <w:t>22160000042</w:t>
            </w:r>
          </w:p>
        </w:tc>
        <w:tc>
          <w:tcPr>
            <w:tcW w:w="763" w:type="pct"/>
            <w:shd w:val="clear" w:color="auto" w:fill="DBE5F1" w:themeFill="accent1" w:themeFillTint="33"/>
            <w:vAlign w:val="center"/>
          </w:tcPr>
          <w:p w14:paraId="19DD1C98" w14:textId="77777777" w:rsidR="009C457F" w:rsidRPr="009C457F" w:rsidRDefault="009C457F" w:rsidP="009C457F">
            <w:pPr>
              <w:spacing w:line="259" w:lineRule="auto"/>
              <w:rPr>
                <w:b/>
                <w:sz w:val="20"/>
                <w:szCs w:val="20"/>
              </w:rPr>
            </w:pPr>
            <w:r w:rsidRPr="009C457F">
              <w:rPr>
                <w:sz w:val="20"/>
                <w:szCs w:val="20"/>
              </w:rPr>
              <w:t>BÜŞRA AYNUR</w:t>
            </w:r>
          </w:p>
        </w:tc>
        <w:tc>
          <w:tcPr>
            <w:tcW w:w="763" w:type="pct"/>
            <w:shd w:val="clear" w:color="auto" w:fill="DBE5F1" w:themeFill="accent1" w:themeFillTint="33"/>
            <w:vAlign w:val="center"/>
          </w:tcPr>
          <w:p w14:paraId="529EA0C6" w14:textId="77777777" w:rsidR="009C457F" w:rsidRPr="009C457F" w:rsidRDefault="009C457F" w:rsidP="009C457F">
            <w:pPr>
              <w:spacing w:line="259" w:lineRule="auto"/>
              <w:rPr>
                <w:b/>
                <w:sz w:val="20"/>
                <w:szCs w:val="20"/>
              </w:rPr>
            </w:pPr>
            <w:r w:rsidRPr="009C457F">
              <w:rPr>
                <w:sz w:val="20"/>
                <w:szCs w:val="20"/>
              </w:rPr>
              <w:t>KAHRAMAN</w:t>
            </w:r>
          </w:p>
        </w:tc>
        <w:tc>
          <w:tcPr>
            <w:tcW w:w="242" w:type="pct"/>
            <w:shd w:val="clear" w:color="auto" w:fill="F2F2F2" w:themeFill="background1" w:themeFillShade="F2"/>
          </w:tcPr>
          <w:p w14:paraId="2A8AB68E"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268A2B45"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76C8285B" w14:textId="77777777" w:rsidTr="00C7197B">
        <w:trPr>
          <w:trHeight w:val="283"/>
        </w:trPr>
        <w:tc>
          <w:tcPr>
            <w:tcW w:w="363" w:type="pct"/>
            <w:shd w:val="clear" w:color="auto" w:fill="DBE5F1" w:themeFill="accent1" w:themeFillTint="33"/>
            <w:vAlign w:val="center"/>
          </w:tcPr>
          <w:p w14:paraId="3C898DDE"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04145A30" w14:textId="77777777" w:rsidR="009C457F" w:rsidRPr="009C457F" w:rsidRDefault="009C457F" w:rsidP="009C457F">
            <w:pPr>
              <w:spacing w:line="259" w:lineRule="auto"/>
              <w:rPr>
                <w:b/>
                <w:sz w:val="20"/>
                <w:szCs w:val="20"/>
              </w:rPr>
            </w:pPr>
            <w:r w:rsidRPr="009C457F">
              <w:rPr>
                <w:sz w:val="20"/>
                <w:szCs w:val="20"/>
              </w:rPr>
              <w:t>22160000044</w:t>
            </w:r>
          </w:p>
        </w:tc>
        <w:tc>
          <w:tcPr>
            <w:tcW w:w="763" w:type="pct"/>
            <w:shd w:val="clear" w:color="auto" w:fill="DBE5F1" w:themeFill="accent1" w:themeFillTint="33"/>
            <w:vAlign w:val="center"/>
          </w:tcPr>
          <w:p w14:paraId="1BD4A36E" w14:textId="77777777" w:rsidR="009C457F" w:rsidRPr="009C457F" w:rsidRDefault="009C457F" w:rsidP="009C457F">
            <w:pPr>
              <w:spacing w:line="259" w:lineRule="auto"/>
              <w:rPr>
                <w:b/>
                <w:sz w:val="20"/>
                <w:szCs w:val="20"/>
              </w:rPr>
            </w:pPr>
            <w:r w:rsidRPr="009C457F">
              <w:rPr>
                <w:sz w:val="20"/>
                <w:szCs w:val="20"/>
              </w:rPr>
              <w:t>YAZIN</w:t>
            </w:r>
          </w:p>
        </w:tc>
        <w:tc>
          <w:tcPr>
            <w:tcW w:w="763" w:type="pct"/>
            <w:shd w:val="clear" w:color="auto" w:fill="DBE5F1" w:themeFill="accent1" w:themeFillTint="33"/>
            <w:vAlign w:val="center"/>
          </w:tcPr>
          <w:p w14:paraId="478E6B15" w14:textId="77777777" w:rsidR="009C457F" w:rsidRPr="009C457F" w:rsidRDefault="009C457F" w:rsidP="009C457F">
            <w:pPr>
              <w:spacing w:line="259" w:lineRule="auto"/>
              <w:rPr>
                <w:b/>
                <w:sz w:val="20"/>
                <w:szCs w:val="20"/>
              </w:rPr>
            </w:pPr>
            <w:r w:rsidRPr="009C457F">
              <w:rPr>
                <w:sz w:val="20"/>
                <w:szCs w:val="20"/>
              </w:rPr>
              <w:t>BASKAN</w:t>
            </w:r>
          </w:p>
        </w:tc>
        <w:tc>
          <w:tcPr>
            <w:tcW w:w="242" w:type="pct"/>
            <w:shd w:val="clear" w:color="auto" w:fill="F2F2F2" w:themeFill="background1" w:themeFillShade="F2"/>
          </w:tcPr>
          <w:p w14:paraId="3DAEE057"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78E15007" w14:textId="77777777" w:rsidR="009C457F" w:rsidRPr="009C457F" w:rsidRDefault="009C457F" w:rsidP="009C457F">
            <w:pPr>
              <w:spacing w:line="259" w:lineRule="auto"/>
              <w:jc w:val="center"/>
              <w:rPr>
                <w:bCs/>
                <w:sz w:val="20"/>
                <w:szCs w:val="20"/>
              </w:rPr>
            </w:pPr>
            <w:r w:rsidRPr="009C457F">
              <w:rPr>
                <w:sz w:val="20"/>
                <w:szCs w:val="20"/>
              </w:rPr>
              <w:t xml:space="preserve">Üroloji </w:t>
            </w:r>
          </w:p>
        </w:tc>
      </w:tr>
      <w:tr w:rsidR="009C457F" w:rsidRPr="009C457F" w14:paraId="63F77B64" w14:textId="77777777" w:rsidTr="00C7197B">
        <w:trPr>
          <w:trHeight w:val="283"/>
        </w:trPr>
        <w:tc>
          <w:tcPr>
            <w:tcW w:w="363" w:type="pct"/>
            <w:shd w:val="clear" w:color="auto" w:fill="DBE5F1" w:themeFill="accent1" w:themeFillTint="33"/>
            <w:vAlign w:val="center"/>
          </w:tcPr>
          <w:p w14:paraId="77C12929"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4854FEB5" w14:textId="77777777" w:rsidR="009C457F" w:rsidRPr="009C457F" w:rsidRDefault="009C457F" w:rsidP="009C457F">
            <w:pPr>
              <w:spacing w:line="259" w:lineRule="auto"/>
              <w:rPr>
                <w:b/>
                <w:sz w:val="20"/>
                <w:szCs w:val="20"/>
              </w:rPr>
            </w:pPr>
            <w:r w:rsidRPr="009C457F">
              <w:rPr>
                <w:sz w:val="20"/>
                <w:szCs w:val="20"/>
              </w:rPr>
              <w:t>22160000236</w:t>
            </w:r>
          </w:p>
        </w:tc>
        <w:tc>
          <w:tcPr>
            <w:tcW w:w="763" w:type="pct"/>
            <w:shd w:val="clear" w:color="auto" w:fill="DBE5F1" w:themeFill="accent1" w:themeFillTint="33"/>
            <w:vAlign w:val="center"/>
          </w:tcPr>
          <w:p w14:paraId="7FBC467C" w14:textId="77777777" w:rsidR="009C457F" w:rsidRPr="009C457F" w:rsidRDefault="009C457F" w:rsidP="009C457F">
            <w:pPr>
              <w:spacing w:line="259" w:lineRule="auto"/>
              <w:rPr>
                <w:b/>
                <w:sz w:val="20"/>
                <w:szCs w:val="20"/>
              </w:rPr>
            </w:pPr>
            <w:r w:rsidRPr="009C457F">
              <w:rPr>
                <w:sz w:val="20"/>
                <w:szCs w:val="20"/>
              </w:rPr>
              <w:t>İLAYDA</w:t>
            </w:r>
          </w:p>
        </w:tc>
        <w:tc>
          <w:tcPr>
            <w:tcW w:w="763" w:type="pct"/>
            <w:shd w:val="clear" w:color="auto" w:fill="DBE5F1" w:themeFill="accent1" w:themeFillTint="33"/>
            <w:vAlign w:val="center"/>
          </w:tcPr>
          <w:p w14:paraId="74E8EFFD" w14:textId="77777777" w:rsidR="009C457F" w:rsidRPr="009C457F" w:rsidRDefault="009C457F" w:rsidP="009C457F">
            <w:pPr>
              <w:spacing w:line="259" w:lineRule="auto"/>
              <w:rPr>
                <w:b/>
                <w:sz w:val="20"/>
                <w:szCs w:val="20"/>
              </w:rPr>
            </w:pPr>
            <w:r w:rsidRPr="009C457F">
              <w:rPr>
                <w:sz w:val="20"/>
                <w:szCs w:val="20"/>
              </w:rPr>
              <w:t>OTARAN</w:t>
            </w:r>
          </w:p>
        </w:tc>
        <w:tc>
          <w:tcPr>
            <w:tcW w:w="242" w:type="pct"/>
            <w:shd w:val="clear" w:color="auto" w:fill="F2F2F2" w:themeFill="background1" w:themeFillShade="F2"/>
          </w:tcPr>
          <w:p w14:paraId="274BC14F"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2043CC0B"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31D38442" w14:textId="77777777" w:rsidTr="00C7197B">
        <w:trPr>
          <w:trHeight w:val="283"/>
        </w:trPr>
        <w:tc>
          <w:tcPr>
            <w:tcW w:w="363" w:type="pct"/>
            <w:shd w:val="clear" w:color="auto" w:fill="DBE5F1" w:themeFill="accent1" w:themeFillTint="33"/>
            <w:vAlign w:val="center"/>
          </w:tcPr>
          <w:p w14:paraId="28458A6A"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0EDBCB3E" w14:textId="77777777" w:rsidR="009C457F" w:rsidRPr="009C457F" w:rsidRDefault="009C457F" w:rsidP="009C457F">
            <w:pPr>
              <w:spacing w:line="259" w:lineRule="auto"/>
              <w:rPr>
                <w:b/>
                <w:sz w:val="20"/>
                <w:szCs w:val="20"/>
              </w:rPr>
            </w:pPr>
            <w:r w:rsidRPr="009C457F">
              <w:rPr>
                <w:sz w:val="20"/>
                <w:szCs w:val="20"/>
              </w:rPr>
              <w:t>22160000048</w:t>
            </w:r>
          </w:p>
        </w:tc>
        <w:tc>
          <w:tcPr>
            <w:tcW w:w="763" w:type="pct"/>
            <w:shd w:val="clear" w:color="auto" w:fill="DBE5F1" w:themeFill="accent1" w:themeFillTint="33"/>
            <w:vAlign w:val="center"/>
          </w:tcPr>
          <w:p w14:paraId="2110CEFC" w14:textId="77777777" w:rsidR="009C457F" w:rsidRPr="009C457F" w:rsidRDefault="009C457F" w:rsidP="009C457F">
            <w:pPr>
              <w:spacing w:line="259" w:lineRule="auto"/>
              <w:rPr>
                <w:b/>
                <w:sz w:val="20"/>
                <w:szCs w:val="20"/>
              </w:rPr>
            </w:pPr>
            <w:r w:rsidRPr="009C457F">
              <w:rPr>
                <w:sz w:val="20"/>
                <w:szCs w:val="20"/>
              </w:rPr>
              <w:t>ÖZLEM</w:t>
            </w:r>
          </w:p>
        </w:tc>
        <w:tc>
          <w:tcPr>
            <w:tcW w:w="763" w:type="pct"/>
            <w:shd w:val="clear" w:color="auto" w:fill="DBE5F1" w:themeFill="accent1" w:themeFillTint="33"/>
            <w:vAlign w:val="center"/>
          </w:tcPr>
          <w:p w14:paraId="1CE15BA3" w14:textId="77777777" w:rsidR="009C457F" w:rsidRPr="009C457F" w:rsidRDefault="009C457F" w:rsidP="009C457F">
            <w:pPr>
              <w:spacing w:line="259" w:lineRule="auto"/>
              <w:rPr>
                <w:b/>
                <w:sz w:val="20"/>
                <w:szCs w:val="20"/>
              </w:rPr>
            </w:pPr>
            <w:r w:rsidRPr="009C457F">
              <w:rPr>
                <w:sz w:val="20"/>
                <w:szCs w:val="20"/>
              </w:rPr>
              <w:t>ÜLEÇ</w:t>
            </w:r>
          </w:p>
        </w:tc>
        <w:tc>
          <w:tcPr>
            <w:tcW w:w="242" w:type="pct"/>
            <w:shd w:val="clear" w:color="auto" w:fill="F2F2F2" w:themeFill="background1" w:themeFillShade="F2"/>
          </w:tcPr>
          <w:p w14:paraId="0C8537A3"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6DB41D43" w14:textId="77777777" w:rsidR="009C457F" w:rsidRPr="009C457F" w:rsidRDefault="009C457F" w:rsidP="009C457F">
            <w:pPr>
              <w:spacing w:line="259" w:lineRule="auto"/>
              <w:jc w:val="center"/>
              <w:rPr>
                <w:bCs/>
                <w:sz w:val="20"/>
                <w:szCs w:val="20"/>
              </w:rPr>
            </w:pPr>
            <w:r w:rsidRPr="009C457F">
              <w:rPr>
                <w:bCs/>
                <w:sz w:val="20"/>
                <w:szCs w:val="20"/>
              </w:rPr>
              <w:t>Genel Cerrahi</w:t>
            </w:r>
          </w:p>
        </w:tc>
      </w:tr>
      <w:tr w:rsidR="009C457F" w:rsidRPr="009C457F" w14:paraId="6DEA20A6" w14:textId="77777777" w:rsidTr="00C7197B">
        <w:trPr>
          <w:trHeight w:val="283"/>
        </w:trPr>
        <w:tc>
          <w:tcPr>
            <w:tcW w:w="363" w:type="pct"/>
            <w:shd w:val="clear" w:color="auto" w:fill="DBE5F1" w:themeFill="accent1" w:themeFillTint="33"/>
            <w:vAlign w:val="center"/>
          </w:tcPr>
          <w:p w14:paraId="1A85A7A1" w14:textId="77777777" w:rsidR="009C457F" w:rsidRPr="009C457F" w:rsidRDefault="009C457F" w:rsidP="009C457F">
            <w:pPr>
              <w:numPr>
                <w:ilvl w:val="0"/>
                <w:numId w:val="8"/>
              </w:numPr>
              <w:spacing w:after="160" w:line="259" w:lineRule="auto"/>
              <w:contextualSpacing/>
              <w:rPr>
                <w:b/>
                <w:sz w:val="20"/>
                <w:szCs w:val="20"/>
              </w:rPr>
            </w:pPr>
          </w:p>
        </w:tc>
        <w:tc>
          <w:tcPr>
            <w:tcW w:w="763" w:type="pct"/>
            <w:shd w:val="clear" w:color="auto" w:fill="DBE5F1" w:themeFill="accent1" w:themeFillTint="33"/>
            <w:vAlign w:val="center"/>
          </w:tcPr>
          <w:p w14:paraId="147C8230" w14:textId="77777777" w:rsidR="009C457F" w:rsidRPr="009C457F" w:rsidRDefault="009C457F" w:rsidP="009C457F">
            <w:pPr>
              <w:spacing w:line="259" w:lineRule="auto"/>
              <w:rPr>
                <w:b/>
                <w:sz w:val="20"/>
                <w:szCs w:val="20"/>
              </w:rPr>
            </w:pPr>
            <w:r w:rsidRPr="009C457F">
              <w:rPr>
                <w:sz w:val="20"/>
                <w:szCs w:val="20"/>
              </w:rPr>
              <w:t>22160000050</w:t>
            </w:r>
          </w:p>
        </w:tc>
        <w:tc>
          <w:tcPr>
            <w:tcW w:w="763" w:type="pct"/>
            <w:shd w:val="clear" w:color="auto" w:fill="DBE5F1" w:themeFill="accent1" w:themeFillTint="33"/>
            <w:vAlign w:val="center"/>
          </w:tcPr>
          <w:p w14:paraId="079B35D8" w14:textId="77777777" w:rsidR="009C457F" w:rsidRPr="009C457F" w:rsidRDefault="009C457F" w:rsidP="009C457F">
            <w:pPr>
              <w:spacing w:line="259" w:lineRule="auto"/>
              <w:rPr>
                <w:b/>
                <w:sz w:val="20"/>
                <w:szCs w:val="20"/>
              </w:rPr>
            </w:pPr>
            <w:r w:rsidRPr="009C457F">
              <w:rPr>
                <w:sz w:val="20"/>
                <w:szCs w:val="20"/>
              </w:rPr>
              <w:t>YASEMİN</w:t>
            </w:r>
          </w:p>
        </w:tc>
        <w:tc>
          <w:tcPr>
            <w:tcW w:w="763" w:type="pct"/>
            <w:shd w:val="clear" w:color="auto" w:fill="DBE5F1" w:themeFill="accent1" w:themeFillTint="33"/>
            <w:vAlign w:val="center"/>
          </w:tcPr>
          <w:p w14:paraId="686D611B" w14:textId="77777777" w:rsidR="009C457F" w:rsidRPr="009C457F" w:rsidRDefault="009C457F" w:rsidP="009C457F">
            <w:pPr>
              <w:spacing w:line="259" w:lineRule="auto"/>
              <w:rPr>
                <w:b/>
                <w:sz w:val="20"/>
                <w:szCs w:val="20"/>
              </w:rPr>
            </w:pPr>
            <w:r w:rsidRPr="009C457F">
              <w:rPr>
                <w:sz w:val="20"/>
                <w:szCs w:val="20"/>
              </w:rPr>
              <w:t>EMET</w:t>
            </w:r>
          </w:p>
        </w:tc>
        <w:tc>
          <w:tcPr>
            <w:tcW w:w="242" w:type="pct"/>
            <w:shd w:val="clear" w:color="auto" w:fill="F2F2F2" w:themeFill="background1" w:themeFillShade="F2"/>
          </w:tcPr>
          <w:p w14:paraId="47332725" w14:textId="77777777" w:rsidR="009C457F" w:rsidRPr="009C457F" w:rsidRDefault="009C457F" w:rsidP="009C457F">
            <w:pPr>
              <w:spacing w:line="259" w:lineRule="auto"/>
              <w:jc w:val="center"/>
              <w:rPr>
                <w:bCs/>
                <w:sz w:val="20"/>
                <w:szCs w:val="20"/>
              </w:rPr>
            </w:pPr>
            <w:r w:rsidRPr="009C457F">
              <w:rPr>
                <w:bCs/>
                <w:sz w:val="20"/>
                <w:szCs w:val="20"/>
              </w:rPr>
              <w:t>B6</w:t>
            </w:r>
          </w:p>
        </w:tc>
        <w:tc>
          <w:tcPr>
            <w:tcW w:w="2105" w:type="pct"/>
            <w:shd w:val="clear" w:color="auto" w:fill="F2F2F2" w:themeFill="background1" w:themeFillShade="F2"/>
          </w:tcPr>
          <w:p w14:paraId="10718438" w14:textId="77777777" w:rsidR="009C457F" w:rsidRPr="009C457F" w:rsidRDefault="009C457F" w:rsidP="009C457F">
            <w:pPr>
              <w:spacing w:line="259" w:lineRule="auto"/>
              <w:jc w:val="center"/>
              <w:rPr>
                <w:bCs/>
                <w:sz w:val="20"/>
                <w:szCs w:val="20"/>
              </w:rPr>
            </w:pPr>
            <w:r w:rsidRPr="009C457F">
              <w:rPr>
                <w:bCs/>
                <w:sz w:val="20"/>
                <w:szCs w:val="20"/>
              </w:rPr>
              <w:t>Genel Cerrahi</w:t>
            </w:r>
          </w:p>
        </w:tc>
      </w:tr>
    </w:tbl>
    <w:p w14:paraId="49F36502" w14:textId="77777777" w:rsidR="009C457F" w:rsidRPr="009C457F" w:rsidRDefault="009C457F" w:rsidP="009C457F">
      <w:pPr>
        <w:rPr>
          <w:b/>
          <w:sz w:val="20"/>
          <w:szCs w:val="20"/>
        </w:rPr>
      </w:pPr>
    </w:p>
    <w:p w14:paraId="1976DC5D" w14:textId="77777777" w:rsidR="009C457F" w:rsidRPr="009C457F" w:rsidRDefault="009C457F" w:rsidP="009C457F">
      <w:pPr>
        <w:jc w:val="center"/>
        <w:rPr>
          <w:b/>
          <w:sz w:val="20"/>
          <w:szCs w:val="20"/>
        </w:rPr>
      </w:pPr>
    </w:p>
    <w:p w14:paraId="7FF09F11" w14:textId="77777777" w:rsidR="009C457F" w:rsidRPr="009C457F" w:rsidRDefault="009C457F" w:rsidP="009C457F">
      <w:pPr>
        <w:jc w:val="center"/>
        <w:rPr>
          <w:b/>
          <w:sz w:val="20"/>
          <w:szCs w:val="20"/>
        </w:rPr>
      </w:pPr>
    </w:p>
    <w:p w14:paraId="4D1353B9" w14:textId="77777777" w:rsidR="009C457F" w:rsidRPr="009C457F" w:rsidRDefault="009C457F" w:rsidP="009C457F">
      <w:pPr>
        <w:jc w:val="center"/>
        <w:rPr>
          <w:b/>
          <w:sz w:val="20"/>
          <w:szCs w:val="20"/>
        </w:rPr>
      </w:pPr>
    </w:p>
    <w:p w14:paraId="797FC67B" w14:textId="77777777" w:rsidR="009C457F" w:rsidRPr="009C457F" w:rsidRDefault="009C457F" w:rsidP="009C457F">
      <w:pPr>
        <w:jc w:val="center"/>
        <w:rPr>
          <w:b/>
          <w:sz w:val="20"/>
          <w:szCs w:val="20"/>
        </w:rPr>
      </w:pPr>
    </w:p>
    <w:p w14:paraId="28D89B79" w14:textId="2E8574F1" w:rsidR="009C457F" w:rsidRPr="009C457F" w:rsidRDefault="009C457F" w:rsidP="009C457F">
      <w:pPr>
        <w:jc w:val="center"/>
        <w:rPr>
          <w:b/>
          <w:sz w:val="20"/>
          <w:szCs w:val="20"/>
        </w:rPr>
      </w:pPr>
      <w:r w:rsidRPr="009C457F">
        <w:rPr>
          <w:b/>
          <w:sz w:val="20"/>
          <w:szCs w:val="20"/>
        </w:rPr>
        <w:t>İ HEMŞİRELİK FAKÜLTESİ</w:t>
      </w:r>
    </w:p>
    <w:p w14:paraId="18D14122"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2EBC7677"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0F198727" w14:textId="77777777" w:rsidR="009C457F" w:rsidRPr="009C457F" w:rsidRDefault="009C457F" w:rsidP="009C457F">
      <w:pPr>
        <w:keepNext/>
        <w:jc w:val="center"/>
        <w:outlineLvl w:val="0"/>
        <w:rPr>
          <w:b/>
          <w:bCs/>
          <w:sz w:val="20"/>
          <w:szCs w:val="20"/>
        </w:rPr>
      </w:pPr>
      <w:r w:rsidRPr="009C457F">
        <w:rPr>
          <w:b/>
          <w:bCs/>
          <w:sz w:val="20"/>
          <w:szCs w:val="20"/>
        </w:rPr>
        <w:t>B9</w:t>
      </w:r>
      <w:r w:rsidRPr="009C457F">
        <w:rPr>
          <w:b/>
          <w:bCs/>
          <w:sz w:val="20"/>
          <w:szCs w:val="20"/>
          <w:vertAlign w:val="subscript"/>
        </w:rPr>
        <w:t xml:space="preserve"> </w:t>
      </w:r>
      <w:r w:rsidRPr="009C457F">
        <w:rPr>
          <w:b/>
          <w:bCs/>
          <w:sz w:val="20"/>
          <w:szCs w:val="20"/>
        </w:rPr>
        <w:t>Grubu Rotasyon Planı (17 Mayıs – 27 Mayıs 2021)</w:t>
      </w:r>
    </w:p>
    <w:p w14:paraId="6162A76D" w14:textId="77777777" w:rsidR="009C457F" w:rsidRPr="009C457F" w:rsidRDefault="009C457F" w:rsidP="009C457F">
      <w:pPr>
        <w:keepNext/>
        <w:jc w:val="center"/>
        <w:outlineLvl w:val="0"/>
        <w:rPr>
          <w:b/>
          <w:bCs/>
          <w:sz w:val="20"/>
          <w:szCs w:val="20"/>
        </w:rPr>
      </w:pPr>
    </w:p>
    <w:tbl>
      <w:tblPr>
        <w:tblStyle w:val="TabloKlavuzu81"/>
        <w:tblW w:w="5000" w:type="pct"/>
        <w:tblLook w:val="04A0" w:firstRow="1" w:lastRow="0" w:firstColumn="1" w:lastColumn="0" w:noHBand="0" w:noVBand="1"/>
      </w:tblPr>
      <w:tblGrid>
        <w:gridCol w:w="675"/>
        <w:gridCol w:w="1419"/>
        <w:gridCol w:w="1417"/>
        <w:gridCol w:w="1417"/>
        <w:gridCol w:w="450"/>
        <w:gridCol w:w="3910"/>
      </w:tblGrid>
      <w:tr w:rsidR="009C457F" w:rsidRPr="009C457F" w14:paraId="30BAC2B8" w14:textId="77777777" w:rsidTr="00C7197B">
        <w:trPr>
          <w:trHeight w:val="283"/>
        </w:trPr>
        <w:tc>
          <w:tcPr>
            <w:tcW w:w="363" w:type="pct"/>
            <w:shd w:val="clear" w:color="auto" w:fill="DBE5F1" w:themeFill="accent1" w:themeFillTint="33"/>
            <w:vAlign w:val="center"/>
          </w:tcPr>
          <w:p w14:paraId="20BDECA6"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312C4CEF" w14:textId="77777777" w:rsidR="009C457F" w:rsidRPr="009C457F" w:rsidRDefault="009C457F" w:rsidP="009C457F">
            <w:pPr>
              <w:spacing w:line="259" w:lineRule="auto"/>
              <w:rPr>
                <w:b/>
                <w:sz w:val="20"/>
                <w:szCs w:val="20"/>
              </w:rPr>
            </w:pPr>
            <w:r w:rsidRPr="009C457F">
              <w:rPr>
                <w:sz w:val="20"/>
                <w:szCs w:val="20"/>
              </w:rPr>
              <w:t>22160000112</w:t>
            </w:r>
          </w:p>
        </w:tc>
        <w:tc>
          <w:tcPr>
            <w:tcW w:w="763" w:type="pct"/>
            <w:shd w:val="clear" w:color="auto" w:fill="DBE5F1" w:themeFill="accent1" w:themeFillTint="33"/>
            <w:vAlign w:val="center"/>
          </w:tcPr>
          <w:p w14:paraId="0B90423F" w14:textId="77777777" w:rsidR="009C457F" w:rsidRPr="009C457F" w:rsidRDefault="009C457F" w:rsidP="009C457F">
            <w:pPr>
              <w:spacing w:line="259" w:lineRule="auto"/>
              <w:rPr>
                <w:b/>
                <w:sz w:val="20"/>
                <w:szCs w:val="20"/>
              </w:rPr>
            </w:pPr>
            <w:r w:rsidRPr="009C457F">
              <w:rPr>
                <w:sz w:val="20"/>
                <w:szCs w:val="20"/>
              </w:rPr>
              <w:t>BÜŞRA</w:t>
            </w:r>
          </w:p>
        </w:tc>
        <w:tc>
          <w:tcPr>
            <w:tcW w:w="763" w:type="pct"/>
            <w:shd w:val="clear" w:color="auto" w:fill="DBE5F1" w:themeFill="accent1" w:themeFillTint="33"/>
            <w:vAlign w:val="center"/>
          </w:tcPr>
          <w:p w14:paraId="384A2110" w14:textId="77777777" w:rsidR="009C457F" w:rsidRPr="009C457F" w:rsidRDefault="009C457F" w:rsidP="009C457F">
            <w:pPr>
              <w:spacing w:line="259" w:lineRule="auto"/>
              <w:rPr>
                <w:b/>
                <w:sz w:val="20"/>
                <w:szCs w:val="20"/>
              </w:rPr>
            </w:pPr>
            <w:r w:rsidRPr="009C457F">
              <w:rPr>
                <w:sz w:val="20"/>
                <w:szCs w:val="20"/>
              </w:rPr>
              <w:t>KILIÇ</w:t>
            </w:r>
          </w:p>
        </w:tc>
        <w:tc>
          <w:tcPr>
            <w:tcW w:w="242" w:type="pct"/>
            <w:shd w:val="clear" w:color="auto" w:fill="DBE5F1" w:themeFill="accent1" w:themeFillTint="33"/>
          </w:tcPr>
          <w:p w14:paraId="0EE322CE"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3ABAF0F5"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534F6A12" w14:textId="77777777" w:rsidTr="00C7197B">
        <w:trPr>
          <w:trHeight w:val="283"/>
        </w:trPr>
        <w:tc>
          <w:tcPr>
            <w:tcW w:w="363" w:type="pct"/>
            <w:shd w:val="clear" w:color="auto" w:fill="DBE5F1" w:themeFill="accent1" w:themeFillTint="33"/>
            <w:vAlign w:val="center"/>
          </w:tcPr>
          <w:p w14:paraId="07CCCCE9"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56DDC5BC" w14:textId="77777777" w:rsidR="009C457F" w:rsidRPr="009C457F" w:rsidRDefault="009C457F" w:rsidP="009C457F">
            <w:pPr>
              <w:spacing w:line="259" w:lineRule="auto"/>
              <w:rPr>
                <w:b/>
                <w:sz w:val="20"/>
                <w:szCs w:val="20"/>
              </w:rPr>
            </w:pPr>
            <w:r w:rsidRPr="009C457F">
              <w:rPr>
                <w:sz w:val="20"/>
                <w:szCs w:val="20"/>
              </w:rPr>
              <w:t>22160000114</w:t>
            </w:r>
          </w:p>
        </w:tc>
        <w:tc>
          <w:tcPr>
            <w:tcW w:w="763" w:type="pct"/>
            <w:shd w:val="clear" w:color="auto" w:fill="DBE5F1" w:themeFill="accent1" w:themeFillTint="33"/>
            <w:vAlign w:val="center"/>
          </w:tcPr>
          <w:p w14:paraId="14F794E4" w14:textId="77777777" w:rsidR="009C457F" w:rsidRPr="009C457F" w:rsidRDefault="009C457F" w:rsidP="009C457F">
            <w:pPr>
              <w:spacing w:line="259" w:lineRule="auto"/>
              <w:rPr>
                <w:b/>
                <w:sz w:val="20"/>
                <w:szCs w:val="20"/>
              </w:rPr>
            </w:pPr>
            <w:r w:rsidRPr="009C457F">
              <w:rPr>
                <w:sz w:val="20"/>
                <w:szCs w:val="20"/>
              </w:rPr>
              <w:t>BEYZA NUR</w:t>
            </w:r>
          </w:p>
        </w:tc>
        <w:tc>
          <w:tcPr>
            <w:tcW w:w="763" w:type="pct"/>
            <w:shd w:val="clear" w:color="auto" w:fill="DBE5F1" w:themeFill="accent1" w:themeFillTint="33"/>
            <w:vAlign w:val="center"/>
          </w:tcPr>
          <w:p w14:paraId="7917AF43" w14:textId="77777777" w:rsidR="009C457F" w:rsidRPr="009C457F" w:rsidRDefault="009C457F" w:rsidP="009C457F">
            <w:pPr>
              <w:spacing w:line="259" w:lineRule="auto"/>
              <w:rPr>
                <w:b/>
                <w:sz w:val="20"/>
                <w:szCs w:val="20"/>
              </w:rPr>
            </w:pPr>
            <w:r w:rsidRPr="009C457F">
              <w:rPr>
                <w:sz w:val="20"/>
                <w:szCs w:val="20"/>
              </w:rPr>
              <w:t>KOÇAK</w:t>
            </w:r>
          </w:p>
        </w:tc>
        <w:tc>
          <w:tcPr>
            <w:tcW w:w="242" w:type="pct"/>
            <w:shd w:val="clear" w:color="auto" w:fill="DBE5F1" w:themeFill="accent1" w:themeFillTint="33"/>
          </w:tcPr>
          <w:p w14:paraId="1CABA5A3"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7FFE2146"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22EE7300" w14:textId="77777777" w:rsidTr="00C7197B">
        <w:trPr>
          <w:trHeight w:val="283"/>
        </w:trPr>
        <w:tc>
          <w:tcPr>
            <w:tcW w:w="363" w:type="pct"/>
            <w:shd w:val="clear" w:color="auto" w:fill="DBE5F1" w:themeFill="accent1" w:themeFillTint="33"/>
            <w:vAlign w:val="center"/>
          </w:tcPr>
          <w:p w14:paraId="28A52742"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62DFC5F9" w14:textId="77777777" w:rsidR="009C457F" w:rsidRPr="009C457F" w:rsidRDefault="009C457F" w:rsidP="009C457F">
            <w:pPr>
              <w:spacing w:line="259" w:lineRule="auto"/>
              <w:rPr>
                <w:b/>
                <w:sz w:val="20"/>
                <w:szCs w:val="20"/>
              </w:rPr>
            </w:pPr>
            <w:r w:rsidRPr="009C457F">
              <w:rPr>
                <w:sz w:val="20"/>
                <w:szCs w:val="20"/>
              </w:rPr>
              <w:t>22160000116</w:t>
            </w:r>
          </w:p>
        </w:tc>
        <w:tc>
          <w:tcPr>
            <w:tcW w:w="763" w:type="pct"/>
            <w:shd w:val="clear" w:color="auto" w:fill="DBE5F1" w:themeFill="accent1" w:themeFillTint="33"/>
            <w:vAlign w:val="center"/>
          </w:tcPr>
          <w:p w14:paraId="3DBAC7BC" w14:textId="77777777" w:rsidR="009C457F" w:rsidRPr="009C457F" w:rsidRDefault="009C457F" w:rsidP="009C457F">
            <w:pPr>
              <w:spacing w:line="259" w:lineRule="auto"/>
              <w:rPr>
                <w:b/>
                <w:sz w:val="20"/>
                <w:szCs w:val="20"/>
              </w:rPr>
            </w:pPr>
            <w:r w:rsidRPr="009C457F">
              <w:rPr>
                <w:sz w:val="20"/>
                <w:szCs w:val="20"/>
              </w:rPr>
              <w:t>TUBA</w:t>
            </w:r>
          </w:p>
        </w:tc>
        <w:tc>
          <w:tcPr>
            <w:tcW w:w="763" w:type="pct"/>
            <w:shd w:val="clear" w:color="auto" w:fill="DBE5F1" w:themeFill="accent1" w:themeFillTint="33"/>
            <w:vAlign w:val="center"/>
          </w:tcPr>
          <w:p w14:paraId="418D4ED0" w14:textId="77777777" w:rsidR="009C457F" w:rsidRPr="009C457F" w:rsidRDefault="009C457F" w:rsidP="009C457F">
            <w:pPr>
              <w:spacing w:line="259" w:lineRule="auto"/>
              <w:rPr>
                <w:b/>
                <w:sz w:val="20"/>
                <w:szCs w:val="20"/>
              </w:rPr>
            </w:pPr>
            <w:r w:rsidRPr="009C457F">
              <w:rPr>
                <w:sz w:val="20"/>
                <w:szCs w:val="20"/>
              </w:rPr>
              <w:t>ÇAKA</w:t>
            </w:r>
          </w:p>
        </w:tc>
        <w:tc>
          <w:tcPr>
            <w:tcW w:w="242" w:type="pct"/>
            <w:shd w:val="clear" w:color="auto" w:fill="DBE5F1" w:themeFill="accent1" w:themeFillTint="33"/>
          </w:tcPr>
          <w:p w14:paraId="65156165"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004645BF"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22E0320A" w14:textId="77777777" w:rsidTr="00C7197B">
        <w:trPr>
          <w:trHeight w:val="283"/>
        </w:trPr>
        <w:tc>
          <w:tcPr>
            <w:tcW w:w="363" w:type="pct"/>
            <w:shd w:val="clear" w:color="auto" w:fill="DBE5F1" w:themeFill="accent1" w:themeFillTint="33"/>
            <w:vAlign w:val="center"/>
          </w:tcPr>
          <w:p w14:paraId="30BE8CD6"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192DBAB2" w14:textId="77777777" w:rsidR="009C457F" w:rsidRPr="009C457F" w:rsidRDefault="009C457F" w:rsidP="009C457F">
            <w:pPr>
              <w:spacing w:line="259" w:lineRule="auto"/>
              <w:rPr>
                <w:b/>
                <w:sz w:val="20"/>
                <w:szCs w:val="20"/>
              </w:rPr>
            </w:pPr>
            <w:r w:rsidRPr="009C457F">
              <w:rPr>
                <w:sz w:val="20"/>
                <w:szCs w:val="20"/>
              </w:rPr>
              <w:t>22160000258</w:t>
            </w:r>
          </w:p>
        </w:tc>
        <w:tc>
          <w:tcPr>
            <w:tcW w:w="763" w:type="pct"/>
            <w:shd w:val="clear" w:color="auto" w:fill="DBE5F1" w:themeFill="accent1" w:themeFillTint="33"/>
            <w:vAlign w:val="center"/>
          </w:tcPr>
          <w:p w14:paraId="0A60070C" w14:textId="77777777" w:rsidR="009C457F" w:rsidRPr="009C457F" w:rsidRDefault="009C457F" w:rsidP="009C457F">
            <w:pPr>
              <w:spacing w:line="259" w:lineRule="auto"/>
              <w:rPr>
                <w:b/>
                <w:sz w:val="20"/>
                <w:szCs w:val="20"/>
              </w:rPr>
            </w:pPr>
            <w:r w:rsidRPr="009C457F">
              <w:rPr>
                <w:sz w:val="20"/>
                <w:szCs w:val="20"/>
              </w:rPr>
              <w:t>ONUR</w:t>
            </w:r>
          </w:p>
        </w:tc>
        <w:tc>
          <w:tcPr>
            <w:tcW w:w="763" w:type="pct"/>
            <w:shd w:val="clear" w:color="auto" w:fill="DBE5F1" w:themeFill="accent1" w:themeFillTint="33"/>
            <w:vAlign w:val="center"/>
          </w:tcPr>
          <w:p w14:paraId="20FB1CAC" w14:textId="77777777" w:rsidR="009C457F" w:rsidRPr="009C457F" w:rsidRDefault="009C457F" w:rsidP="009C457F">
            <w:pPr>
              <w:spacing w:line="259" w:lineRule="auto"/>
              <w:rPr>
                <w:b/>
                <w:sz w:val="20"/>
                <w:szCs w:val="20"/>
              </w:rPr>
            </w:pPr>
            <w:r w:rsidRPr="009C457F">
              <w:rPr>
                <w:sz w:val="20"/>
                <w:szCs w:val="20"/>
              </w:rPr>
              <w:t>UZER</w:t>
            </w:r>
          </w:p>
        </w:tc>
        <w:tc>
          <w:tcPr>
            <w:tcW w:w="242" w:type="pct"/>
            <w:shd w:val="clear" w:color="auto" w:fill="DBE5F1" w:themeFill="accent1" w:themeFillTint="33"/>
          </w:tcPr>
          <w:p w14:paraId="5C87A6A2"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5B107EE0"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663D7D51" w14:textId="77777777" w:rsidTr="00C7197B">
        <w:trPr>
          <w:trHeight w:val="283"/>
        </w:trPr>
        <w:tc>
          <w:tcPr>
            <w:tcW w:w="363" w:type="pct"/>
            <w:shd w:val="clear" w:color="auto" w:fill="DBE5F1" w:themeFill="accent1" w:themeFillTint="33"/>
            <w:vAlign w:val="center"/>
          </w:tcPr>
          <w:p w14:paraId="0DEC7B3C"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444058DB" w14:textId="77777777" w:rsidR="009C457F" w:rsidRPr="009C457F" w:rsidRDefault="009C457F" w:rsidP="009C457F">
            <w:pPr>
              <w:spacing w:line="259" w:lineRule="auto"/>
              <w:rPr>
                <w:b/>
                <w:sz w:val="20"/>
                <w:szCs w:val="20"/>
              </w:rPr>
            </w:pPr>
            <w:r w:rsidRPr="009C457F">
              <w:rPr>
                <w:sz w:val="20"/>
                <w:szCs w:val="20"/>
              </w:rPr>
              <w:t>22160000122</w:t>
            </w:r>
          </w:p>
        </w:tc>
        <w:tc>
          <w:tcPr>
            <w:tcW w:w="763" w:type="pct"/>
            <w:shd w:val="clear" w:color="auto" w:fill="DBE5F1" w:themeFill="accent1" w:themeFillTint="33"/>
            <w:vAlign w:val="center"/>
          </w:tcPr>
          <w:p w14:paraId="739D9BE7" w14:textId="77777777" w:rsidR="009C457F" w:rsidRPr="009C457F" w:rsidRDefault="009C457F" w:rsidP="009C457F">
            <w:pPr>
              <w:spacing w:line="259" w:lineRule="auto"/>
              <w:rPr>
                <w:b/>
                <w:sz w:val="20"/>
                <w:szCs w:val="20"/>
              </w:rPr>
            </w:pPr>
            <w:r w:rsidRPr="009C457F">
              <w:rPr>
                <w:sz w:val="20"/>
                <w:szCs w:val="20"/>
              </w:rPr>
              <w:t>DOSTKULU</w:t>
            </w:r>
          </w:p>
        </w:tc>
        <w:tc>
          <w:tcPr>
            <w:tcW w:w="763" w:type="pct"/>
            <w:shd w:val="clear" w:color="auto" w:fill="DBE5F1" w:themeFill="accent1" w:themeFillTint="33"/>
            <w:vAlign w:val="center"/>
          </w:tcPr>
          <w:p w14:paraId="0072DEAA" w14:textId="77777777" w:rsidR="009C457F" w:rsidRPr="009C457F" w:rsidRDefault="009C457F" w:rsidP="009C457F">
            <w:pPr>
              <w:spacing w:line="259" w:lineRule="auto"/>
              <w:rPr>
                <w:b/>
                <w:sz w:val="20"/>
                <w:szCs w:val="20"/>
              </w:rPr>
            </w:pPr>
            <w:r w:rsidRPr="009C457F">
              <w:rPr>
                <w:sz w:val="20"/>
                <w:szCs w:val="20"/>
              </w:rPr>
              <w:t>KESİKLİ</w:t>
            </w:r>
          </w:p>
        </w:tc>
        <w:tc>
          <w:tcPr>
            <w:tcW w:w="242" w:type="pct"/>
            <w:shd w:val="clear" w:color="auto" w:fill="DBE5F1" w:themeFill="accent1" w:themeFillTint="33"/>
          </w:tcPr>
          <w:p w14:paraId="51D4C90B"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6B31880E" w14:textId="77777777" w:rsidR="009C457F" w:rsidRPr="009C457F" w:rsidRDefault="009C457F" w:rsidP="009C457F">
            <w:pPr>
              <w:spacing w:line="259" w:lineRule="auto"/>
              <w:jc w:val="center"/>
              <w:rPr>
                <w:bCs/>
                <w:sz w:val="20"/>
                <w:szCs w:val="20"/>
              </w:rPr>
            </w:pPr>
            <w:r w:rsidRPr="009C457F">
              <w:rPr>
                <w:sz w:val="20"/>
                <w:szCs w:val="20"/>
              </w:rPr>
              <w:t>Anesteziyoloji ve Reanimasyon</w:t>
            </w:r>
          </w:p>
        </w:tc>
      </w:tr>
      <w:tr w:rsidR="009C457F" w:rsidRPr="009C457F" w14:paraId="22CC51DD" w14:textId="77777777" w:rsidTr="00C7197B">
        <w:trPr>
          <w:trHeight w:val="283"/>
        </w:trPr>
        <w:tc>
          <w:tcPr>
            <w:tcW w:w="363" w:type="pct"/>
            <w:shd w:val="clear" w:color="auto" w:fill="DBE5F1" w:themeFill="accent1" w:themeFillTint="33"/>
            <w:vAlign w:val="center"/>
          </w:tcPr>
          <w:p w14:paraId="5FFD6C8F"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183A8584" w14:textId="77777777" w:rsidR="009C457F" w:rsidRPr="009C457F" w:rsidRDefault="009C457F" w:rsidP="009C457F">
            <w:pPr>
              <w:spacing w:line="259" w:lineRule="auto"/>
              <w:rPr>
                <w:b/>
                <w:sz w:val="20"/>
                <w:szCs w:val="20"/>
              </w:rPr>
            </w:pPr>
            <w:r w:rsidRPr="009C457F">
              <w:rPr>
                <w:sz w:val="20"/>
                <w:szCs w:val="20"/>
              </w:rPr>
              <w:t>22160000124</w:t>
            </w:r>
          </w:p>
        </w:tc>
        <w:tc>
          <w:tcPr>
            <w:tcW w:w="763" w:type="pct"/>
            <w:shd w:val="clear" w:color="auto" w:fill="DBE5F1" w:themeFill="accent1" w:themeFillTint="33"/>
            <w:vAlign w:val="center"/>
          </w:tcPr>
          <w:p w14:paraId="1820CB15" w14:textId="77777777" w:rsidR="009C457F" w:rsidRPr="009C457F" w:rsidRDefault="009C457F" w:rsidP="009C457F">
            <w:pPr>
              <w:spacing w:line="259" w:lineRule="auto"/>
              <w:rPr>
                <w:b/>
                <w:sz w:val="20"/>
                <w:szCs w:val="20"/>
              </w:rPr>
            </w:pPr>
            <w:r w:rsidRPr="009C457F">
              <w:rPr>
                <w:sz w:val="20"/>
                <w:szCs w:val="20"/>
              </w:rPr>
              <w:t>FATMA</w:t>
            </w:r>
          </w:p>
        </w:tc>
        <w:tc>
          <w:tcPr>
            <w:tcW w:w="763" w:type="pct"/>
            <w:shd w:val="clear" w:color="auto" w:fill="DBE5F1" w:themeFill="accent1" w:themeFillTint="33"/>
            <w:vAlign w:val="center"/>
          </w:tcPr>
          <w:p w14:paraId="3D1BABF6" w14:textId="77777777" w:rsidR="009C457F" w:rsidRPr="009C457F" w:rsidRDefault="009C457F" w:rsidP="009C457F">
            <w:pPr>
              <w:spacing w:line="259" w:lineRule="auto"/>
              <w:rPr>
                <w:b/>
                <w:sz w:val="20"/>
                <w:szCs w:val="20"/>
              </w:rPr>
            </w:pPr>
            <w:r w:rsidRPr="009C457F">
              <w:rPr>
                <w:sz w:val="20"/>
                <w:szCs w:val="20"/>
              </w:rPr>
              <w:t>CAN</w:t>
            </w:r>
          </w:p>
        </w:tc>
        <w:tc>
          <w:tcPr>
            <w:tcW w:w="242" w:type="pct"/>
            <w:shd w:val="clear" w:color="auto" w:fill="DBE5F1" w:themeFill="accent1" w:themeFillTint="33"/>
          </w:tcPr>
          <w:p w14:paraId="69A0D335"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59D38619"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51401DA0" w14:textId="77777777" w:rsidTr="00C7197B">
        <w:trPr>
          <w:trHeight w:val="283"/>
        </w:trPr>
        <w:tc>
          <w:tcPr>
            <w:tcW w:w="363" w:type="pct"/>
            <w:shd w:val="clear" w:color="auto" w:fill="DBE5F1" w:themeFill="accent1" w:themeFillTint="33"/>
            <w:vAlign w:val="center"/>
          </w:tcPr>
          <w:p w14:paraId="136D4A87"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62D0DC35" w14:textId="77777777" w:rsidR="009C457F" w:rsidRPr="009C457F" w:rsidRDefault="009C457F" w:rsidP="009C457F">
            <w:pPr>
              <w:spacing w:line="259" w:lineRule="auto"/>
              <w:rPr>
                <w:b/>
                <w:sz w:val="20"/>
                <w:szCs w:val="20"/>
              </w:rPr>
            </w:pPr>
            <w:r w:rsidRPr="009C457F">
              <w:rPr>
                <w:sz w:val="20"/>
                <w:szCs w:val="20"/>
              </w:rPr>
              <w:t>22160000128</w:t>
            </w:r>
          </w:p>
        </w:tc>
        <w:tc>
          <w:tcPr>
            <w:tcW w:w="763" w:type="pct"/>
            <w:shd w:val="clear" w:color="auto" w:fill="DBE5F1" w:themeFill="accent1" w:themeFillTint="33"/>
            <w:vAlign w:val="center"/>
          </w:tcPr>
          <w:p w14:paraId="019CBBD1" w14:textId="77777777" w:rsidR="009C457F" w:rsidRPr="009C457F" w:rsidRDefault="009C457F" w:rsidP="009C457F">
            <w:pPr>
              <w:spacing w:line="259" w:lineRule="auto"/>
              <w:rPr>
                <w:b/>
                <w:sz w:val="20"/>
                <w:szCs w:val="20"/>
              </w:rPr>
            </w:pPr>
            <w:r w:rsidRPr="009C457F">
              <w:rPr>
                <w:sz w:val="20"/>
                <w:szCs w:val="20"/>
              </w:rPr>
              <w:t>HABİBE</w:t>
            </w:r>
          </w:p>
        </w:tc>
        <w:tc>
          <w:tcPr>
            <w:tcW w:w="763" w:type="pct"/>
            <w:shd w:val="clear" w:color="auto" w:fill="DBE5F1" w:themeFill="accent1" w:themeFillTint="33"/>
            <w:vAlign w:val="center"/>
          </w:tcPr>
          <w:p w14:paraId="74DDFD3D" w14:textId="77777777" w:rsidR="009C457F" w:rsidRPr="009C457F" w:rsidRDefault="009C457F" w:rsidP="009C457F">
            <w:pPr>
              <w:spacing w:line="259" w:lineRule="auto"/>
              <w:rPr>
                <w:b/>
                <w:sz w:val="20"/>
                <w:szCs w:val="20"/>
              </w:rPr>
            </w:pPr>
            <w:r w:rsidRPr="009C457F">
              <w:rPr>
                <w:sz w:val="20"/>
                <w:szCs w:val="20"/>
              </w:rPr>
              <w:t>KARAMAN</w:t>
            </w:r>
          </w:p>
        </w:tc>
        <w:tc>
          <w:tcPr>
            <w:tcW w:w="242" w:type="pct"/>
            <w:shd w:val="clear" w:color="auto" w:fill="DBE5F1" w:themeFill="accent1" w:themeFillTint="33"/>
          </w:tcPr>
          <w:p w14:paraId="034915D6"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25D75762"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7A886AFB" w14:textId="77777777" w:rsidTr="00C7197B">
        <w:trPr>
          <w:trHeight w:val="283"/>
        </w:trPr>
        <w:tc>
          <w:tcPr>
            <w:tcW w:w="363" w:type="pct"/>
            <w:shd w:val="clear" w:color="auto" w:fill="DBE5F1" w:themeFill="accent1" w:themeFillTint="33"/>
            <w:vAlign w:val="center"/>
          </w:tcPr>
          <w:p w14:paraId="23BD577F"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31D26AD8" w14:textId="77777777" w:rsidR="009C457F" w:rsidRPr="009C457F" w:rsidRDefault="009C457F" w:rsidP="009C457F">
            <w:pPr>
              <w:spacing w:line="259" w:lineRule="auto"/>
              <w:rPr>
                <w:b/>
                <w:sz w:val="20"/>
                <w:szCs w:val="20"/>
              </w:rPr>
            </w:pPr>
            <w:r w:rsidRPr="009C457F">
              <w:rPr>
                <w:sz w:val="20"/>
                <w:szCs w:val="20"/>
              </w:rPr>
              <w:t>22160000130</w:t>
            </w:r>
          </w:p>
        </w:tc>
        <w:tc>
          <w:tcPr>
            <w:tcW w:w="763" w:type="pct"/>
            <w:shd w:val="clear" w:color="auto" w:fill="DBE5F1" w:themeFill="accent1" w:themeFillTint="33"/>
            <w:vAlign w:val="center"/>
          </w:tcPr>
          <w:p w14:paraId="7059B3C9" w14:textId="77777777" w:rsidR="009C457F" w:rsidRPr="009C457F" w:rsidRDefault="009C457F" w:rsidP="009C457F">
            <w:pPr>
              <w:spacing w:line="259" w:lineRule="auto"/>
              <w:rPr>
                <w:b/>
                <w:sz w:val="20"/>
                <w:szCs w:val="20"/>
              </w:rPr>
            </w:pPr>
            <w:r w:rsidRPr="009C457F">
              <w:rPr>
                <w:sz w:val="20"/>
                <w:szCs w:val="20"/>
              </w:rPr>
              <w:t>BETÜL</w:t>
            </w:r>
          </w:p>
        </w:tc>
        <w:tc>
          <w:tcPr>
            <w:tcW w:w="763" w:type="pct"/>
            <w:shd w:val="clear" w:color="auto" w:fill="DBE5F1" w:themeFill="accent1" w:themeFillTint="33"/>
            <w:vAlign w:val="center"/>
          </w:tcPr>
          <w:p w14:paraId="3C53259F" w14:textId="77777777" w:rsidR="009C457F" w:rsidRPr="009C457F" w:rsidRDefault="009C457F" w:rsidP="009C457F">
            <w:pPr>
              <w:spacing w:line="259" w:lineRule="auto"/>
              <w:rPr>
                <w:b/>
                <w:sz w:val="20"/>
                <w:szCs w:val="20"/>
              </w:rPr>
            </w:pPr>
            <w:r w:rsidRPr="009C457F">
              <w:rPr>
                <w:sz w:val="20"/>
                <w:szCs w:val="20"/>
              </w:rPr>
              <w:t>GÖKMEN</w:t>
            </w:r>
          </w:p>
        </w:tc>
        <w:tc>
          <w:tcPr>
            <w:tcW w:w="242" w:type="pct"/>
            <w:shd w:val="clear" w:color="auto" w:fill="DBE5F1" w:themeFill="accent1" w:themeFillTint="33"/>
          </w:tcPr>
          <w:p w14:paraId="5CD72B7D"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45AC3560" w14:textId="77777777" w:rsidR="009C457F" w:rsidRPr="009C457F" w:rsidRDefault="009C457F" w:rsidP="009C457F">
            <w:pPr>
              <w:spacing w:line="259" w:lineRule="auto"/>
              <w:jc w:val="center"/>
              <w:rPr>
                <w:bCs/>
                <w:sz w:val="20"/>
                <w:szCs w:val="20"/>
              </w:rPr>
            </w:pPr>
            <w:r w:rsidRPr="009C457F">
              <w:rPr>
                <w:sz w:val="20"/>
                <w:szCs w:val="20"/>
              </w:rPr>
              <w:t xml:space="preserve">Üroloji </w:t>
            </w:r>
          </w:p>
        </w:tc>
      </w:tr>
      <w:tr w:rsidR="009C457F" w:rsidRPr="009C457F" w14:paraId="69B7B80C" w14:textId="77777777" w:rsidTr="00C7197B">
        <w:trPr>
          <w:trHeight w:val="283"/>
        </w:trPr>
        <w:tc>
          <w:tcPr>
            <w:tcW w:w="363" w:type="pct"/>
            <w:shd w:val="clear" w:color="auto" w:fill="DBE5F1" w:themeFill="accent1" w:themeFillTint="33"/>
            <w:vAlign w:val="center"/>
          </w:tcPr>
          <w:p w14:paraId="5E7D077B"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7D94F3E3" w14:textId="77777777" w:rsidR="009C457F" w:rsidRPr="009C457F" w:rsidRDefault="009C457F" w:rsidP="009C457F">
            <w:pPr>
              <w:spacing w:line="259" w:lineRule="auto"/>
              <w:rPr>
                <w:b/>
                <w:sz w:val="20"/>
                <w:szCs w:val="20"/>
              </w:rPr>
            </w:pPr>
            <w:r w:rsidRPr="009C457F">
              <w:rPr>
                <w:sz w:val="20"/>
                <w:szCs w:val="20"/>
              </w:rPr>
              <w:t>22160000132</w:t>
            </w:r>
          </w:p>
        </w:tc>
        <w:tc>
          <w:tcPr>
            <w:tcW w:w="763" w:type="pct"/>
            <w:shd w:val="clear" w:color="auto" w:fill="DBE5F1" w:themeFill="accent1" w:themeFillTint="33"/>
            <w:vAlign w:val="center"/>
          </w:tcPr>
          <w:p w14:paraId="565D557B" w14:textId="77777777" w:rsidR="009C457F" w:rsidRPr="009C457F" w:rsidRDefault="009C457F" w:rsidP="009C457F">
            <w:pPr>
              <w:spacing w:line="259" w:lineRule="auto"/>
              <w:rPr>
                <w:b/>
                <w:sz w:val="20"/>
                <w:szCs w:val="20"/>
              </w:rPr>
            </w:pPr>
            <w:r w:rsidRPr="009C457F">
              <w:rPr>
                <w:sz w:val="20"/>
                <w:szCs w:val="20"/>
              </w:rPr>
              <w:t>DERİN FADİME</w:t>
            </w:r>
          </w:p>
        </w:tc>
        <w:tc>
          <w:tcPr>
            <w:tcW w:w="763" w:type="pct"/>
            <w:shd w:val="clear" w:color="auto" w:fill="DBE5F1" w:themeFill="accent1" w:themeFillTint="33"/>
            <w:vAlign w:val="center"/>
          </w:tcPr>
          <w:p w14:paraId="55A54000" w14:textId="77777777" w:rsidR="009C457F" w:rsidRPr="009C457F" w:rsidRDefault="009C457F" w:rsidP="009C457F">
            <w:pPr>
              <w:spacing w:line="259" w:lineRule="auto"/>
              <w:rPr>
                <w:b/>
                <w:sz w:val="20"/>
                <w:szCs w:val="20"/>
              </w:rPr>
            </w:pPr>
            <w:r w:rsidRPr="009C457F">
              <w:rPr>
                <w:sz w:val="20"/>
                <w:szCs w:val="20"/>
              </w:rPr>
              <w:t>KÖKSAL</w:t>
            </w:r>
          </w:p>
        </w:tc>
        <w:tc>
          <w:tcPr>
            <w:tcW w:w="242" w:type="pct"/>
            <w:shd w:val="clear" w:color="auto" w:fill="DBE5F1" w:themeFill="accent1" w:themeFillTint="33"/>
          </w:tcPr>
          <w:p w14:paraId="3F95248E"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57A82C48"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2587D2A4" w14:textId="77777777" w:rsidTr="00C7197B">
        <w:trPr>
          <w:trHeight w:val="283"/>
        </w:trPr>
        <w:tc>
          <w:tcPr>
            <w:tcW w:w="363" w:type="pct"/>
            <w:shd w:val="clear" w:color="auto" w:fill="DBE5F1" w:themeFill="accent1" w:themeFillTint="33"/>
            <w:vAlign w:val="center"/>
          </w:tcPr>
          <w:p w14:paraId="481C81CB"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08AC35FF" w14:textId="77777777" w:rsidR="009C457F" w:rsidRPr="009C457F" w:rsidRDefault="009C457F" w:rsidP="009C457F">
            <w:pPr>
              <w:spacing w:line="259" w:lineRule="auto"/>
              <w:rPr>
                <w:b/>
                <w:sz w:val="20"/>
                <w:szCs w:val="20"/>
              </w:rPr>
            </w:pPr>
            <w:r w:rsidRPr="009C457F">
              <w:rPr>
                <w:sz w:val="20"/>
                <w:szCs w:val="20"/>
              </w:rPr>
              <w:t>22160000134</w:t>
            </w:r>
          </w:p>
        </w:tc>
        <w:tc>
          <w:tcPr>
            <w:tcW w:w="763" w:type="pct"/>
            <w:shd w:val="clear" w:color="auto" w:fill="DBE5F1" w:themeFill="accent1" w:themeFillTint="33"/>
            <w:vAlign w:val="center"/>
          </w:tcPr>
          <w:p w14:paraId="51A024AB" w14:textId="77777777" w:rsidR="009C457F" w:rsidRPr="009C457F" w:rsidRDefault="009C457F" w:rsidP="009C457F">
            <w:pPr>
              <w:spacing w:line="259" w:lineRule="auto"/>
              <w:rPr>
                <w:b/>
                <w:sz w:val="20"/>
                <w:szCs w:val="20"/>
              </w:rPr>
            </w:pPr>
            <w:r w:rsidRPr="009C457F">
              <w:rPr>
                <w:sz w:val="20"/>
                <w:szCs w:val="20"/>
              </w:rPr>
              <w:t>MÜSLİME</w:t>
            </w:r>
          </w:p>
        </w:tc>
        <w:tc>
          <w:tcPr>
            <w:tcW w:w="763" w:type="pct"/>
            <w:shd w:val="clear" w:color="auto" w:fill="DBE5F1" w:themeFill="accent1" w:themeFillTint="33"/>
            <w:vAlign w:val="center"/>
          </w:tcPr>
          <w:p w14:paraId="07AB9455" w14:textId="77777777" w:rsidR="009C457F" w:rsidRPr="009C457F" w:rsidRDefault="009C457F" w:rsidP="009C457F">
            <w:pPr>
              <w:spacing w:line="259" w:lineRule="auto"/>
              <w:rPr>
                <w:b/>
                <w:sz w:val="20"/>
                <w:szCs w:val="20"/>
              </w:rPr>
            </w:pPr>
            <w:r w:rsidRPr="009C457F">
              <w:rPr>
                <w:sz w:val="20"/>
                <w:szCs w:val="20"/>
              </w:rPr>
              <w:t>ÖZGÜN</w:t>
            </w:r>
          </w:p>
        </w:tc>
        <w:tc>
          <w:tcPr>
            <w:tcW w:w="242" w:type="pct"/>
            <w:shd w:val="clear" w:color="auto" w:fill="DBE5F1" w:themeFill="accent1" w:themeFillTint="33"/>
          </w:tcPr>
          <w:p w14:paraId="5C663D0B"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5940C9BA" w14:textId="77777777" w:rsidR="009C457F" w:rsidRPr="009C457F" w:rsidRDefault="009C457F" w:rsidP="009C457F">
            <w:pPr>
              <w:spacing w:line="259" w:lineRule="auto"/>
              <w:jc w:val="center"/>
              <w:rPr>
                <w:bCs/>
                <w:sz w:val="20"/>
                <w:szCs w:val="20"/>
              </w:rPr>
            </w:pPr>
            <w:r w:rsidRPr="009C457F">
              <w:rPr>
                <w:bCs/>
                <w:sz w:val="20"/>
                <w:szCs w:val="20"/>
              </w:rPr>
              <w:t>Genel Cerrahi</w:t>
            </w:r>
          </w:p>
        </w:tc>
      </w:tr>
      <w:tr w:rsidR="009C457F" w:rsidRPr="009C457F" w14:paraId="76BC9E8D" w14:textId="77777777" w:rsidTr="00C7197B">
        <w:trPr>
          <w:trHeight w:val="283"/>
        </w:trPr>
        <w:tc>
          <w:tcPr>
            <w:tcW w:w="363" w:type="pct"/>
            <w:shd w:val="clear" w:color="auto" w:fill="DBE5F1" w:themeFill="accent1" w:themeFillTint="33"/>
            <w:vAlign w:val="center"/>
          </w:tcPr>
          <w:p w14:paraId="66A8B0E5" w14:textId="77777777" w:rsidR="009C457F" w:rsidRPr="009C457F" w:rsidRDefault="009C457F" w:rsidP="009C457F">
            <w:pPr>
              <w:numPr>
                <w:ilvl w:val="0"/>
                <w:numId w:val="9"/>
              </w:numPr>
              <w:spacing w:after="160" w:line="259" w:lineRule="auto"/>
              <w:contextualSpacing/>
              <w:rPr>
                <w:b/>
                <w:sz w:val="20"/>
                <w:szCs w:val="20"/>
              </w:rPr>
            </w:pPr>
          </w:p>
        </w:tc>
        <w:tc>
          <w:tcPr>
            <w:tcW w:w="764" w:type="pct"/>
            <w:shd w:val="clear" w:color="auto" w:fill="DBE5F1" w:themeFill="accent1" w:themeFillTint="33"/>
            <w:vAlign w:val="center"/>
          </w:tcPr>
          <w:p w14:paraId="709740CB" w14:textId="77777777" w:rsidR="009C457F" w:rsidRPr="009C457F" w:rsidRDefault="009C457F" w:rsidP="009C457F">
            <w:pPr>
              <w:spacing w:line="259" w:lineRule="auto"/>
              <w:rPr>
                <w:b/>
                <w:sz w:val="20"/>
                <w:szCs w:val="20"/>
              </w:rPr>
            </w:pPr>
            <w:r w:rsidRPr="009C457F">
              <w:rPr>
                <w:sz w:val="20"/>
                <w:szCs w:val="20"/>
              </w:rPr>
              <w:t>22160000118</w:t>
            </w:r>
          </w:p>
        </w:tc>
        <w:tc>
          <w:tcPr>
            <w:tcW w:w="763" w:type="pct"/>
            <w:shd w:val="clear" w:color="auto" w:fill="DBE5F1" w:themeFill="accent1" w:themeFillTint="33"/>
            <w:vAlign w:val="center"/>
          </w:tcPr>
          <w:p w14:paraId="759D9265" w14:textId="77777777" w:rsidR="009C457F" w:rsidRPr="009C457F" w:rsidRDefault="009C457F" w:rsidP="009C457F">
            <w:pPr>
              <w:spacing w:line="259" w:lineRule="auto"/>
              <w:rPr>
                <w:b/>
                <w:sz w:val="20"/>
                <w:szCs w:val="20"/>
              </w:rPr>
            </w:pPr>
            <w:r w:rsidRPr="009C457F">
              <w:rPr>
                <w:sz w:val="20"/>
                <w:szCs w:val="20"/>
              </w:rPr>
              <w:t>DAMLA</w:t>
            </w:r>
          </w:p>
        </w:tc>
        <w:tc>
          <w:tcPr>
            <w:tcW w:w="763" w:type="pct"/>
            <w:shd w:val="clear" w:color="auto" w:fill="DBE5F1" w:themeFill="accent1" w:themeFillTint="33"/>
            <w:vAlign w:val="center"/>
          </w:tcPr>
          <w:p w14:paraId="39062733" w14:textId="77777777" w:rsidR="009C457F" w:rsidRPr="009C457F" w:rsidRDefault="009C457F" w:rsidP="009C457F">
            <w:pPr>
              <w:spacing w:line="259" w:lineRule="auto"/>
              <w:rPr>
                <w:b/>
                <w:sz w:val="20"/>
                <w:szCs w:val="20"/>
              </w:rPr>
            </w:pPr>
            <w:r w:rsidRPr="009C457F">
              <w:rPr>
                <w:sz w:val="20"/>
                <w:szCs w:val="20"/>
              </w:rPr>
              <w:t>ÜNSAL</w:t>
            </w:r>
          </w:p>
        </w:tc>
        <w:tc>
          <w:tcPr>
            <w:tcW w:w="242" w:type="pct"/>
            <w:shd w:val="clear" w:color="auto" w:fill="DBE5F1" w:themeFill="accent1" w:themeFillTint="33"/>
          </w:tcPr>
          <w:p w14:paraId="3C1AA8C4" w14:textId="77777777" w:rsidR="009C457F" w:rsidRPr="009C457F" w:rsidRDefault="009C457F" w:rsidP="009C457F">
            <w:pPr>
              <w:spacing w:line="259" w:lineRule="auto"/>
              <w:jc w:val="center"/>
              <w:rPr>
                <w:bCs/>
                <w:sz w:val="20"/>
                <w:szCs w:val="20"/>
              </w:rPr>
            </w:pPr>
            <w:r w:rsidRPr="009C457F">
              <w:rPr>
                <w:bCs/>
                <w:sz w:val="20"/>
                <w:szCs w:val="20"/>
              </w:rPr>
              <w:t>B9</w:t>
            </w:r>
          </w:p>
        </w:tc>
        <w:tc>
          <w:tcPr>
            <w:tcW w:w="2105" w:type="pct"/>
            <w:shd w:val="clear" w:color="auto" w:fill="DBE5F1" w:themeFill="accent1" w:themeFillTint="33"/>
          </w:tcPr>
          <w:p w14:paraId="65C94DDA" w14:textId="77777777" w:rsidR="009C457F" w:rsidRPr="009C457F" w:rsidRDefault="009C457F" w:rsidP="009C457F">
            <w:pPr>
              <w:spacing w:line="259" w:lineRule="auto"/>
              <w:jc w:val="center"/>
              <w:rPr>
                <w:bCs/>
                <w:sz w:val="20"/>
                <w:szCs w:val="20"/>
              </w:rPr>
            </w:pPr>
            <w:r w:rsidRPr="009C457F">
              <w:rPr>
                <w:bCs/>
                <w:sz w:val="20"/>
                <w:szCs w:val="20"/>
              </w:rPr>
              <w:t>Genel Cerrahi</w:t>
            </w:r>
          </w:p>
        </w:tc>
      </w:tr>
    </w:tbl>
    <w:p w14:paraId="3D1B78D0" w14:textId="77777777" w:rsidR="009C457F" w:rsidRPr="009C457F" w:rsidRDefault="009C457F" w:rsidP="009C457F">
      <w:pPr>
        <w:jc w:val="center"/>
        <w:rPr>
          <w:b/>
          <w:sz w:val="20"/>
          <w:szCs w:val="20"/>
        </w:rPr>
      </w:pPr>
    </w:p>
    <w:p w14:paraId="61F6AB7C" w14:textId="77777777" w:rsidR="009C457F" w:rsidRPr="009C457F" w:rsidRDefault="009C457F" w:rsidP="009C457F">
      <w:pPr>
        <w:jc w:val="center"/>
        <w:rPr>
          <w:b/>
          <w:sz w:val="20"/>
          <w:szCs w:val="20"/>
        </w:rPr>
      </w:pPr>
    </w:p>
    <w:p w14:paraId="4F1DB1C7" w14:textId="77777777" w:rsidR="009C457F" w:rsidRPr="009C457F" w:rsidRDefault="009C457F" w:rsidP="009C457F">
      <w:pPr>
        <w:jc w:val="center"/>
        <w:rPr>
          <w:b/>
          <w:sz w:val="20"/>
          <w:szCs w:val="20"/>
        </w:rPr>
      </w:pPr>
    </w:p>
    <w:p w14:paraId="4139F131" w14:textId="77777777" w:rsidR="009C457F" w:rsidRPr="009C457F" w:rsidRDefault="009C457F" w:rsidP="009C457F">
      <w:pPr>
        <w:jc w:val="center"/>
        <w:rPr>
          <w:b/>
          <w:sz w:val="20"/>
          <w:szCs w:val="20"/>
        </w:rPr>
      </w:pPr>
      <w:r w:rsidRPr="009C457F">
        <w:rPr>
          <w:b/>
          <w:sz w:val="20"/>
          <w:szCs w:val="20"/>
        </w:rPr>
        <w:t>EGE ÜNİVERSİTESİ HEMŞİRELİK FAKÜLTESİ</w:t>
      </w:r>
    </w:p>
    <w:p w14:paraId="66E6ACBB"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3A7D6A29"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785E73C5" w14:textId="77777777" w:rsidR="009C457F" w:rsidRPr="009C457F" w:rsidRDefault="009C457F" w:rsidP="009C457F">
      <w:pPr>
        <w:jc w:val="center"/>
        <w:rPr>
          <w:b/>
          <w:bCs/>
          <w:sz w:val="20"/>
          <w:szCs w:val="20"/>
        </w:rPr>
      </w:pPr>
      <w:r w:rsidRPr="009C457F">
        <w:rPr>
          <w:b/>
          <w:bCs/>
          <w:sz w:val="20"/>
          <w:szCs w:val="20"/>
        </w:rPr>
        <w:t>C3</w:t>
      </w:r>
      <w:r w:rsidRPr="009C457F">
        <w:rPr>
          <w:b/>
          <w:bCs/>
          <w:sz w:val="20"/>
          <w:szCs w:val="20"/>
          <w:vertAlign w:val="subscript"/>
        </w:rPr>
        <w:t xml:space="preserve"> </w:t>
      </w:r>
      <w:r w:rsidRPr="009C457F">
        <w:rPr>
          <w:b/>
          <w:bCs/>
          <w:sz w:val="20"/>
          <w:szCs w:val="20"/>
        </w:rPr>
        <w:t>Grubu Rotasyon Planı (31 Mayıs – 9 Haziran 2021)</w:t>
      </w:r>
    </w:p>
    <w:p w14:paraId="5A8C3457" w14:textId="77777777" w:rsidR="009C457F" w:rsidRPr="009C457F" w:rsidRDefault="009C457F" w:rsidP="009C457F">
      <w:pPr>
        <w:jc w:val="center"/>
        <w:rPr>
          <w:b/>
          <w:bCs/>
          <w:sz w:val="20"/>
          <w:szCs w:val="20"/>
        </w:rPr>
      </w:pPr>
    </w:p>
    <w:tbl>
      <w:tblPr>
        <w:tblStyle w:val="TabloKlavuzu91"/>
        <w:tblW w:w="5000" w:type="pct"/>
        <w:tblLook w:val="04A0" w:firstRow="1" w:lastRow="0" w:firstColumn="1" w:lastColumn="0" w:noHBand="0" w:noVBand="1"/>
      </w:tblPr>
      <w:tblGrid>
        <w:gridCol w:w="675"/>
        <w:gridCol w:w="1418"/>
        <w:gridCol w:w="1418"/>
        <w:gridCol w:w="1417"/>
        <w:gridCol w:w="450"/>
        <w:gridCol w:w="3910"/>
      </w:tblGrid>
      <w:tr w:rsidR="009C457F" w:rsidRPr="009C457F" w14:paraId="444EA392" w14:textId="77777777" w:rsidTr="00C7197B">
        <w:trPr>
          <w:trHeight w:val="283"/>
        </w:trPr>
        <w:tc>
          <w:tcPr>
            <w:tcW w:w="363" w:type="pct"/>
            <w:shd w:val="clear" w:color="auto" w:fill="E5DFEC" w:themeFill="accent4" w:themeFillTint="33"/>
            <w:vAlign w:val="center"/>
          </w:tcPr>
          <w:p w14:paraId="4FC0DD79"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34FD4C11" w14:textId="77777777" w:rsidR="009C457F" w:rsidRPr="009C457F" w:rsidRDefault="009C457F" w:rsidP="009C457F">
            <w:pPr>
              <w:spacing w:line="259" w:lineRule="auto"/>
              <w:rPr>
                <w:b/>
                <w:sz w:val="20"/>
                <w:szCs w:val="20"/>
              </w:rPr>
            </w:pPr>
            <w:r w:rsidRPr="009C457F">
              <w:rPr>
                <w:sz w:val="20"/>
                <w:szCs w:val="20"/>
              </w:rPr>
              <w:t>22160000190</w:t>
            </w:r>
          </w:p>
        </w:tc>
        <w:tc>
          <w:tcPr>
            <w:tcW w:w="763" w:type="pct"/>
            <w:shd w:val="clear" w:color="auto" w:fill="E5DFEC" w:themeFill="accent4" w:themeFillTint="33"/>
            <w:vAlign w:val="center"/>
          </w:tcPr>
          <w:p w14:paraId="745BEB3C" w14:textId="77777777" w:rsidR="009C457F" w:rsidRPr="009C457F" w:rsidRDefault="009C457F" w:rsidP="009C457F">
            <w:pPr>
              <w:spacing w:line="259" w:lineRule="auto"/>
              <w:rPr>
                <w:b/>
                <w:sz w:val="20"/>
                <w:szCs w:val="20"/>
              </w:rPr>
            </w:pPr>
            <w:r w:rsidRPr="009C457F">
              <w:rPr>
                <w:sz w:val="20"/>
                <w:szCs w:val="20"/>
              </w:rPr>
              <w:t>EMİNE</w:t>
            </w:r>
          </w:p>
        </w:tc>
        <w:tc>
          <w:tcPr>
            <w:tcW w:w="763" w:type="pct"/>
            <w:shd w:val="clear" w:color="auto" w:fill="E5DFEC" w:themeFill="accent4" w:themeFillTint="33"/>
            <w:vAlign w:val="center"/>
          </w:tcPr>
          <w:p w14:paraId="055C4C72" w14:textId="77777777" w:rsidR="009C457F" w:rsidRPr="009C457F" w:rsidRDefault="009C457F" w:rsidP="009C457F">
            <w:pPr>
              <w:spacing w:line="259" w:lineRule="auto"/>
              <w:rPr>
                <w:b/>
                <w:sz w:val="20"/>
                <w:szCs w:val="20"/>
              </w:rPr>
            </w:pPr>
            <w:r w:rsidRPr="009C457F">
              <w:rPr>
                <w:sz w:val="20"/>
                <w:szCs w:val="20"/>
              </w:rPr>
              <w:t>SUCU</w:t>
            </w:r>
          </w:p>
        </w:tc>
        <w:tc>
          <w:tcPr>
            <w:tcW w:w="242" w:type="pct"/>
            <w:shd w:val="clear" w:color="auto" w:fill="F2F2F2" w:themeFill="background1" w:themeFillShade="F2"/>
            <w:vAlign w:val="center"/>
          </w:tcPr>
          <w:p w14:paraId="40ED5767"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6C3EE7C7"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62970287" w14:textId="77777777" w:rsidTr="00C7197B">
        <w:trPr>
          <w:trHeight w:val="283"/>
        </w:trPr>
        <w:tc>
          <w:tcPr>
            <w:tcW w:w="363" w:type="pct"/>
            <w:shd w:val="clear" w:color="auto" w:fill="E5DFEC" w:themeFill="accent4" w:themeFillTint="33"/>
            <w:vAlign w:val="center"/>
          </w:tcPr>
          <w:p w14:paraId="17E5EFA2"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6B26DA4A" w14:textId="77777777" w:rsidR="009C457F" w:rsidRPr="009C457F" w:rsidRDefault="009C457F" w:rsidP="009C457F">
            <w:pPr>
              <w:spacing w:line="259" w:lineRule="auto"/>
              <w:rPr>
                <w:b/>
                <w:sz w:val="20"/>
                <w:szCs w:val="20"/>
              </w:rPr>
            </w:pPr>
            <w:r w:rsidRPr="009C457F">
              <w:rPr>
                <w:sz w:val="20"/>
                <w:szCs w:val="20"/>
              </w:rPr>
              <w:t>22160000192</w:t>
            </w:r>
          </w:p>
        </w:tc>
        <w:tc>
          <w:tcPr>
            <w:tcW w:w="763" w:type="pct"/>
            <w:shd w:val="clear" w:color="auto" w:fill="E5DFEC" w:themeFill="accent4" w:themeFillTint="33"/>
            <w:vAlign w:val="center"/>
          </w:tcPr>
          <w:p w14:paraId="4C912AD0" w14:textId="77777777" w:rsidR="009C457F" w:rsidRPr="009C457F" w:rsidRDefault="009C457F" w:rsidP="009C457F">
            <w:pPr>
              <w:spacing w:line="259" w:lineRule="auto"/>
              <w:rPr>
                <w:b/>
                <w:sz w:val="20"/>
                <w:szCs w:val="20"/>
              </w:rPr>
            </w:pPr>
            <w:r w:rsidRPr="009C457F">
              <w:rPr>
                <w:sz w:val="20"/>
                <w:szCs w:val="20"/>
              </w:rPr>
              <w:t>MERVE</w:t>
            </w:r>
          </w:p>
        </w:tc>
        <w:tc>
          <w:tcPr>
            <w:tcW w:w="763" w:type="pct"/>
            <w:shd w:val="clear" w:color="auto" w:fill="E5DFEC" w:themeFill="accent4" w:themeFillTint="33"/>
            <w:vAlign w:val="center"/>
          </w:tcPr>
          <w:p w14:paraId="782456FC" w14:textId="77777777" w:rsidR="009C457F" w:rsidRPr="009C457F" w:rsidRDefault="009C457F" w:rsidP="009C457F">
            <w:pPr>
              <w:spacing w:line="259" w:lineRule="auto"/>
              <w:rPr>
                <w:b/>
                <w:sz w:val="20"/>
                <w:szCs w:val="20"/>
              </w:rPr>
            </w:pPr>
            <w:r w:rsidRPr="009C457F">
              <w:rPr>
                <w:sz w:val="20"/>
                <w:szCs w:val="20"/>
              </w:rPr>
              <w:t>GÜLEÇ</w:t>
            </w:r>
          </w:p>
        </w:tc>
        <w:tc>
          <w:tcPr>
            <w:tcW w:w="242" w:type="pct"/>
            <w:shd w:val="clear" w:color="auto" w:fill="F2F2F2" w:themeFill="background1" w:themeFillShade="F2"/>
            <w:vAlign w:val="center"/>
          </w:tcPr>
          <w:p w14:paraId="2529F131"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5516B127"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23E575F5" w14:textId="77777777" w:rsidTr="00C7197B">
        <w:trPr>
          <w:trHeight w:val="283"/>
        </w:trPr>
        <w:tc>
          <w:tcPr>
            <w:tcW w:w="363" w:type="pct"/>
            <w:shd w:val="clear" w:color="auto" w:fill="E5DFEC" w:themeFill="accent4" w:themeFillTint="33"/>
            <w:vAlign w:val="center"/>
          </w:tcPr>
          <w:p w14:paraId="5648DB52"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4412B04E" w14:textId="77777777" w:rsidR="009C457F" w:rsidRPr="009C457F" w:rsidRDefault="009C457F" w:rsidP="009C457F">
            <w:pPr>
              <w:spacing w:line="259" w:lineRule="auto"/>
              <w:rPr>
                <w:b/>
                <w:sz w:val="20"/>
                <w:szCs w:val="20"/>
              </w:rPr>
            </w:pPr>
            <w:r w:rsidRPr="009C457F">
              <w:rPr>
                <w:sz w:val="20"/>
                <w:szCs w:val="20"/>
              </w:rPr>
              <w:t>22160000212</w:t>
            </w:r>
          </w:p>
        </w:tc>
        <w:tc>
          <w:tcPr>
            <w:tcW w:w="763" w:type="pct"/>
            <w:shd w:val="clear" w:color="auto" w:fill="E5DFEC" w:themeFill="accent4" w:themeFillTint="33"/>
            <w:vAlign w:val="center"/>
          </w:tcPr>
          <w:p w14:paraId="1C02802C" w14:textId="77777777" w:rsidR="009C457F" w:rsidRPr="009C457F" w:rsidRDefault="009C457F" w:rsidP="009C457F">
            <w:pPr>
              <w:spacing w:line="259" w:lineRule="auto"/>
              <w:rPr>
                <w:b/>
                <w:sz w:val="20"/>
                <w:szCs w:val="20"/>
              </w:rPr>
            </w:pPr>
            <w:r w:rsidRPr="009C457F">
              <w:rPr>
                <w:sz w:val="20"/>
                <w:szCs w:val="20"/>
              </w:rPr>
              <w:t>AYCAN</w:t>
            </w:r>
          </w:p>
        </w:tc>
        <w:tc>
          <w:tcPr>
            <w:tcW w:w="763" w:type="pct"/>
            <w:shd w:val="clear" w:color="auto" w:fill="E5DFEC" w:themeFill="accent4" w:themeFillTint="33"/>
            <w:vAlign w:val="center"/>
          </w:tcPr>
          <w:p w14:paraId="26FBD7AD" w14:textId="77777777" w:rsidR="009C457F" w:rsidRPr="009C457F" w:rsidRDefault="009C457F" w:rsidP="009C457F">
            <w:pPr>
              <w:spacing w:line="259" w:lineRule="auto"/>
              <w:rPr>
                <w:b/>
                <w:sz w:val="20"/>
                <w:szCs w:val="20"/>
              </w:rPr>
            </w:pPr>
            <w:r w:rsidRPr="009C457F">
              <w:rPr>
                <w:sz w:val="20"/>
                <w:szCs w:val="20"/>
              </w:rPr>
              <w:t>ANAMUR</w:t>
            </w:r>
          </w:p>
        </w:tc>
        <w:tc>
          <w:tcPr>
            <w:tcW w:w="242" w:type="pct"/>
            <w:shd w:val="clear" w:color="auto" w:fill="F2F2F2" w:themeFill="background1" w:themeFillShade="F2"/>
            <w:vAlign w:val="center"/>
          </w:tcPr>
          <w:p w14:paraId="268DCA76"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289CD6B4"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79CC6C4F" w14:textId="77777777" w:rsidTr="00C7197B">
        <w:trPr>
          <w:trHeight w:val="283"/>
        </w:trPr>
        <w:tc>
          <w:tcPr>
            <w:tcW w:w="363" w:type="pct"/>
            <w:shd w:val="clear" w:color="auto" w:fill="E5DFEC" w:themeFill="accent4" w:themeFillTint="33"/>
            <w:vAlign w:val="center"/>
          </w:tcPr>
          <w:p w14:paraId="34EB052E"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373292FF" w14:textId="77777777" w:rsidR="009C457F" w:rsidRPr="009C457F" w:rsidRDefault="009C457F" w:rsidP="009C457F">
            <w:pPr>
              <w:spacing w:line="259" w:lineRule="auto"/>
              <w:rPr>
                <w:b/>
                <w:sz w:val="20"/>
                <w:szCs w:val="20"/>
              </w:rPr>
            </w:pPr>
            <w:r w:rsidRPr="009C457F">
              <w:rPr>
                <w:sz w:val="20"/>
                <w:szCs w:val="20"/>
              </w:rPr>
              <w:t>22160000196</w:t>
            </w:r>
          </w:p>
        </w:tc>
        <w:tc>
          <w:tcPr>
            <w:tcW w:w="763" w:type="pct"/>
            <w:shd w:val="clear" w:color="auto" w:fill="E5DFEC" w:themeFill="accent4" w:themeFillTint="33"/>
            <w:vAlign w:val="center"/>
          </w:tcPr>
          <w:p w14:paraId="2A3E1FF2" w14:textId="77777777" w:rsidR="009C457F" w:rsidRPr="009C457F" w:rsidRDefault="009C457F" w:rsidP="009C457F">
            <w:pPr>
              <w:spacing w:line="259" w:lineRule="auto"/>
              <w:rPr>
                <w:b/>
                <w:sz w:val="20"/>
                <w:szCs w:val="20"/>
              </w:rPr>
            </w:pPr>
            <w:r w:rsidRPr="009C457F">
              <w:rPr>
                <w:sz w:val="20"/>
                <w:szCs w:val="20"/>
              </w:rPr>
              <w:t>GAMZE</w:t>
            </w:r>
          </w:p>
        </w:tc>
        <w:tc>
          <w:tcPr>
            <w:tcW w:w="763" w:type="pct"/>
            <w:shd w:val="clear" w:color="auto" w:fill="E5DFEC" w:themeFill="accent4" w:themeFillTint="33"/>
            <w:vAlign w:val="center"/>
          </w:tcPr>
          <w:p w14:paraId="2C5C628E" w14:textId="77777777" w:rsidR="009C457F" w:rsidRPr="009C457F" w:rsidRDefault="009C457F" w:rsidP="009C457F">
            <w:pPr>
              <w:spacing w:line="259" w:lineRule="auto"/>
              <w:rPr>
                <w:b/>
                <w:sz w:val="20"/>
                <w:szCs w:val="20"/>
              </w:rPr>
            </w:pPr>
            <w:r w:rsidRPr="009C457F">
              <w:rPr>
                <w:sz w:val="20"/>
                <w:szCs w:val="20"/>
              </w:rPr>
              <w:t>TOPÇU</w:t>
            </w:r>
          </w:p>
        </w:tc>
        <w:tc>
          <w:tcPr>
            <w:tcW w:w="242" w:type="pct"/>
            <w:shd w:val="clear" w:color="auto" w:fill="F2F2F2" w:themeFill="background1" w:themeFillShade="F2"/>
            <w:vAlign w:val="center"/>
          </w:tcPr>
          <w:p w14:paraId="6F3D9AAE"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2963EEC9"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1FD63212" w14:textId="77777777" w:rsidTr="00C7197B">
        <w:trPr>
          <w:trHeight w:val="283"/>
        </w:trPr>
        <w:tc>
          <w:tcPr>
            <w:tcW w:w="363" w:type="pct"/>
            <w:shd w:val="clear" w:color="auto" w:fill="E5DFEC" w:themeFill="accent4" w:themeFillTint="33"/>
            <w:vAlign w:val="center"/>
          </w:tcPr>
          <w:p w14:paraId="326403FE"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41F9F353" w14:textId="77777777" w:rsidR="009C457F" w:rsidRPr="009C457F" w:rsidRDefault="009C457F" w:rsidP="009C457F">
            <w:pPr>
              <w:spacing w:line="259" w:lineRule="auto"/>
              <w:rPr>
                <w:b/>
                <w:sz w:val="20"/>
                <w:szCs w:val="20"/>
              </w:rPr>
            </w:pPr>
            <w:r w:rsidRPr="009C457F">
              <w:rPr>
                <w:sz w:val="20"/>
                <w:szCs w:val="20"/>
              </w:rPr>
              <w:t>22160000198</w:t>
            </w:r>
          </w:p>
        </w:tc>
        <w:tc>
          <w:tcPr>
            <w:tcW w:w="763" w:type="pct"/>
            <w:shd w:val="clear" w:color="auto" w:fill="E5DFEC" w:themeFill="accent4" w:themeFillTint="33"/>
            <w:vAlign w:val="center"/>
          </w:tcPr>
          <w:p w14:paraId="2CF89F01" w14:textId="77777777" w:rsidR="009C457F" w:rsidRPr="009C457F" w:rsidRDefault="009C457F" w:rsidP="009C457F">
            <w:pPr>
              <w:spacing w:line="259" w:lineRule="auto"/>
              <w:rPr>
                <w:b/>
                <w:sz w:val="20"/>
                <w:szCs w:val="20"/>
              </w:rPr>
            </w:pPr>
            <w:r w:rsidRPr="009C457F">
              <w:rPr>
                <w:sz w:val="20"/>
                <w:szCs w:val="20"/>
              </w:rPr>
              <w:t>NESRİN</w:t>
            </w:r>
          </w:p>
        </w:tc>
        <w:tc>
          <w:tcPr>
            <w:tcW w:w="763" w:type="pct"/>
            <w:shd w:val="clear" w:color="auto" w:fill="E5DFEC" w:themeFill="accent4" w:themeFillTint="33"/>
            <w:vAlign w:val="center"/>
          </w:tcPr>
          <w:p w14:paraId="58F8B9C3" w14:textId="77777777" w:rsidR="009C457F" w:rsidRPr="009C457F" w:rsidRDefault="009C457F" w:rsidP="009C457F">
            <w:pPr>
              <w:spacing w:line="259" w:lineRule="auto"/>
              <w:rPr>
                <w:b/>
                <w:sz w:val="20"/>
                <w:szCs w:val="20"/>
              </w:rPr>
            </w:pPr>
            <w:r w:rsidRPr="009C457F">
              <w:rPr>
                <w:sz w:val="20"/>
                <w:szCs w:val="20"/>
              </w:rPr>
              <w:t>YILMAZ</w:t>
            </w:r>
          </w:p>
        </w:tc>
        <w:tc>
          <w:tcPr>
            <w:tcW w:w="242" w:type="pct"/>
            <w:shd w:val="clear" w:color="auto" w:fill="F2F2F2" w:themeFill="background1" w:themeFillShade="F2"/>
            <w:vAlign w:val="center"/>
          </w:tcPr>
          <w:p w14:paraId="58FB43DB"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3A67167B"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438FE864" w14:textId="77777777" w:rsidTr="00C7197B">
        <w:trPr>
          <w:trHeight w:val="283"/>
        </w:trPr>
        <w:tc>
          <w:tcPr>
            <w:tcW w:w="363" w:type="pct"/>
            <w:shd w:val="clear" w:color="auto" w:fill="E5DFEC" w:themeFill="accent4" w:themeFillTint="33"/>
            <w:vAlign w:val="center"/>
          </w:tcPr>
          <w:p w14:paraId="774B97A8"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2A05EDEF" w14:textId="77777777" w:rsidR="009C457F" w:rsidRPr="009C457F" w:rsidRDefault="009C457F" w:rsidP="009C457F">
            <w:pPr>
              <w:spacing w:line="259" w:lineRule="auto"/>
              <w:rPr>
                <w:b/>
                <w:sz w:val="20"/>
                <w:szCs w:val="20"/>
              </w:rPr>
            </w:pPr>
            <w:r w:rsidRPr="009C457F">
              <w:rPr>
                <w:sz w:val="20"/>
                <w:szCs w:val="20"/>
              </w:rPr>
              <w:t>22160000200</w:t>
            </w:r>
          </w:p>
        </w:tc>
        <w:tc>
          <w:tcPr>
            <w:tcW w:w="763" w:type="pct"/>
            <w:shd w:val="clear" w:color="auto" w:fill="E5DFEC" w:themeFill="accent4" w:themeFillTint="33"/>
            <w:vAlign w:val="center"/>
          </w:tcPr>
          <w:p w14:paraId="4085C4DD" w14:textId="77777777" w:rsidR="009C457F" w:rsidRPr="009C457F" w:rsidRDefault="009C457F" w:rsidP="009C457F">
            <w:pPr>
              <w:spacing w:line="259" w:lineRule="auto"/>
              <w:rPr>
                <w:b/>
                <w:sz w:val="20"/>
                <w:szCs w:val="20"/>
              </w:rPr>
            </w:pPr>
            <w:r w:rsidRPr="009C457F">
              <w:rPr>
                <w:sz w:val="20"/>
                <w:szCs w:val="20"/>
              </w:rPr>
              <w:t>BEYZA</w:t>
            </w:r>
          </w:p>
        </w:tc>
        <w:tc>
          <w:tcPr>
            <w:tcW w:w="763" w:type="pct"/>
            <w:shd w:val="clear" w:color="auto" w:fill="E5DFEC" w:themeFill="accent4" w:themeFillTint="33"/>
            <w:vAlign w:val="center"/>
          </w:tcPr>
          <w:p w14:paraId="66DE205C" w14:textId="77777777" w:rsidR="009C457F" w:rsidRPr="009C457F" w:rsidRDefault="009C457F" w:rsidP="009C457F">
            <w:pPr>
              <w:spacing w:line="259" w:lineRule="auto"/>
              <w:rPr>
                <w:b/>
                <w:sz w:val="20"/>
                <w:szCs w:val="20"/>
              </w:rPr>
            </w:pPr>
            <w:r w:rsidRPr="009C457F">
              <w:rPr>
                <w:sz w:val="20"/>
                <w:szCs w:val="20"/>
              </w:rPr>
              <w:t>ŞEN</w:t>
            </w:r>
          </w:p>
        </w:tc>
        <w:tc>
          <w:tcPr>
            <w:tcW w:w="242" w:type="pct"/>
            <w:shd w:val="clear" w:color="auto" w:fill="F2F2F2" w:themeFill="background1" w:themeFillShade="F2"/>
            <w:vAlign w:val="center"/>
          </w:tcPr>
          <w:p w14:paraId="728C4D99"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0B89E12B"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71F8B7E9" w14:textId="77777777" w:rsidTr="00C7197B">
        <w:trPr>
          <w:trHeight w:val="283"/>
        </w:trPr>
        <w:tc>
          <w:tcPr>
            <w:tcW w:w="363" w:type="pct"/>
            <w:shd w:val="clear" w:color="auto" w:fill="E5DFEC" w:themeFill="accent4" w:themeFillTint="33"/>
            <w:vAlign w:val="center"/>
          </w:tcPr>
          <w:p w14:paraId="02D31FE5"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787B4651" w14:textId="77777777" w:rsidR="009C457F" w:rsidRPr="009C457F" w:rsidRDefault="009C457F" w:rsidP="009C457F">
            <w:pPr>
              <w:spacing w:line="259" w:lineRule="auto"/>
              <w:rPr>
                <w:b/>
                <w:sz w:val="20"/>
                <w:szCs w:val="20"/>
              </w:rPr>
            </w:pPr>
            <w:r w:rsidRPr="009C457F">
              <w:rPr>
                <w:sz w:val="20"/>
                <w:szCs w:val="20"/>
              </w:rPr>
              <w:t>22160000202</w:t>
            </w:r>
          </w:p>
        </w:tc>
        <w:tc>
          <w:tcPr>
            <w:tcW w:w="763" w:type="pct"/>
            <w:shd w:val="clear" w:color="auto" w:fill="E5DFEC" w:themeFill="accent4" w:themeFillTint="33"/>
            <w:vAlign w:val="center"/>
          </w:tcPr>
          <w:p w14:paraId="2C457F20" w14:textId="77777777" w:rsidR="009C457F" w:rsidRPr="009C457F" w:rsidRDefault="009C457F" w:rsidP="009C457F">
            <w:pPr>
              <w:spacing w:line="259" w:lineRule="auto"/>
              <w:rPr>
                <w:b/>
                <w:sz w:val="20"/>
                <w:szCs w:val="20"/>
              </w:rPr>
            </w:pPr>
            <w:r w:rsidRPr="009C457F">
              <w:rPr>
                <w:sz w:val="20"/>
                <w:szCs w:val="20"/>
              </w:rPr>
              <w:t>AYŞE NUR</w:t>
            </w:r>
          </w:p>
        </w:tc>
        <w:tc>
          <w:tcPr>
            <w:tcW w:w="763" w:type="pct"/>
            <w:shd w:val="clear" w:color="auto" w:fill="E5DFEC" w:themeFill="accent4" w:themeFillTint="33"/>
            <w:vAlign w:val="center"/>
          </w:tcPr>
          <w:p w14:paraId="012AB630" w14:textId="77777777" w:rsidR="009C457F" w:rsidRPr="009C457F" w:rsidRDefault="009C457F" w:rsidP="009C457F">
            <w:pPr>
              <w:spacing w:line="259" w:lineRule="auto"/>
              <w:rPr>
                <w:b/>
                <w:sz w:val="20"/>
                <w:szCs w:val="20"/>
              </w:rPr>
            </w:pPr>
            <w:r w:rsidRPr="009C457F">
              <w:rPr>
                <w:sz w:val="20"/>
                <w:szCs w:val="20"/>
              </w:rPr>
              <w:t>SAMİR</w:t>
            </w:r>
          </w:p>
        </w:tc>
        <w:tc>
          <w:tcPr>
            <w:tcW w:w="242" w:type="pct"/>
            <w:shd w:val="clear" w:color="auto" w:fill="F2F2F2" w:themeFill="background1" w:themeFillShade="F2"/>
            <w:vAlign w:val="center"/>
          </w:tcPr>
          <w:p w14:paraId="5E9BEE75"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1F17DFFD"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112ED3C1" w14:textId="77777777" w:rsidTr="00C7197B">
        <w:trPr>
          <w:trHeight w:val="283"/>
        </w:trPr>
        <w:tc>
          <w:tcPr>
            <w:tcW w:w="363" w:type="pct"/>
            <w:shd w:val="clear" w:color="auto" w:fill="E5DFEC" w:themeFill="accent4" w:themeFillTint="33"/>
            <w:vAlign w:val="center"/>
          </w:tcPr>
          <w:p w14:paraId="6DB45F07"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3BAE7346" w14:textId="77777777" w:rsidR="009C457F" w:rsidRPr="009C457F" w:rsidRDefault="009C457F" w:rsidP="009C457F">
            <w:pPr>
              <w:spacing w:line="259" w:lineRule="auto"/>
              <w:rPr>
                <w:b/>
                <w:sz w:val="20"/>
                <w:szCs w:val="20"/>
              </w:rPr>
            </w:pPr>
            <w:r w:rsidRPr="009C457F">
              <w:rPr>
                <w:sz w:val="20"/>
                <w:szCs w:val="20"/>
              </w:rPr>
              <w:t>22160000204</w:t>
            </w:r>
          </w:p>
        </w:tc>
        <w:tc>
          <w:tcPr>
            <w:tcW w:w="763" w:type="pct"/>
            <w:shd w:val="clear" w:color="auto" w:fill="E5DFEC" w:themeFill="accent4" w:themeFillTint="33"/>
            <w:vAlign w:val="center"/>
          </w:tcPr>
          <w:p w14:paraId="2E891547" w14:textId="77777777" w:rsidR="009C457F" w:rsidRPr="009C457F" w:rsidRDefault="009C457F" w:rsidP="009C457F">
            <w:pPr>
              <w:spacing w:line="259" w:lineRule="auto"/>
              <w:rPr>
                <w:b/>
                <w:sz w:val="20"/>
                <w:szCs w:val="20"/>
              </w:rPr>
            </w:pPr>
            <w:r w:rsidRPr="009C457F">
              <w:rPr>
                <w:sz w:val="20"/>
                <w:szCs w:val="20"/>
              </w:rPr>
              <w:t>ECEM</w:t>
            </w:r>
          </w:p>
        </w:tc>
        <w:tc>
          <w:tcPr>
            <w:tcW w:w="763" w:type="pct"/>
            <w:shd w:val="clear" w:color="auto" w:fill="E5DFEC" w:themeFill="accent4" w:themeFillTint="33"/>
            <w:vAlign w:val="center"/>
          </w:tcPr>
          <w:p w14:paraId="5C021E42" w14:textId="77777777" w:rsidR="009C457F" w:rsidRPr="009C457F" w:rsidRDefault="009C457F" w:rsidP="009C457F">
            <w:pPr>
              <w:spacing w:line="259" w:lineRule="auto"/>
              <w:rPr>
                <w:b/>
                <w:sz w:val="20"/>
                <w:szCs w:val="20"/>
              </w:rPr>
            </w:pPr>
            <w:r w:rsidRPr="009C457F">
              <w:rPr>
                <w:sz w:val="20"/>
                <w:szCs w:val="20"/>
              </w:rPr>
              <w:t>İNAN</w:t>
            </w:r>
          </w:p>
        </w:tc>
        <w:tc>
          <w:tcPr>
            <w:tcW w:w="242" w:type="pct"/>
            <w:shd w:val="clear" w:color="auto" w:fill="F2F2F2" w:themeFill="background1" w:themeFillShade="F2"/>
            <w:vAlign w:val="center"/>
          </w:tcPr>
          <w:p w14:paraId="584F9F2B"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019A229F"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31AFB7D6" w14:textId="77777777" w:rsidTr="00C7197B">
        <w:trPr>
          <w:trHeight w:val="283"/>
        </w:trPr>
        <w:tc>
          <w:tcPr>
            <w:tcW w:w="363" w:type="pct"/>
            <w:shd w:val="clear" w:color="auto" w:fill="E5DFEC" w:themeFill="accent4" w:themeFillTint="33"/>
            <w:vAlign w:val="center"/>
          </w:tcPr>
          <w:p w14:paraId="4C7E4A1D"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23EE05F4" w14:textId="77777777" w:rsidR="009C457F" w:rsidRPr="009C457F" w:rsidRDefault="009C457F" w:rsidP="009C457F">
            <w:pPr>
              <w:spacing w:line="259" w:lineRule="auto"/>
              <w:rPr>
                <w:b/>
                <w:sz w:val="20"/>
                <w:szCs w:val="20"/>
              </w:rPr>
            </w:pPr>
            <w:r w:rsidRPr="009C457F">
              <w:rPr>
                <w:sz w:val="20"/>
                <w:szCs w:val="20"/>
              </w:rPr>
              <w:t>22160000262</w:t>
            </w:r>
          </w:p>
        </w:tc>
        <w:tc>
          <w:tcPr>
            <w:tcW w:w="763" w:type="pct"/>
            <w:shd w:val="clear" w:color="auto" w:fill="E5DFEC" w:themeFill="accent4" w:themeFillTint="33"/>
            <w:vAlign w:val="center"/>
          </w:tcPr>
          <w:p w14:paraId="7D67217A" w14:textId="77777777" w:rsidR="009C457F" w:rsidRPr="009C457F" w:rsidRDefault="009C457F" w:rsidP="009C457F">
            <w:pPr>
              <w:spacing w:line="259" w:lineRule="auto"/>
              <w:rPr>
                <w:b/>
                <w:sz w:val="20"/>
                <w:szCs w:val="20"/>
              </w:rPr>
            </w:pPr>
            <w:r w:rsidRPr="009C457F">
              <w:rPr>
                <w:sz w:val="20"/>
                <w:szCs w:val="20"/>
              </w:rPr>
              <w:t>GÜLİZAR</w:t>
            </w:r>
          </w:p>
        </w:tc>
        <w:tc>
          <w:tcPr>
            <w:tcW w:w="763" w:type="pct"/>
            <w:shd w:val="clear" w:color="auto" w:fill="E5DFEC" w:themeFill="accent4" w:themeFillTint="33"/>
            <w:vAlign w:val="center"/>
          </w:tcPr>
          <w:p w14:paraId="787C3C3A" w14:textId="77777777" w:rsidR="009C457F" w:rsidRPr="009C457F" w:rsidRDefault="009C457F" w:rsidP="009C457F">
            <w:pPr>
              <w:spacing w:line="259" w:lineRule="auto"/>
              <w:rPr>
                <w:b/>
                <w:sz w:val="20"/>
                <w:szCs w:val="20"/>
              </w:rPr>
            </w:pPr>
            <w:r w:rsidRPr="009C457F">
              <w:rPr>
                <w:sz w:val="20"/>
                <w:szCs w:val="20"/>
              </w:rPr>
              <w:t>KELEŞ</w:t>
            </w:r>
          </w:p>
        </w:tc>
        <w:tc>
          <w:tcPr>
            <w:tcW w:w="242" w:type="pct"/>
            <w:shd w:val="clear" w:color="auto" w:fill="F2F2F2" w:themeFill="background1" w:themeFillShade="F2"/>
            <w:vAlign w:val="center"/>
          </w:tcPr>
          <w:p w14:paraId="511F8776"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419CA697" w14:textId="77777777" w:rsidR="009C457F" w:rsidRPr="009C457F" w:rsidRDefault="009C457F" w:rsidP="009C457F">
            <w:pPr>
              <w:spacing w:line="259" w:lineRule="auto"/>
              <w:jc w:val="center"/>
              <w:rPr>
                <w:bCs/>
                <w:sz w:val="20"/>
                <w:szCs w:val="20"/>
              </w:rPr>
            </w:pPr>
            <w:r w:rsidRPr="009C457F">
              <w:rPr>
                <w:sz w:val="20"/>
                <w:szCs w:val="20"/>
              </w:rPr>
              <w:t xml:space="preserve">Üroloji </w:t>
            </w:r>
          </w:p>
        </w:tc>
      </w:tr>
      <w:tr w:rsidR="009C457F" w:rsidRPr="009C457F" w14:paraId="13DB0F0D" w14:textId="77777777" w:rsidTr="00C7197B">
        <w:trPr>
          <w:trHeight w:val="283"/>
        </w:trPr>
        <w:tc>
          <w:tcPr>
            <w:tcW w:w="363" w:type="pct"/>
            <w:shd w:val="clear" w:color="auto" w:fill="E5DFEC" w:themeFill="accent4" w:themeFillTint="33"/>
            <w:vAlign w:val="center"/>
          </w:tcPr>
          <w:p w14:paraId="3D2C636F"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6AEF793B" w14:textId="77777777" w:rsidR="009C457F" w:rsidRPr="009C457F" w:rsidRDefault="009C457F" w:rsidP="009C457F">
            <w:pPr>
              <w:spacing w:line="259" w:lineRule="auto"/>
              <w:rPr>
                <w:b/>
                <w:sz w:val="20"/>
                <w:szCs w:val="20"/>
              </w:rPr>
            </w:pPr>
            <w:r w:rsidRPr="009C457F">
              <w:rPr>
                <w:sz w:val="20"/>
                <w:szCs w:val="20"/>
              </w:rPr>
              <w:t>22160000210</w:t>
            </w:r>
          </w:p>
        </w:tc>
        <w:tc>
          <w:tcPr>
            <w:tcW w:w="763" w:type="pct"/>
            <w:shd w:val="clear" w:color="auto" w:fill="E5DFEC" w:themeFill="accent4" w:themeFillTint="33"/>
            <w:vAlign w:val="center"/>
          </w:tcPr>
          <w:p w14:paraId="000AB975" w14:textId="77777777" w:rsidR="009C457F" w:rsidRPr="009C457F" w:rsidRDefault="009C457F" w:rsidP="009C457F">
            <w:pPr>
              <w:spacing w:line="259" w:lineRule="auto"/>
              <w:rPr>
                <w:b/>
                <w:sz w:val="20"/>
                <w:szCs w:val="20"/>
              </w:rPr>
            </w:pPr>
            <w:r w:rsidRPr="009C457F">
              <w:rPr>
                <w:sz w:val="20"/>
                <w:szCs w:val="20"/>
              </w:rPr>
              <w:t>İLAYDA ELİF</w:t>
            </w:r>
          </w:p>
        </w:tc>
        <w:tc>
          <w:tcPr>
            <w:tcW w:w="763" w:type="pct"/>
            <w:shd w:val="clear" w:color="auto" w:fill="E5DFEC" w:themeFill="accent4" w:themeFillTint="33"/>
            <w:vAlign w:val="center"/>
          </w:tcPr>
          <w:p w14:paraId="36797C12" w14:textId="77777777" w:rsidR="009C457F" w:rsidRPr="009C457F" w:rsidRDefault="009C457F" w:rsidP="009C457F">
            <w:pPr>
              <w:spacing w:line="259" w:lineRule="auto"/>
              <w:rPr>
                <w:b/>
                <w:sz w:val="20"/>
                <w:szCs w:val="20"/>
              </w:rPr>
            </w:pPr>
            <w:r w:rsidRPr="009C457F">
              <w:rPr>
                <w:sz w:val="20"/>
                <w:szCs w:val="20"/>
              </w:rPr>
              <w:t>SÖZÜER</w:t>
            </w:r>
          </w:p>
        </w:tc>
        <w:tc>
          <w:tcPr>
            <w:tcW w:w="242" w:type="pct"/>
            <w:shd w:val="clear" w:color="auto" w:fill="F2F2F2" w:themeFill="background1" w:themeFillShade="F2"/>
            <w:vAlign w:val="center"/>
          </w:tcPr>
          <w:p w14:paraId="6D998BB7"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3691D667" w14:textId="77777777" w:rsidR="009C457F" w:rsidRPr="009C457F" w:rsidRDefault="009C457F" w:rsidP="009C457F">
            <w:pPr>
              <w:spacing w:line="259" w:lineRule="auto"/>
              <w:jc w:val="center"/>
              <w:rPr>
                <w:bCs/>
                <w:sz w:val="20"/>
                <w:szCs w:val="20"/>
              </w:rPr>
            </w:pPr>
            <w:r w:rsidRPr="009C457F">
              <w:rPr>
                <w:bCs/>
                <w:sz w:val="20"/>
                <w:szCs w:val="20"/>
              </w:rPr>
              <w:t>Genel Cerrahi</w:t>
            </w:r>
          </w:p>
        </w:tc>
      </w:tr>
      <w:tr w:rsidR="009C457F" w:rsidRPr="009C457F" w14:paraId="438363D3" w14:textId="77777777" w:rsidTr="00C7197B">
        <w:trPr>
          <w:trHeight w:val="283"/>
        </w:trPr>
        <w:tc>
          <w:tcPr>
            <w:tcW w:w="363" w:type="pct"/>
            <w:shd w:val="clear" w:color="auto" w:fill="E5DFEC" w:themeFill="accent4" w:themeFillTint="33"/>
            <w:vAlign w:val="center"/>
          </w:tcPr>
          <w:p w14:paraId="55DD3333" w14:textId="77777777" w:rsidR="009C457F" w:rsidRPr="009C457F" w:rsidRDefault="009C457F" w:rsidP="009C457F">
            <w:pPr>
              <w:numPr>
                <w:ilvl w:val="0"/>
                <w:numId w:val="10"/>
              </w:numPr>
              <w:spacing w:after="160" w:line="259" w:lineRule="auto"/>
              <w:contextualSpacing/>
              <w:rPr>
                <w:b/>
                <w:sz w:val="20"/>
                <w:szCs w:val="20"/>
              </w:rPr>
            </w:pPr>
          </w:p>
        </w:tc>
        <w:tc>
          <w:tcPr>
            <w:tcW w:w="763" w:type="pct"/>
            <w:shd w:val="clear" w:color="auto" w:fill="E5DFEC" w:themeFill="accent4" w:themeFillTint="33"/>
            <w:vAlign w:val="center"/>
          </w:tcPr>
          <w:p w14:paraId="2201FE53" w14:textId="77777777" w:rsidR="009C457F" w:rsidRPr="009C457F" w:rsidRDefault="009C457F" w:rsidP="009C457F">
            <w:pPr>
              <w:spacing w:line="259" w:lineRule="auto"/>
              <w:rPr>
                <w:b/>
                <w:sz w:val="20"/>
                <w:szCs w:val="20"/>
              </w:rPr>
            </w:pPr>
            <w:r w:rsidRPr="009C457F">
              <w:rPr>
                <w:sz w:val="20"/>
                <w:szCs w:val="20"/>
              </w:rPr>
              <w:t>22160000194</w:t>
            </w:r>
          </w:p>
        </w:tc>
        <w:tc>
          <w:tcPr>
            <w:tcW w:w="763" w:type="pct"/>
            <w:shd w:val="clear" w:color="auto" w:fill="E5DFEC" w:themeFill="accent4" w:themeFillTint="33"/>
            <w:vAlign w:val="center"/>
          </w:tcPr>
          <w:p w14:paraId="418684FA" w14:textId="77777777" w:rsidR="009C457F" w:rsidRPr="009C457F" w:rsidRDefault="009C457F" w:rsidP="009C457F">
            <w:pPr>
              <w:spacing w:line="259" w:lineRule="auto"/>
              <w:rPr>
                <w:b/>
                <w:sz w:val="20"/>
                <w:szCs w:val="20"/>
              </w:rPr>
            </w:pPr>
            <w:r w:rsidRPr="009C457F">
              <w:rPr>
                <w:sz w:val="20"/>
                <w:szCs w:val="20"/>
              </w:rPr>
              <w:t>SERPİL</w:t>
            </w:r>
          </w:p>
        </w:tc>
        <w:tc>
          <w:tcPr>
            <w:tcW w:w="763" w:type="pct"/>
            <w:shd w:val="clear" w:color="auto" w:fill="E5DFEC" w:themeFill="accent4" w:themeFillTint="33"/>
            <w:vAlign w:val="center"/>
          </w:tcPr>
          <w:p w14:paraId="60A847F4" w14:textId="77777777" w:rsidR="009C457F" w:rsidRPr="009C457F" w:rsidRDefault="009C457F" w:rsidP="009C457F">
            <w:pPr>
              <w:spacing w:line="259" w:lineRule="auto"/>
              <w:rPr>
                <w:b/>
                <w:sz w:val="20"/>
                <w:szCs w:val="20"/>
              </w:rPr>
            </w:pPr>
            <w:r w:rsidRPr="009C457F">
              <w:rPr>
                <w:sz w:val="20"/>
                <w:szCs w:val="20"/>
              </w:rPr>
              <w:t>ALTINTAŞ VAROL</w:t>
            </w:r>
          </w:p>
        </w:tc>
        <w:tc>
          <w:tcPr>
            <w:tcW w:w="242" w:type="pct"/>
            <w:shd w:val="clear" w:color="auto" w:fill="F2F2F2" w:themeFill="background1" w:themeFillShade="F2"/>
            <w:vAlign w:val="center"/>
          </w:tcPr>
          <w:p w14:paraId="32DD5361" w14:textId="77777777" w:rsidR="009C457F" w:rsidRPr="009C457F" w:rsidRDefault="009C457F" w:rsidP="009C457F">
            <w:pPr>
              <w:spacing w:line="259" w:lineRule="auto"/>
              <w:jc w:val="center"/>
              <w:rPr>
                <w:bCs/>
                <w:sz w:val="20"/>
                <w:szCs w:val="20"/>
              </w:rPr>
            </w:pPr>
            <w:r w:rsidRPr="009C457F">
              <w:rPr>
                <w:bCs/>
                <w:sz w:val="20"/>
                <w:szCs w:val="20"/>
              </w:rPr>
              <w:t>C3</w:t>
            </w:r>
          </w:p>
        </w:tc>
        <w:tc>
          <w:tcPr>
            <w:tcW w:w="2105" w:type="pct"/>
            <w:shd w:val="clear" w:color="auto" w:fill="F2F2F2" w:themeFill="background1" w:themeFillShade="F2"/>
          </w:tcPr>
          <w:p w14:paraId="6FD46DC0" w14:textId="77777777" w:rsidR="009C457F" w:rsidRPr="009C457F" w:rsidRDefault="009C457F" w:rsidP="009C457F">
            <w:pPr>
              <w:spacing w:line="259" w:lineRule="auto"/>
              <w:jc w:val="center"/>
              <w:rPr>
                <w:bCs/>
                <w:sz w:val="20"/>
                <w:szCs w:val="20"/>
              </w:rPr>
            </w:pPr>
            <w:r w:rsidRPr="009C457F">
              <w:rPr>
                <w:bCs/>
                <w:sz w:val="20"/>
                <w:szCs w:val="20"/>
              </w:rPr>
              <w:t>Genel Cerrahi</w:t>
            </w:r>
          </w:p>
        </w:tc>
      </w:tr>
    </w:tbl>
    <w:p w14:paraId="22995FE9" w14:textId="77777777" w:rsidR="009C457F" w:rsidRPr="009C457F" w:rsidRDefault="009C457F" w:rsidP="009C457F">
      <w:pPr>
        <w:rPr>
          <w:b/>
          <w:sz w:val="20"/>
          <w:szCs w:val="20"/>
        </w:rPr>
      </w:pPr>
    </w:p>
    <w:p w14:paraId="71012158" w14:textId="77777777" w:rsidR="009C457F" w:rsidRPr="009C457F" w:rsidRDefault="009C457F" w:rsidP="009C457F">
      <w:pPr>
        <w:jc w:val="center"/>
        <w:rPr>
          <w:b/>
          <w:sz w:val="20"/>
          <w:szCs w:val="20"/>
        </w:rPr>
      </w:pPr>
    </w:p>
    <w:p w14:paraId="5369138B" w14:textId="77777777" w:rsidR="009C457F" w:rsidRPr="009C457F" w:rsidRDefault="009C457F" w:rsidP="009C457F">
      <w:pPr>
        <w:jc w:val="center"/>
        <w:rPr>
          <w:b/>
          <w:sz w:val="20"/>
          <w:szCs w:val="20"/>
        </w:rPr>
      </w:pPr>
    </w:p>
    <w:p w14:paraId="011FAEF7" w14:textId="77777777" w:rsidR="009C457F" w:rsidRPr="009C457F" w:rsidRDefault="009C457F" w:rsidP="009C457F">
      <w:pPr>
        <w:jc w:val="center"/>
        <w:rPr>
          <w:b/>
          <w:sz w:val="20"/>
          <w:szCs w:val="20"/>
        </w:rPr>
      </w:pPr>
    </w:p>
    <w:p w14:paraId="3787E9AF" w14:textId="77777777" w:rsidR="009C457F" w:rsidRPr="009C457F" w:rsidRDefault="009C457F" w:rsidP="009C457F">
      <w:pPr>
        <w:jc w:val="center"/>
        <w:rPr>
          <w:b/>
          <w:sz w:val="20"/>
          <w:szCs w:val="20"/>
        </w:rPr>
      </w:pPr>
    </w:p>
    <w:p w14:paraId="741CC201" w14:textId="77777777" w:rsidR="009C457F" w:rsidRPr="009C457F" w:rsidRDefault="009C457F" w:rsidP="009C457F">
      <w:pPr>
        <w:jc w:val="center"/>
        <w:rPr>
          <w:b/>
          <w:sz w:val="20"/>
          <w:szCs w:val="20"/>
        </w:rPr>
      </w:pPr>
    </w:p>
    <w:p w14:paraId="0E4B8718" w14:textId="77777777" w:rsidR="009C457F" w:rsidRPr="009C457F" w:rsidRDefault="009C457F" w:rsidP="009C457F">
      <w:pPr>
        <w:jc w:val="center"/>
        <w:rPr>
          <w:b/>
          <w:sz w:val="20"/>
          <w:szCs w:val="20"/>
        </w:rPr>
      </w:pPr>
    </w:p>
    <w:p w14:paraId="028A5866" w14:textId="77777777" w:rsidR="009C457F" w:rsidRPr="009C457F" w:rsidRDefault="009C457F" w:rsidP="009C457F">
      <w:pPr>
        <w:jc w:val="center"/>
        <w:rPr>
          <w:b/>
          <w:sz w:val="20"/>
          <w:szCs w:val="20"/>
        </w:rPr>
      </w:pPr>
    </w:p>
    <w:p w14:paraId="106DE8C5" w14:textId="77777777" w:rsidR="009C457F" w:rsidRPr="009C457F" w:rsidRDefault="009C457F" w:rsidP="009C457F">
      <w:pPr>
        <w:jc w:val="center"/>
        <w:rPr>
          <w:b/>
          <w:sz w:val="20"/>
          <w:szCs w:val="20"/>
        </w:rPr>
      </w:pPr>
    </w:p>
    <w:p w14:paraId="63878B62" w14:textId="77777777" w:rsidR="009C457F" w:rsidRPr="009C457F" w:rsidRDefault="009C457F" w:rsidP="009C457F">
      <w:pPr>
        <w:jc w:val="center"/>
        <w:rPr>
          <w:b/>
          <w:sz w:val="20"/>
          <w:szCs w:val="20"/>
        </w:rPr>
      </w:pPr>
    </w:p>
    <w:p w14:paraId="61FB19D2" w14:textId="77777777" w:rsidR="009C457F" w:rsidRPr="009C457F" w:rsidRDefault="009C457F" w:rsidP="009C457F">
      <w:pPr>
        <w:jc w:val="center"/>
        <w:rPr>
          <w:b/>
          <w:sz w:val="20"/>
          <w:szCs w:val="20"/>
        </w:rPr>
      </w:pPr>
    </w:p>
    <w:p w14:paraId="791A8AB7" w14:textId="77777777" w:rsidR="009C457F" w:rsidRPr="009C457F" w:rsidRDefault="009C457F" w:rsidP="009C457F">
      <w:pPr>
        <w:jc w:val="center"/>
        <w:rPr>
          <w:b/>
          <w:sz w:val="20"/>
          <w:szCs w:val="20"/>
        </w:rPr>
      </w:pPr>
    </w:p>
    <w:p w14:paraId="0A48913C" w14:textId="77777777" w:rsidR="009C457F" w:rsidRPr="009C457F" w:rsidRDefault="009C457F" w:rsidP="009C457F">
      <w:pPr>
        <w:jc w:val="center"/>
        <w:rPr>
          <w:b/>
          <w:sz w:val="20"/>
          <w:szCs w:val="20"/>
        </w:rPr>
      </w:pPr>
    </w:p>
    <w:p w14:paraId="1CF85CED" w14:textId="77777777" w:rsidR="009C457F" w:rsidRPr="009C457F" w:rsidRDefault="009C457F" w:rsidP="009C457F">
      <w:pPr>
        <w:jc w:val="center"/>
        <w:rPr>
          <w:b/>
          <w:sz w:val="20"/>
          <w:szCs w:val="20"/>
        </w:rPr>
      </w:pPr>
    </w:p>
    <w:p w14:paraId="7F11B76D" w14:textId="77777777" w:rsidR="009C457F" w:rsidRPr="009C457F" w:rsidRDefault="009C457F" w:rsidP="009C457F">
      <w:pPr>
        <w:jc w:val="center"/>
        <w:rPr>
          <w:b/>
          <w:sz w:val="20"/>
          <w:szCs w:val="20"/>
        </w:rPr>
      </w:pPr>
    </w:p>
    <w:p w14:paraId="65B6CDCD" w14:textId="77777777" w:rsidR="009C457F" w:rsidRDefault="009C457F" w:rsidP="009C457F">
      <w:pPr>
        <w:jc w:val="center"/>
        <w:rPr>
          <w:b/>
          <w:sz w:val="20"/>
          <w:szCs w:val="20"/>
        </w:rPr>
      </w:pPr>
    </w:p>
    <w:p w14:paraId="220EC852" w14:textId="77777777" w:rsidR="009C457F" w:rsidRDefault="009C457F" w:rsidP="009C457F">
      <w:pPr>
        <w:jc w:val="center"/>
        <w:rPr>
          <w:b/>
          <w:sz w:val="20"/>
          <w:szCs w:val="20"/>
        </w:rPr>
      </w:pPr>
    </w:p>
    <w:p w14:paraId="2C27A44B" w14:textId="77777777" w:rsidR="009C457F" w:rsidRPr="009C457F" w:rsidRDefault="009C457F" w:rsidP="009C457F">
      <w:pPr>
        <w:jc w:val="center"/>
        <w:rPr>
          <w:b/>
          <w:sz w:val="20"/>
          <w:szCs w:val="20"/>
        </w:rPr>
      </w:pPr>
    </w:p>
    <w:p w14:paraId="31021F65" w14:textId="77777777" w:rsidR="009C457F" w:rsidRPr="009C457F" w:rsidRDefault="009C457F" w:rsidP="009C457F">
      <w:pPr>
        <w:jc w:val="center"/>
        <w:rPr>
          <w:b/>
          <w:sz w:val="20"/>
          <w:szCs w:val="20"/>
        </w:rPr>
      </w:pPr>
      <w:r w:rsidRPr="009C457F">
        <w:rPr>
          <w:b/>
          <w:sz w:val="20"/>
          <w:szCs w:val="20"/>
        </w:rPr>
        <w:lastRenderedPageBreak/>
        <w:t>EGE ÜNİVERSİTESİ HEMŞİRELİK FAKÜLTESİ</w:t>
      </w:r>
    </w:p>
    <w:p w14:paraId="397B2B13"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45305962"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6AE1EA80" w14:textId="77777777" w:rsidR="009C457F" w:rsidRPr="009C457F" w:rsidRDefault="009C457F" w:rsidP="009C457F">
      <w:pPr>
        <w:jc w:val="center"/>
        <w:rPr>
          <w:b/>
          <w:bCs/>
          <w:sz w:val="20"/>
          <w:szCs w:val="20"/>
        </w:rPr>
      </w:pPr>
      <w:r w:rsidRPr="009C457F">
        <w:rPr>
          <w:b/>
          <w:bCs/>
          <w:sz w:val="20"/>
          <w:szCs w:val="20"/>
        </w:rPr>
        <w:t>C6</w:t>
      </w:r>
      <w:r w:rsidRPr="009C457F">
        <w:rPr>
          <w:b/>
          <w:bCs/>
          <w:sz w:val="20"/>
          <w:szCs w:val="20"/>
          <w:vertAlign w:val="subscript"/>
        </w:rPr>
        <w:t xml:space="preserve"> </w:t>
      </w:r>
      <w:r w:rsidRPr="009C457F">
        <w:rPr>
          <w:b/>
          <w:bCs/>
          <w:sz w:val="20"/>
          <w:szCs w:val="20"/>
        </w:rPr>
        <w:t>Grubu Rotasyon Planı (10 Haziran – 22 Haziran 2021)</w:t>
      </w:r>
    </w:p>
    <w:tbl>
      <w:tblPr>
        <w:tblStyle w:val="TabloKlavuzu101"/>
        <w:tblW w:w="5000" w:type="pct"/>
        <w:tblLook w:val="04A0" w:firstRow="1" w:lastRow="0" w:firstColumn="1" w:lastColumn="0" w:noHBand="0" w:noVBand="1"/>
      </w:tblPr>
      <w:tblGrid>
        <w:gridCol w:w="675"/>
        <w:gridCol w:w="1418"/>
        <w:gridCol w:w="1418"/>
        <w:gridCol w:w="1428"/>
        <w:gridCol w:w="450"/>
        <w:gridCol w:w="3899"/>
      </w:tblGrid>
      <w:tr w:rsidR="009C457F" w:rsidRPr="009C457F" w14:paraId="27820671" w14:textId="77777777" w:rsidTr="00C7197B">
        <w:trPr>
          <w:trHeight w:val="283"/>
        </w:trPr>
        <w:tc>
          <w:tcPr>
            <w:tcW w:w="363" w:type="pct"/>
            <w:shd w:val="clear" w:color="auto" w:fill="E5DFEC" w:themeFill="accent4" w:themeFillTint="33"/>
            <w:vAlign w:val="center"/>
          </w:tcPr>
          <w:p w14:paraId="77EE31E6"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07FD3912" w14:textId="77777777" w:rsidR="009C457F" w:rsidRPr="009C457F" w:rsidRDefault="009C457F" w:rsidP="009C457F">
            <w:pPr>
              <w:spacing w:line="259" w:lineRule="auto"/>
              <w:rPr>
                <w:b/>
                <w:sz w:val="20"/>
                <w:szCs w:val="20"/>
              </w:rPr>
            </w:pPr>
            <w:r w:rsidRPr="009C457F">
              <w:rPr>
                <w:sz w:val="20"/>
                <w:szCs w:val="20"/>
              </w:rPr>
              <w:t>22160000264</w:t>
            </w:r>
          </w:p>
        </w:tc>
        <w:tc>
          <w:tcPr>
            <w:tcW w:w="763" w:type="pct"/>
            <w:shd w:val="clear" w:color="auto" w:fill="E5DFEC" w:themeFill="accent4" w:themeFillTint="33"/>
            <w:vAlign w:val="center"/>
          </w:tcPr>
          <w:p w14:paraId="18832C67" w14:textId="77777777" w:rsidR="009C457F" w:rsidRPr="009C457F" w:rsidRDefault="009C457F" w:rsidP="009C457F">
            <w:pPr>
              <w:spacing w:line="259" w:lineRule="auto"/>
              <w:rPr>
                <w:b/>
                <w:sz w:val="20"/>
                <w:szCs w:val="20"/>
              </w:rPr>
            </w:pPr>
            <w:r w:rsidRPr="009C457F">
              <w:rPr>
                <w:sz w:val="20"/>
                <w:szCs w:val="20"/>
              </w:rPr>
              <w:t>MERVE NUR</w:t>
            </w:r>
          </w:p>
        </w:tc>
        <w:tc>
          <w:tcPr>
            <w:tcW w:w="769" w:type="pct"/>
            <w:shd w:val="clear" w:color="auto" w:fill="E5DFEC" w:themeFill="accent4" w:themeFillTint="33"/>
            <w:vAlign w:val="center"/>
          </w:tcPr>
          <w:p w14:paraId="7B4B1C1E" w14:textId="77777777" w:rsidR="009C457F" w:rsidRPr="009C457F" w:rsidRDefault="009C457F" w:rsidP="009C457F">
            <w:pPr>
              <w:spacing w:line="259" w:lineRule="auto"/>
              <w:rPr>
                <w:b/>
                <w:sz w:val="20"/>
                <w:szCs w:val="20"/>
              </w:rPr>
            </w:pPr>
            <w:r w:rsidRPr="009C457F">
              <w:rPr>
                <w:sz w:val="20"/>
                <w:szCs w:val="20"/>
              </w:rPr>
              <w:t>ASLAN</w:t>
            </w:r>
          </w:p>
        </w:tc>
        <w:tc>
          <w:tcPr>
            <w:tcW w:w="242" w:type="pct"/>
            <w:shd w:val="clear" w:color="auto" w:fill="E5DFEC" w:themeFill="accent4" w:themeFillTint="33"/>
          </w:tcPr>
          <w:p w14:paraId="0B82ADA7"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2F4C91CC"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35AF5E55" w14:textId="77777777" w:rsidTr="00C7197B">
        <w:trPr>
          <w:trHeight w:val="283"/>
        </w:trPr>
        <w:tc>
          <w:tcPr>
            <w:tcW w:w="363" w:type="pct"/>
            <w:shd w:val="clear" w:color="auto" w:fill="E5DFEC" w:themeFill="accent4" w:themeFillTint="33"/>
            <w:vAlign w:val="center"/>
          </w:tcPr>
          <w:p w14:paraId="423DF3E5"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5DC25FAC" w14:textId="77777777" w:rsidR="009C457F" w:rsidRPr="009C457F" w:rsidRDefault="009C457F" w:rsidP="009C457F">
            <w:pPr>
              <w:spacing w:line="259" w:lineRule="auto"/>
              <w:rPr>
                <w:b/>
                <w:sz w:val="20"/>
                <w:szCs w:val="20"/>
              </w:rPr>
            </w:pPr>
            <w:r w:rsidRPr="009C457F">
              <w:rPr>
                <w:sz w:val="20"/>
                <w:szCs w:val="20"/>
              </w:rPr>
              <w:t>22160000266</w:t>
            </w:r>
          </w:p>
        </w:tc>
        <w:tc>
          <w:tcPr>
            <w:tcW w:w="763" w:type="pct"/>
            <w:shd w:val="clear" w:color="auto" w:fill="E5DFEC" w:themeFill="accent4" w:themeFillTint="33"/>
            <w:vAlign w:val="center"/>
          </w:tcPr>
          <w:p w14:paraId="04DD2E44" w14:textId="77777777" w:rsidR="009C457F" w:rsidRPr="009C457F" w:rsidRDefault="009C457F" w:rsidP="009C457F">
            <w:pPr>
              <w:spacing w:line="259" w:lineRule="auto"/>
              <w:rPr>
                <w:b/>
                <w:sz w:val="20"/>
                <w:szCs w:val="20"/>
              </w:rPr>
            </w:pPr>
            <w:r w:rsidRPr="009C457F">
              <w:rPr>
                <w:sz w:val="20"/>
                <w:szCs w:val="20"/>
              </w:rPr>
              <w:t>SEDA</w:t>
            </w:r>
          </w:p>
        </w:tc>
        <w:tc>
          <w:tcPr>
            <w:tcW w:w="769" w:type="pct"/>
            <w:shd w:val="clear" w:color="auto" w:fill="E5DFEC" w:themeFill="accent4" w:themeFillTint="33"/>
            <w:vAlign w:val="center"/>
          </w:tcPr>
          <w:p w14:paraId="3444A5F2" w14:textId="77777777" w:rsidR="009C457F" w:rsidRPr="009C457F" w:rsidRDefault="009C457F" w:rsidP="009C457F">
            <w:pPr>
              <w:spacing w:line="259" w:lineRule="auto"/>
              <w:rPr>
                <w:b/>
                <w:sz w:val="20"/>
                <w:szCs w:val="20"/>
              </w:rPr>
            </w:pPr>
            <w:r w:rsidRPr="009C457F">
              <w:rPr>
                <w:sz w:val="20"/>
                <w:szCs w:val="20"/>
              </w:rPr>
              <w:t>ŞAFAK</w:t>
            </w:r>
          </w:p>
        </w:tc>
        <w:tc>
          <w:tcPr>
            <w:tcW w:w="242" w:type="pct"/>
            <w:shd w:val="clear" w:color="auto" w:fill="E5DFEC" w:themeFill="accent4" w:themeFillTint="33"/>
          </w:tcPr>
          <w:p w14:paraId="489EF414"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150681D4"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215EC41B" w14:textId="77777777" w:rsidTr="00C7197B">
        <w:trPr>
          <w:trHeight w:val="283"/>
        </w:trPr>
        <w:tc>
          <w:tcPr>
            <w:tcW w:w="363" w:type="pct"/>
            <w:shd w:val="clear" w:color="auto" w:fill="E5DFEC" w:themeFill="accent4" w:themeFillTint="33"/>
            <w:vAlign w:val="center"/>
          </w:tcPr>
          <w:p w14:paraId="23C2C530"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021381E8" w14:textId="77777777" w:rsidR="009C457F" w:rsidRPr="009C457F" w:rsidRDefault="009C457F" w:rsidP="009C457F">
            <w:pPr>
              <w:spacing w:line="259" w:lineRule="auto"/>
              <w:rPr>
                <w:b/>
                <w:sz w:val="20"/>
                <w:szCs w:val="20"/>
              </w:rPr>
            </w:pPr>
            <w:r w:rsidRPr="009C457F">
              <w:rPr>
                <w:sz w:val="20"/>
                <w:szCs w:val="20"/>
              </w:rPr>
              <w:t>22160000270</w:t>
            </w:r>
          </w:p>
        </w:tc>
        <w:tc>
          <w:tcPr>
            <w:tcW w:w="763" w:type="pct"/>
            <w:shd w:val="clear" w:color="auto" w:fill="E5DFEC" w:themeFill="accent4" w:themeFillTint="33"/>
            <w:vAlign w:val="center"/>
          </w:tcPr>
          <w:p w14:paraId="416B4EFD" w14:textId="77777777" w:rsidR="009C457F" w:rsidRPr="009C457F" w:rsidRDefault="009C457F" w:rsidP="009C457F">
            <w:pPr>
              <w:spacing w:line="259" w:lineRule="auto"/>
              <w:rPr>
                <w:b/>
                <w:sz w:val="20"/>
                <w:szCs w:val="20"/>
              </w:rPr>
            </w:pPr>
            <w:r w:rsidRPr="009C457F">
              <w:rPr>
                <w:sz w:val="20"/>
                <w:szCs w:val="20"/>
              </w:rPr>
              <w:t>ECEM</w:t>
            </w:r>
          </w:p>
        </w:tc>
        <w:tc>
          <w:tcPr>
            <w:tcW w:w="769" w:type="pct"/>
            <w:shd w:val="clear" w:color="auto" w:fill="E5DFEC" w:themeFill="accent4" w:themeFillTint="33"/>
            <w:vAlign w:val="center"/>
          </w:tcPr>
          <w:p w14:paraId="4CC2121C" w14:textId="77777777" w:rsidR="009C457F" w:rsidRPr="009C457F" w:rsidRDefault="009C457F" w:rsidP="009C457F">
            <w:pPr>
              <w:spacing w:line="259" w:lineRule="auto"/>
              <w:rPr>
                <w:b/>
                <w:sz w:val="20"/>
                <w:szCs w:val="20"/>
              </w:rPr>
            </w:pPr>
            <w:r w:rsidRPr="009C457F">
              <w:rPr>
                <w:sz w:val="20"/>
                <w:szCs w:val="20"/>
              </w:rPr>
              <w:t>ÖREN</w:t>
            </w:r>
          </w:p>
        </w:tc>
        <w:tc>
          <w:tcPr>
            <w:tcW w:w="242" w:type="pct"/>
            <w:shd w:val="clear" w:color="auto" w:fill="E5DFEC" w:themeFill="accent4" w:themeFillTint="33"/>
          </w:tcPr>
          <w:p w14:paraId="4C3D909E"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70E1CC12"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5A736DD9" w14:textId="77777777" w:rsidTr="00C7197B">
        <w:trPr>
          <w:trHeight w:val="283"/>
        </w:trPr>
        <w:tc>
          <w:tcPr>
            <w:tcW w:w="363" w:type="pct"/>
            <w:shd w:val="clear" w:color="auto" w:fill="E5DFEC" w:themeFill="accent4" w:themeFillTint="33"/>
            <w:vAlign w:val="center"/>
          </w:tcPr>
          <w:p w14:paraId="4B95F322"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529D4973" w14:textId="77777777" w:rsidR="009C457F" w:rsidRPr="009C457F" w:rsidRDefault="009C457F" w:rsidP="009C457F">
            <w:pPr>
              <w:spacing w:line="259" w:lineRule="auto"/>
              <w:rPr>
                <w:b/>
                <w:sz w:val="20"/>
                <w:szCs w:val="20"/>
              </w:rPr>
            </w:pPr>
            <w:r w:rsidRPr="009C457F">
              <w:rPr>
                <w:sz w:val="20"/>
                <w:szCs w:val="20"/>
              </w:rPr>
              <w:t>22180000334</w:t>
            </w:r>
          </w:p>
        </w:tc>
        <w:tc>
          <w:tcPr>
            <w:tcW w:w="763" w:type="pct"/>
            <w:shd w:val="clear" w:color="auto" w:fill="E5DFEC" w:themeFill="accent4" w:themeFillTint="33"/>
            <w:vAlign w:val="center"/>
          </w:tcPr>
          <w:p w14:paraId="7717A268" w14:textId="77777777" w:rsidR="009C457F" w:rsidRPr="009C457F" w:rsidRDefault="009C457F" w:rsidP="009C457F">
            <w:pPr>
              <w:spacing w:line="259" w:lineRule="auto"/>
              <w:rPr>
                <w:b/>
                <w:sz w:val="20"/>
                <w:szCs w:val="20"/>
              </w:rPr>
            </w:pPr>
            <w:r w:rsidRPr="009C457F">
              <w:rPr>
                <w:sz w:val="20"/>
                <w:szCs w:val="20"/>
              </w:rPr>
              <w:t>ESRA</w:t>
            </w:r>
          </w:p>
        </w:tc>
        <w:tc>
          <w:tcPr>
            <w:tcW w:w="769" w:type="pct"/>
            <w:shd w:val="clear" w:color="auto" w:fill="E5DFEC" w:themeFill="accent4" w:themeFillTint="33"/>
            <w:vAlign w:val="center"/>
          </w:tcPr>
          <w:p w14:paraId="60BE639E" w14:textId="77777777" w:rsidR="009C457F" w:rsidRPr="009C457F" w:rsidRDefault="009C457F" w:rsidP="009C457F">
            <w:pPr>
              <w:spacing w:line="259" w:lineRule="auto"/>
              <w:rPr>
                <w:b/>
                <w:sz w:val="20"/>
                <w:szCs w:val="20"/>
              </w:rPr>
            </w:pPr>
            <w:r w:rsidRPr="009C457F">
              <w:rPr>
                <w:sz w:val="20"/>
                <w:szCs w:val="20"/>
              </w:rPr>
              <w:t>TAYMAZ</w:t>
            </w:r>
          </w:p>
        </w:tc>
        <w:tc>
          <w:tcPr>
            <w:tcW w:w="242" w:type="pct"/>
            <w:shd w:val="clear" w:color="auto" w:fill="E5DFEC" w:themeFill="accent4" w:themeFillTint="33"/>
          </w:tcPr>
          <w:p w14:paraId="03009DB6"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49AF0584" w14:textId="77777777" w:rsidR="009C457F" w:rsidRPr="009C457F" w:rsidRDefault="009C457F" w:rsidP="009C457F">
            <w:pPr>
              <w:spacing w:line="259" w:lineRule="auto"/>
              <w:jc w:val="center"/>
              <w:rPr>
                <w:bCs/>
                <w:sz w:val="20"/>
                <w:szCs w:val="20"/>
              </w:rPr>
            </w:pPr>
            <w:r w:rsidRPr="009C457F">
              <w:rPr>
                <w:sz w:val="20"/>
                <w:szCs w:val="20"/>
              </w:rPr>
              <w:t xml:space="preserve">Anesteziyoloji ve Reanimasyon </w:t>
            </w:r>
          </w:p>
        </w:tc>
      </w:tr>
      <w:tr w:rsidR="009C457F" w:rsidRPr="009C457F" w14:paraId="0E2FF76D" w14:textId="77777777" w:rsidTr="00C7197B">
        <w:trPr>
          <w:trHeight w:val="283"/>
        </w:trPr>
        <w:tc>
          <w:tcPr>
            <w:tcW w:w="363" w:type="pct"/>
            <w:shd w:val="clear" w:color="auto" w:fill="E5DFEC" w:themeFill="accent4" w:themeFillTint="33"/>
            <w:vAlign w:val="center"/>
          </w:tcPr>
          <w:p w14:paraId="194A06F6"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47F9B8C6" w14:textId="77777777" w:rsidR="009C457F" w:rsidRPr="009C457F" w:rsidRDefault="009C457F" w:rsidP="009C457F">
            <w:pPr>
              <w:spacing w:line="259" w:lineRule="auto"/>
              <w:rPr>
                <w:b/>
                <w:sz w:val="20"/>
                <w:szCs w:val="20"/>
              </w:rPr>
            </w:pPr>
            <w:r w:rsidRPr="009C457F">
              <w:rPr>
                <w:sz w:val="20"/>
                <w:szCs w:val="20"/>
              </w:rPr>
              <w:t>22160000276</w:t>
            </w:r>
          </w:p>
        </w:tc>
        <w:tc>
          <w:tcPr>
            <w:tcW w:w="763" w:type="pct"/>
            <w:shd w:val="clear" w:color="auto" w:fill="E5DFEC" w:themeFill="accent4" w:themeFillTint="33"/>
            <w:vAlign w:val="center"/>
          </w:tcPr>
          <w:p w14:paraId="5232609D" w14:textId="77777777" w:rsidR="009C457F" w:rsidRPr="009C457F" w:rsidRDefault="009C457F" w:rsidP="009C457F">
            <w:pPr>
              <w:spacing w:line="259" w:lineRule="auto"/>
              <w:rPr>
                <w:b/>
                <w:sz w:val="20"/>
                <w:szCs w:val="20"/>
              </w:rPr>
            </w:pPr>
            <w:r w:rsidRPr="009C457F">
              <w:rPr>
                <w:sz w:val="20"/>
                <w:szCs w:val="20"/>
              </w:rPr>
              <w:t>BÜŞRA</w:t>
            </w:r>
          </w:p>
        </w:tc>
        <w:tc>
          <w:tcPr>
            <w:tcW w:w="769" w:type="pct"/>
            <w:shd w:val="clear" w:color="auto" w:fill="E5DFEC" w:themeFill="accent4" w:themeFillTint="33"/>
            <w:vAlign w:val="center"/>
          </w:tcPr>
          <w:p w14:paraId="71B15B52" w14:textId="77777777" w:rsidR="009C457F" w:rsidRPr="009C457F" w:rsidRDefault="009C457F" w:rsidP="009C457F">
            <w:pPr>
              <w:spacing w:line="259" w:lineRule="auto"/>
              <w:rPr>
                <w:b/>
                <w:sz w:val="20"/>
                <w:szCs w:val="20"/>
              </w:rPr>
            </w:pPr>
            <w:r w:rsidRPr="009C457F">
              <w:rPr>
                <w:sz w:val="20"/>
                <w:szCs w:val="20"/>
              </w:rPr>
              <w:t>SARI</w:t>
            </w:r>
          </w:p>
        </w:tc>
        <w:tc>
          <w:tcPr>
            <w:tcW w:w="242" w:type="pct"/>
            <w:shd w:val="clear" w:color="auto" w:fill="E5DFEC" w:themeFill="accent4" w:themeFillTint="33"/>
          </w:tcPr>
          <w:p w14:paraId="3C095565"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4D1DE03A"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0A19078D" w14:textId="77777777" w:rsidTr="00C7197B">
        <w:trPr>
          <w:trHeight w:val="283"/>
        </w:trPr>
        <w:tc>
          <w:tcPr>
            <w:tcW w:w="363" w:type="pct"/>
            <w:shd w:val="clear" w:color="auto" w:fill="E5DFEC" w:themeFill="accent4" w:themeFillTint="33"/>
            <w:vAlign w:val="center"/>
          </w:tcPr>
          <w:p w14:paraId="6133C8B8"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1AA8168F" w14:textId="77777777" w:rsidR="009C457F" w:rsidRPr="009C457F" w:rsidRDefault="009C457F" w:rsidP="009C457F">
            <w:pPr>
              <w:spacing w:line="259" w:lineRule="auto"/>
              <w:rPr>
                <w:b/>
                <w:sz w:val="20"/>
                <w:szCs w:val="20"/>
              </w:rPr>
            </w:pPr>
            <w:r w:rsidRPr="009C457F">
              <w:rPr>
                <w:sz w:val="20"/>
                <w:szCs w:val="20"/>
              </w:rPr>
              <w:t>22160000278</w:t>
            </w:r>
          </w:p>
        </w:tc>
        <w:tc>
          <w:tcPr>
            <w:tcW w:w="763" w:type="pct"/>
            <w:shd w:val="clear" w:color="auto" w:fill="E5DFEC" w:themeFill="accent4" w:themeFillTint="33"/>
            <w:vAlign w:val="center"/>
          </w:tcPr>
          <w:p w14:paraId="3D762C03" w14:textId="77777777" w:rsidR="009C457F" w:rsidRPr="009C457F" w:rsidRDefault="009C457F" w:rsidP="009C457F">
            <w:pPr>
              <w:spacing w:line="259" w:lineRule="auto"/>
              <w:rPr>
                <w:b/>
                <w:sz w:val="20"/>
                <w:szCs w:val="20"/>
              </w:rPr>
            </w:pPr>
            <w:r w:rsidRPr="009C457F">
              <w:rPr>
                <w:sz w:val="20"/>
                <w:szCs w:val="20"/>
              </w:rPr>
              <w:t>TUĞBA</w:t>
            </w:r>
          </w:p>
        </w:tc>
        <w:tc>
          <w:tcPr>
            <w:tcW w:w="769" w:type="pct"/>
            <w:shd w:val="clear" w:color="auto" w:fill="E5DFEC" w:themeFill="accent4" w:themeFillTint="33"/>
            <w:vAlign w:val="center"/>
          </w:tcPr>
          <w:p w14:paraId="7983548A" w14:textId="77777777" w:rsidR="009C457F" w:rsidRPr="009C457F" w:rsidRDefault="009C457F" w:rsidP="009C457F">
            <w:pPr>
              <w:spacing w:line="259" w:lineRule="auto"/>
              <w:rPr>
                <w:b/>
                <w:sz w:val="20"/>
                <w:szCs w:val="20"/>
              </w:rPr>
            </w:pPr>
            <w:r w:rsidRPr="009C457F">
              <w:rPr>
                <w:sz w:val="20"/>
                <w:szCs w:val="20"/>
              </w:rPr>
              <w:t>OĞLAKCI</w:t>
            </w:r>
          </w:p>
        </w:tc>
        <w:tc>
          <w:tcPr>
            <w:tcW w:w="242" w:type="pct"/>
            <w:shd w:val="clear" w:color="auto" w:fill="E5DFEC" w:themeFill="accent4" w:themeFillTint="33"/>
          </w:tcPr>
          <w:p w14:paraId="3E4F3016"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7EF4A2DD" w14:textId="77777777" w:rsidR="009C457F" w:rsidRPr="009C457F" w:rsidRDefault="009C457F" w:rsidP="009C457F">
            <w:pPr>
              <w:spacing w:line="259" w:lineRule="auto"/>
              <w:jc w:val="center"/>
              <w:rPr>
                <w:bCs/>
                <w:sz w:val="20"/>
                <w:szCs w:val="20"/>
              </w:rPr>
            </w:pPr>
            <w:r w:rsidRPr="009C457F">
              <w:rPr>
                <w:bCs/>
                <w:sz w:val="20"/>
                <w:szCs w:val="20"/>
              </w:rPr>
              <w:t>Kalp ve Damar Cerrahisi</w:t>
            </w:r>
          </w:p>
        </w:tc>
      </w:tr>
      <w:tr w:rsidR="009C457F" w:rsidRPr="009C457F" w14:paraId="22BB96F2" w14:textId="77777777" w:rsidTr="00C7197B">
        <w:trPr>
          <w:trHeight w:val="283"/>
        </w:trPr>
        <w:tc>
          <w:tcPr>
            <w:tcW w:w="363" w:type="pct"/>
            <w:shd w:val="clear" w:color="auto" w:fill="E5DFEC" w:themeFill="accent4" w:themeFillTint="33"/>
            <w:vAlign w:val="center"/>
          </w:tcPr>
          <w:p w14:paraId="7D436B16"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1E70140B" w14:textId="77777777" w:rsidR="009C457F" w:rsidRPr="009C457F" w:rsidRDefault="009C457F" w:rsidP="009C457F">
            <w:pPr>
              <w:spacing w:line="259" w:lineRule="auto"/>
              <w:rPr>
                <w:b/>
                <w:sz w:val="20"/>
                <w:szCs w:val="20"/>
              </w:rPr>
            </w:pPr>
            <w:r w:rsidRPr="009C457F">
              <w:rPr>
                <w:sz w:val="20"/>
                <w:szCs w:val="20"/>
              </w:rPr>
              <w:t>22160000280</w:t>
            </w:r>
          </w:p>
        </w:tc>
        <w:tc>
          <w:tcPr>
            <w:tcW w:w="763" w:type="pct"/>
            <w:shd w:val="clear" w:color="auto" w:fill="E5DFEC" w:themeFill="accent4" w:themeFillTint="33"/>
            <w:vAlign w:val="center"/>
          </w:tcPr>
          <w:p w14:paraId="4CBDB6F2" w14:textId="77777777" w:rsidR="009C457F" w:rsidRPr="009C457F" w:rsidRDefault="009C457F" w:rsidP="009C457F">
            <w:pPr>
              <w:spacing w:line="259" w:lineRule="auto"/>
              <w:rPr>
                <w:b/>
                <w:sz w:val="20"/>
                <w:szCs w:val="20"/>
              </w:rPr>
            </w:pPr>
            <w:r w:rsidRPr="009C457F">
              <w:rPr>
                <w:sz w:val="20"/>
                <w:szCs w:val="20"/>
              </w:rPr>
              <w:t>HASRET</w:t>
            </w:r>
          </w:p>
        </w:tc>
        <w:tc>
          <w:tcPr>
            <w:tcW w:w="769" w:type="pct"/>
            <w:shd w:val="clear" w:color="auto" w:fill="E5DFEC" w:themeFill="accent4" w:themeFillTint="33"/>
            <w:vAlign w:val="center"/>
          </w:tcPr>
          <w:p w14:paraId="252050A9" w14:textId="77777777" w:rsidR="009C457F" w:rsidRPr="009C457F" w:rsidRDefault="009C457F" w:rsidP="009C457F">
            <w:pPr>
              <w:spacing w:line="259" w:lineRule="auto"/>
              <w:rPr>
                <w:b/>
                <w:sz w:val="20"/>
                <w:szCs w:val="20"/>
              </w:rPr>
            </w:pPr>
            <w:r w:rsidRPr="009C457F">
              <w:rPr>
                <w:sz w:val="20"/>
                <w:szCs w:val="20"/>
              </w:rPr>
              <w:t>FİLİZ</w:t>
            </w:r>
          </w:p>
        </w:tc>
        <w:tc>
          <w:tcPr>
            <w:tcW w:w="242" w:type="pct"/>
            <w:shd w:val="clear" w:color="auto" w:fill="E5DFEC" w:themeFill="accent4" w:themeFillTint="33"/>
          </w:tcPr>
          <w:p w14:paraId="63C328B4"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50FD5BE7" w14:textId="77777777" w:rsidR="009C457F" w:rsidRPr="009C457F" w:rsidRDefault="009C457F" w:rsidP="009C457F">
            <w:pPr>
              <w:spacing w:line="259" w:lineRule="auto"/>
              <w:jc w:val="center"/>
              <w:rPr>
                <w:bCs/>
                <w:sz w:val="20"/>
                <w:szCs w:val="20"/>
              </w:rPr>
            </w:pPr>
            <w:r w:rsidRPr="009C457F">
              <w:rPr>
                <w:sz w:val="20"/>
                <w:szCs w:val="20"/>
              </w:rPr>
              <w:t xml:space="preserve">Üroloji </w:t>
            </w:r>
          </w:p>
        </w:tc>
      </w:tr>
      <w:tr w:rsidR="009C457F" w:rsidRPr="009C457F" w14:paraId="486B4A79" w14:textId="77777777" w:rsidTr="00C7197B">
        <w:trPr>
          <w:trHeight w:val="283"/>
        </w:trPr>
        <w:tc>
          <w:tcPr>
            <w:tcW w:w="363" w:type="pct"/>
            <w:shd w:val="clear" w:color="auto" w:fill="E5DFEC" w:themeFill="accent4" w:themeFillTint="33"/>
            <w:vAlign w:val="center"/>
          </w:tcPr>
          <w:p w14:paraId="119A7638"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6DB5ED93" w14:textId="77777777" w:rsidR="009C457F" w:rsidRPr="009C457F" w:rsidRDefault="009C457F" w:rsidP="009C457F">
            <w:pPr>
              <w:spacing w:line="259" w:lineRule="auto"/>
              <w:rPr>
                <w:b/>
                <w:sz w:val="20"/>
                <w:szCs w:val="20"/>
              </w:rPr>
            </w:pPr>
            <w:r w:rsidRPr="009C457F">
              <w:rPr>
                <w:sz w:val="20"/>
                <w:szCs w:val="20"/>
              </w:rPr>
              <w:t>22160000282</w:t>
            </w:r>
          </w:p>
        </w:tc>
        <w:tc>
          <w:tcPr>
            <w:tcW w:w="763" w:type="pct"/>
            <w:shd w:val="clear" w:color="auto" w:fill="E5DFEC" w:themeFill="accent4" w:themeFillTint="33"/>
            <w:vAlign w:val="center"/>
          </w:tcPr>
          <w:p w14:paraId="7768192F" w14:textId="77777777" w:rsidR="009C457F" w:rsidRPr="009C457F" w:rsidRDefault="009C457F" w:rsidP="009C457F">
            <w:pPr>
              <w:spacing w:line="259" w:lineRule="auto"/>
              <w:rPr>
                <w:b/>
                <w:sz w:val="20"/>
                <w:szCs w:val="20"/>
              </w:rPr>
            </w:pPr>
            <w:r w:rsidRPr="009C457F">
              <w:rPr>
                <w:sz w:val="20"/>
                <w:szCs w:val="20"/>
              </w:rPr>
              <w:t>DİLARA</w:t>
            </w:r>
          </w:p>
        </w:tc>
        <w:tc>
          <w:tcPr>
            <w:tcW w:w="769" w:type="pct"/>
            <w:shd w:val="clear" w:color="auto" w:fill="E5DFEC" w:themeFill="accent4" w:themeFillTint="33"/>
            <w:vAlign w:val="center"/>
          </w:tcPr>
          <w:p w14:paraId="6F9B18C8" w14:textId="77777777" w:rsidR="009C457F" w:rsidRPr="009C457F" w:rsidRDefault="009C457F" w:rsidP="009C457F">
            <w:pPr>
              <w:spacing w:line="259" w:lineRule="auto"/>
              <w:rPr>
                <w:b/>
                <w:sz w:val="20"/>
                <w:szCs w:val="20"/>
              </w:rPr>
            </w:pPr>
            <w:r w:rsidRPr="009C457F">
              <w:rPr>
                <w:sz w:val="20"/>
                <w:szCs w:val="20"/>
              </w:rPr>
              <w:t>AÇIKEL</w:t>
            </w:r>
          </w:p>
        </w:tc>
        <w:tc>
          <w:tcPr>
            <w:tcW w:w="242" w:type="pct"/>
            <w:shd w:val="clear" w:color="auto" w:fill="E5DFEC" w:themeFill="accent4" w:themeFillTint="33"/>
          </w:tcPr>
          <w:p w14:paraId="2C12A279"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61EFD27F"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3A38DA9E" w14:textId="77777777" w:rsidTr="00C7197B">
        <w:trPr>
          <w:trHeight w:val="283"/>
        </w:trPr>
        <w:tc>
          <w:tcPr>
            <w:tcW w:w="363" w:type="pct"/>
            <w:shd w:val="clear" w:color="auto" w:fill="E5DFEC" w:themeFill="accent4" w:themeFillTint="33"/>
            <w:vAlign w:val="center"/>
          </w:tcPr>
          <w:p w14:paraId="5714D2DB"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54E9FFA9" w14:textId="77777777" w:rsidR="009C457F" w:rsidRPr="009C457F" w:rsidRDefault="009C457F" w:rsidP="009C457F">
            <w:pPr>
              <w:spacing w:line="259" w:lineRule="auto"/>
              <w:rPr>
                <w:b/>
                <w:sz w:val="20"/>
                <w:szCs w:val="20"/>
              </w:rPr>
            </w:pPr>
            <w:r w:rsidRPr="009C457F">
              <w:rPr>
                <w:sz w:val="20"/>
                <w:szCs w:val="20"/>
              </w:rPr>
              <w:t>22160000286</w:t>
            </w:r>
          </w:p>
        </w:tc>
        <w:tc>
          <w:tcPr>
            <w:tcW w:w="763" w:type="pct"/>
            <w:shd w:val="clear" w:color="auto" w:fill="E5DFEC" w:themeFill="accent4" w:themeFillTint="33"/>
            <w:vAlign w:val="center"/>
          </w:tcPr>
          <w:p w14:paraId="3001EA03" w14:textId="77777777" w:rsidR="009C457F" w:rsidRPr="009C457F" w:rsidRDefault="009C457F" w:rsidP="009C457F">
            <w:pPr>
              <w:spacing w:line="259" w:lineRule="auto"/>
              <w:rPr>
                <w:b/>
                <w:sz w:val="20"/>
                <w:szCs w:val="20"/>
              </w:rPr>
            </w:pPr>
            <w:r w:rsidRPr="009C457F">
              <w:rPr>
                <w:sz w:val="20"/>
                <w:szCs w:val="20"/>
              </w:rPr>
              <w:t>GAMZE</w:t>
            </w:r>
          </w:p>
        </w:tc>
        <w:tc>
          <w:tcPr>
            <w:tcW w:w="769" w:type="pct"/>
            <w:shd w:val="clear" w:color="auto" w:fill="E5DFEC" w:themeFill="accent4" w:themeFillTint="33"/>
            <w:vAlign w:val="center"/>
          </w:tcPr>
          <w:p w14:paraId="547B32FB" w14:textId="77777777" w:rsidR="009C457F" w:rsidRPr="009C457F" w:rsidRDefault="009C457F" w:rsidP="009C457F">
            <w:pPr>
              <w:spacing w:line="259" w:lineRule="auto"/>
              <w:rPr>
                <w:b/>
                <w:sz w:val="20"/>
                <w:szCs w:val="20"/>
              </w:rPr>
            </w:pPr>
            <w:r w:rsidRPr="009C457F">
              <w:rPr>
                <w:sz w:val="20"/>
                <w:szCs w:val="20"/>
              </w:rPr>
              <w:t>ÇİFTÇİ</w:t>
            </w:r>
          </w:p>
        </w:tc>
        <w:tc>
          <w:tcPr>
            <w:tcW w:w="242" w:type="pct"/>
            <w:shd w:val="clear" w:color="auto" w:fill="E5DFEC" w:themeFill="accent4" w:themeFillTint="33"/>
          </w:tcPr>
          <w:p w14:paraId="155FA260"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10E4F287" w14:textId="77777777" w:rsidR="009C457F" w:rsidRPr="009C457F" w:rsidRDefault="009C457F" w:rsidP="009C457F">
            <w:pPr>
              <w:spacing w:line="259" w:lineRule="auto"/>
              <w:jc w:val="center"/>
              <w:rPr>
                <w:bCs/>
                <w:sz w:val="20"/>
                <w:szCs w:val="20"/>
              </w:rPr>
            </w:pPr>
            <w:r w:rsidRPr="009C457F">
              <w:rPr>
                <w:sz w:val="20"/>
                <w:szCs w:val="20"/>
              </w:rPr>
              <w:t>Üroloji</w:t>
            </w:r>
          </w:p>
        </w:tc>
      </w:tr>
      <w:tr w:rsidR="009C457F" w:rsidRPr="009C457F" w14:paraId="5EE84F0D" w14:textId="77777777" w:rsidTr="00C7197B">
        <w:trPr>
          <w:trHeight w:val="283"/>
        </w:trPr>
        <w:tc>
          <w:tcPr>
            <w:tcW w:w="363" w:type="pct"/>
            <w:shd w:val="clear" w:color="auto" w:fill="E5DFEC" w:themeFill="accent4" w:themeFillTint="33"/>
            <w:vAlign w:val="center"/>
          </w:tcPr>
          <w:p w14:paraId="3227B45E"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383F533D" w14:textId="77777777" w:rsidR="009C457F" w:rsidRPr="009C457F" w:rsidRDefault="009C457F" w:rsidP="009C457F">
            <w:pPr>
              <w:spacing w:line="259" w:lineRule="auto"/>
              <w:rPr>
                <w:b/>
                <w:sz w:val="20"/>
                <w:szCs w:val="20"/>
              </w:rPr>
            </w:pPr>
            <w:r w:rsidRPr="009C457F">
              <w:rPr>
                <w:sz w:val="20"/>
                <w:szCs w:val="20"/>
              </w:rPr>
              <w:t>22160000288</w:t>
            </w:r>
          </w:p>
        </w:tc>
        <w:tc>
          <w:tcPr>
            <w:tcW w:w="763" w:type="pct"/>
            <w:shd w:val="clear" w:color="auto" w:fill="E5DFEC" w:themeFill="accent4" w:themeFillTint="33"/>
            <w:vAlign w:val="center"/>
          </w:tcPr>
          <w:p w14:paraId="706923DF" w14:textId="77777777" w:rsidR="009C457F" w:rsidRPr="009C457F" w:rsidRDefault="009C457F" w:rsidP="009C457F">
            <w:pPr>
              <w:spacing w:line="259" w:lineRule="auto"/>
              <w:rPr>
                <w:b/>
                <w:sz w:val="20"/>
                <w:szCs w:val="20"/>
              </w:rPr>
            </w:pPr>
            <w:r w:rsidRPr="009C457F">
              <w:rPr>
                <w:sz w:val="20"/>
                <w:szCs w:val="20"/>
              </w:rPr>
              <w:t>ALEYNA</w:t>
            </w:r>
          </w:p>
        </w:tc>
        <w:tc>
          <w:tcPr>
            <w:tcW w:w="769" w:type="pct"/>
            <w:shd w:val="clear" w:color="auto" w:fill="E5DFEC" w:themeFill="accent4" w:themeFillTint="33"/>
            <w:vAlign w:val="center"/>
          </w:tcPr>
          <w:p w14:paraId="0C92249D" w14:textId="77777777" w:rsidR="009C457F" w:rsidRPr="009C457F" w:rsidRDefault="009C457F" w:rsidP="009C457F">
            <w:pPr>
              <w:spacing w:line="259" w:lineRule="auto"/>
              <w:rPr>
                <w:b/>
                <w:sz w:val="20"/>
                <w:szCs w:val="20"/>
              </w:rPr>
            </w:pPr>
            <w:r w:rsidRPr="009C457F">
              <w:rPr>
                <w:sz w:val="20"/>
                <w:szCs w:val="20"/>
              </w:rPr>
              <w:t>ÇELİK</w:t>
            </w:r>
          </w:p>
        </w:tc>
        <w:tc>
          <w:tcPr>
            <w:tcW w:w="242" w:type="pct"/>
            <w:shd w:val="clear" w:color="auto" w:fill="E5DFEC" w:themeFill="accent4" w:themeFillTint="33"/>
          </w:tcPr>
          <w:p w14:paraId="5D936596"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7AAD216D" w14:textId="77777777" w:rsidR="009C457F" w:rsidRPr="009C457F" w:rsidRDefault="009C457F" w:rsidP="009C457F">
            <w:pPr>
              <w:spacing w:line="259" w:lineRule="auto"/>
              <w:jc w:val="center"/>
              <w:rPr>
                <w:bCs/>
                <w:sz w:val="20"/>
                <w:szCs w:val="20"/>
              </w:rPr>
            </w:pPr>
            <w:r w:rsidRPr="009C457F">
              <w:rPr>
                <w:bCs/>
                <w:sz w:val="20"/>
                <w:szCs w:val="20"/>
              </w:rPr>
              <w:t>Genel Cerrahi</w:t>
            </w:r>
          </w:p>
        </w:tc>
      </w:tr>
      <w:tr w:rsidR="009C457F" w:rsidRPr="009C457F" w14:paraId="62113538" w14:textId="77777777" w:rsidTr="00C7197B">
        <w:trPr>
          <w:trHeight w:val="283"/>
        </w:trPr>
        <w:tc>
          <w:tcPr>
            <w:tcW w:w="363" w:type="pct"/>
            <w:shd w:val="clear" w:color="auto" w:fill="E5DFEC" w:themeFill="accent4" w:themeFillTint="33"/>
            <w:vAlign w:val="center"/>
          </w:tcPr>
          <w:p w14:paraId="112D9AB0" w14:textId="77777777" w:rsidR="009C457F" w:rsidRPr="009C457F" w:rsidRDefault="009C457F" w:rsidP="009C457F">
            <w:pPr>
              <w:numPr>
                <w:ilvl w:val="0"/>
                <w:numId w:val="11"/>
              </w:numPr>
              <w:spacing w:after="160" w:line="259" w:lineRule="auto"/>
              <w:contextualSpacing/>
              <w:rPr>
                <w:b/>
                <w:sz w:val="20"/>
                <w:szCs w:val="20"/>
              </w:rPr>
            </w:pPr>
          </w:p>
        </w:tc>
        <w:tc>
          <w:tcPr>
            <w:tcW w:w="763" w:type="pct"/>
            <w:shd w:val="clear" w:color="auto" w:fill="E5DFEC" w:themeFill="accent4" w:themeFillTint="33"/>
            <w:vAlign w:val="center"/>
          </w:tcPr>
          <w:p w14:paraId="1D941A2C" w14:textId="77777777" w:rsidR="009C457F" w:rsidRPr="009C457F" w:rsidRDefault="009C457F" w:rsidP="009C457F">
            <w:pPr>
              <w:spacing w:line="259" w:lineRule="auto"/>
              <w:rPr>
                <w:b/>
                <w:sz w:val="20"/>
                <w:szCs w:val="20"/>
              </w:rPr>
            </w:pPr>
            <w:r w:rsidRPr="009C457F">
              <w:rPr>
                <w:sz w:val="20"/>
                <w:szCs w:val="20"/>
              </w:rPr>
              <w:t>22160000294</w:t>
            </w:r>
          </w:p>
        </w:tc>
        <w:tc>
          <w:tcPr>
            <w:tcW w:w="763" w:type="pct"/>
            <w:shd w:val="clear" w:color="auto" w:fill="E5DFEC" w:themeFill="accent4" w:themeFillTint="33"/>
            <w:vAlign w:val="center"/>
          </w:tcPr>
          <w:p w14:paraId="55BCC15B" w14:textId="77777777" w:rsidR="009C457F" w:rsidRPr="009C457F" w:rsidRDefault="009C457F" w:rsidP="009C457F">
            <w:pPr>
              <w:spacing w:line="259" w:lineRule="auto"/>
              <w:rPr>
                <w:b/>
                <w:sz w:val="20"/>
                <w:szCs w:val="20"/>
              </w:rPr>
            </w:pPr>
            <w:r w:rsidRPr="009C457F">
              <w:rPr>
                <w:sz w:val="20"/>
                <w:szCs w:val="20"/>
              </w:rPr>
              <w:t>FATMA</w:t>
            </w:r>
          </w:p>
        </w:tc>
        <w:tc>
          <w:tcPr>
            <w:tcW w:w="769" w:type="pct"/>
            <w:shd w:val="clear" w:color="auto" w:fill="E5DFEC" w:themeFill="accent4" w:themeFillTint="33"/>
            <w:vAlign w:val="center"/>
          </w:tcPr>
          <w:p w14:paraId="4552A2D0" w14:textId="77777777" w:rsidR="009C457F" w:rsidRPr="009C457F" w:rsidRDefault="009C457F" w:rsidP="009C457F">
            <w:pPr>
              <w:spacing w:line="259" w:lineRule="auto"/>
              <w:rPr>
                <w:b/>
                <w:sz w:val="20"/>
                <w:szCs w:val="20"/>
              </w:rPr>
            </w:pPr>
            <w:r w:rsidRPr="009C457F">
              <w:rPr>
                <w:sz w:val="20"/>
                <w:szCs w:val="20"/>
              </w:rPr>
              <w:t>HABEŞOĞLU</w:t>
            </w:r>
          </w:p>
        </w:tc>
        <w:tc>
          <w:tcPr>
            <w:tcW w:w="242" w:type="pct"/>
            <w:shd w:val="clear" w:color="auto" w:fill="E5DFEC" w:themeFill="accent4" w:themeFillTint="33"/>
          </w:tcPr>
          <w:p w14:paraId="0E3CEED7" w14:textId="77777777" w:rsidR="009C457F" w:rsidRPr="009C457F" w:rsidRDefault="009C457F" w:rsidP="009C457F">
            <w:pPr>
              <w:spacing w:line="259" w:lineRule="auto"/>
              <w:jc w:val="center"/>
              <w:rPr>
                <w:bCs/>
                <w:sz w:val="20"/>
                <w:szCs w:val="20"/>
              </w:rPr>
            </w:pPr>
            <w:r w:rsidRPr="009C457F">
              <w:rPr>
                <w:bCs/>
                <w:sz w:val="20"/>
                <w:szCs w:val="20"/>
              </w:rPr>
              <w:t>C6</w:t>
            </w:r>
          </w:p>
        </w:tc>
        <w:tc>
          <w:tcPr>
            <w:tcW w:w="2099" w:type="pct"/>
            <w:shd w:val="clear" w:color="auto" w:fill="E5DFEC" w:themeFill="accent4" w:themeFillTint="33"/>
          </w:tcPr>
          <w:p w14:paraId="52A36973" w14:textId="77777777" w:rsidR="009C457F" w:rsidRPr="009C457F" w:rsidRDefault="009C457F" w:rsidP="009C457F">
            <w:pPr>
              <w:spacing w:line="259" w:lineRule="auto"/>
              <w:jc w:val="center"/>
              <w:rPr>
                <w:bCs/>
                <w:sz w:val="20"/>
                <w:szCs w:val="20"/>
              </w:rPr>
            </w:pPr>
            <w:r w:rsidRPr="009C457F">
              <w:rPr>
                <w:bCs/>
                <w:sz w:val="20"/>
                <w:szCs w:val="20"/>
              </w:rPr>
              <w:t>Genel Cerrahi</w:t>
            </w:r>
          </w:p>
        </w:tc>
      </w:tr>
    </w:tbl>
    <w:p w14:paraId="49339A62" w14:textId="77777777" w:rsidR="009C457F" w:rsidRPr="009C457F" w:rsidRDefault="009C457F" w:rsidP="009C457F">
      <w:pPr>
        <w:jc w:val="center"/>
        <w:rPr>
          <w:b/>
          <w:bCs/>
          <w:sz w:val="20"/>
          <w:szCs w:val="20"/>
        </w:rPr>
      </w:pPr>
    </w:p>
    <w:p w14:paraId="5BB670CD" w14:textId="77777777" w:rsidR="009C457F" w:rsidRPr="009C457F" w:rsidRDefault="009C457F" w:rsidP="009C457F">
      <w:pPr>
        <w:jc w:val="center"/>
        <w:rPr>
          <w:b/>
          <w:bCs/>
          <w:sz w:val="20"/>
          <w:szCs w:val="20"/>
        </w:rPr>
      </w:pPr>
    </w:p>
    <w:p w14:paraId="01124217" w14:textId="77777777" w:rsidR="009C457F" w:rsidRPr="009C457F" w:rsidRDefault="009C457F" w:rsidP="009C457F">
      <w:pPr>
        <w:jc w:val="center"/>
        <w:rPr>
          <w:b/>
          <w:sz w:val="20"/>
          <w:szCs w:val="20"/>
        </w:rPr>
      </w:pPr>
    </w:p>
    <w:p w14:paraId="347E2920" w14:textId="77777777" w:rsidR="009C457F" w:rsidRPr="009C457F" w:rsidRDefault="009C457F" w:rsidP="009C457F">
      <w:pPr>
        <w:jc w:val="center"/>
        <w:rPr>
          <w:b/>
          <w:sz w:val="20"/>
          <w:szCs w:val="20"/>
        </w:rPr>
      </w:pPr>
    </w:p>
    <w:p w14:paraId="66FC7003" w14:textId="77777777" w:rsidR="009C457F" w:rsidRPr="009C457F" w:rsidRDefault="009C457F" w:rsidP="009C457F">
      <w:pPr>
        <w:jc w:val="center"/>
        <w:rPr>
          <w:b/>
          <w:sz w:val="20"/>
          <w:szCs w:val="20"/>
        </w:rPr>
      </w:pPr>
    </w:p>
    <w:p w14:paraId="7D62220D" w14:textId="77777777" w:rsidR="009C457F" w:rsidRPr="009C457F" w:rsidRDefault="009C457F" w:rsidP="009C457F">
      <w:pPr>
        <w:jc w:val="center"/>
        <w:rPr>
          <w:b/>
          <w:sz w:val="20"/>
          <w:szCs w:val="20"/>
        </w:rPr>
      </w:pPr>
      <w:r w:rsidRPr="009C457F">
        <w:rPr>
          <w:b/>
          <w:sz w:val="20"/>
          <w:szCs w:val="20"/>
        </w:rPr>
        <w:t>EGE ÜNİVERSİTESİ HEMŞİRELİK FAKÜLTESİ</w:t>
      </w:r>
    </w:p>
    <w:p w14:paraId="38C15817" w14:textId="77777777" w:rsidR="009C457F" w:rsidRPr="009C457F" w:rsidRDefault="009C457F" w:rsidP="009C457F">
      <w:pPr>
        <w:keepNext/>
        <w:jc w:val="center"/>
        <w:outlineLvl w:val="0"/>
        <w:rPr>
          <w:b/>
          <w:sz w:val="20"/>
          <w:szCs w:val="20"/>
        </w:rPr>
      </w:pPr>
      <w:r w:rsidRPr="009C457F">
        <w:rPr>
          <w:b/>
          <w:sz w:val="20"/>
          <w:szCs w:val="20"/>
        </w:rPr>
        <w:t>2020-2021 EĞİTİM ÖĞRETİM YILI</w:t>
      </w:r>
    </w:p>
    <w:p w14:paraId="6C5D3E7F" w14:textId="77777777" w:rsidR="009C457F" w:rsidRPr="009C457F" w:rsidRDefault="009C457F" w:rsidP="009C457F">
      <w:pPr>
        <w:keepNext/>
        <w:jc w:val="center"/>
        <w:outlineLvl w:val="0"/>
        <w:rPr>
          <w:b/>
          <w:bCs/>
          <w:sz w:val="20"/>
          <w:szCs w:val="20"/>
        </w:rPr>
      </w:pPr>
      <w:r w:rsidRPr="009C457F">
        <w:rPr>
          <w:b/>
          <w:bCs/>
          <w:sz w:val="20"/>
          <w:szCs w:val="20"/>
        </w:rPr>
        <w:t>Cerrahi Hastalıkları Hemşireliği İntörn Dersi Uygulama Rotasyonu - Bahar Dönemi</w:t>
      </w:r>
    </w:p>
    <w:p w14:paraId="50338DAA" w14:textId="77777777" w:rsidR="009C457F" w:rsidRPr="009C457F" w:rsidRDefault="009C457F" w:rsidP="009C457F">
      <w:pPr>
        <w:keepNext/>
        <w:jc w:val="center"/>
        <w:outlineLvl w:val="0"/>
        <w:rPr>
          <w:b/>
          <w:bCs/>
          <w:sz w:val="20"/>
          <w:szCs w:val="20"/>
        </w:rPr>
      </w:pPr>
      <w:r w:rsidRPr="009C457F">
        <w:rPr>
          <w:b/>
          <w:bCs/>
          <w:sz w:val="20"/>
          <w:szCs w:val="20"/>
        </w:rPr>
        <w:t>C9 Grubu Rotasyon Planı (23 Haziran – 1 Temmuz 2021)</w:t>
      </w:r>
    </w:p>
    <w:p w14:paraId="64CE9297" w14:textId="77777777" w:rsidR="009C457F" w:rsidRPr="009C457F" w:rsidRDefault="009C457F" w:rsidP="009C457F">
      <w:pPr>
        <w:keepNext/>
        <w:jc w:val="center"/>
        <w:outlineLvl w:val="0"/>
        <w:rPr>
          <w:b/>
          <w:bCs/>
          <w:sz w:val="20"/>
          <w:szCs w:val="20"/>
        </w:rPr>
      </w:pPr>
    </w:p>
    <w:p w14:paraId="63DA90E8" w14:textId="77777777" w:rsidR="009C457F" w:rsidRPr="009C457F" w:rsidRDefault="009C457F" w:rsidP="009C457F">
      <w:pPr>
        <w:rPr>
          <w:b/>
          <w:sz w:val="20"/>
          <w:szCs w:val="20"/>
        </w:rPr>
      </w:pPr>
    </w:p>
    <w:tbl>
      <w:tblPr>
        <w:tblStyle w:val="TabloKlavuzu131"/>
        <w:tblW w:w="5000" w:type="pct"/>
        <w:tblLook w:val="04A0" w:firstRow="1" w:lastRow="0" w:firstColumn="1" w:lastColumn="0" w:noHBand="0" w:noVBand="1"/>
      </w:tblPr>
      <w:tblGrid>
        <w:gridCol w:w="675"/>
        <w:gridCol w:w="1417"/>
        <w:gridCol w:w="1428"/>
        <w:gridCol w:w="1692"/>
        <w:gridCol w:w="450"/>
        <w:gridCol w:w="3626"/>
      </w:tblGrid>
      <w:tr w:rsidR="009C457F" w:rsidRPr="009C457F" w14:paraId="1FCB187A" w14:textId="77777777" w:rsidTr="00C7197B">
        <w:trPr>
          <w:trHeight w:val="283"/>
        </w:trPr>
        <w:tc>
          <w:tcPr>
            <w:tcW w:w="363" w:type="pct"/>
            <w:shd w:val="clear" w:color="auto" w:fill="E5DFEC" w:themeFill="accent4" w:themeFillTint="33"/>
            <w:vAlign w:val="center"/>
          </w:tcPr>
          <w:p w14:paraId="52F5FD41" w14:textId="77777777" w:rsidR="009C457F" w:rsidRPr="009C457F" w:rsidRDefault="009C457F" w:rsidP="009C457F">
            <w:pPr>
              <w:numPr>
                <w:ilvl w:val="0"/>
                <w:numId w:val="12"/>
              </w:numPr>
              <w:spacing w:after="160" w:line="259" w:lineRule="auto"/>
              <w:contextualSpacing/>
              <w:rPr>
                <w:b/>
                <w:sz w:val="20"/>
                <w:szCs w:val="20"/>
              </w:rPr>
            </w:pPr>
          </w:p>
        </w:tc>
        <w:tc>
          <w:tcPr>
            <w:tcW w:w="763" w:type="pct"/>
            <w:tcBorders>
              <w:top w:val="single" w:sz="4" w:space="0" w:color="auto"/>
              <w:left w:val="nil"/>
              <w:bottom w:val="single" w:sz="4" w:space="0" w:color="auto"/>
              <w:right w:val="single" w:sz="4" w:space="0" w:color="auto"/>
            </w:tcBorders>
            <w:shd w:val="clear" w:color="auto" w:fill="E5DFEC" w:themeFill="accent4" w:themeFillTint="33"/>
            <w:vAlign w:val="center"/>
          </w:tcPr>
          <w:p w14:paraId="420192CF" w14:textId="77777777" w:rsidR="009C457F" w:rsidRPr="009C457F" w:rsidRDefault="009C457F" w:rsidP="009C457F">
            <w:pPr>
              <w:spacing w:line="259" w:lineRule="auto"/>
              <w:rPr>
                <w:i/>
                <w:iCs/>
                <w:color w:val="1F3864"/>
                <w:sz w:val="20"/>
                <w:szCs w:val="20"/>
              </w:rPr>
            </w:pPr>
            <w:r w:rsidRPr="009C457F">
              <w:rPr>
                <w:i/>
                <w:iCs/>
                <w:color w:val="1F3864"/>
                <w:sz w:val="20"/>
                <w:szCs w:val="20"/>
                <w:lang w:val="en-US"/>
              </w:rPr>
              <w:t>22160000317</w:t>
            </w:r>
          </w:p>
        </w:tc>
        <w:tc>
          <w:tcPr>
            <w:tcW w:w="76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169F420" w14:textId="77777777" w:rsidR="009C457F" w:rsidRPr="009C457F" w:rsidRDefault="009C457F" w:rsidP="009C457F">
            <w:pPr>
              <w:spacing w:line="259" w:lineRule="auto"/>
              <w:rPr>
                <w:i/>
                <w:iCs/>
                <w:color w:val="1F3864"/>
                <w:sz w:val="20"/>
                <w:szCs w:val="20"/>
              </w:rPr>
            </w:pPr>
            <w:r w:rsidRPr="009C457F">
              <w:rPr>
                <w:i/>
                <w:iCs/>
                <w:color w:val="1F3864"/>
                <w:sz w:val="20"/>
                <w:szCs w:val="20"/>
                <w:lang w:val="en-US"/>
              </w:rPr>
              <w:t>ANAS</w:t>
            </w:r>
          </w:p>
        </w:tc>
        <w:tc>
          <w:tcPr>
            <w:tcW w:w="911" w:type="pct"/>
            <w:tcBorders>
              <w:top w:val="single" w:sz="4" w:space="0" w:color="auto"/>
              <w:left w:val="single" w:sz="4" w:space="0" w:color="auto"/>
              <w:bottom w:val="single" w:sz="4" w:space="0" w:color="auto"/>
              <w:right w:val="nil"/>
            </w:tcBorders>
            <w:shd w:val="clear" w:color="auto" w:fill="E5DFEC" w:themeFill="accent4" w:themeFillTint="33"/>
            <w:vAlign w:val="center"/>
          </w:tcPr>
          <w:p w14:paraId="68C7632A" w14:textId="77777777" w:rsidR="009C457F" w:rsidRPr="009C457F" w:rsidRDefault="009C457F" w:rsidP="009C457F">
            <w:pPr>
              <w:spacing w:line="259" w:lineRule="auto"/>
              <w:rPr>
                <w:i/>
                <w:iCs/>
                <w:color w:val="1F3864"/>
                <w:sz w:val="20"/>
                <w:szCs w:val="20"/>
              </w:rPr>
            </w:pPr>
            <w:r w:rsidRPr="009C457F">
              <w:rPr>
                <w:i/>
                <w:iCs/>
                <w:color w:val="1F3864"/>
                <w:sz w:val="20"/>
                <w:szCs w:val="20"/>
                <w:lang w:val="en-US"/>
              </w:rPr>
              <w:t>IBRAHIM</w:t>
            </w:r>
          </w:p>
        </w:tc>
        <w:tc>
          <w:tcPr>
            <w:tcW w:w="242" w:type="pct"/>
            <w:shd w:val="clear" w:color="auto" w:fill="F2F2F2" w:themeFill="background1" w:themeFillShade="F2"/>
          </w:tcPr>
          <w:p w14:paraId="44341F8B" w14:textId="77777777" w:rsidR="009C457F" w:rsidRPr="009C457F" w:rsidRDefault="009C457F" w:rsidP="009C457F">
            <w:pPr>
              <w:spacing w:line="259" w:lineRule="auto"/>
              <w:jc w:val="center"/>
              <w:rPr>
                <w:bCs/>
                <w:sz w:val="20"/>
                <w:szCs w:val="20"/>
              </w:rPr>
            </w:pPr>
            <w:r w:rsidRPr="009C457F">
              <w:rPr>
                <w:bCs/>
                <w:sz w:val="20"/>
                <w:szCs w:val="20"/>
              </w:rPr>
              <w:t>C9</w:t>
            </w:r>
          </w:p>
        </w:tc>
        <w:tc>
          <w:tcPr>
            <w:tcW w:w="1952" w:type="pct"/>
            <w:shd w:val="clear" w:color="auto" w:fill="F2F2F2" w:themeFill="background1" w:themeFillShade="F2"/>
          </w:tcPr>
          <w:p w14:paraId="1EAAF6CF" w14:textId="77777777" w:rsidR="009C457F" w:rsidRPr="009C457F" w:rsidRDefault="009C457F" w:rsidP="009C457F">
            <w:pPr>
              <w:spacing w:line="259" w:lineRule="auto"/>
              <w:jc w:val="center"/>
              <w:rPr>
                <w:bCs/>
                <w:sz w:val="20"/>
                <w:szCs w:val="20"/>
              </w:rPr>
            </w:pPr>
            <w:r w:rsidRPr="009C457F">
              <w:rPr>
                <w:bCs/>
                <w:sz w:val="20"/>
                <w:szCs w:val="20"/>
              </w:rPr>
              <w:t>Beyin ve Sinir Cerrahisi</w:t>
            </w:r>
          </w:p>
        </w:tc>
      </w:tr>
      <w:tr w:rsidR="009C457F" w:rsidRPr="009C457F" w14:paraId="3690A2C1" w14:textId="77777777" w:rsidTr="00C7197B">
        <w:trPr>
          <w:trHeight w:val="283"/>
        </w:trPr>
        <w:tc>
          <w:tcPr>
            <w:tcW w:w="363" w:type="pct"/>
            <w:shd w:val="clear" w:color="auto" w:fill="E5DFEC" w:themeFill="accent4" w:themeFillTint="33"/>
            <w:vAlign w:val="center"/>
          </w:tcPr>
          <w:p w14:paraId="4D76B96A" w14:textId="77777777" w:rsidR="009C457F" w:rsidRPr="009C457F" w:rsidRDefault="009C457F" w:rsidP="009C457F">
            <w:pPr>
              <w:numPr>
                <w:ilvl w:val="0"/>
                <w:numId w:val="12"/>
              </w:numPr>
              <w:spacing w:after="160" w:line="259" w:lineRule="auto"/>
              <w:contextualSpacing/>
              <w:rPr>
                <w:b/>
                <w:sz w:val="20"/>
                <w:szCs w:val="20"/>
              </w:rPr>
            </w:pPr>
          </w:p>
        </w:tc>
        <w:tc>
          <w:tcPr>
            <w:tcW w:w="763" w:type="pct"/>
            <w:tcBorders>
              <w:top w:val="single" w:sz="4" w:space="0" w:color="auto"/>
              <w:left w:val="nil"/>
              <w:bottom w:val="single" w:sz="4" w:space="0" w:color="auto"/>
              <w:right w:val="single" w:sz="4" w:space="0" w:color="auto"/>
            </w:tcBorders>
            <w:shd w:val="clear" w:color="auto" w:fill="E5DFEC" w:themeFill="accent4" w:themeFillTint="33"/>
            <w:vAlign w:val="center"/>
          </w:tcPr>
          <w:p w14:paraId="5EB40115" w14:textId="77777777" w:rsidR="009C457F" w:rsidRPr="009C457F" w:rsidRDefault="009C457F" w:rsidP="009C457F">
            <w:pPr>
              <w:spacing w:line="259" w:lineRule="auto"/>
              <w:rPr>
                <w:i/>
                <w:iCs/>
                <w:color w:val="1F3864"/>
                <w:sz w:val="20"/>
                <w:szCs w:val="20"/>
              </w:rPr>
            </w:pPr>
            <w:r w:rsidRPr="009C457F">
              <w:rPr>
                <w:i/>
                <w:iCs/>
                <w:color w:val="1F3864"/>
                <w:sz w:val="20"/>
                <w:szCs w:val="20"/>
                <w:lang w:val="en-US"/>
              </w:rPr>
              <w:t>22140000244</w:t>
            </w:r>
          </w:p>
        </w:tc>
        <w:tc>
          <w:tcPr>
            <w:tcW w:w="76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A9A59D9" w14:textId="77777777" w:rsidR="009C457F" w:rsidRPr="009C457F" w:rsidRDefault="009C457F" w:rsidP="009C457F">
            <w:pPr>
              <w:spacing w:line="259" w:lineRule="auto"/>
              <w:rPr>
                <w:i/>
                <w:iCs/>
                <w:color w:val="1F3864"/>
                <w:sz w:val="20"/>
                <w:szCs w:val="20"/>
              </w:rPr>
            </w:pPr>
            <w:r w:rsidRPr="009C457F">
              <w:rPr>
                <w:i/>
                <w:iCs/>
                <w:color w:val="1F3864"/>
                <w:sz w:val="20"/>
                <w:szCs w:val="20"/>
                <w:lang w:val="en-US"/>
              </w:rPr>
              <w:t>SILA</w:t>
            </w:r>
          </w:p>
        </w:tc>
        <w:tc>
          <w:tcPr>
            <w:tcW w:w="911" w:type="pct"/>
            <w:tcBorders>
              <w:top w:val="single" w:sz="4" w:space="0" w:color="auto"/>
              <w:left w:val="single" w:sz="4" w:space="0" w:color="auto"/>
              <w:bottom w:val="single" w:sz="4" w:space="0" w:color="auto"/>
              <w:right w:val="nil"/>
            </w:tcBorders>
            <w:shd w:val="clear" w:color="auto" w:fill="E5DFEC" w:themeFill="accent4" w:themeFillTint="33"/>
            <w:vAlign w:val="center"/>
          </w:tcPr>
          <w:p w14:paraId="4E759DCB" w14:textId="77777777" w:rsidR="009C457F" w:rsidRPr="009C457F" w:rsidRDefault="009C457F" w:rsidP="009C457F">
            <w:pPr>
              <w:spacing w:line="259" w:lineRule="auto"/>
              <w:rPr>
                <w:i/>
                <w:iCs/>
                <w:color w:val="1F3864"/>
                <w:sz w:val="20"/>
                <w:szCs w:val="20"/>
              </w:rPr>
            </w:pPr>
            <w:r w:rsidRPr="009C457F">
              <w:rPr>
                <w:i/>
                <w:iCs/>
                <w:color w:val="1F3864"/>
                <w:sz w:val="20"/>
                <w:szCs w:val="20"/>
                <w:lang w:val="en-US"/>
              </w:rPr>
              <w:t>ADAKAYA</w:t>
            </w:r>
          </w:p>
        </w:tc>
        <w:tc>
          <w:tcPr>
            <w:tcW w:w="242" w:type="pct"/>
            <w:shd w:val="clear" w:color="auto" w:fill="F2F2F2" w:themeFill="background1" w:themeFillShade="F2"/>
          </w:tcPr>
          <w:p w14:paraId="113344EC" w14:textId="77777777" w:rsidR="009C457F" w:rsidRPr="009C457F" w:rsidRDefault="009C457F" w:rsidP="009C457F">
            <w:pPr>
              <w:spacing w:line="259" w:lineRule="auto"/>
              <w:jc w:val="center"/>
              <w:rPr>
                <w:bCs/>
                <w:sz w:val="20"/>
                <w:szCs w:val="20"/>
              </w:rPr>
            </w:pPr>
            <w:r w:rsidRPr="009C457F">
              <w:rPr>
                <w:bCs/>
                <w:sz w:val="20"/>
                <w:szCs w:val="20"/>
              </w:rPr>
              <w:t>C9</w:t>
            </w:r>
          </w:p>
        </w:tc>
        <w:tc>
          <w:tcPr>
            <w:tcW w:w="1952" w:type="pct"/>
            <w:shd w:val="clear" w:color="auto" w:fill="F2F2F2" w:themeFill="background1" w:themeFillShade="F2"/>
          </w:tcPr>
          <w:p w14:paraId="76E7D2D8" w14:textId="3779DFDD" w:rsidR="009C457F" w:rsidRPr="009C457F" w:rsidRDefault="00100CA3" w:rsidP="009C457F">
            <w:pPr>
              <w:spacing w:line="259" w:lineRule="auto"/>
              <w:jc w:val="center"/>
              <w:rPr>
                <w:bCs/>
                <w:sz w:val="20"/>
                <w:szCs w:val="20"/>
              </w:rPr>
            </w:pPr>
            <w:r w:rsidRPr="009C457F">
              <w:rPr>
                <w:sz w:val="20"/>
                <w:szCs w:val="20"/>
              </w:rPr>
              <w:t>Anesteziyoloji ve Reanimasyon</w:t>
            </w:r>
          </w:p>
        </w:tc>
      </w:tr>
      <w:tr w:rsidR="009C457F" w:rsidRPr="009C457F" w14:paraId="6028C0F8" w14:textId="77777777" w:rsidTr="00C7197B">
        <w:trPr>
          <w:trHeight w:val="283"/>
        </w:trPr>
        <w:tc>
          <w:tcPr>
            <w:tcW w:w="2806" w:type="pct"/>
            <w:gridSpan w:val="4"/>
            <w:shd w:val="clear" w:color="auto" w:fill="E5DFEC" w:themeFill="accent4" w:themeFillTint="33"/>
            <w:vAlign w:val="center"/>
          </w:tcPr>
          <w:p w14:paraId="65C08A5F" w14:textId="77777777" w:rsidR="009C457F" w:rsidRPr="009C457F" w:rsidRDefault="009C457F" w:rsidP="009C457F">
            <w:pPr>
              <w:spacing w:line="259" w:lineRule="auto"/>
              <w:jc w:val="center"/>
              <w:rPr>
                <w:b/>
                <w:sz w:val="20"/>
                <w:szCs w:val="20"/>
              </w:rPr>
            </w:pPr>
            <w:r w:rsidRPr="009C457F">
              <w:rPr>
                <w:b/>
                <w:sz w:val="20"/>
                <w:szCs w:val="20"/>
              </w:rPr>
              <w:t>TEKRAR EDEN ÖĞRENCİLER</w:t>
            </w:r>
          </w:p>
        </w:tc>
        <w:tc>
          <w:tcPr>
            <w:tcW w:w="242" w:type="pct"/>
            <w:shd w:val="clear" w:color="auto" w:fill="F2F2F2" w:themeFill="background1" w:themeFillShade="F2"/>
          </w:tcPr>
          <w:p w14:paraId="26894A8F" w14:textId="77777777" w:rsidR="009C457F" w:rsidRPr="009C457F" w:rsidRDefault="009C457F" w:rsidP="009C457F">
            <w:pPr>
              <w:spacing w:line="259" w:lineRule="auto"/>
              <w:jc w:val="center"/>
              <w:rPr>
                <w:b/>
                <w:sz w:val="20"/>
                <w:szCs w:val="20"/>
              </w:rPr>
            </w:pPr>
          </w:p>
        </w:tc>
        <w:tc>
          <w:tcPr>
            <w:tcW w:w="1952" w:type="pct"/>
            <w:shd w:val="clear" w:color="auto" w:fill="F2F2F2" w:themeFill="background1" w:themeFillShade="F2"/>
          </w:tcPr>
          <w:p w14:paraId="7BFE26F0" w14:textId="77777777" w:rsidR="009C457F" w:rsidRPr="009C457F" w:rsidRDefault="009C457F" w:rsidP="009C457F">
            <w:pPr>
              <w:spacing w:line="259" w:lineRule="auto"/>
              <w:jc w:val="center"/>
              <w:rPr>
                <w:b/>
                <w:sz w:val="20"/>
                <w:szCs w:val="20"/>
              </w:rPr>
            </w:pPr>
          </w:p>
        </w:tc>
      </w:tr>
      <w:tr w:rsidR="009C457F" w:rsidRPr="009C457F" w14:paraId="3B956025" w14:textId="77777777" w:rsidTr="00C7197B">
        <w:trPr>
          <w:trHeight w:val="283"/>
        </w:trPr>
        <w:tc>
          <w:tcPr>
            <w:tcW w:w="363" w:type="pct"/>
            <w:shd w:val="clear" w:color="auto" w:fill="E5DFEC" w:themeFill="accent4" w:themeFillTint="33"/>
            <w:vAlign w:val="center"/>
          </w:tcPr>
          <w:p w14:paraId="167FC6A2" w14:textId="77777777" w:rsidR="009C457F" w:rsidRPr="009C457F" w:rsidRDefault="009C457F" w:rsidP="009C457F">
            <w:pPr>
              <w:numPr>
                <w:ilvl w:val="0"/>
                <w:numId w:val="12"/>
              </w:numPr>
              <w:spacing w:after="160" w:line="259" w:lineRule="auto"/>
              <w:contextualSpacing/>
              <w:rPr>
                <w:b/>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EF3F4D7" w14:textId="77777777" w:rsidR="009C457F" w:rsidRPr="009C457F" w:rsidRDefault="009C457F" w:rsidP="009C457F">
            <w:pPr>
              <w:spacing w:line="259" w:lineRule="auto"/>
              <w:rPr>
                <w:i/>
                <w:iCs/>
                <w:color w:val="538135"/>
                <w:sz w:val="20"/>
                <w:szCs w:val="20"/>
              </w:rPr>
            </w:pPr>
            <w:r w:rsidRPr="009C457F">
              <w:rPr>
                <w:i/>
                <w:iCs/>
                <w:color w:val="538135"/>
                <w:sz w:val="20"/>
                <w:szCs w:val="20"/>
              </w:rPr>
              <w:t>22150000058</w:t>
            </w:r>
          </w:p>
        </w:tc>
        <w:tc>
          <w:tcPr>
            <w:tcW w:w="76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004BA97" w14:textId="77777777" w:rsidR="009C457F" w:rsidRPr="009C457F" w:rsidRDefault="009C457F" w:rsidP="009C457F">
            <w:pPr>
              <w:spacing w:line="259" w:lineRule="auto"/>
              <w:rPr>
                <w:i/>
                <w:iCs/>
                <w:color w:val="538135"/>
                <w:sz w:val="20"/>
                <w:szCs w:val="20"/>
              </w:rPr>
            </w:pPr>
            <w:r w:rsidRPr="009C457F">
              <w:rPr>
                <w:i/>
                <w:iCs/>
                <w:color w:val="538135"/>
                <w:sz w:val="20"/>
                <w:szCs w:val="20"/>
              </w:rPr>
              <w:t xml:space="preserve">AYCAN DERYA </w:t>
            </w:r>
          </w:p>
        </w:tc>
        <w:tc>
          <w:tcPr>
            <w:tcW w:w="911" w:type="pct"/>
            <w:shd w:val="clear" w:color="auto" w:fill="E5DFEC" w:themeFill="accent4" w:themeFillTint="33"/>
            <w:vAlign w:val="center"/>
          </w:tcPr>
          <w:p w14:paraId="40770E91" w14:textId="77777777" w:rsidR="009C457F" w:rsidRPr="009C457F" w:rsidRDefault="009C457F" w:rsidP="009C457F">
            <w:pPr>
              <w:spacing w:line="259" w:lineRule="auto"/>
              <w:rPr>
                <w:i/>
                <w:iCs/>
                <w:color w:val="538135"/>
                <w:sz w:val="20"/>
                <w:szCs w:val="20"/>
              </w:rPr>
            </w:pPr>
            <w:r w:rsidRPr="009C457F">
              <w:rPr>
                <w:i/>
                <w:iCs/>
                <w:color w:val="538135"/>
                <w:sz w:val="20"/>
                <w:szCs w:val="20"/>
              </w:rPr>
              <w:t>SARIEMİR</w:t>
            </w:r>
          </w:p>
        </w:tc>
        <w:tc>
          <w:tcPr>
            <w:tcW w:w="242" w:type="pct"/>
            <w:shd w:val="clear" w:color="auto" w:fill="F2F2F2" w:themeFill="background1" w:themeFillShade="F2"/>
          </w:tcPr>
          <w:p w14:paraId="3276B71B" w14:textId="77777777" w:rsidR="009C457F" w:rsidRPr="009C457F" w:rsidRDefault="009C457F" w:rsidP="009C457F">
            <w:pPr>
              <w:spacing w:line="259" w:lineRule="auto"/>
              <w:jc w:val="center"/>
              <w:rPr>
                <w:bCs/>
                <w:sz w:val="20"/>
                <w:szCs w:val="20"/>
              </w:rPr>
            </w:pPr>
            <w:r w:rsidRPr="009C457F">
              <w:rPr>
                <w:bCs/>
                <w:sz w:val="20"/>
                <w:szCs w:val="20"/>
              </w:rPr>
              <w:t>C9</w:t>
            </w:r>
          </w:p>
        </w:tc>
        <w:tc>
          <w:tcPr>
            <w:tcW w:w="1952" w:type="pct"/>
            <w:shd w:val="clear" w:color="auto" w:fill="F2F2F2" w:themeFill="background1" w:themeFillShade="F2"/>
          </w:tcPr>
          <w:p w14:paraId="0F5B45E7" w14:textId="2983279C" w:rsidR="009C457F" w:rsidRPr="009C457F" w:rsidRDefault="00100CA3" w:rsidP="009C457F">
            <w:pPr>
              <w:spacing w:line="259" w:lineRule="auto"/>
              <w:jc w:val="center"/>
              <w:rPr>
                <w:bCs/>
                <w:sz w:val="20"/>
                <w:szCs w:val="20"/>
              </w:rPr>
            </w:pPr>
            <w:r w:rsidRPr="009C457F">
              <w:rPr>
                <w:bCs/>
                <w:sz w:val="20"/>
                <w:szCs w:val="20"/>
              </w:rPr>
              <w:t>Kalp ve Damar Cerrahisi</w:t>
            </w:r>
          </w:p>
        </w:tc>
      </w:tr>
      <w:tr w:rsidR="009C457F" w:rsidRPr="009C457F" w14:paraId="70D8FE5D" w14:textId="77777777" w:rsidTr="00C7197B">
        <w:trPr>
          <w:trHeight w:val="283"/>
        </w:trPr>
        <w:tc>
          <w:tcPr>
            <w:tcW w:w="363" w:type="pct"/>
            <w:shd w:val="clear" w:color="auto" w:fill="E5DFEC" w:themeFill="accent4" w:themeFillTint="33"/>
            <w:vAlign w:val="center"/>
          </w:tcPr>
          <w:p w14:paraId="6C96523E" w14:textId="77777777" w:rsidR="009C457F" w:rsidRPr="009C457F" w:rsidRDefault="009C457F" w:rsidP="009C457F">
            <w:pPr>
              <w:numPr>
                <w:ilvl w:val="0"/>
                <w:numId w:val="12"/>
              </w:numPr>
              <w:spacing w:after="160" w:line="259" w:lineRule="auto"/>
              <w:contextualSpacing/>
              <w:rPr>
                <w:b/>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DDDF674" w14:textId="77777777" w:rsidR="009C457F" w:rsidRPr="009C457F" w:rsidRDefault="009C457F" w:rsidP="009C457F">
            <w:pPr>
              <w:spacing w:line="259" w:lineRule="auto"/>
              <w:rPr>
                <w:i/>
                <w:iCs/>
                <w:color w:val="538135"/>
                <w:sz w:val="20"/>
                <w:szCs w:val="20"/>
              </w:rPr>
            </w:pPr>
            <w:r w:rsidRPr="009C457F">
              <w:rPr>
                <w:i/>
                <w:iCs/>
                <w:color w:val="538135"/>
                <w:sz w:val="20"/>
                <w:szCs w:val="20"/>
              </w:rPr>
              <w:t>22120000301</w:t>
            </w:r>
          </w:p>
        </w:tc>
        <w:tc>
          <w:tcPr>
            <w:tcW w:w="76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44A991" w14:textId="77777777" w:rsidR="009C457F" w:rsidRPr="009C457F" w:rsidRDefault="009C457F" w:rsidP="009C457F">
            <w:pPr>
              <w:spacing w:line="259" w:lineRule="auto"/>
              <w:rPr>
                <w:i/>
                <w:iCs/>
                <w:color w:val="538135"/>
                <w:sz w:val="20"/>
                <w:szCs w:val="20"/>
              </w:rPr>
            </w:pPr>
            <w:r w:rsidRPr="009C457F">
              <w:rPr>
                <w:i/>
                <w:iCs/>
                <w:color w:val="538135"/>
                <w:sz w:val="20"/>
                <w:szCs w:val="20"/>
              </w:rPr>
              <w:t xml:space="preserve">AYÇA MİHRİBAN </w:t>
            </w:r>
          </w:p>
        </w:tc>
        <w:tc>
          <w:tcPr>
            <w:tcW w:w="911" w:type="pct"/>
            <w:shd w:val="clear" w:color="auto" w:fill="E5DFEC" w:themeFill="accent4" w:themeFillTint="33"/>
            <w:vAlign w:val="center"/>
          </w:tcPr>
          <w:p w14:paraId="1029E8F5" w14:textId="77777777" w:rsidR="009C457F" w:rsidRPr="009C457F" w:rsidRDefault="009C457F" w:rsidP="009C457F">
            <w:pPr>
              <w:spacing w:line="259" w:lineRule="auto"/>
              <w:rPr>
                <w:i/>
                <w:iCs/>
                <w:color w:val="538135"/>
                <w:sz w:val="20"/>
                <w:szCs w:val="20"/>
              </w:rPr>
            </w:pPr>
            <w:r w:rsidRPr="009C457F">
              <w:rPr>
                <w:i/>
                <w:iCs/>
                <w:color w:val="538135"/>
                <w:sz w:val="20"/>
                <w:szCs w:val="20"/>
              </w:rPr>
              <w:t>YILDIRIM</w:t>
            </w:r>
          </w:p>
        </w:tc>
        <w:tc>
          <w:tcPr>
            <w:tcW w:w="242" w:type="pct"/>
            <w:shd w:val="clear" w:color="auto" w:fill="F2F2F2" w:themeFill="background1" w:themeFillShade="F2"/>
          </w:tcPr>
          <w:p w14:paraId="32DACB35" w14:textId="77777777" w:rsidR="009C457F" w:rsidRPr="009C457F" w:rsidRDefault="009C457F" w:rsidP="009C457F">
            <w:pPr>
              <w:spacing w:line="259" w:lineRule="auto"/>
              <w:jc w:val="center"/>
              <w:rPr>
                <w:bCs/>
                <w:sz w:val="20"/>
                <w:szCs w:val="20"/>
              </w:rPr>
            </w:pPr>
            <w:r w:rsidRPr="009C457F">
              <w:rPr>
                <w:bCs/>
                <w:sz w:val="20"/>
                <w:szCs w:val="20"/>
              </w:rPr>
              <w:t>C9</w:t>
            </w:r>
          </w:p>
        </w:tc>
        <w:tc>
          <w:tcPr>
            <w:tcW w:w="1952" w:type="pct"/>
            <w:shd w:val="clear" w:color="auto" w:fill="F2F2F2" w:themeFill="background1" w:themeFillShade="F2"/>
          </w:tcPr>
          <w:p w14:paraId="0EB27FAE" w14:textId="282B50C4" w:rsidR="009C457F" w:rsidRPr="009C457F" w:rsidRDefault="00100CA3" w:rsidP="009C457F">
            <w:pPr>
              <w:spacing w:line="259" w:lineRule="auto"/>
              <w:jc w:val="center"/>
              <w:rPr>
                <w:bCs/>
                <w:sz w:val="20"/>
                <w:szCs w:val="20"/>
              </w:rPr>
            </w:pPr>
            <w:r w:rsidRPr="009C457F">
              <w:rPr>
                <w:sz w:val="20"/>
                <w:szCs w:val="20"/>
              </w:rPr>
              <w:t>Üroloji</w:t>
            </w:r>
          </w:p>
        </w:tc>
      </w:tr>
      <w:tr w:rsidR="009C457F" w:rsidRPr="009C457F" w14:paraId="1765ED03" w14:textId="77777777" w:rsidTr="00C7197B">
        <w:trPr>
          <w:trHeight w:val="283"/>
        </w:trPr>
        <w:tc>
          <w:tcPr>
            <w:tcW w:w="2806" w:type="pct"/>
            <w:gridSpan w:val="4"/>
            <w:shd w:val="clear" w:color="auto" w:fill="E5DFEC" w:themeFill="accent4" w:themeFillTint="33"/>
            <w:vAlign w:val="center"/>
          </w:tcPr>
          <w:p w14:paraId="4FA332EA" w14:textId="77777777" w:rsidR="009C457F" w:rsidRPr="009C457F" w:rsidRDefault="009C457F" w:rsidP="009C457F">
            <w:pPr>
              <w:spacing w:line="259" w:lineRule="auto"/>
              <w:jc w:val="center"/>
              <w:rPr>
                <w:b/>
                <w:sz w:val="20"/>
                <w:szCs w:val="20"/>
              </w:rPr>
            </w:pPr>
            <w:r w:rsidRPr="009C457F">
              <w:rPr>
                <w:b/>
                <w:sz w:val="20"/>
                <w:szCs w:val="20"/>
              </w:rPr>
              <w:t>YÜKSEKOKUL ÖĞRENCİLERİ</w:t>
            </w:r>
          </w:p>
        </w:tc>
        <w:tc>
          <w:tcPr>
            <w:tcW w:w="242" w:type="pct"/>
            <w:shd w:val="clear" w:color="auto" w:fill="F2F2F2" w:themeFill="background1" w:themeFillShade="F2"/>
          </w:tcPr>
          <w:p w14:paraId="42E52209" w14:textId="77777777" w:rsidR="009C457F" w:rsidRPr="009C457F" w:rsidRDefault="009C457F" w:rsidP="009C457F">
            <w:pPr>
              <w:spacing w:line="259" w:lineRule="auto"/>
              <w:jc w:val="center"/>
              <w:rPr>
                <w:b/>
                <w:sz w:val="20"/>
                <w:szCs w:val="20"/>
              </w:rPr>
            </w:pPr>
          </w:p>
        </w:tc>
        <w:tc>
          <w:tcPr>
            <w:tcW w:w="1952" w:type="pct"/>
            <w:shd w:val="clear" w:color="auto" w:fill="F2F2F2" w:themeFill="background1" w:themeFillShade="F2"/>
          </w:tcPr>
          <w:p w14:paraId="6B5783BD" w14:textId="77777777" w:rsidR="009C457F" w:rsidRPr="009C457F" w:rsidRDefault="009C457F" w:rsidP="009C457F">
            <w:pPr>
              <w:spacing w:line="259" w:lineRule="auto"/>
              <w:jc w:val="center"/>
              <w:rPr>
                <w:b/>
                <w:sz w:val="20"/>
                <w:szCs w:val="20"/>
              </w:rPr>
            </w:pPr>
          </w:p>
        </w:tc>
      </w:tr>
      <w:tr w:rsidR="00100CA3" w:rsidRPr="009C457F" w14:paraId="342B823E" w14:textId="77777777" w:rsidTr="00C7197B">
        <w:trPr>
          <w:trHeight w:val="283"/>
        </w:trPr>
        <w:tc>
          <w:tcPr>
            <w:tcW w:w="363" w:type="pct"/>
            <w:shd w:val="clear" w:color="auto" w:fill="E5DFEC" w:themeFill="accent4" w:themeFillTint="33"/>
            <w:vAlign w:val="center"/>
          </w:tcPr>
          <w:p w14:paraId="3C424F9A" w14:textId="77777777" w:rsidR="00100CA3" w:rsidRPr="009C457F" w:rsidRDefault="00100CA3" w:rsidP="009C457F">
            <w:pPr>
              <w:numPr>
                <w:ilvl w:val="0"/>
                <w:numId w:val="12"/>
              </w:numPr>
              <w:spacing w:after="160" w:line="259" w:lineRule="auto"/>
              <w:contextualSpacing/>
              <w:rPr>
                <w:b/>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6F493AC" w14:textId="77777777" w:rsidR="00100CA3" w:rsidRPr="009C457F" w:rsidRDefault="00100CA3" w:rsidP="009C457F">
            <w:pPr>
              <w:spacing w:line="259" w:lineRule="auto"/>
              <w:rPr>
                <w:i/>
                <w:iCs/>
                <w:color w:val="FF0000"/>
                <w:sz w:val="20"/>
                <w:szCs w:val="20"/>
              </w:rPr>
            </w:pPr>
            <w:r w:rsidRPr="009C457F">
              <w:rPr>
                <w:i/>
                <w:iCs/>
                <w:color w:val="FF0000"/>
                <w:sz w:val="20"/>
                <w:szCs w:val="20"/>
                <w:lang w:val="en-US"/>
              </w:rPr>
              <w:t>09100000094</w:t>
            </w:r>
          </w:p>
        </w:tc>
        <w:tc>
          <w:tcPr>
            <w:tcW w:w="76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FD20752" w14:textId="77777777" w:rsidR="00100CA3" w:rsidRPr="009C457F" w:rsidRDefault="00100CA3" w:rsidP="009C457F">
            <w:pPr>
              <w:spacing w:line="259" w:lineRule="auto"/>
              <w:rPr>
                <w:i/>
                <w:iCs/>
                <w:color w:val="FF0000"/>
                <w:sz w:val="20"/>
                <w:szCs w:val="20"/>
              </w:rPr>
            </w:pPr>
            <w:r w:rsidRPr="009C457F">
              <w:rPr>
                <w:i/>
                <w:iCs/>
                <w:color w:val="FF0000"/>
                <w:sz w:val="20"/>
                <w:szCs w:val="20"/>
                <w:lang w:val="en-US"/>
              </w:rPr>
              <w:t xml:space="preserve">ALİ </w:t>
            </w:r>
          </w:p>
        </w:tc>
        <w:tc>
          <w:tcPr>
            <w:tcW w:w="911" w:type="pct"/>
            <w:shd w:val="clear" w:color="auto" w:fill="E5DFEC" w:themeFill="accent4" w:themeFillTint="33"/>
            <w:vAlign w:val="center"/>
          </w:tcPr>
          <w:p w14:paraId="376FCCD3" w14:textId="77777777" w:rsidR="00100CA3" w:rsidRPr="009C457F" w:rsidRDefault="00100CA3" w:rsidP="009C457F">
            <w:pPr>
              <w:spacing w:line="259" w:lineRule="auto"/>
              <w:rPr>
                <w:i/>
                <w:iCs/>
                <w:color w:val="FF0000"/>
                <w:sz w:val="20"/>
                <w:szCs w:val="20"/>
              </w:rPr>
            </w:pPr>
            <w:r w:rsidRPr="009C457F">
              <w:rPr>
                <w:i/>
                <w:iCs/>
                <w:color w:val="FF0000"/>
                <w:sz w:val="20"/>
                <w:szCs w:val="20"/>
                <w:lang w:val="en-US"/>
              </w:rPr>
              <w:t>OVAT</w:t>
            </w:r>
          </w:p>
        </w:tc>
        <w:tc>
          <w:tcPr>
            <w:tcW w:w="242" w:type="pct"/>
            <w:shd w:val="clear" w:color="auto" w:fill="F2F2F2" w:themeFill="background1" w:themeFillShade="F2"/>
          </w:tcPr>
          <w:p w14:paraId="57119431" w14:textId="77777777" w:rsidR="00100CA3" w:rsidRPr="009C457F" w:rsidRDefault="00100CA3" w:rsidP="009C457F">
            <w:pPr>
              <w:spacing w:line="259" w:lineRule="auto"/>
              <w:jc w:val="center"/>
              <w:rPr>
                <w:bCs/>
                <w:sz w:val="20"/>
                <w:szCs w:val="20"/>
              </w:rPr>
            </w:pPr>
            <w:r w:rsidRPr="009C457F">
              <w:rPr>
                <w:bCs/>
                <w:sz w:val="20"/>
                <w:szCs w:val="20"/>
              </w:rPr>
              <w:t>C9</w:t>
            </w:r>
          </w:p>
        </w:tc>
        <w:tc>
          <w:tcPr>
            <w:tcW w:w="1952" w:type="pct"/>
            <w:shd w:val="clear" w:color="auto" w:fill="F2F2F2" w:themeFill="background1" w:themeFillShade="F2"/>
          </w:tcPr>
          <w:p w14:paraId="586EF7F6" w14:textId="786D4C05" w:rsidR="00100CA3" w:rsidRPr="009C457F" w:rsidRDefault="00100CA3" w:rsidP="009C457F">
            <w:pPr>
              <w:spacing w:line="259" w:lineRule="auto"/>
              <w:jc w:val="center"/>
              <w:rPr>
                <w:bCs/>
                <w:sz w:val="20"/>
                <w:szCs w:val="20"/>
              </w:rPr>
            </w:pPr>
            <w:r w:rsidRPr="009C457F">
              <w:rPr>
                <w:bCs/>
                <w:sz w:val="20"/>
                <w:szCs w:val="20"/>
              </w:rPr>
              <w:t>Genel Cerrahi</w:t>
            </w:r>
          </w:p>
        </w:tc>
      </w:tr>
      <w:tr w:rsidR="00100CA3" w:rsidRPr="009C457F" w14:paraId="6059744C" w14:textId="77777777" w:rsidTr="00C7197B">
        <w:trPr>
          <w:trHeight w:val="283"/>
        </w:trPr>
        <w:tc>
          <w:tcPr>
            <w:tcW w:w="363" w:type="pct"/>
            <w:shd w:val="clear" w:color="auto" w:fill="E5DFEC" w:themeFill="accent4" w:themeFillTint="33"/>
            <w:vAlign w:val="center"/>
          </w:tcPr>
          <w:p w14:paraId="04305141" w14:textId="77777777" w:rsidR="00100CA3" w:rsidRPr="009C457F" w:rsidRDefault="00100CA3" w:rsidP="009C457F">
            <w:pPr>
              <w:numPr>
                <w:ilvl w:val="0"/>
                <w:numId w:val="12"/>
              </w:numPr>
              <w:spacing w:after="160" w:line="259" w:lineRule="auto"/>
              <w:contextualSpacing/>
              <w:rPr>
                <w:b/>
                <w:sz w:val="20"/>
                <w:szCs w:val="20"/>
              </w:rPr>
            </w:pPr>
          </w:p>
        </w:tc>
        <w:tc>
          <w:tcPr>
            <w:tcW w:w="76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CA9DE17" w14:textId="77777777" w:rsidR="00100CA3" w:rsidRPr="009C457F" w:rsidRDefault="00100CA3" w:rsidP="009C457F">
            <w:pPr>
              <w:spacing w:line="259" w:lineRule="auto"/>
              <w:rPr>
                <w:i/>
                <w:iCs/>
                <w:color w:val="FF0000"/>
                <w:sz w:val="20"/>
                <w:szCs w:val="20"/>
              </w:rPr>
            </w:pPr>
            <w:r w:rsidRPr="009C457F">
              <w:rPr>
                <w:i/>
                <w:iCs/>
                <w:color w:val="FF0000"/>
                <w:sz w:val="20"/>
                <w:szCs w:val="20"/>
                <w:lang w:val="en-US"/>
              </w:rPr>
              <w:t>09100000210</w:t>
            </w:r>
          </w:p>
        </w:tc>
        <w:tc>
          <w:tcPr>
            <w:tcW w:w="769"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BB9EA07" w14:textId="77777777" w:rsidR="00100CA3" w:rsidRPr="009C457F" w:rsidRDefault="00100CA3" w:rsidP="009C457F">
            <w:pPr>
              <w:spacing w:line="259" w:lineRule="auto"/>
              <w:rPr>
                <w:i/>
                <w:iCs/>
                <w:color w:val="FF0000"/>
                <w:sz w:val="20"/>
                <w:szCs w:val="20"/>
              </w:rPr>
            </w:pPr>
            <w:r w:rsidRPr="009C457F">
              <w:rPr>
                <w:i/>
                <w:iCs/>
                <w:color w:val="FF0000"/>
                <w:sz w:val="20"/>
                <w:szCs w:val="20"/>
                <w:lang w:val="en-US"/>
              </w:rPr>
              <w:t xml:space="preserve">MURAT SERDAR </w:t>
            </w:r>
          </w:p>
        </w:tc>
        <w:tc>
          <w:tcPr>
            <w:tcW w:w="911" w:type="pct"/>
            <w:shd w:val="clear" w:color="auto" w:fill="E5DFEC" w:themeFill="accent4" w:themeFillTint="33"/>
            <w:vAlign w:val="center"/>
          </w:tcPr>
          <w:p w14:paraId="1653E7EF" w14:textId="77777777" w:rsidR="00100CA3" w:rsidRPr="009C457F" w:rsidRDefault="00100CA3" w:rsidP="009C457F">
            <w:pPr>
              <w:spacing w:line="259" w:lineRule="auto"/>
              <w:rPr>
                <w:i/>
                <w:iCs/>
                <w:color w:val="FF0000"/>
                <w:sz w:val="20"/>
                <w:szCs w:val="20"/>
              </w:rPr>
            </w:pPr>
            <w:r w:rsidRPr="009C457F">
              <w:rPr>
                <w:i/>
                <w:iCs/>
                <w:color w:val="FF0000"/>
                <w:sz w:val="20"/>
                <w:szCs w:val="20"/>
                <w:lang w:val="en-US"/>
              </w:rPr>
              <w:t>VARICI</w:t>
            </w:r>
          </w:p>
        </w:tc>
        <w:tc>
          <w:tcPr>
            <w:tcW w:w="242" w:type="pct"/>
            <w:shd w:val="clear" w:color="auto" w:fill="F2F2F2" w:themeFill="background1" w:themeFillShade="F2"/>
          </w:tcPr>
          <w:p w14:paraId="2BF58A0D" w14:textId="77777777" w:rsidR="00100CA3" w:rsidRPr="009C457F" w:rsidRDefault="00100CA3" w:rsidP="009C457F">
            <w:pPr>
              <w:spacing w:line="259" w:lineRule="auto"/>
              <w:jc w:val="center"/>
              <w:rPr>
                <w:bCs/>
                <w:sz w:val="20"/>
                <w:szCs w:val="20"/>
              </w:rPr>
            </w:pPr>
            <w:r w:rsidRPr="009C457F">
              <w:rPr>
                <w:bCs/>
                <w:sz w:val="20"/>
                <w:szCs w:val="20"/>
              </w:rPr>
              <w:t>C9</w:t>
            </w:r>
          </w:p>
        </w:tc>
        <w:tc>
          <w:tcPr>
            <w:tcW w:w="1952" w:type="pct"/>
            <w:shd w:val="clear" w:color="auto" w:fill="F2F2F2" w:themeFill="background1" w:themeFillShade="F2"/>
          </w:tcPr>
          <w:p w14:paraId="05BDE07B" w14:textId="140A63E4" w:rsidR="00100CA3" w:rsidRPr="009C457F" w:rsidRDefault="00100CA3" w:rsidP="009C457F">
            <w:pPr>
              <w:spacing w:line="259" w:lineRule="auto"/>
              <w:jc w:val="center"/>
              <w:rPr>
                <w:bCs/>
                <w:sz w:val="20"/>
                <w:szCs w:val="20"/>
              </w:rPr>
            </w:pPr>
            <w:r w:rsidRPr="009C457F">
              <w:rPr>
                <w:bCs/>
                <w:sz w:val="20"/>
                <w:szCs w:val="20"/>
              </w:rPr>
              <w:t>Genel Cerrahi</w:t>
            </w:r>
          </w:p>
        </w:tc>
      </w:tr>
    </w:tbl>
    <w:p w14:paraId="316A4797" w14:textId="77777777" w:rsidR="009C457F" w:rsidRPr="009C457F" w:rsidRDefault="009C457F" w:rsidP="009C457F">
      <w:pPr>
        <w:jc w:val="center"/>
        <w:rPr>
          <w:b/>
          <w:sz w:val="20"/>
          <w:szCs w:val="20"/>
        </w:rPr>
      </w:pPr>
    </w:p>
    <w:p w14:paraId="55493D74" w14:textId="77777777" w:rsidR="009C457F" w:rsidRPr="009C457F" w:rsidRDefault="009C457F" w:rsidP="009C457F">
      <w:pPr>
        <w:jc w:val="center"/>
        <w:rPr>
          <w:b/>
          <w:sz w:val="20"/>
          <w:szCs w:val="20"/>
        </w:rPr>
      </w:pPr>
    </w:p>
    <w:p w14:paraId="0795711D" w14:textId="77777777" w:rsidR="00CA4D45" w:rsidRDefault="00CA4D45" w:rsidP="004A0BFE">
      <w:pPr>
        <w:spacing w:line="360" w:lineRule="auto"/>
        <w:jc w:val="center"/>
        <w:rPr>
          <w:b/>
          <w:sz w:val="22"/>
          <w:szCs w:val="22"/>
        </w:rPr>
      </w:pPr>
    </w:p>
    <w:p w14:paraId="0B210A8E" w14:textId="77777777" w:rsidR="00CA4D45" w:rsidRDefault="00CA4D45" w:rsidP="004A0BFE">
      <w:pPr>
        <w:spacing w:line="360" w:lineRule="auto"/>
        <w:jc w:val="center"/>
        <w:rPr>
          <w:b/>
          <w:sz w:val="22"/>
          <w:szCs w:val="22"/>
        </w:rPr>
      </w:pPr>
    </w:p>
    <w:p w14:paraId="0D9E92BA" w14:textId="77777777" w:rsidR="00CA4D45" w:rsidRDefault="00CA4D45" w:rsidP="004A0BFE">
      <w:pPr>
        <w:spacing w:line="360" w:lineRule="auto"/>
        <w:jc w:val="center"/>
        <w:rPr>
          <w:b/>
          <w:sz w:val="22"/>
          <w:szCs w:val="22"/>
        </w:rPr>
      </w:pPr>
    </w:p>
    <w:p w14:paraId="176F9256" w14:textId="77777777" w:rsidR="00CA4D45" w:rsidRDefault="00CA4D45" w:rsidP="004A0BFE">
      <w:pPr>
        <w:spacing w:line="360" w:lineRule="auto"/>
        <w:jc w:val="center"/>
        <w:rPr>
          <w:b/>
          <w:sz w:val="22"/>
          <w:szCs w:val="22"/>
        </w:rPr>
      </w:pPr>
    </w:p>
    <w:p w14:paraId="2E4D9987" w14:textId="77777777" w:rsidR="00CA4D45" w:rsidRDefault="00CA4D45" w:rsidP="004A0BFE">
      <w:pPr>
        <w:spacing w:line="360" w:lineRule="auto"/>
        <w:jc w:val="center"/>
        <w:rPr>
          <w:b/>
          <w:sz w:val="22"/>
          <w:szCs w:val="22"/>
        </w:rPr>
      </w:pPr>
    </w:p>
    <w:p w14:paraId="720790EE" w14:textId="77777777" w:rsidR="00CA4D45" w:rsidRDefault="00CA4D45" w:rsidP="004A0BFE">
      <w:pPr>
        <w:spacing w:line="360" w:lineRule="auto"/>
        <w:jc w:val="center"/>
        <w:rPr>
          <w:b/>
          <w:sz w:val="22"/>
          <w:szCs w:val="22"/>
        </w:rPr>
      </w:pPr>
    </w:p>
    <w:p w14:paraId="5AED8744" w14:textId="77777777" w:rsidR="00100CA3" w:rsidRDefault="00100CA3" w:rsidP="004A0BFE">
      <w:pPr>
        <w:spacing w:line="360" w:lineRule="auto"/>
        <w:jc w:val="center"/>
        <w:rPr>
          <w:b/>
          <w:sz w:val="22"/>
          <w:szCs w:val="22"/>
        </w:rPr>
      </w:pPr>
    </w:p>
    <w:p w14:paraId="656B1697" w14:textId="77777777" w:rsidR="00100CA3" w:rsidRDefault="00100CA3" w:rsidP="004A0BFE">
      <w:pPr>
        <w:spacing w:line="360" w:lineRule="auto"/>
        <w:jc w:val="center"/>
        <w:rPr>
          <w:b/>
          <w:sz w:val="22"/>
          <w:szCs w:val="22"/>
        </w:rPr>
      </w:pPr>
    </w:p>
    <w:p w14:paraId="584E855B" w14:textId="77777777" w:rsidR="00100CA3" w:rsidRDefault="00100CA3" w:rsidP="004A0BFE">
      <w:pPr>
        <w:spacing w:line="360" w:lineRule="auto"/>
        <w:jc w:val="center"/>
        <w:rPr>
          <w:b/>
          <w:sz w:val="22"/>
          <w:szCs w:val="22"/>
        </w:rPr>
      </w:pPr>
    </w:p>
    <w:p w14:paraId="575EE07B" w14:textId="77777777" w:rsidR="00100CA3" w:rsidRDefault="00100CA3" w:rsidP="004A0BFE">
      <w:pPr>
        <w:spacing w:line="360" w:lineRule="auto"/>
        <w:jc w:val="center"/>
        <w:rPr>
          <w:b/>
          <w:sz w:val="22"/>
          <w:szCs w:val="22"/>
        </w:rPr>
      </w:pPr>
    </w:p>
    <w:p w14:paraId="6DD6A227" w14:textId="77777777" w:rsidR="00100CA3" w:rsidRDefault="00100CA3" w:rsidP="004A0BFE">
      <w:pPr>
        <w:spacing w:line="360" w:lineRule="auto"/>
        <w:jc w:val="center"/>
        <w:rPr>
          <w:b/>
          <w:sz w:val="22"/>
          <w:szCs w:val="22"/>
        </w:rPr>
      </w:pPr>
      <w:bookmarkStart w:id="12" w:name="_GoBack"/>
      <w:bookmarkEnd w:id="12"/>
    </w:p>
    <w:p w14:paraId="274FDFD7" w14:textId="77777777" w:rsidR="00CA4D45" w:rsidRDefault="00CA4D45" w:rsidP="004A0BFE">
      <w:pPr>
        <w:spacing w:line="360" w:lineRule="auto"/>
        <w:jc w:val="center"/>
        <w:rPr>
          <w:b/>
          <w:sz w:val="22"/>
          <w:szCs w:val="22"/>
        </w:rPr>
      </w:pPr>
    </w:p>
    <w:p w14:paraId="688AAD41" w14:textId="77777777" w:rsidR="004A0BFE" w:rsidRPr="00894DD6" w:rsidRDefault="004A0BFE" w:rsidP="004A0BFE">
      <w:pPr>
        <w:spacing w:line="360" w:lineRule="auto"/>
        <w:jc w:val="center"/>
        <w:rPr>
          <w:b/>
          <w:sz w:val="22"/>
          <w:szCs w:val="22"/>
        </w:rPr>
      </w:pPr>
      <w:r w:rsidRPr="00894DD6">
        <w:rPr>
          <w:b/>
          <w:sz w:val="22"/>
          <w:szCs w:val="22"/>
        </w:rPr>
        <w:lastRenderedPageBreak/>
        <w:t>EK – 1.A</w:t>
      </w:r>
    </w:p>
    <w:p w14:paraId="2B258B5A" w14:textId="77777777" w:rsidR="004A0BFE" w:rsidRPr="00894DD6" w:rsidRDefault="004A0BFE" w:rsidP="004A0BFE">
      <w:pPr>
        <w:spacing w:line="360" w:lineRule="auto"/>
        <w:jc w:val="center"/>
        <w:rPr>
          <w:b/>
          <w:sz w:val="22"/>
          <w:szCs w:val="22"/>
        </w:rPr>
      </w:pPr>
    </w:p>
    <w:p w14:paraId="5A5FD562" w14:textId="77777777" w:rsidR="004A0BFE" w:rsidRPr="00894DD6" w:rsidRDefault="004A0BFE" w:rsidP="004A0BFE">
      <w:pPr>
        <w:spacing w:line="360" w:lineRule="auto"/>
        <w:jc w:val="center"/>
        <w:rPr>
          <w:b/>
          <w:sz w:val="22"/>
          <w:szCs w:val="22"/>
          <w:lang w:val="x-none" w:eastAsia="x-none"/>
        </w:rPr>
      </w:pPr>
      <w:r w:rsidRPr="00894DD6">
        <w:rPr>
          <w:b/>
          <w:sz w:val="22"/>
          <w:szCs w:val="22"/>
          <w:lang w:val="x-none" w:eastAsia="x-none"/>
        </w:rPr>
        <w:t>BİREY TANI</w:t>
      </w:r>
      <w:r w:rsidRPr="00894DD6">
        <w:rPr>
          <w:b/>
          <w:sz w:val="22"/>
          <w:szCs w:val="22"/>
          <w:lang w:eastAsia="x-none"/>
        </w:rPr>
        <w:t>LAMA</w:t>
      </w:r>
      <w:r w:rsidRPr="00894DD6">
        <w:rPr>
          <w:b/>
          <w:sz w:val="22"/>
          <w:szCs w:val="22"/>
          <w:lang w:val="x-none" w:eastAsia="x-none"/>
        </w:rPr>
        <w:t xml:space="preserve"> FORMU</w:t>
      </w:r>
    </w:p>
    <w:p w14:paraId="2989FAB4" w14:textId="77777777" w:rsidR="004A0BFE" w:rsidRPr="00894DD6" w:rsidRDefault="004A0BFE" w:rsidP="004A0BFE">
      <w:pPr>
        <w:spacing w:line="360" w:lineRule="auto"/>
        <w:jc w:val="both"/>
        <w:rPr>
          <w:sz w:val="22"/>
          <w:szCs w:val="22"/>
        </w:rPr>
      </w:pPr>
    </w:p>
    <w:p w14:paraId="2D6386A9" w14:textId="77777777" w:rsidR="004A0BFE" w:rsidRPr="00894DD6" w:rsidRDefault="004A0BFE" w:rsidP="004A0BFE">
      <w:pPr>
        <w:spacing w:line="360" w:lineRule="auto"/>
        <w:jc w:val="both"/>
        <w:rPr>
          <w:sz w:val="22"/>
          <w:szCs w:val="22"/>
        </w:rPr>
        <w:sectPr w:rsidR="004A0BFE" w:rsidRPr="00894DD6" w:rsidSect="004A0BFE">
          <w:footerReference w:type="default" r:id="rId13"/>
          <w:type w:val="continuous"/>
          <w:pgSz w:w="11906" w:h="16838"/>
          <w:pgMar w:top="851" w:right="1417" w:bottom="1417" w:left="1417" w:header="283" w:footer="283" w:gutter="0"/>
          <w:cols w:space="708"/>
          <w:docGrid w:linePitch="326"/>
        </w:sectPr>
      </w:pPr>
    </w:p>
    <w:p w14:paraId="5E31CEDE" w14:textId="77777777" w:rsidR="004A0BFE" w:rsidRPr="00894DD6" w:rsidRDefault="004A0BFE" w:rsidP="004A0BFE">
      <w:pPr>
        <w:spacing w:line="360" w:lineRule="auto"/>
        <w:jc w:val="both"/>
        <w:rPr>
          <w:sz w:val="22"/>
          <w:szCs w:val="22"/>
        </w:rPr>
      </w:pPr>
      <w:r w:rsidRPr="00894DD6">
        <w:rPr>
          <w:b/>
          <w:sz w:val="22"/>
          <w:szCs w:val="22"/>
        </w:rPr>
        <w:lastRenderedPageBreak/>
        <w:t>Görüşmenin yapıldığı tarih</w:t>
      </w:r>
      <w:r w:rsidRPr="00894DD6">
        <w:rPr>
          <w:sz w:val="22"/>
          <w:szCs w:val="22"/>
        </w:rPr>
        <w:t>:--------------------</w:t>
      </w:r>
    </w:p>
    <w:p w14:paraId="37DA13CF" w14:textId="77777777" w:rsidR="004A0BFE" w:rsidRPr="00894DD6" w:rsidRDefault="004A0BFE" w:rsidP="004A0BFE">
      <w:pPr>
        <w:spacing w:line="360" w:lineRule="auto"/>
        <w:rPr>
          <w:b/>
          <w:sz w:val="22"/>
          <w:szCs w:val="22"/>
        </w:rPr>
        <w:sectPr w:rsidR="004A0BFE" w:rsidRPr="00894DD6" w:rsidSect="00B36A6A">
          <w:type w:val="continuous"/>
          <w:pgSz w:w="11906" w:h="16838"/>
          <w:pgMar w:top="1417" w:right="1417" w:bottom="1417" w:left="1417" w:header="708" w:footer="708" w:gutter="0"/>
          <w:cols w:space="708" w:equalWidth="0">
            <w:col w:w="9072" w:space="709"/>
          </w:cols>
          <w:docGrid w:linePitch="326"/>
        </w:sectPr>
      </w:pPr>
    </w:p>
    <w:p w14:paraId="4436BB06" w14:textId="77777777" w:rsidR="004A0BFE" w:rsidRPr="00894DD6" w:rsidRDefault="004A0BFE" w:rsidP="004A0BFE">
      <w:pPr>
        <w:spacing w:line="360" w:lineRule="auto"/>
        <w:rPr>
          <w:b/>
          <w:sz w:val="22"/>
          <w:szCs w:val="22"/>
        </w:rPr>
        <w:sectPr w:rsidR="004A0BFE" w:rsidRPr="00894DD6" w:rsidSect="00B36A6A">
          <w:type w:val="continuous"/>
          <w:pgSz w:w="11906" w:h="16838"/>
          <w:pgMar w:top="1417" w:right="1417" w:bottom="1417" w:left="1417" w:header="708" w:footer="708" w:gutter="0"/>
          <w:cols w:space="708" w:equalWidth="0">
            <w:col w:w="9355" w:space="709"/>
          </w:cols>
          <w:docGrid w:linePitch="326"/>
        </w:sectPr>
      </w:pPr>
      <w:r w:rsidRPr="00894DD6">
        <w:rPr>
          <w:b/>
          <w:sz w:val="22"/>
          <w:szCs w:val="22"/>
        </w:rPr>
        <w:lastRenderedPageBreak/>
        <w:t xml:space="preserve">Görüşmenin yapıldığı yer:      </w:t>
      </w:r>
      <w:r w:rsidRPr="00894DD6">
        <w:rPr>
          <w:sz w:val="22"/>
          <w:szCs w:val="22"/>
        </w:rPr>
        <w:sym w:font="Marlett" w:char="F020"/>
      </w:r>
      <w:r w:rsidRPr="00894DD6">
        <w:rPr>
          <w:sz w:val="22"/>
          <w:szCs w:val="22"/>
        </w:rPr>
        <w:t xml:space="preserve"> Ev     </w:t>
      </w:r>
      <w:r w:rsidRPr="00894DD6">
        <w:rPr>
          <w:b/>
          <w:sz w:val="22"/>
          <w:szCs w:val="22"/>
        </w:rPr>
        <w:t xml:space="preserve">     </w:t>
      </w:r>
      <w:r w:rsidRPr="00894DD6">
        <w:rPr>
          <w:sz w:val="22"/>
          <w:szCs w:val="22"/>
        </w:rPr>
        <w:sym w:font="Marlett" w:char="F020"/>
      </w:r>
      <w:r w:rsidRPr="00894DD6">
        <w:rPr>
          <w:sz w:val="22"/>
          <w:szCs w:val="22"/>
        </w:rPr>
        <w:t xml:space="preserve"> Klinik</w:t>
      </w:r>
      <w:r w:rsidRPr="00894DD6">
        <w:rPr>
          <w:b/>
          <w:sz w:val="22"/>
          <w:szCs w:val="22"/>
        </w:rPr>
        <w:t xml:space="preserve"> </w:t>
      </w:r>
      <w:r w:rsidRPr="00894DD6">
        <w:rPr>
          <w:sz w:val="22"/>
          <w:szCs w:val="22"/>
        </w:rPr>
        <w:t>Oda no:</w:t>
      </w:r>
      <w:r w:rsidRPr="00894DD6">
        <w:rPr>
          <w:b/>
          <w:sz w:val="22"/>
          <w:szCs w:val="22"/>
        </w:rPr>
        <w:t xml:space="preserve">-----------    </w:t>
      </w:r>
      <w:r w:rsidRPr="00894DD6">
        <w:rPr>
          <w:sz w:val="22"/>
          <w:szCs w:val="22"/>
        </w:rPr>
        <w:t>Yatak no:</w:t>
      </w:r>
      <w:r w:rsidRPr="00894DD6">
        <w:rPr>
          <w:b/>
          <w:sz w:val="22"/>
          <w:szCs w:val="22"/>
        </w:rPr>
        <w:t>---------------</w:t>
      </w:r>
    </w:p>
    <w:p w14:paraId="02B1B252" w14:textId="77777777" w:rsidR="004A0BFE" w:rsidRPr="00894DD6" w:rsidRDefault="004A0BFE" w:rsidP="004A0BFE">
      <w:pPr>
        <w:spacing w:line="360" w:lineRule="auto"/>
        <w:jc w:val="both"/>
        <w:rPr>
          <w:sz w:val="22"/>
          <w:szCs w:val="22"/>
        </w:rPr>
        <w:sectPr w:rsidR="004A0BFE" w:rsidRPr="00894DD6" w:rsidSect="00B36A6A">
          <w:type w:val="continuous"/>
          <w:pgSz w:w="11906" w:h="16838"/>
          <w:pgMar w:top="1417" w:right="1417" w:bottom="1417" w:left="1417" w:header="708" w:footer="708" w:gutter="0"/>
          <w:cols w:space="708" w:equalWidth="0">
            <w:col w:w="9072" w:space="709"/>
          </w:cols>
          <w:docGrid w:linePitch="326"/>
        </w:sectPr>
      </w:pPr>
      <w:r w:rsidRPr="00894DD6">
        <w:rPr>
          <w:b/>
          <w:sz w:val="22"/>
          <w:szCs w:val="22"/>
        </w:rPr>
        <w:lastRenderedPageBreak/>
        <w:t>Görüşmeyi yapan kişi</w:t>
      </w:r>
      <w:r w:rsidRPr="00894DD6">
        <w:rPr>
          <w:sz w:val="22"/>
          <w:szCs w:val="22"/>
        </w:rPr>
        <w:t>:------------------------------------------------------------------------------------</w:t>
      </w:r>
    </w:p>
    <w:p w14:paraId="76129ECC" w14:textId="77777777" w:rsidR="004A0BFE" w:rsidRPr="00894DD6" w:rsidRDefault="004A0BFE" w:rsidP="004A0BFE">
      <w:pPr>
        <w:keepNext/>
        <w:numPr>
          <w:ilvl w:val="5"/>
          <w:numId w:val="0"/>
        </w:numPr>
        <w:tabs>
          <w:tab w:val="num" w:pos="1152"/>
        </w:tabs>
        <w:suppressAutoHyphens/>
        <w:spacing w:line="360" w:lineRule="auto"/>
        <w:ind w:left="1152" w:hanging="1152"/>
        <w:outlineLvl w:val="5"/>
        <w:rPr>
          <w:b/>
          <w:bCs/>
          <w:sz w:val="22"/>
          <w:szCs w:val="22"/>
        </w:rPr>
        <w:sectPr w:rsidR="004A0BFE" w:rsidRPr="00894DD6" w:rsidSect="00B36A6A">
          <w:type w:val="continuous"/>
          <w:pgSz w:w="11906" w:h="16838"/>
          <w:pgMar w:top="1417" w:right="1417" w:bottom="1417" w:left="1417" w:header="708" w:footer="708" w:gutter="0"/>
          <w:cols w:space="708" w:equalWidth="0">
            <w:col w:w="9355" w:space="709"/>
          </w:cols>
          <w:docGrid w:linePitch="326"/>
        </w:sectPr>
      </w:pPr>
      <w:r w:rsidRPr="00894DD6">
        <w:rPr>
          <w:b/>
          <w:bCs/>
          <w:sz w:val="22"/>
          <w:szCs w:val="22"/>
        </w:rPr>
        <w:lastRenderedPageBreak/>
        <w:t>Görüşmenin yapıldığı kişi (birey, yakını):</w:t>
      </w:r>
      <w:r w:rsidRPr="00894DD6">
        <w:rPr>
          <w:bCs/>
          <w:sz w:val="22"/>
          <w:szCs w:val="22"/>
        </w:rPr>
        <w:t>------------------------------------------------------------</w:t>
      </w:r>
    </w:p>
    <w:p w14:paraId="4362DBFE" w14:textId="77777777" w:rsidR="004A0BFE" w:rsidRPr="00894DD6" w:rsidRDefault="004A0BFE" w:rsidP="004A0BFE">
      <w:pPr>
        <w:spacing w:line="360" w:lineRule="auto"/>
        <w:jc w:val="both"/>
        <w:rPr>
          <w:sz w:val="22"/>
          <w:szCs w:val="22"/>
        </w:rPr>
      </w:pPr>
      <w:r w:rsidRPr="00894DD6">
        <w:rPr>
          <w:b/>
          <w:sz w:val="22"/>
          <w:szCs w:val="22"/>
        </w:rPr>
        <w:lastRenderedPageBreak/>
        <w:t>Yatış tarihi</w:t>
      </w:r>
      <w:r w:rsidRPr="00894DD6">
        <w:rPr>
          <w:sz w:val="22"/>
          <w:szCs w:val="22"/>
        </w:rPr>
        <w:t>:-------------------------------------</w:t>
      </w:r>
    </w:p>
    <w:p w14:paraId="429E6E9F" w14:textId="77777777" w:rsidR="004A0BFE" w:rsidRPr="00894DD6" w:rsidRDefault="004A0BFE" w:rsidP="004A0BFE">
      <w:pPr>
        <w:spacing w:line="360" w:lineRule="auto"/>
        <w:jc w:val="both"/>
        <w:rPr>
          <w:b/>
          <w:sz w:val="22"/>
          <w:szCs w:val="22"/>
        </w:rPr>
        <w:sectPr w:rsidR="004A0BFE" w:rsidRPr="00894DD6" w:rsidSect="00B36A6A">
          <w:type w:val="continuous"/>
          <w:pgSz w:w="11906" w:h="16838"/>
          <w:pgMar w:top="1417" w:right="1417" w:bottom="1417" w:left="1417" w:header="708" w:footer="708" w:gutter="0"/>
          <w:cols w:space="708" w:equalWidth="0">
            <w:col w:w="9355" w:space="709"/>
          </w:cols>
          <w:docGrid w:linePitch="326"/>
        </w:sectPr>
      </w:pPr>
    </w:p>
    <w:p w14:paraId="42CD24F3" w14:textId="2A5CF0F5" w:rsidR="004A0BFE" w:rsidRPr="00894DD6" w:rsidRDefault="004A0BFE" w:rsidP="00894DD6">
      <w:pPr>
        <w:tabs>
          <w:tab w:val="left" w:pos="6379"/>
        </w:tabs>
        <w:spacing w:line="360" w:lineRule="auto"/>
        <w:jc w:val="both"/>
        <w:rPr>
          <w:b/>
          <w:sz w:val="22"/>
          <w:szCs w:val="22"/>
        </w:rPr>
      </w:pPr>
      <w:r w:rsidRPr="00894DD6">
        <w:rPr>
          <w:b/>
          <w:sz w:val="22"/>
          <w:szCs w:val="22"/>
        </w:rPr>
        <w:lastRenderedPageBreak/>
        <w:t>Ön Tanı</w:t>
      </w:r>
      <w:r w:rsidRPr="00894DD6">
        <w:rPr>
          <w:sz w:val="22"/>
          <w:szCs w:val="22"/>
        </w:rPr>
        <w:t>:-----------------------------------------</w:t>
      </w:r>
    </w:p>
    <w:p w14:paraId="530F64C7" w14:textId="77777777" w:rsidR="004A0BFE" w:rsidRPr="00894DD6" w:rsidRDefault="004A0BFE" w:rsidP="004A0BFE">
      <w:pPr>
        <w:spacing w:line="360" w:lineRule="auto"/>
        <w:jc w:val="both"/>
        <w:rPr>
          <w:b/>
          <w:sz w:val="22"/>
          <w:szCs w:val="22"/>
        </w:rPr>
      </w:pPr>
      <w:r w:rsidRPr="00894DD6">
        <w:rPr>
          <w:b/>
          <w:sz w:val="22"/>
          <w:szCs w:val="22"/>
        </w:rPr>
        <w:t>BİREYE ÖZEL TANITICI BİLGİLER</w:t>
      </w:r>
    </w:p>
    <w:p w14:paraId="109A12B8" w14:textId="77777777" w:rsidR="004A0BFE" w:rsidRPr="00894DD6" w:rsidRDefault="004A0BFE" w:rsidP="004A0BFE">
      <w:pPr>
        <w:spacing w:line="360" w:lineRule="auto"/>
        <w:jc w:val="both"/>
        <w:rPr>
          <w:sz w:val="22"/>
          <w:szCs w:val="22"/>
        </w:rPr>
        <w:sectPr w:rsidR="004A0BFE" w:rsidRPr="00894DD6" w:rsidSect="00B36A6A">
          <w:type w:val="continuous"/>
          <w:pgSz w:w="11906" w:h="16838"/>
          <w:pgMar w:top="1417" w:right="1417" w:bottom="1417" w:left="1417" w:header="708" w:footer="708" w:gutter="0"/>
          <w:cols w:space="708"/>
          <w:docGrid w:linePitch="326"/>
        </w:sectPr>
      </w:pPr>
    </w:p>
    <w:p w14:paraId="01CCC9F4" w14:textId="77777777" w:rsidR="004A0BFE" w:rsidRPr="00894DD6" w:rsidRDefault="004A0BFE" w:rsidP="004A0BFE">
      <w:pPr>
        <w:spacing w:line="360" w:lineRule="auto"/>
        <w:jc w:val="both"/>
        <w:rPr>
          <w:b/>
          <w:sz w:val="22"/>
          <w:szCs w:val="22"/>
        </w:rPr>
      </w:pPr>
      <w:r w:rsidRPr="00894DD6">
        <w:rPr>
          <w:b/>
          <w:sz w:val="22"/>
          <w:szCs w:val="22"/>
        </w:rPr>
        <w:lastRenderedPageBreak/>
        <w:t xml:space="preserve">Adı Soyadı: </w:t>
      </w:r>
      <w:r w:rsidRPr="00894DD6">
        <w:rPr>
          <w:sz w:val="22"/>
          <w:szCs w:val="22"/>
        </w:rPr>
        <w:t>------------------------------------</w:t>
      </w:r>
    </w:p>
    <w:p w14:paraId="286C5675" w14:textId="77777777" w:rsidR="004A0BFE" w:rsidRPr="00894DD6" w:rsidRDefault="004A0BFE" w:rsidP="004A0BFE">
      <w:pPr>
        <w:spacing w:line="360" w:lineRule="auto"/>
        <w:jc w:val="both"/>
        <w:rPr>
          <w:b/>
          <w:sz w:val="22"/>
          <w:szCs w:val="22"/>
        </w:rPr>
      </w:pPr>
      <w:r w:rsidRPr="00894DD6">
        <w:rPr>
          <w:b/>
          <w:sz w:val="22"/>
          <w:szCs w:val="22"/>
        </w:rPr>
        <w:t xml:space="preserve">Yaşı: </w:t>
      </w:r>
      <w:r w:rsidRPr="00894DD6">
        <w:rPr>
          <w:sz w:val="22"/>
          <w:szCs w:val="22"/>
        </w:rPr>
        <w:t>--------------------------------------------</w:t>
      </w:r>
    </w:p>
    <w:p w14:paraId="5F3D7E8D" w14:textId="77777777" w:rsidR="004A0BFE" w:rsidRPr="00894DD6" w:rsidRDefault="004A0BFE" w:rsidP="004A0BFE">
      <w:pPr>
        <w:spacing w:line="360" w:lineRule="auto"/>
        <w:jc w:val="both"/>
        <w:rPr>
          <w:sz w:val="22"/>
          <w:szCs w:val="22"/>
        </w:rPr>
      </w:pPr>
      <w:r w:rsidRPr="00894DD6">
        <w:rPr>
          <w:b/>
          <w:sz w:val="22"/>
          <w:szCs w:val="22"/>
        </w:rPr>
        <w:lastRenderedPageBreak/>
        <w:t>Doğum Yeri:</w:t>
      </w:r>
      <w:r w:rsidRPr="00894DD6">
        <w:rPr>
          <w:sz w:val="22"/>
          <w:szCs w:val="22"/>
        </w:rPr>
        <w:t>-----------------------------------</w:t>
      </w:r>
    </w:p>
    <w:p w14:paraId="552CD2F8" w14:textId="77777777" w:rsidR="004A0BFE" w:rsidRPr="00894DD6" w:rsidRDefault="004A0BFE" w:rsidP="004A0BFE">
      <w:pPr>
        <w:spacing w:line="360" w:lineRule="auto"/>
        <w:jc w:val="both"/>
        <w:rPr>
          <w:b/>
          <w:sz w:val="22"/>
          <w:szCs w:val="22"/>
        </w:rPr>
      </w:pPr>
      <w:r w:rsidRPr="00894DD6">
        <w:rPr>
          <w:b/>
          <w:sz w:val="22"/>
          <w:szCs w:val="22"/>
        </w:rPr>
        <w:t>Cinsiyet:----------------------------------------</w:t>
      </w:r>
    </w:p>
    <w:p w14:paraId="33A65594" w14:textId="77777777" w:rsidR="004A0BFE" w:rsidRPr="00894DD6" w:rsidRDefault="004A0BFE" w:rsidP="004A0BFE">
      <w:pPr>
        <w:spacing w:line="360" w:lineRule="auto"/>
        <w:jc w:val="both"/>
        <w:rPr>
          <w:b/>
          <w:sz w:val="22"/>
          <w:szCs w:val="22"/>
        </w:rPr>
        <w:sectPr w:rsidR="004A0BFE" w:rsidRPr="00894DD6" w:rsidSect="00B36A6A">
          <w:type w:val="continuous"/>
          <w:pgSz w:w="11906" w:h="16838"/>
          <w:pgMar w:top="1417" w:right="1417" w:bottom="1417" w:left="1417" w:header="708" w:footer="708" w:gutter="0"/>
          <w:cols w:num="2" w:space="708" w:equalWidth="0">
            <w:col w:w="4181" w:space="709"/>
            <w:col w:w="4181"/>
          </w:cols>
          <w:docGrid w:linePitch="326"/>
        </w:sectPr>
      </w:pPr>
    </w:p>
    <w:p w14:paraId="0F2DCE4F" w14:textId="77777777" w:rsidR="004A0BFE" w:rsidRPr="00894DD6" w:rsidRDefault="004A0BFE" w:rsidP="004A0BFE">
      <w:pPr>
        <w:spacing w:line="360" w:lineRule="auto"/>
        <w:jc w:val="both"/>
        <w:rPr>
          <w:b/>
          <w:sz w:val="22"/>
          <w:szCs w:val="22"/>
        </w:rPr>
      </w:pPr>
      <w:r w:rsidRPr="00894DD6">
        <w:rPr>
          <w:b/>
          <w:sz w:val="22"/>
          <w:szCs w:val="22"/>
        </w:rPr>
        <w:lastRenderedPageBreak/>
        <w:t xml:space="preserve">Eğitim durumu: </w:t>
      </w:r>
      <w:r w:rsidRPr="00894DD6">
        <w:rPr>
          <w:sz w:val="22"/>
          <w:szCs w:val="22"/>
        </w:rPr>
        <w:t>------------------------------</w:t>
      </w:r>
    </w:p>
    <w:p w14:paraId="6B50615F" w14:textId="77777777" w:rsidR="004A0BFE" w:rsidRPr="00894DD6" w:rsidRDefault="004A0BFE" w:rsidP="004A0BFE">
      <w:pPr>
        <w:spacing w:line="360" w:lineRule="auto"/>
        <w:jc w:val="both"/>
        <w:rPr>
          <w:b/>
          <w:sz w:val="22"/>
          <w:szCs w:val="22"/>
        </w:rPr>
        <w:sectPr w:rsidR="004A0BFE" w:rsidRPr="00894DD6" w:rsidSect="00B36A6A">
          <w:type w:val="continuous"/>
          <w:pgSz w:w="11906" w:h="16838"/>
          <w:pgMar w:top="1417" w:right="1417" w:bottom="1417" w:left="1417" w:header="708" w:footer="708" w:gutter="0"/>
          <w:cols w:num="2" w:space="708" w:equalWidth="0">
            <w:col w:w="4181" w:space="709"/>
            <w:col w:w="4181"/>
          </w:cols>
          <w:docGrid w:linePitch="326"/>
        </w:sectPr>
      </w:pPr>
      <w:r w:rsidRPr="00894DD6">
        <w:rPr>
          <w:b/>
          <w:sz w:val="22"/>
          <w:szCs w:val="22"/>
        </w:rPr>
        <w:lastRenderedPageBreak/>
        <w:t xml:space="preserve">Medeni Durumu (Evli, bekar, dul):-------- </w:t>
      </w:r>
    </w:p>
    <w:p w14:paraId="05B46DF4" w14:textId="77777777" w:rsidR="004A0BFE" w:rsidRPr="00894DD6" w:rsidRDefault="004A0BFE" w:rsidP="004A0BFE">
      <w:pPr>
        <w:spacing w:line="360" w:lineRule="auto"/>
        <w:jc w:val="both"/>
        <w:rPr>
          <w:sz w:val="22"/>
          <w:szCs w:val="22"/>
        </w:rPr>
      </w:pPr>
      <w:r w:rsidRPr="00894DD6">
        <w:rPr>
          <w:b/>
          <w:sz w:val="22"/>
          <w:szCs w:val="22"/>
        </w:rPr>
        <w:lastRenderedPageBreak/>
        <w:t>Meslek (Memur, işçi, ev hanımı</w:t>
      </w:r>
      <w:r w:rsidRPr="00894DD6">
        <w:rPr>
          <w:sz w:val="22"/>
          <w:szCs w:val="22"/>
        </w:rPr>
        <w:t>):--------------------------------------</w:t>
      </w:r>
    </w:p>
    <w:p w14:paraId="75EAE79A" w14:textId="77777777" w:rsidR="004A0BFE" w:rsidRPr="00894DD6" w:rsidRDefault="004A0BFE" w:rsidP="004A0BFE">
      <w:pPr>
        <w:spacing w:line="360" w:lineRule="auto"/>
        <w:jc w:val="both"/>
        <w:rPr>
          <w:sz w:val="22"/>
          <w:szCs w:val="22"/>
        </w:rPr>
      </w:pPr>
      <w:r w:rsidRPr="00894DD6">
        <w:rPr>
          <w:b/>
          <w:sz w:val="22"/>
          <w:szCs w:val="22"/>
        </w:rPr>
        <w:t>Adres</w:t>
      </w:r>
      <w:r w:rsidRPr="00894DD6">
        <w:rPr>
          <w:sz w:val="22"/>
          <w:szCs w:val="22"/>
        </w:rPr>
        <w:t>:-----------------------------------------------------------------------------------------------------------------</w:t>
      </w:r>
    </w:p>
    <w:p w14:paraId="4FC40777" w14:textId="77777777" w:rsidR="004A0BFE" w:rsidRPr="00894DD6" w:rsidRDefault="004A0BFE" w:rsidP="004A0BFE">
      <w:pPr>
        <w:spacing w:line="360" w:lineRule="auto"/>
        <w:jc w:val="both"/>
        <w:rPr>
          <w:sz w:val="22"/>
          <w:szCs w:val="22"/>
        </w:rPr>
        <w:sectPr w:rsidR="004A0BFE" w:rsidRPr="00894DD6" w:rsidSect="00B36A6A">
          <w:type w:val="continuous"/>
          <w:pgSz w:w="11906" w:h="16838"/>
          <w:pgMar w:top="1417" w:right="1417" w:bottom="1417" w:left="1417" w:header="708" w:footer="708" w:gutter="0"/>
          <w:cols w:space="708"/>
          <w:docGrid w:linePitch="326"/>
        </w:sectPr>
      </w:pPr>
    </w:p>
    <w:p w14:paraId="2E5F3846" w14:textId="77777777" w:rsidR="004A0BFE" w:rsidRPr="00894DD6" w:rsidRDefault="004A0BFE" w:rsidP="004A0BFE">
      <w:pPr>
        <w:spacing w:line="360" w:lineRule="auto"/>
        <w:jc w:val="both"/>
        <w:rPr>
          <w:sz w:val="22"/>
          <w:szCs w:val="22"/>
          <w:lang w:val="x-none" w:eastAsia="x-none"/>
        </w:rPr>
      </w:pPr>
      <w:r w:rsidRPr="00894DD6">
        <w:rPr>
          <w:b/>
          <w:sz w:val="22"/>
          <w:szCs w:val="22"/>
          <w:lang w:val="x-none" w:eastAsia="x-none"/>
        </w:rPr>
        <w:lastRenderedPageBreak/>
        <w:t>Telefon</w:t>
      </w:r>
      <w:r w:rsidRPr="00894DD6">
        <w:rPr>
          <w:sz w:val="22"/>
          <w:szCs w:val="22"/>
          <w:lang w:val="x-none" w:eastAsia="x-none"/>
        </w:rPr>
        <w:t xml:space="preserve">:--------------------- </w:t>
      </w:r>
      <w:r w:rsidRPr="00894DD6">
        <w:rPr>
          <w:sz w:val="22"/>
          <w:szCs w:val="22"/>
          <w:lang w:val="x-none" w:eastAsia="x-none"/>
        </w:rPr>
        <w:tab/>
      </w:r>
      <w:r w:rsidRPr="00894DD6">
        <w:rPr>
          <w:sz w:val="22"/>
          <w:szCs w:val="22"/>
          <w:lang w:val="x-none" w:eastAsia="x-none"/>
        </w:rPr>
        <w:tab/>
      </w:r>
      <w:r w:rsidRPr="00894DD6">
        <w:rPr>
          <w:b/>
          <w:sz w:val="22"/>
          <w:szCs w:val="22"/>
          <w:lang w:val="x-none" w:eastAsia="x-none"/>
        </w:rPr>
        <w:tab/>
      </w:r>
      <w:r w:rsidRPr="00894DD6">
        <w:rPr>
          <w:b/>
          <w:sz w:val="22"/>
          <w:szCs w:val="22"/>
          <w:lang w:val="x-none" w:eastAsia="x-none"/>
        </w:rPr>
        <w:tab/>
        <w:t>Çocuk sayısı</w:t>
      </w:r>
      <w:r w:rsidRPr="00894DD6">
        <w:rPr>
          <w:sz w:val="22"/>
          <w:szCs w:val="22"/>
          <w:lang w:val="x-none" w:eastAsia="x-none"/>
        </w:rPr>
        <w:t>:---------------------</w:t>
      </w:r>
    </w:p>
    <w:p w14:paraId="15FE9951" w14:textId="77777777" w:rsidR="004A0BFE" w:rsidRPr="00894DD6" w:rsidRDefault="004A0BFE" w:rsidP="004A0BFE">
      <w:pPr>
        <w:spacing w:line="360" w:lineRule="auto"/>
        <w:jc w:val="both"/>
        <w:rPr>
          <w:b/>
          <w:sz w:val="22"/>
          <w:szCs w:val="22"/>
        </w:rPr>
        <w:sectPr w:rsidR="004A0BFE" w:rsidRPr="00894DD6" w:rsidSect="00B36A6A">
          <w:type w:val="continuous"/>
          <w:pgSz w:w="11906" w:h="16838"/>
          <w:pgMar w:top="1417" w:right="1417" w:bottom="1417" w:left="1417" w:header="708" w:footer="708" w:gutter="0"/>
          <w:cols w:space="708" w:equalWidth="0">
            <w:col w:w="9355" w:space="709"/>
          </w:cols>
          <w:docGrid w:linePitch="326"/>
        </w:sectPr>
      </w:pPr>
    </w:p>
    <w:p w14:paraId="634C81A1" w14:textId="77777777" w:rsidR="004A0BFE" w:rsidRPr="00894DD6" w:rsidRDefault="004A0BFE" w:rsidP="004A0BFE">
      <w:pPr>
        <w:spacing w:line="360" w:lineRule="auto"/>
        <w:rPr>
          <w:sz w:val="22"/>
          <w:szCs w:val="22"/>
        </w:rPr>
      </w:pPr>
      <w:r w:rsidRPr="00894DD6">
        <w:rPr>
          <w:b/>
          <w:sz w:val="22"/>
          <w:szCs w:val="22"/>
        </w:rPr>
        <w:lastRenderedPageBreak/>
        <w:t>Sosyal güvence</w:t>
      </w:r>
      <w:r w:rsidRPr="00894DD6">
        <w:rPr>
          <w:sz w:val="22"/>
          <w:szCs w:val="22"/>
        </w:rPr>
        <w:t xml:space="preserve">:  </w:t>
      </w:r>
      <w:r w:rsidRPr="00894DD6">
        <w:rPr>
          <w:sz w:val="22"/>
          <w:szCs w:val="22"/>
        </w:rPr>
        <w:sym w:font="Marlett" w:char="F020"/>
      </w:r>
      <w:r w:rsidRPr="00894DD6">
        <w:rPr>
          <w:sz w:val="22"/>
          <w:szCs w:val="22"/>
        </w:rPr>
        <w:t xml:space="preserve"> Yok</w:t>
      </w:r>
      <w:r w:rsidRPr="00894DD6">
        <w:rPr>
          <w:b/>
          <w:sz w:val="22"/>
          <w:szCs w:val="22"/>
        </w:rPr>
        <w:tab/>
        <w:t xml:space="preserve">           </w:t>
      </w:r>
      <w:r w:rsidRPr="00894DD6">
        <w:rPr>
          <w:sz w:val="22"/>
          <w:szCs w:val="22"/>
        </w:rPr>
        <w:sym w:font="Marlett" w:char="F020"/>
      </w:r>
      <w:r w:rsidRPr="00894DD6">
        <w:rPr>
          <w:sz w:val="22"/>
          <w:szCs w:val="22"/>
        </w:rPr>
        <w:t xml:space="preserve"> Var--------------------------------------</w:t>
      </w:r>
    </w:p>
    <w:p w14:paraId="0915E917" w14:textId="77777777" w:rsidR="004A0BFE" w:rsidRPr="00894DD6" w:rsidRDefault="004A0BFE" w:rsidP="004A0BFE">
      <w:pPr>
        <w:spacing w:line="360" w:lineRule="auto"/>
        <w:rPr>
          <w:sz w:val="22"/>
          <w:szCs w:val="22"/>
        </w:rPr>
      </w:pPr>
      <w:r w:rsidRPr="00894DD6">
        <w:rPr>
          <w:b/>
          <w:sz w:val="22"/>
          <w:szCs w:val="22"/>
        </w:rPr>
        <w:t>Başvuru şekli</w:t>
      </w:r>
      <w:r w:rsidRPr="00894DD6">
        <w:rPr>
          <w:sz w:val="22"/>
          <w:szCs w:val="22"/>
        </w:rPr>
        <w:t>:</w:t>
      </w:r>
      <w:r w:rsidRPr="00894DD6">
        <w:rPr>
          <w:sz w:val="22"/>
          <w:szCs w:val="22"/>
        </w:rPr>
        <w:tab/>
        <w:t xml:space="preserve">  </w:t>
      </w:r>
      <w:r w:rsidRPr="00894DD6">
        <w:rPr>
          <w:sz w:val="22"/>
          <w:szCs w:val="22"/>
        </w:rPr>
        <w:sym w:font="Monotype Sorts" w:char="F08E"/>
      </w:r>
      <w:r w:rsidRPr="00894DD6">
        <w:rPr>
          <w:sz w:val="22"/>
          <w:szCs w:val="22"/>
        </w:rPr>
        <w:t xml:space="preserve"> Poliklinik</w:t>
      </w:r>
      <w:r w:rsidRPr="00894DD6">
        <w:rPr>
          <w:sz w:val="22"/>
          <w:szCs w:val="22"/>
        </w:rPr>
        <w:tab/>
        <w:t xml:space="preserve">           </w:t>
      </w:r>
      <w:r w:rsidRPr="00894DD6">
        <w:rPr>
          <w:sz w:val="22"/>
          <w:szCs w:val="22"/>
        </w:rPr>
        <w:sym w:font="Monotype Sorts" w:char="F08E"/>
      </w:r>
      <w:r w:rsidRPr="00894DD6">
        <w:rPr>
          <w:sz w:val="22"/>
          <w:szCs w:val="22"/>
        </w:rPr>
        <w:t xml:space="preserve"> Başka bir klinik          </w:t>
      </w:r>
      <w:r w:rsidRPr="00894DD6">
        <w:rPr>
          <w:sz w:val="22"/>
          <w:szCs w:val="22"/>
        </w:rPr>
        <w:sym w:font="Monotype Sorts" w:char="F08E"/>
      </w:r>
      <w:r w:rsidRPr="00894DD6">
        <w:rPr>
          <w:sz w:val="22"/>
          <w:szCs w:val="22"/>
        </w:rPr>
        <w:t xml:space="preserve"> Başka bir hastane </w:t>
      </w:r>
      <w:r w:rsidRPr="00894DD6">
        <w:rPr>
          <w:sz w:val="22"/>
          <w:szCs w:val="22"/>
        </w:rPr>
        <w:tab/>
        <w:t xml:space="preserve"> </w:t>
      </w:r>
      <w:r w:rsidRPr="00894DD6">
        <w:rPr>
          <w:sz w:val="22"/>
          <w:szCs w:val="22"/>
        </w:rPr>
        <w:sym w:font="Monotype Sorts" w:char="F08E"/>
      </w:r>
      <w:r w:rsidRPr="00894DD6">
        <w:rPr>
          <w:sz w:val="22"/>
          <w:szCs w:val="22"/>
        </w:rPr>
        <w:t xml:space="preserve"> Acil                   </w:t>
      </w:r>
    </w:p>
    <w:p w14:paraId="289BC48A" w14:textId="77777777" w:rsidR="004A0BFE" w:rsidRPr="00894DD6" w:rsidRDefault="004A0BFE" w:rsidP="004A0BFE">
      <w:pPr>
        <w:spacing w:line="360" w:lineRule="auto"/>
        <w:jc w:val="both"/>
        <w:rPr>
          <w:sz w:val="22"/>
          <w:szCs w:val="22"/>
        </w:rPr>
      </w:pPr>
      <w:r w:rsidRPr="00894DD6">
        <w:rPr>
          <w:b/>
          <w:sz w:val="22"/>
          <w:szCs w:val="22"/>
        </w:rPr>
        <w:t>Geliş şekli</w:t>
      </w:r>
      <w:r w:rsidRPr="00894DD6">
        <w:rPr>
          <w:sz w:val="22"/>
          <w:szCs w:val="22"/>
        </w:rPr>
        <w:t xml:space="preserve">: </w:t>
      </w:r>
      <w:r w:rsidRPr="00894DD6">
        <w:rPr>
          <w:sz w:val="22"/>
          <w:szCs w:val="22"/>
        </w:rPr>
        <w:tab/>
        <w:t xml:space="preserve">  </w:t>
      </w:r>
      <w:r w:rsidRPr="00894DD6">
        <w:rPr>
          <w:sz w:val="22"/>
          <w:szCs w:val="22"/>
        </w:rPr>
        <w:sym w:font="Monotype Sorts" w:char="F08E"/>
      </w:r>
      <w:r w:rsidRPr="00894DD6">
        <w:rPr>
          <w:sz w:val="22"/>
          <w:szCs w:val="22"/>
        </w:rPr>
        <w:t xml:space="preserve"> Ayaktan   </w:t>
      </w:r>
      <w:r w:rsidRPr="00894DD6">
        <w:rPr>
          <w:sz w:val="22"/>
          <w:szCs w:val="22"/>
        </w:rPr>
        <w:tab/>
        <w:t xml:space="preserve">           </w:t>
      </w:r>
      <w:r w:rsidRPr="00894DD6">
        <w:rPr>
          <w:sz w:val="22"/>
          <w:szCs w:val="22"/>
        </w:rPr>
        <w:sym w:font="Monotype Sorts" w:char="F08E"/>
      </w:r>
      <w:r w:rsidRPr="00894DD6">
        <w:rPr>
          <w:sz w:val="22"/>
          <w:szCs w:val="22"/>
        </w:rPr>
        <w:t xml:space="preserve"> Sedye</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Sandalye  </w:t>
      </w:r>
    </w:p>
    <w:p w14:paraId="7ACFA9E9" w14:textId="77777777" w:rsidR="004A0BFE" w:rsidRPr="00894DD6" w:rsidRDefault="004A0BFE" w:rsidP="004A0BFE">
      <w:pPr>
        <w:spacing w:line="360" w:lineRule="auto"/>
        <w:jc w:val="both"/>
        <w:rPr>
          <w:b/>
          <w:sz w:val="22"/>
          <w:szCs w:val="22"/>
        </w:rPr>
      </w:pPr>
      <w:r w:rsidRPr="00894DD6">
        <w:rPr>
          <w:b/>
          <w:sz w:val="22"/>
          <w:szCs w:val="22"/>
        </w:rPr>
        <w:t>Evden getirdiği/kullandığı tıbbi araç gereçler:</w:t>
      </w:r>
    </w:p>
    <w:p w14:paraId="0BB6504D" w14:textId="77777777" w:rsidR="004A0BFE" w:rsidRPr="00894DD6" w:rsidRDefault="004A0BFE" w:rsidP="004A0BFE">
      <w:pPr>
        <w:spacing w:line="360" w:lineRule="auto"/>
        <w:jc w:val="both"/>
        <w:rPr>
          <w:sz w:val="22"/>
          <w:szCs w:val="22"/>
        </w:rPr>
      </w:pPr>
      <w:r w:rsidRPr="00894DD6">
        <w:rPr>
          <w:sz w:val="22"/>
          <w:szCs w:val="22"/>
        </w:rPr>
        <w:tab/>
      </w:r>
      <w:r w:rsidRPr="00894DD6">
        <w:rPr>
          <w:sz w:val="22"/>
          <w:szCs w:val="22"/>
        </w:rPr>
        <w:sym w:font="Monotype Sorts" w:char="F08E"/>
      </w:r>
      <w:r w:rsidRPr="00894DD6">
        <w:rPr>
          <w:sz w:val="22"/>
          <w:szCs w:val="22"/>
        </w:rPr>
        <w:t xml:space="preserve"> İlaç</w:t>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İşitme cihazı</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Takma diş </w:t>
      </w:r>
    </w:p>
    <w:p w14:paraId="6C3348CD" w14:textId="77777777" w:rsidR="004A0BFE" w:rsidRPr="00894DD6" w:rsidRDefault="004A0BFE" w:rsidP="004A0BFE">
      <w:pPr>
        <w:spacing w:line="360" w:lineRule="auto"/>
        <w:jc w:val="both"/>
        <w:rPr>
          <w:sz w:val="22"/>
          <w:szCs w:val="22"/>
        </w:rPr>
      </w:pPr>
      <w:r w:rsidRPr="00894DD6">
        <w:rPr>
          <w:sz w:val="22"/>
          <w:szCs w:val="22"/>
        </w:rPr>
        <w:tab/>
      </w:r>
      <w:r w:rsidRPr="00894DD6">
        <w:rPr>
          <w:sz w:val="22"/>
          <w:szCs w:val="22"/>
        </w:rPr>
        <w:sym w:font="Monotype Sorts" w:char="F08E"/>
      </w:r>
      <w:r w:rsidRPr="00894DD6">
        <w:rPr>
          <w:sz w:val="22"/>
          <w:szCs w:val="22"/>
        </w:rPr>
        <w:t xml:space="preserve"> Gözlük</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Diğer--------------------------------------</w:t>
      </w:r>
    </w:p>
    <w:p w14:paraId="067CCE79" w14:textId="5BB5AF3C" w:rsidR="004A0BFE" w:rsidRPr="00894DD6" w:rsidRDefault="004A0BFE" w:rsidP="004A0BFE">
      <w:pPr>
        <w:spacing w:line="360" w:lineRule="auto"/>
        <w:jc w:val="both"/>
        <w:rPr>
          <w:b/>
          <w:bCs/>
          <w:sz w:val="22"/>
          <w:szCs w:val="22"/>
          <w:lang w:eastAsia="x-none"/>
        </w:rPr>
      </w:pPr>
      <w:r w:rsidRPr="00894DD6">
        <w:rPr>
          <w:b/>
          <w:sz w:val="22"/>
          <w:szCs w:val="22"/>
        </w:rPr>
        <w:t xml:space="preserve">FONKSİYONEL SAĞLIK ÖRÜNTÜLERİ MODELİNE GÖRE </w:t>
      </w:r>
      <w:r w:rsidRPr="00894DD6">
        <w:rPr>
          <w:b/>
          <w:bCs/>
          <w:sz w:val="22"/>
          <w:szCs w:val="22"/>
          <w:lang w:val="x-none" w:eastAsia="x-none"/>
        </w:rPr>
        <w:t>B</w:t>
      </w:r>
      <w:r w:rsidR="006D66E9">
        <w:rPr>
          <w:b/>
          <w:bCs/>
          <w:sz w:val="22"/>
          <w:szCs w:val="22"/>
          <w:lang w:eastAsia="x-none"/>
        </w:rPr>
        <w:t>İ</w:t>
      </w:r>
      <w:r w:rsidRPr="00894DD6">
        <w:rPr>
          <w:b/>
          <w:bCs/>
          <w:sz w:val="22"/>
          <w:szCs w:val="22"/>
          <w:lang w:val="x-none" w:eastAsia="x-none"/>
        </w:rPr>
        <w:t>REY</w:t>
      </w:r>
      <w:r w:rsidR="006D66E9">
        <w:rPr>
          <w:b/>
          <w:bCs/>
          <w:sz w:val="22"/>
          <w:szCs w:val="22"/>
          <w:lang w:eastAsia="x-none"/>
        </w:rPr>
        <w:t>İ</w:t>
      </w:r>
      <w:r w:rsidRPr="00894DD6">
        <w:rPr>
          <w:b/>
          <w:bCs/>
          <w:sz w:val="22"/>
          <w:szCs w:val="22"/>
          <w:lang w:val="x-none" w:eastAsia="x-none"/>
        </w:rPr>
        <w:t xml:space="preserve">N </w:t>
      </w:r>
      <w:r w:rsidRPr="00894DD6">
        <w:rPr>
          <w:b/>
          <w:bCs/>
          <w:sz w:val="22"/>
          <w:szCs w:val="22"/>
          <w:lang w:eastAsia="x-none"/>
        </w:rPr>
        <w:t>TANILANMASI</w:t>
      </w:r>
    </w:p>
    <w:p w14:paraId="7D099DF1" w14:textId="77777777" w:rsidR="004A0BFE" w:rsidRPr="004A0BFE" w:rsidRDefault="004A0BFE" w:rsidP="0033651C">
      <w:pPr>
        <w:pStyle w:val="Default"/>
        <w:numPr>
          <w:ilvl w:val="0"/>
          <w:numId w:val="3"/>
        </w:numPr>
        <w:spacing w:line="360" w:lineRule="auto"/>
        <w:rPr>
          <w:b/>
          <w:bCs/>
          <w:iCs/>
          <w:sz w:val="22"/>
          <w:szCs w:val="22"/>
        </w:rPr>
      </w:pPr>
      <w:r w:rsidRPr="004A0BFE">
        <w:rPr>
          <w:b/>
          <w:bCs/>
          <w:iCs/>
          <w:sz w:val="22"/>
          <w:szCs w:val="22"/>
        </w:rPr>
        <w:t>Sağlığın Algılanması ve Sağlığın Yönetimi</w:t>
      </w:r>
    </w:p>
    <w:p w14:paraId="74FD2A46" w14:textId="77777777" w:rsidR="004A0BFE" w:rsidRPr="00894DD6" w:rsidRDefault="004A0BFE" w:rsidP="004A0BFE">
      <w:pPr>
        <w:spacing w:line="360" w:lineRule="auto"/>
        <w:jc w:val="both"/>
        <w:rPr>
          <w:sz w:val="22"/>
          <w:szCs w:val="22"/>
        </w:rPr>
      </w:pPr>
      <w:r w:rsidRPr="00894DD6">
        <w:rPr>
          <w:bCs/>
          <w:sz w:val="22"/>
          <w:szCs w:val="22"/>
        </w:rPr>
        <w:t>Hastaneye başvuru nedeni:</w:t>
      </w:r>
      <w:r w:rsidRPr="00894DD6">
        <w:rPr>
          <w:sz w:val="22"/>
          <w:szCs w:val="22"/>
        </w:rPr>
        <w:t xml:space="preserve"> :---------------------------------------------------------------------------------------</w:t>
      </w:r>
    </w:p>
    <w:p w14:paraId="2F4BA5DC" w14:textId="77777777" w:rsidR="004A0BFE" w:rsidRPr="00894DD6" w:rsidRDefault="004A0BFE" w:rsidP="004A0BFE">
      <w:pPr>
        <w:spacing w:line="360" w:lineRule="auto"/>
        <w:jc w:val="both"/>
        <w:rPr>
          <w:sz w:val="22"/>
          <w:szCs w:val="22"/>
        </w:rPr>
      </w:pPr>
      <w:r w:rsidRPr="00894DD6">
        <w:rPr>
          <w:bCs/>
          <w:sz w:val="22"/>
          <w:szCs w:val="22"/>
        </w:rPr>
        <w:t>İlk başvurduğu sağlık kuruluşu:</w:t>
      </w:r>
      <w:r w:rsidRPr="00894DD6">
        <w:rPr>
          <w:sz w:val="22"/>
          <w:szCs w:val="22"/>
        </w:rPr>
        <w:t xml:space="preserve"> :-------------------------------------------------------------------------------- </w:t>
      </w:r>
    </w:p>
    <w:p w14:paraId="0426A817" w14:textId="77777777" w:rsidR="004A0BFE" w:rsidRPr="00894DD6" w:rsidRDefault="004A0BFE" w:rsidP="004A0BFE">
      <w:pPr>
        <w:spacing w:line="360" w:lineRule="auto"/>
        <w:jc w:val="both"/>
        <w:rPr>
          <w:sz w:val="22"/>
          <w:szCs w:val="22"/>
        </w:rPr>
      </w:pPr>
      <w:r w:rsidRPr="00894DD6">
        <w:rPr>
          <w:bCs/>
          <w:sz w:val="22"/>
          <w:szCs w:val="22"/>
        </w:rPr>
        <w:t>Soy geçmişinde kronik hastalık öyküsü:</w:t>
      </w:r>
      <w:r w:rsidRPr="00894DD6">
        <w:rPr>
          <w:sz w:val="22"/>
          <w:szCs w:val="22"/>
        </w:rPr>
        <w:t xml:space="preserve"> :-----------------------------------------------------------------------</w:t>
      </w:r>
    </w:p>
    <w:p w14:paraId="5A0B328D" w14:textId="77777777" w:rsidR="004A0BFE" w:rsidRPr="00894DD6" w:rsidRDefault="004A0BFE" w:rsidP="004A0BFE">
      <w:pPr>
        <w:jc w:val="both"/>
        <w:rPr>
          <w:bCs/>
          <w:sz w:val="22"/>
          <w:szCs w:val="22"/>
        </w:rPr>
      </w:pPr>
      <w:r w:rsidRPr="00894DD6">
        <w:rPr>
          <w:bCs/>
          <w:sz w:val="22"/>
          <w:szCs w:val="22"/>
        </w:rPr>
        <w:t xml:space="preserve">Genellikle sağlığınızı nasıl değerlendiriyorsunuz? </w:t>
      </w:r>
    </w:p>
    <w:p w14:paraId="7A9F2DE6" w14:textId="788EFCAD" w:rsidR="004A0BFE" w:rsidRPr="00894DD6" w:rsidRDefault="004A0BFE" w:rsidP="004A0BFE">
      <w:pPr>
        <w:jc w:val="both"/>
        <w:rPr>
          <w:sz w:val="22"/>
          <w:szCs w:val="22"/>
        </w:rPr>
      </w:pPr>
      <w:r w:rsidRPr="00894DD6">
        <w:rPr>
          <w:noProof/>
          <w:sz w:val="22"/>
          <w:szCs w:val="22"/>
        </w:rPr>
        <mc:AlternateContent>
          <mc:Choice Requires="wps">
            <w:drawing>
              <wp:anchor distT="0" distB="0" distL="114298" distR="114298" simplePos="0" relativeHeight="251669504" behindDoc="0" locked="0" layoutInCell="0" allowOverlap="1" wp14:anchorId="46E1C613" wp14:editId="70C11002">
                <wp:simplePos x="0" y="0"/>
                <wp:positionH relativeFrom="column">
                  <wp:posOffset>4769484</wp:posOffset>
                </wp:positionH>
                <wp:positionV relativeFrom="paragraph">
                  <wp:posOffset>60960</wp:posOffset>
                </wp:positionV>
                <wp:extent cx="0" cy="182880"/>
                <wp:effectExtent l="0" t="0" r="38100" b="26670"/>
                <wp:wrapNone/>
                <wp:docPr id="39" name="Düz Bağlayıcı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FD4666" id="Düz Bağlayıcı 39"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" o:allowincell="f"/>
            </w:pict>
          </mc:Fallback>
        </mc:AlternateContent>
      </w:r>
      <w:r w:rsidRPr="00894DD6">
        <w:rPr>
          <w:noProof/>
          <w:sz w:val="22"/>
          <w:szCs w:val="22"/>
        </w:rPr>
        <mc:AlternateContent>
          <mc:Choice Requires="wps">
            <w:drawing>
              <wp:anchor distT="0" distB="0" distL="114298" distR="114298" simplePos="0" relativeHeight="251668480" behindDoc="0" locked="0" layoutInCell="0" allowOverlap="1" wp14:anchorId="5E7892BA" wp14:editId="3990039B">
                <wp:simplePos x="0" y="0"/>
                <wp:positionH relativeFrom="column">
                  <wp:posOffset>14604</wp:posOffset>
                </wp:positionH>
                <wp:positionV relativeFrom="paragraph">
                  <wp:posOffset>60960</wp:posOffset>
                </wp:positionV>
                <wp:extent cx="0" cy="182880"/>
                <wp:effectExtent l="0" t="0" r="38100" b="26670"/>
                <wp:wrapNone/>
                <wp:docPr id="38" name="Düz Bağlayıcı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3AEF732" id="Düz Bağlayıcı 38"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" o:allowincell="f"/>
            </w:pict>
          </mc:Fallback>
        </mc:AlternateContent>
      </w:r>
      <w:r w:rsidRPr="00894DD6">
        <w:rPr>
          <w:noProof/>
          <w:sz w:val="22"/>
          <w:szCs w:val="22"/>
        </w:rPr>
        <mc:AlternateContent>
          <mc:Choice Requires="wps">
            <w:drawing>
              <wp:anchor distT="4294967294" distB="4294967294" distL="114300" distR="114300" simplePos="0" relativeHeight="251667456" behindDoc="0" locked="0" layoutInCell="0" allowOverlap="1" wp14:anchorId="52A1E2E1" wp14:editId="64E713EB">
                <wp:simplePos x="0" y="0"/>
                <wp:positionH relativeFrom="column">
                  <wp:posOffset>14605</wp:posOffset>
                </wp:positionH>
                <wp:positionV relativeFrom="paragraph">
                  <wp:posOffset>156209</wp:posOffset>
                </wp:positionV>
                <wp:extent cx="4754880" cy="0"/>
                <wp:effectExtent l="0" t="0" r="0" b="0"/>
                <wp:wrapNone/>
                <wp:docPr id="37" name="Düz Bağlayıcı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82313F" id="Düz Bağlayıcı 3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C2RoJL1wEA&#10;AHgDAAAOAAAAAAAAAAAAAAAAAC4CAABkcnMvZTJvRG9jLnhtbFBLAQItABQABgAIAAAAIQABdwYz&#10;2wAAAAcBAAAPAAAAAAAAAAAAAAAAADEEAABkcnMvZG93bnJldi54bWxQSwUGAAAAAAQABADzAAAA&#10;OQUAAAAA&#10;" o:allowincell="f"/>
            </w:pict>
          </mc:Fallback>
        </mc:AlternateContent>
      </w:r>
      <w:r w:rsidRPr="00894DD6">
        <w:rPr>
          <w:sz w:val="22"/>
          <w:szCs w:val="22"/>
        </w:rPr>
        <w:tab/>
      </w:r>
    </w:p>
    <w:p w14:paraId="47B0D939" w14:textId="77777777" w:rsidR="004A0BFE" w:rsidRPr="00894DD6" w:rsidRDefault="004A0BFE" w:rsidP="004A0BFE">
      <w:pPr>
        <w:ind w:hanging="142"/>
        <w:jc w:val="both"/>
        <w:rPr>
          <w:sz w:val="22"/>
          <w:szCs w:val="22"/>
        </w:rPr>
      </w:pPr>
      <w:r w:rsidRPr="00894DD6">
        <w:rPr>
          <w:sz w:val="22"/>
          <w:szCs w:val="22"/>
        </w:rPr>
        <w:t xml:space="preserve">  </w:t>
      </w:r>
    </w:p>
    <w:p w14:paraId="668A4588" w14:textId="77777777" w:rsidR="004A0BFE" w:rsidRPr="00894DD6" w:rsidRDefault="004A0BFE" w:rsidP="004A0BFE">
      <w:pPr>
        <w:ind w:hanging="142"/>
        <w:jc w:val="both"/>
        <w:rPr>
          <w:sz w:val="22"/>
          <w:szCs w:val="22"/>
        </w:rPr>
      </w:pPr>
      <w:r w:rsidRPr="00894DD6">
        <w:rPr>
          <w:sz w:val="22"/>
          <w:szCs w:val="22"/>
        </w:rPr>
        <w:t xml:space="preserve">  0 </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 xml:space="preserve">     10</w:t>
      </w:r>
    </w:p>
    <w:p w14:paraId="619A6CD6" w14:textId="4FD0B36F" w:rsidR="004A0BFE" w:rsidRPr="00894DD6" w:rsidRDefault="004A0BFE" w:rsidP="004A0BFE">
      <w:pPr>
        <w:ind w:left="-567"/>
        <w:jc w:val="both"/>
        <w:rPr>
          <w:sz w:val="22"/>
          <w:szCs w:val="22"/>
        </w:rPr>
      </w:pPr>
      <w:r w:rsidRPr="00894DD6">
        <w:rPr>
          <w:sz w:val="22"/>
          <w:szCs w:val="22"/>
        </w:rPr>
        <w:t xml:space="preserve">  </w:t>
      </w:r>
      <w:r w:rsidR="003D2FD4">
        <w:rPr>
          <w:sz w:val="22"/>
          <w:szCs w:val="22"/>
        </w:rPr>
        <w:t xml:space="preserve">       </w:t>
      </w:r>
      <w:r w:rsidRPr="00894DD6">
        <w:rPr>
          <w:sz w:val="22"/>
          <w:szCs w:val="22"/>
        </w:rPr>
        <w:t xml:space="preserve"> Çok kötü </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 xml:space="preserve">             Çok iyi</w:t>
      </w:r>
    </w:p>
    <w:p w14:paraId="7C4E464C" w14:textId="77777777" w:rsidR="004A0BFE" w:rsidRPr="00894DD6" w:rsidRDefault="004A0BFE" w:rsidP="004A0BFE">
      <w:pPr>
        <w:spacing w:line="360" w:lineRule="auto"/>
        <w:jc w:val="both"/>
        <w:rPr>
          <w:sz w:val="22"/>
          <w:szCs w:val="22"/>
        </w:rPr>
      </w:pPr>
      <w:r w:rsidRPr="00894DD6">
        <w:rPr>
          <w:sz w:val="22"/>
          <w:szCs w:val="22"/>
        </w:rPr>
        <w:t>Önceden geçirdiği hastalık ya da ameliyatlar: --------------------------------------------------------------------</w:t>
      </w:r>
    </w:p>
    <w:p w14:paraId="61EBDBC7" w14:textId="77777777" w:rsidR="004A0BFE" w:rsidRPr="00894DD6" w:rsidRDefault="004A0BFE" w:rsidP="004A0BFE">
      <w:pPr>
        <w:spacing w:line="360" w:lineRule="auto"/>
        <w:jc w:val="both"/>
        <w:rPr>
          <w:sz w:val="22"/>
          <w:szCs w:val="22"/>
        </w:rPr>
      </w:pPr>
      <w:r w:rsidRPr="00894DD6">
        <w:rPr>
          <w:sz w:val="22"/>
          <w:szCs w:val="22"/>
        </w:rPr>
        <w:t xml:space="preserve">Daha önce hastaneye yatma durumu:     </w:t>
      </w:r>
      <w:r w:rsidRPr="00894DD6">
        <w:rPr>
          <w:sz w:val="22"/>
          <w:szCs w:val="22"/>
        </w:rPr>
        <w:sym w:font="Monotype Sorts" w:char="F08E"/>
      </w:r>
      <w:r w:rsidRPr="00894DD6">
        <w:rPr>
          <w:sz w:val="22"/>
          <w:szCs w:val="22"/>
        </w:rPr>
        <w:t xml:space="preserve"> Hayır </w:t>
      </w:r>
      <w:r w:rsidRPr="00894DD6">
        <w:rPr>
          <w:sz w:val="22"/>
          <w:szCs w:val="22"/>
        </w:rPr>
        <w:tab/>
      </w:r>
      <w:r w:rsidRPr="00894DD6">
        <w:rPr>
          <w:sz w:val="22"/>
          <w:szCs w:val="22"/>
        </w:rPr>
        <w:sym w:font="Monotype Sorts" w:char="F08E"/>
      </w:r>
      <w:r w:rsidRPr="00894DD6">
        <w:rPr>
          <w:sz w:val="22"/>
          <w:szCs w:val="22"/>
        </w:rPr>
        <w:t xml:space="preserve"> Evet (yatış sayısı)--------------------------------</w:t>
      </w:r>
      <w:r w:rsidRPr="00894DD6" w:rsidDel="004C0A66">
        <w:rPr>
          <w:sz w:val="22"/>
          <w:szCs w:val="22"/>
        </w:rPr>
        <w:t xml:space="preserve"> </w:t>
      </w:r>
    </w:p>
    <w:p w14:paraId="305B3909" w14:textId="77777777" w:rsidR="004A0BFE" w:rsidRPr="00894DD6" w:rsidRDefault="004A0BFE" w:rsidP="004A0BFE">
      <w:pPr>
        <w:spacing w:line="360" w:lineRule="auto"/>
        <w:rPr>
          <w:sz w:val="22"/>
          <w:szCs w:val="22"/>
        </w:rPr>
      </w:pPr>
      <w:r w:rsidRPr="00894DD6">
        <w:rPr>
          <w:sz w:val="22"/>
          <w:szCs w:val="22"/>
        </w:rPr>
        <w:t>Yatış nedeni: ------------------------------------</w:t>
      </w:r>
      <w:r w:rsidRPr="00894DD6">
        <w:rPr>
          <w:sz w:val="22"/>
          <w:szCs w:val="22"/>
        </w:rPr>
        <w:tab/>
      </w:r>
      <w:r w:rsidRPr="00894DD6">
        <w:rPr>
          <w:sz w:val="22"/>
          <w:szCs w:val="22"/>
        </w:rPr>
        <w:tab/>
        <w:t>Yatış Süresi: ----------------------------------------</w:t>
      </w:r>
    </w:p>
    <w:p w14:paraId="36A7DCA5" w14:textId="77777777" w:rsidR="004A0BFE" w:rsidRPr="00894DD6" w:rsidRDefault="004A0BFE" w:rsidP="004A0BFE">
      <w:pPr>
        <w:tabs>
          <w:tab w:val="left" w:pos="8931"/>
          <w:tab w:val="left" w:pos="9072"/>
        </w:tabs>
        <w:spacing w:line="360" w:lineRule="auto"/>
        <w:rPr>
          <w:sz w:val="22"/>
          <w:szCs w:val="22"/>
        </w:rPr>
      </w:pPr>
      <w:r w:rsidRPr="00894DD6">
        <w:rPr>
          <w:sz w:val="22"/>
          <w:szCs w:val="22"/>
        </w:rPr>
        <w:t>Daha önce kullandığı ilaçlar: ----------------------------------------------------------------------------------------</w:t>
      </w:r>
    </w:p>
    <w:p w14:paraId="60C87FA1" w14:textId="77777777" w:rsidR="004A0BFE" w:rsidRPr="00894DD6" w:rsidRDefault="004A0BFE" w:rsidP="004A0BFE">
      <w:pPr>
        <w:tabs>
          <w:tab w:val="left" w:pos="8931"/>
          <w:tab w:val="left" w:pos="9072"/>
        </w:tabs>
        <w:spacing w:line="360" w:lineRule="auto"/>
        <w:rPr>
          <w:sz w:val="22"/>
          <w:szCs w:val="22"/>
        </w:rPr>
      </w:pPr>
      <w:r w:rsidRPr="00894DD6">
        <w:rPr>
          <w:sz w:val="22"/>
          <w:szCs w:val="22"/>
        </w:rPr>
        <w:t xml:space="preserve">Önerilen tedavileri düzenli olarak uygulama durumu:    </w:t>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 </w:t>
      </w:r>
    </w:p>
    <w:tbl>
      <w:tblPr>
        <w:tblpPr w:leftFromText="141" w:rightFromText="141" w:vertAnchor="text" w:horzAnchor="margin" w:tblpXSpec="center"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9"/>
        <w:gridCol w:w="711"/>
        <w:gridCol w:w="593"/>
        <w:gridCol w:w="593"/>
        <w:gridCol w:w="630"/>
        <w:gridCol w:w="3320"/>
        <w:gridCol w:w="1406"/>
      </w:tblGrid>
      <w:tr w:rsidR="004A0BFE" w:rsidRPr="00B36A6A" w14:paraId="6BC2159C" w14:textId="77777777" w:rsidTr="00894DD6">
        <w:trPr>
          <w:trHeight w:val="725"/>
        </w:trPr>
        <w:tc>
          <w:tcPr>
            <w:tcW w:w="1063" w:type="pct"/>
          </w:tcPr>
          <w:p w14:paraId="06D52D97" w14:textId="77777777" w:rsidR="004A0BFE" w:rsidRPr="00894DD6" w:rsidRDefault="004A0BFE" w:rsidP="00B36A6A">
            <w:pPr>
              <w:spacing w:line="360" w:lineRule="auto"/>
              <w:jc w:val="both"/>
              <w:rPr>
                <w:b/>
                <w:sz w:val="22"/>
                <w:szCs w:val="22"/>
              </w:rPr>
            </w:pPr>
            <w:r w:rsidRPr="00894DD6">
              <w:rPr>
                <w:b/>
                <w:sz w:val="22"/>
                <w:szCs w:val="22"/>
              </w:rPr>
              <w:lastRenderedPageBreak/>
              <w:t>Şu anda kullandığı ilaçlar</w:t>
            </w:r>
          </w:p>
        </w:tc>
        <w:tc>
          <w:tcPr>
            <w:tcW w:w="386" w:type="pct"/>
          </w:tcPr>
          <w:p w14:paraId="3B42B520" w14:textId="77777777" w:rsidR="004A0BFE" w:rsidRPr="00894DD6" w:rsidRDefault="004A0BFE" w:rsidP="00B36A6A">
            <w:pPr>
              <w:spacing w:line="360" w:lineRule="auto"/>
              <w:jc w:val="both"/>
              <w:rPr>
                <w:b/>
                <w:sz w:val="22"/>
                <w:szCs w:val="22"/>
              </w:rPr>
            </w:pPr>
            <w:r w:rsidRPr="00894DD6">
              <w:rPr>
                <w:b/>
                <w:sz w:val="22"/>
                <w:szCs w:val="22"/>
              </w:rPr>
              <w:t>Dozu</w:t>
            </w:r>
          </w:p>
        </w:tc>
        <w:tc>
          <w:tcPr>
            <w:tcW w:w="322" w:type="pct"/>
          </w:tcPr>
          <w:p w14:paraId="092B5A1B" w14:textId="77777777" w:rsidR="004A0BFE" w:rsidRPr="00894DD6" w:rsidRDefault="004A0BFE" w:rsidP="00B36A6A">
            <w:pPr>
              <w:spacing w:line="360" w:lineRule="auto"/>
              <w:jc w:val="both"/>
              <w:rPr>
                <w:b/>
                <w:sz w:val="22"/>
                <w:szCs w:val="22"/>
              </w:rPr>
            </w:pPr>
            <w:r w:rsidRPr="00894DD6">
              <w:rPr>
                <w:b/>
                <w:sz w:val="22"/>
                <w:szCs w:val="22"/>
              </w:rPr>
              <w:t>P.O.</w:t>
            </w:r>
          </w:p>
        </w:tc>
        <w:tc>
          <w:tcPr>
            <w:tcW w:w="322" w:type="pct"/>
          </w:tcPr>
          <w:p w14:paraId="5F2C6A3D" w14:textId="77777777" w:rsidR="004A0BFE" w:rsidRPr="00894DD6" w:rsidRDefault="004A0BFE" w:rsidP="00B36A6A">
            <w:pPr>
              <w:spacing w:line="360" w:lineRule="auto"/>
              <w:jc w:val="both"/>
              <w:rPr>
                <w:b/>
                <w:sz w:val="22"/>
                <w:szCs w:val="22"/>
              </w:rPr>
            </w:pPr>
            <w:r w:rsidRPr="00894DD6">
              <w:rPr>
                <w:b/>
                <w:sz w:val="22"/>
                <w:szCs w:val="22"/>
              </w:rPr>
              <w:t>P.E.</w:t>
            </w:r>
          </w:p>
        </w:tc>
        <w:tc>
          <w:tcPr>
            <w:tcW w:w="342" w:type="pct"/>
          </w:tcPr>
          <w:p w14:paraId="45F49B59" w14:textId="77777777" w:rsidR="004A0BFE" w:rsidRPr="00894DD6" w:rsidRDefault="004A0BFE" w:rsidP="00B36A6A">
            <w:pPr>
              <w:spacing w:line="360" w:lineRule="auto"/>
              <w:jc w:val="both"/>
              <w:rPr>
                <w:b/>
                <w:sz w:val="22"/>
                <w:szCs w:val="22"/>
              </w:rPr>
            </w:pPr>
            <w:r w:rsidRPr="00894DD6">
              <w:rPr>
                <w:b/>
                <w:sz w:val="22"/>
                <w:szCs w:val="22"/>
              </w:rPr>
              <w:t>Saati</w:t>
            </w:r>
          </w:p>
        </w:tc>
        <w:tc>
          <w:tcPr>
            <w:tcW w:w="1802" w:type="pct"/>
          </w:tcPr>
          <w:p w14:paraId="53F88278" w14:textId="77777777" w:rsidR="004A0BFE" w:rsidRPr="00894DD6" w:rsidRDefault="004A0BFE" w:rsidP="00B36A6A">
            <w:pPr>
              <w:spacing w:line="360" w:lineRule="auto"/>
              <w:jc w:val="both"/>
              <w:rPr>
                <w:b/>
                <w:sz w:val="22"/>
                <w:szCs w:val="22"/>
              </w:rPr>
            </w:pPr>
            <w:r w:rsidRPr="00894DD6">
              <w:rPr>
                <w:b/>
                <w:sz w:val="22"/>
                <w:szCs w:val="22"/>
              </w:rPr>
              <w:t>İlaç grubu (Örn: Antiemetik, Antihipertansif, Analjezik vb.)</w:t>
            </w:r>
          </w:p>
        </w:tc>
        <w:tc>
          <w:tcPr>
            <w:tcW w:w="763" w:type="pct"/>
            <w:shd w:val="clear" w:color="auto" w:fill="FFFFFF"/>
          </w:tcPr>
          <w:p w14:paraId="7FB206F6" w14:textId="77777777" w:rsidR="004A0BFE" w:rsidRPr="00894DD6" w:rsidRDefault="004A0BFE" w:rsidP="00B36A6A">
            <w:pPr>
              <w:spacing w:line="360" w:lineRule="auto"/>
              <w:jc w:val="both"/>
              <w:rPr>
                <w:b/>
                <w:sz w:val="22"/>
                <w:szCs w:val="22"/>
              </w:rPr>
            </w:pPr>
            <w:r w:rsidRPr="00894DD6">
              <w:rPr>
                <w:b/>
                <w:sz w:val="22"/>
                <w:szCs w:val="22"/>
              </w:rPr>
              <w:t xml:space="preserve">Yan etkileri </w:t>
            </w:r>
          </w:p>
        </w:tc>
      </w:tr>
      <w:tr w:rsidR="004A0BFE" w:rsidRPr="00B36A6A" w14:paraId="291B7D43" w14:textId="77777777" w:rsidTr="00894DD6">
        <w:trPr>
          <w:trHeight w:val="362"/>
        </w:trPr>
        <w:tc>
          <w:tcPr>
            <w:tcW w:w="1063" w:type="pct"/>
          </w:tcPr>
          <w:p w14:paraId="0FC3E076" w14:textId="77777777" w:rsidR="004A0BFE" w:rsidRPr="00894DD6" w:rsidRDefault="004A0BFE" w:rsidP="00B36A6A">
            <w:pPr>
              <w:spacing w:line="360" w:lineRule="auto"/>
              <w:jc w:val="both"/>
              <w:rPr>
                <w:sz w:val="22"/>
                <w:szCs w:val="22"/>
              </w:rPr>
            </w:pPr>
          </w:p>
        </w:tc>
        <w:tc>
          <w:tcPr>
            <w:tcW w:w="386" w:type="pct"/>
          </w:tcPr>
          <w:p w14:paraId="6886B9CD" w14:textId="77777777" w:rsidR="004A0BFE" w:rsidRPr="00894DD6" w:rsidRDefault="004A0BFE" w:rsidP="00B36A6A">
            <w:pPr>
              <w:spacing w:line="360" w:lineRule="auto"/>
              <w:jc w:val="both"/>
              <w:rPr>
                <w:sz w:val="22"/>
                <w:szCs w:val="22"/>
              </w:rPr>
            </w:pPr>
          </w:p>
        </w:tc>
        <w:tc>
          <w:tcPr>
            <w:tcW w:w="322" w:type="pct"/>
          </w:tcPr>
          <w:p w14:paraId="1392CA63" w14:textId="77777777" w:rsidR="004A0BFE" w:rsidRPr="00894DD6" w:rsidRDefault="004A0BFE" w:rsidP="00B36A6A">
            <w:pPr>
              <w:spacing w:line="360" w:lineRule="auto"/>
              <w:jc w:val="both"/>
              <w:rPr>
                <w:sz w:val="22"/>
                <w:szCs w:val="22"/>
              </w:rPr>
            </w:pPr>
          </w:p>
        </w:tc>
        <w:tc>
          <w:tcPr>
            <w:tcW w:w="322" w:type="pct"/>
          </w:tcPr>
          <w:p w14:paraId="016AF470" w14:textId="77777777" w:rsidR="004A0BFE" w:rsidRPr="00894DD6" w:rsidRDefault="004A0BFE" w:rsidP="00B36A6A">
            <w:pPr>
              <w:spacing w:line="360" w:lineRule="auto"/>
              <w:jc w:val="both"/>
              <w:rPr>
                <w:sz w:val="22"/>
                <w:szCs w:val="22"/>
              </w:rPr>
            </w:pPr>
          </w:p>
        </w:tc>
        <w:tc>
          <w:tcPr>
            <w:tcW w:w="342" w:type="pct"/>
          </w:tcPr>
          <w:p w14:paraId="7F301033" w14:textId="77777777" w:rsidR="004A0BFE" w:rsidRPr="00894DD6" w:rsidRDefault="004A0BFE" w:rsidP="00B36A6A">
            <w:pPr>
              <w:spacing w:line="360" w:lineRule="auto"/>
              <w:jc w:val="both"/>
              <w:rPr>
                <w:sz w:val="22"/>
                <w:szCs w:val="22"/>
              </w:rPr>
            </w:pPr>
          </w:p>
        </w:tc>
        <w:tc>
          <w:tcPr>
            <w:tcW w:w="1802" w:type="pct"/>
          </w:tcPr>
          <w:p w14:paraId="71EA7879" w14:textId="77777777" w:rsidR="004A0BFE" w:rsidRPr="00894DD6" w:rsidRDefault="004A0BFE" w:rsidP="00B36A6A">
            <w:pPr>
              <w:spacing w:line="360" w:lineRule="auto"/>
              <w:jc w:val="both"/>
              <w:rPr>
                <w:sz w:val="22"/>
                <w:szCs w:val="22"/>
              </w:rPr>
            </w:pPr>
          </w:p>
        </w:tc>
        <w:tc>
          <w:tcPr>
            <w:tcW w:w="763" w:type="pct"/>
          </w:tcPr>
          <w:p w14:paraId="4B1CC0C1" w14:textId="77777777" w:rsidR="004A0BFE" w:rsidRPr="00894DD6" w:rsidRDefault="004A0BFE" w:rsidP="00B36A6A">
            <w:pPr>
              <w:spacing w:line="360" w:lineRule="auto"/>
              <w:jc w:val="both"/>
              <w:rPr>
                <w:sz w:val="22"/>
                <w:szCs w:val="22"/>
              </w:rPr>
            </w:pPr>
          </w:p>
        </w:tc>
      </w:tr>
      <w:tr w:rsidR="004A0BFE" w:rsidRPr="00B36A6A" w14:paraId="18681289" w14:textId="77777777" w:rsidTr="00894DD6">
        <w:trPr>
          <w:trHeight w:val="362"/>
        </w:trPr>
        <w:tc>
          <w:tcPr>
            <w:tcW w:w="1063" w:type="pct"/>
          </w:tcPr>
          <w:p w14:paraId="1EA14251" w14:textId="77777777" w:rsidR="004A0BFE" w:rsidRPr="00894DD6" w:rsidRDefault="004A0BFE" w:rsidP="00B36A6A">
            <w:pPr>
              <w:spacing w:line="360" w:lineRule="auto"/>
              <w:jc w:val="both"/>
              <w:rPr>
                <w:sz w:val="22"/>
                <w:szCs w:val="22"/>
              </w:rPr>
            </w:pPr>
          </w:p>
        </w:tc>
        <w:tc>
          <w:tcPr>
            <w:tcW w:w="386" w:type="pct"/>
          </w:tcPr>
          <w:p w14:paraId="2B79E223" w14:textId="77777777" w:rsidR="004A0BFE" w:rsidRPr="00894DD6" w:rsidRDefault="004A0BFE" w:rsidP="00B36A6A">
            <w:pPr>
              <w:spacing w:line="360" w:lineRule="auto"/>
              <w:jc w:val="both"/>
              <w:rPr>
                <w:sz w:val="22"/>
                <w:szCs w:val="22"/>
              </w:rPr>
            </w:pPr>
          </w:p>
        </w:tc>
        <w:tc>
          <w:tcPr>
            <w:tcW w:w="322" w:type="pct"/>
          </w:tcPr>
          <w:p w14:paraId="7DE521D7" w14:textId="77777777" w:rsidR="004A0BFE" w:rsidRPr="00894DD6" w:rsidRDefault="004A0BFE" w:rsidP="00B36A6A">
            <w:pPr>
              <w:spacing w:line="360" w:lineRule="auto"/>
              <w:jc w:val="both"/>
              <w:rPr>
                <w:sz w:val="22"/>
                <w:szCs w:val="22"/>
              </w:rPr>
            </w:pPr>
          </w:p>
        </w:tc>
        <w:tc>
          <w:tcPr>
            <w:tcW w:w="322" w:type="pct"/>
          </w:tcPr>
          <w:p w14:paraId="5A504019" w14:textId="77777777" w:rsidR="004A0BFE" w:rsidRPr="00894DD6" w:rsidRDefault="004A0BFE" w:rsidP="00B36A6A">
            <w:pPr>
              <w:spacing w:line="360" w:lineRule="auto"/>
              <w:jc w:val="both"/>
              <w:rPr>
                <w:sz w:val="22"/>
                <w:szCs w:val="22"/>
              </w:rPr>
            </w:pPr>
          </w:p>
        </w:tc>
        <w:tc>
          <w:tcPr>
            <w:tcW w:w="342" w:type="pct"/>
          </w:tcPr>
          <w:p w14:paraId="53B7D6D2" w14:textId="77777777" w:rsidR="004A0BFE" w:rsidRPr="00894DD6" w:rsidRDefault="004A0BFE" w:rsidP="00B36A6A">
            <w:pPr>
              <w:spacing w:line="360" w:lineRule="auto"/>
              <w:jc w:val="both"/>
              <w:rPr>
                <w:sz w:val="22"/>
                <w:szCs w:val="22"/>
              </w:rPr>
            </w:pPr>
          </w:p>
        </w:tc>
        <w:tc>
          <w:tcPr>
            <w:tcW w:w="1802" w:type="pct"/>
          </w:tcPr>
          <w:p w14:paraId="4EB92B07" w14:textId="77777777" w:rsidR="004A0BFE" w:rsidRPr="00894DD6" w:rsidRDefault="004A0BFE" w:rsidP="00B36A6A">
            <w:pPr>
              <w:spacing w:line="360" w:lineRule="auto"/>
              <w:jc w:val="both"/>
              <w:rPr>
                <w:sz w:val="22"/>
                <w:szCs w:val="22"/>
              </w:rPr>
            </w:pPr>
          </w:p>
        </w:tc>
        <w:tc>
          <w:tcPr>
            <w:tcW w:w="763" w:type="pct"/>
          </w:tcPr>
          <w:p w14:paraId="30B4853C" w14:textId="77777777" w:rsidR="004A0BFE" w:rsidRPr="00894DD6" w:rsidRDefault="004A0BFE" w:rsidP="00B36A6A">
            <w:pPr>
              <w:spacing w:line="360" w:lineRule="auto"/>
              <w:jc w:val="both"/>
              <w:rPr>
                <w:sz w:val="22"/>
                <w:szCs w:val="22"/>
              </w:rPr>
            </w:pPr>
          </w:p>
        </w:tc>
      </w:tr>
      <w:tr w:rsidR="004A0BFE" w:rsidRPr="00B36A6A" w14:paraId="07687990" w14:textId="77777777" w:rsidTr="00894DD6">
        <w:trPr>
          <w:trHeight w:val="362"/>
        </w:trPr>
        <w:tc>
          <w:tcPr>
            <w:tcW w:w="1063" w:type="pct"/>
          </w:tcPr>
          <w:p w14:paraId="6B9BCD09" w14:textId="77777777" w:rsidR="004A0BFE" w:rsidRPr="00894DD6" w:rsidRDefault="004A0BFE" w:rsidP="00B36A6A">
            <w:pPr>
              <w:spacing w:line="360" w:lineRule="auto"/>
              <w:jc w:val="both"/>
              <w:rPr>
                <w:sz w:val="22"/>
                <w:szCs w:val="22"/>
              </w:rPr>
            </w:pPr>
          </w:p>
        </w:tc>
        <w:tc>
          <w:tcPr>
            <w:tcW w:w="386" w:type="pct"/>
          </w:tcPr>
          <w:p w14:paraId="5315C61C" w14:textId="77777777" w:rsidR="004A0BFE" w:rsidRPr="00894DD6" w:rsidRDefault="004A0BFE" w:rsidP="00B36A6A">
            <w:pPr>
              <w:spacing w:line="360" w:lineRule="auto"/>
              <w:jc w:val="both"/>
              <w:rPr>
                <w:sz w:val="22"/>
                <w:szCs w:val="22"/>
              </w:rPr>
            </w:pPr>
          </w:p>
        </w:tc>
        <w:tc>
          <w:tcPr>
            <w:tcW w:w="322" w:type="pct"/>
          </w:tcPr>
          <w:p w14:paraId="055DF31F" w14:textId="77777777" w:rsidR="004A0BFE" w:rsidRPr="00894DD6" w:rsidRDefault="004A0BFE" w:rsidP="00B36A6A">
            <w:pPr>
              <w:spacing w:line="360" w:lineRule="auto"/>
              <w:jc w:val="both"/>
              <w:rPr>
                <w:sz w:val="22"/>
                <w:szCs w:val="22"/>
              </w:rPr>
            </w:pPr>
          </w:p>
        </w:tc>
        <w:tc>
          <w:tcPr>
            <w:tcW w:w="322" w:type="pct"/>
          </w:tcPr>
          <w:p w14:paraId="0044A2AA" w14:textId="77777777" w:rsidR="004A0BFE" w:rsidRPr="00894DD6" w:rsidRDefault="004A0BFE" w:rsidP="00B36A6A">
            <w:pPr>
              <w:spacing w:line="360" w:lineRule="auto"/>
              <w:jc w:val="both"/>
              <w:rPr>
                <w:sz w:val="22"/>
                <w:szCs w:val="22"/>
              </w:rPr>
            </w:pPr>
          </w:p>
        </w:tc>
        <w:tc>
          <w:tcPr>
            <w:tcW w:w="342" w:type="pct"/>
          </w:tcPr>
          <w:p w14:paraId="64210249" w14:textId="77777777" w:rsidR="004A0BFE" w:rsidRPr="00894DD6" w:rsidRDefault="004A0BFE" w:rsidP="00B36A6A">
            <w:pPr>
              <w:spacing w:line="360" w:lineRule="auto"/>
              <w:jc w:val="both"/>
              <w:rPr>
                <w:sz w:val="22"/>
                <w:szCs w:val="22"/>
              </w:rPr>
            </w:pPr>
          </w:p>
        </w:tc>
        <w:tc>
          <w:tcPr>
            <w:tcW w:w="1802" w:type="pct"/>
          </w:tcPr>
          <w:p w14:paraId="6161A301" w14:textId="77777777" w:rsidR="004A0BFE" w:rsidRPr="00894DD6" w:rsidRDefault="004A0BFE" w:rsidP="00B36A6A">
            <w:pPr>
              <w:spacing w:line="360" w:lineRule="auto"/>
              <w:jc w:val="both"/>
              <w:rPr>
                <w:sz w:val="22"/>
                <w:szCs w:val="22"/>
              </w:rPr>
            </w:pPr>
          </w:p>
        </w:tc>
        <w:tc>
          <w:tcPr>
            <w:tcW w:w="763" w:type="pct"/>
          </w:tcPr>
          <w:p w14:paraId="79B74895" w14:textId="77777777" w:rsidR="004A0BFE" w:rsidRPr="00894DD6" w:rsidRDefault="004A0BFE" w:rsidP="00B36A6A">
            <w:pPr>
              <w:spacing w:line="360" w:lineRule="auto"/>
              <w:jc w:val="both"/>
              <w:rPr>
                <w:sz w:val="22"/>
                <w:szCs w:val="22"/>
              </w:rPr>
            </w:pPr>
          </w:p>
        </w:tc>
      </w:tr>
      <w:tr w:rsidR="004A0BFE" w:rsidRPr="00B36A6A" w14:paraId="432E3B19" w14:textId="77777777" w:rsidTr="00894DD6">
        <w:trPr>
          <w:trHeight w:val="362"/>
        </w:trPr>
        <w:tc>
          <w:tcPr>
            <w:tcW w:w="1063" w:type="pct"/>
          </w:tcPr>
          <w:p w14:paraId="4E0C3F7C" w14:textId="77777777" w:rsidR="004A0BFE" w:rsidRPr="00894DD6" w:rsidRDefault="004A0BFE" w:rsidP="00B36A6A">
            <w:pPr>
              <w:spacing w:line="360" w:lineRule="auto"/>
              <w:jc w:val="both"/>
              <w:rPr>
                <w:sz w:val="22"/>
                <w:szCs w:val="22"/>
              </w:rPr>
            </w:pPr>
          </w:p>
        </w:tc>
        <w:tc>
          <w:tcPr>
            <w:tcW w:w="386" w:type="pct"/>
          </w:tcPr>
          <w:p w14:paraId="46EC5E66" w14:textId="77777777" w:rsidR="004A0BFE" w:rsidRPr="00894DD6" w:rsidRDefault="004A0BFE" w:rsidP="00B36A6A">
            <w:pPr>
              <w:spacing w:line="360" w:lineRule="auto"/>
              <w:jc w:val="both"/>
              <w:rPr>
                <w:sz w:val="22"/>
                <w:szCs w:val="22"/>
              </w:rPr>
            </w:pPr>
          </w:p>
        </w:tc>
        <w:tc>
          <w:tcPr>
            <w:tcW w:w="322" w:type="pct"/>
          </w:tcPr>
          <w:p w14:paraId="74EE4D89" w14:textId="77777777" w:rsidR="004A0BFE" w:rsidRPr="00894DD6" w:rsidRDefault="004A0BFE" w:rsidP="00B36A6A">
            <w:pPr>
              <w:spacing w:line="360" w:lineRule="auto"/>
              <w:jc w:val="both"/>
              <w:rPr>
                <w:sz w:val="22"/>
                <w:szCs w:val="22"/>
              </w:rPr>
            </w:pPr>
          </w:p>
        </w:tc>
        <w:tc>
          <w:tcPr>
            <w:tcW w:w="322" w:type="pct"/>
          </w:tcPr>
          <w:p w14:paraId="752182D8" w14:textId="77777777" w:rsidR="004A0BFE" w:rsidRPr="00894DD6" w:rsidRDefault="004A0BFE" w:rsidP="00B36A6A">
            <w:pPr>
              <w:spacing w:line="360" w:lineRule="auto"/>
              <w:jc w:val="both"/>
              <w:rPr>
                <w:sz w:val="22"/>
                <w:szCs w:val="22"/>
              </w:rPr>
            </w:pPr>
          </w:p>
        </w:tc>
        <w:tc>
          <w:tcPr>
            <w:tcW w:w="342" w:type="pct"/>
          </w:tcPr>
          <w:p w14:paraId="21A57EE6" w14:textId="77777777" w:rsidR="004A0BFE" w:rsidRPr="00894DD6" w:rsidRDefault="004A0BFE" w:rsidP="00B36A6A">
            <w:pPr>
              <w:spacing w:line="360" w:lineRule="auto"/>
              <w:jc w:val="both"/>
              <w:rPr>
                <w:sz w:val="22"/>
                <w:szCs w:val="22"/>
              </w:rPr>
            </w:pPr>
          </w:p>
        </w:tc>
        <w:tc>
          <w:tcPr>
            <w:tcW w:w="1802" w:type="pct"/>
          </w:tcPr>
          <w:p w14:paraId="6501FCB8" w14:textId="77777777" w:rsidR="004A0BFE" w:rsidRPr="00894DD6" w:rsidRDefault="004A0BFE" w:rsidP="00B36A6A">
            <w:pPr>
              <w:spacing w:line="360" w:lineRule="auto"/>
              <w:jc w:val="both"/>
              <w:rPr>
                <w:sz w:val="22"/>
                <w:szCs w:val="22"/>
              </w:rPr>
            </w:pPr>
          </w:p>
        </w:tc>
        <w:tc>
          <w:tcPr>
            <w:tcW w:w="763" w:type="pct"/>
          </w:tcPr>
          <w:p w14:paraId="1848FD68" w14:textId="77777777" w:rsidR="004A0BFE" w:rsidRPr="00894DD6" w:rsidRDefault="004A0BFE" w:rsidP="00B36A6A">
            <w:pPr>
              <w:spacing w:line="360" w:lineRule="auto"/>
              <w:jc w:val="both"/>
              <w:rPr>
                <w:sz w:val="22"/>
                <w:szCs w:val="22"/>
              </w:rPr>
            </w:pPr>
          </w:p>
        </w:tc>
      </w:tr>
      <w:tr w:rsidR="004A0BFE" w:rsidRPr="00B36A6A" w14:paraId="5A43FC13" w14:textId="77777777" w:rsidTr="00894DD6">
        <w:trPr>
          <w:trHeight w:val="362"/>
        </w:trPr>
        <w:tc>
          <w:tcPr>
            <w:tcW w:w="1063" w:type="pct"/>
          </w:tcPr>
          <w:p w14:paraId="5F9E1063" w14:textId="77777777" w:rsidR="004A0BFE" w:rsidRPr="00894DD6" w:rsidRDefault="004A0BFE" w:rsidP="00B36A6A">
            <w:pPr>
              <w:spacing w:line="360" w:lineRule="auto"/>
              <w:jc w:val="both"/>
              <w:rPr>
                <w:sz w:val="22"/>
                <w:szCs w:val="22"/>
              </w:rPr>
            </w:pPr>
          </w:p>
        </w:tc>
        <w:tc>
          <w:tcPr>
            <w:tcW w:w="386" w:type="pct"/>
          </w:tcPr>
          <w:p w14:paraId="4DE78BCB" w14:textId="77777777" w:rsidR="004A0BFE" w:rsidRPr="00894DD6" w:rsidRDefault="004A0BFE" w:rsidP="00B36A6A">
            <w:pPr>
              <w:spacing w:line="360" w:lineRule="auto"/>
              <w:jc w:val="both"/>
              <w:rPr>
                <w:sz w:val="22"/>
                <w:szCs w:val="22"/>
              </w:rPr>
            </w:pPr>
          </w:p>
        </w:tc>
        <w:tc>
          <w:tcPr>
            <w:tcW w:w="322" w:type="pct"/>
          </w:tcPr>
          <w:p w14:paraId="46EABED1" w14:textId="77777777" w:rsidR="004A0BFE" w:rsidRPr="00894DD6" w:rsidRDefault="004A0BFE" w:rsidP="00B36A6A">
            <w:pPr>
              <w:spacing w:line="360" w:lineRule="auto"/>
              <w:jc w:val="both"/>
              <w:rPr>
                <w:sz w:val="22"/>
                <w:szCs w:val="22"/>
              </w:rPr>
            </w:pPr>
          </w:p>
        </w:tc>
        <w:tc>
          <w:tcPr>
            <w:tcW w:w="322" w:type="pct"/>
          </w:tcPr>
          <w:p w14:paraId="36A72A1F" w14:textId="77777777" w:rsidR="004A0BFE" w:rsidRPr="00894DD6" w:rsidRDefault="004A0BFE" w:rsidP="00B36A6A">
            <w:pPr>
              <w:spacing w:line="360" w:lineRule="auto"/>
              <w:jc w:val="both"/>
              <w:rPr>
                <w:sz w:val="22"/>
                <w:szCs w:val="22"/>
              </w:rPr>
            </w:pPr>
          </w:p>
        </w:tc>
        <w:tc>
          <w:tcPr>
            <w:tcW w:w="342" w:type="pct"/>
          </w:tcPr>
          <w:p w14:paraId="4607CB11" w14:textId="77777777" w:rsidR="004A0BFE" w:rsidRPr="00894DD6" w:rsidRDefault="004A0BFE" w:rsidP="00B36A6A">
            <w:pPr>
              <w:spacing w:line="360" w:lineRule="auto"/>
              <w:jc w:val="both"/>
              <w:rPr>
                <w:sz w:val="22"/>
                <w:szCs w:val="22"/>
              </w:rPr>
            </w:pPr>
          </w:p>
        </w:tc>
        <w:tc>
          <w:tcPr>
            <w:tcW w:w="1802" w:type="pct"/>
          </w:tcPr>
          <w:p w14:paraId="340622EB" w14:textId="77777777" w:rsidR="004A0BFE" w:rsidRPr="00894DD6" w:rsidRDefault="004A0BFE" w:rsidP="00B36A6A">
            <w:pPr>
              <w:spacing w:line="360" w:lineRule="auto"/>
              <w:jc w:val="both"/>
              <w:rPr>
                <w:sz w:val="22"/>
                <w:szCs w:val="22"/>
              </w:rPr>
            </w:pPr>
          </w:p>
        </w:tc>
        <w:tc>
          <w:tcPr>
            <w:tcW w:w="763" w:type="pct"/>
          </w:tcPr>
          <w:p w14:paraId="6A765FBE" w14:textId="77777777" w:rsidR="004A0BFE" w:rsidRPr="00894DD6" w:rsidRDefault="004A0BFE" w:rsidP="00B36A6A">
            <w:pPr>
              <w:spacing w:line="360" w:lineRule="auto"/>
              <w:jc w:val="both"/>
              <w:rPr>
                <w:sz w:val="22"/>
                <w:szCs w:val="22"/>
              </w:rPr>
            </w:pPr>
          </w:p>
        </w:tc>
      </w:tr>
    </w:tbl>
    <w:p w14:paraId="7D2A4EFF" w14:textId="77777777" w:rsidR="004A0BFE" w:rsidRPr="00E926EE" w:rsidRDefault="004A0BFE" w:rsidP="004A0BFE">
      <w:pPr>
        <w:spacing w:line="360" w:lineRule="auto"/>
        <w:ind w:left="360"/>
        <w:jc w:val="both"/>
      </w:pPr>
    </w:p>
    <w:p w14:paraId="5B2594A1" w14:textId="77777777" w:rsidR="004A0BFE" w:rsidRPr="00894DD6" w:rsidRDefault="004A0BFE" w:rsidP="004A0BFE">
      <w:pPr>
        <w:spacing w:line="360" w:lineRule="auto"/>
        <w:jc w:val="both"/>
        <w:rPr>
          <w:bCs/>
          <w:sz w:val="22"/>
          <w:szCs w:val="22"/>
        </w:rPr>
      </w:pPr>
      <w:r w:rsidRPr="00894DD6">
        <w:rPr>
          <w:bCs/>
          <w:sz w:val="22"/>
          <w:szCs w:val="22"/>
        </w:rPr>
        <w:t>Non-farmakolojik uygulamaları kullanma durumu</w:t>
      </w:r>
    </w:p>
    <w:p w14:paraId="4BC3D867" w14:textId="77777777" w:rsidR="004A0BFE" w:rsidRPr="00894DD6" w:rsidRDefault="004A0BFE" w:rsidP="004A0BFE">
      <w:pPr>
        <w:spacing w:line="360" w:lineRule="auto"/>
        <w:ind w:left="360" w:hanging="360"/>
        <w:jc w:val="both"/>
        <w:rPr>
          <w:sz w:val="22"/>
          <w:szCs w:val="22"/>
        </w:rPr>
      </w:pPr>
      <w:r w:rsidRPr="00894DD6">
        <w:rPr>
          <w:sz w:val="22"/>
          <w:szCs w:val="22"/>
        </w:rPr>
        <w:sym w:font="Monotype Sorts" w:char="F08E"/>
      </w:r>
      <w:r w:rsidRPr="00894DD6">
        <w:rPr>
          <w:sz w:val="22"/>
          <w:szCs w:val="22"/>
        </w:rPr>
        <w:t xml:space="preserve"> Hayır </w:t>
      </w:r>
      <w:r w:rsidRPr="00894DD6">
        <w:rPr>
          <w:sz w:val="22"/>
          <w:szCs w:val="22"/>
        </w:rPr>
        <w:tab/>
      </w:r>
      <w:r w:rsidRPr="00894DD6">
        <w:rPr>
          <w:sz w:val="22"/>
          <w:szCs w:val="22"/>
        </w:rPr>
        <w:sym w:font="Monotype Sorts" w:char="F08E"/>
      </w:r>
      <w:r w:rsidRPr="00894DD6">
        <w:rPr>
          <w:sz w:val="22"/>
          <w:szCs w:val="22"/>
        </w:rPr>
        <w:t xml:space="preserve"> Evet------------------------------------------------------------------------</w:t>
      </w:r>
    </w:p>
    <w:p w14:paraId="3351C12F" w14:textId="77777777" w:rsidR="004A0BFE" w:rsidRPr="00894DD6" w:rsidRDefault="004A0BFE" w:rsidP="004A0BFE">
      <w:pPr>
        <w:spacing w:line="360" w:lineRule="auto"/>
        <w:jc w:val="both"/>
        <w:rPr>
          <w:sz w:val="22"/>
          <w:szCs w:val="22"/>
        </w:rPr>
      </w:pPr>
      <w:r w:rsidRPr="00894DD6">
        <w:rPr>
          <w:sz w:val="22"/>
          <w:szCs w:val="22"/>
        </w:rPr>
        <w:t>Sigara/Alkol/ Madde bağımlılığı (miktar/gün olarak belirtiniz):-------------------------------------</w:t>
      </w:r>
    </w:p>
    <w:p w14:paraId="626CF2C7" w14:textId="77777777" w:rsidR="004A0BFE" w:rsidRPr="00894DD6" w:rsidRDefault="004A0BFE" w:rsidP="004A0BFE">
      <w:pPr>
        <w:spacing w:line="360" w:lineRule="auto"/>
        <w:jc w:val="both"/>
        <w:rPr>
          <w:sz w:val="22"/>
          <w:szCs w:val="22"/>
        </w:rPr>
      </w:pPr>
      <w:r w:rsidRPr="00894DD6">
        <w:rPr>
          <w:sz w:val="22"/>
          <w:szCs w:val="22"/>
        </w:rPr>
        <w:t>Aylık kendi kendine testis/meme muayenesi yapma durumu:</w:t>
      </w:r>
      <w:r w:rsidRPr="00894DD6">
        <w:rPr>
          <w:sz w:val="22"/>
          <w:szCs w:val="22"/>
        </w:rPr>
        <w:tab/>
        <w:t xml:space="preserve">  </w:t>
      </w:r>
      <w:r w:rsidRPr="00894DD6">
        <w:rPr>
          <w:sz w:val="22"/>
          <w:szCs w:val="22"/>
        </w:rPr>
        <w:sym w:font="Monotype Sorts" w:char="F08E"/>
      </w:r>
      <w:r w:rsidRPr="00894DD6">
        <w:rPr>
          <w:sz w:val="22"/>
          <w:szCs w:val="22"/>
        </w:rPr>
        <w:t xml:space="preserve"> Evet </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Hayır</w:t>
      </w:r>
    </w:p>
    <w:p w14:paraId="08AA99CF" w14:textId="77777777" w:rsidR="004A0BFE" w:rsidRPr="00894DD6" w:rsidRDefault="004A0BFE" w:rsidP="004A0BFE">
      <w:pPr>
        <w:spacing w:line="360" w:lineRule="auto"/>
        <w:jc w:val="both"/>
        <w:rPr>
          <w:sz w:val="22"/>
          <w:szCs w:val="22"/>
        </w:rPr>
      </w:pPr>
      <w:r w:rsidRPr="00894DD6">
        <w:rPr>
          <w:sz w:val="22"/>
          <w:szCs w:val="22"/>
        </w:rPr>
        <w:t>Allerjileri</w:t>
      </w:r>
      <w:r w:rsidRPr="00894DD6">
        <w:rPr>
          <w:b/>
          <w:sz w:val="22"/>
          <w:szCs w:val="22"/>
        </w:rPr>
        <w:t xml:space="preserve"> (</w:t>
      </w:r>
      <w:r w:rsidRPr="00894DD6">
        <w:rPr>
          <w:sz w:val="22"/>
          <w:szCs w:val="22"/>
        </w:rPr>
        <w:t>ilaç, besin, flaster, boya..):---------------------------------------------------------------------------------------------------------------------------------------------------------------------------------------------------------</w:t>
      </w:r>
    </w:p>
    <w:p w14:paraId="13DB41B1" w14:textId="77777777" w:rsidR="004A0BFE" w:rsidRPr="00894DD6" w:rsidRDefault="004A0BFE" w:rsidP="004A0BFE">
      <w:pPr>
        <w:spacing w:line="360" w:lineRule="auto"/>
        <w:jc w:val="both"/>
        <w:rPr>
          <w:sz w:val="22"/>
          <w:szCs w:val="22"/>
        </w:rPr>
      </w:pPr>
      <w:r w:rsidRPr="00894DD6">
        <w:rPr>
          <w:sz w:val="22"/>
          <w:szCs w:val="22"/>
        </w:rPr>
        <w:t>Örüntü ile ilgili NANDA tanısı: ---------------------------------------------------------------------------------</w:t>
      </w:r>
    </w:p>
    <w:p w14:paraId="5D73CC36" w14:textId="77777777" w:rsidR="004A0BFE" w:rsidRPr="00894DD6" w:rsidRDefault="004A0BFE" w:rsidP="004A0BFE">
      <w:pPr>
        <w:spacing w:line="360" w:lineRule="auto"/>
        <w:jc w:val="both"/>
        <w:rPr>
          <w:sz w:val="22"/>
          <w:szCs w:val="22"/>
        </w:rPr>
      </w:pPr>
    </w:p>
    <w:p w14:paraId="3E6E1433" w14:textId="77777777" w:rsidR="004A0BFE" w:rsidRPr="00894DD6" w:rsidRDefault="004A0BFE" w:rsidP="0033651C">
      <w:pPr>
        <w:numPr>
          <w:ilvl w:val="0"/>
          <w:numId w:val="3"/>
        </w:numPr>
        <w:spacing w:line="360" w:lineRule="auto"/>
        <w:jc w:val="both"/>
        <w:rPr>
          <w:b/>
          <w:sz w:val="22"/>
          <w:szCs w:val="22"/>
        </w:rPr>
      </w:pPr>
      <w:r w:rsidRPr="00894DD6">
        <w:rPr>
          <w:b/>
          <w:sz w:val="22"/>
          <w:szCs w:val="22"/>
        </w:rPr>
        <w:t>Beslenme ve Metabolik Durum</w:t>
      </w:r>
    </w:p>
    <w:p w14:paraId="2009C78A" w14:textId="77777777" w:rsidR="004A0BFE" w:rsidRPr="00894DD6" w:rsidRDefault="004A0BFE" w:rsidP="004A0BFE">
      <w:pPr>
        <w:spacing w:line="360" w:lineRule="auto"/>
        <w:jc w:val="both"/>
        <w:rPr>
          <w:sz w:val="22"/>
          <w:szCs w:val="22"/>
        </w:rPr>
      </w:pPr>
      <w:r w:rsidRPr="00894DD6">
        <w:rPr>
          <w:sz w:val="22"/>
          <w:szCs w:val="22"/>
        </w:rPr>
        <w:t xml:space="preserve">Beslenme şekli: </w:t>
      </w:r>
      <w:r w:rsidRPr="00894DD6">
        <w:rPr>
          <w:sz w:val="22"/>
          <w:szCs w:val="22"/>
        </w:rPr>
        <w:tab/>
      </w:r>
      <w:r w:rsidRPr="00894DD6">
        <w:rPr>
          <w:sz w:val="22"/>
          <w:szCs w:val="22"/>
        </w:rPr>
        <w:sym w:font="Monotype Sorts" w:char="F08E"/>
      </w:r>
      <w:r w:rsidRPr="00894DD6">
        <w:rPr>
          <w:sz w:val="22"/>
          <w:szCs w:val="22"/>
        </w:rPr>
        <w:t xml:space="preserve"> Normal</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Yardımla besleniyor</w:t>
      </w:r>
      <w:r w:rsidRPr="00894DD6">
        <w:rPr>
          <w:sz w:val="22"/>
          <w:szCs w:val="22"/>
        </w:rPr>
        <w:tab/>
        <w:t xml:space="preserve"> </w:t>
      </w:r>
      <w:r w:rsidRPr="00894DD6">
        <w:rPr>
          <w:sz w:val="22"/>
          <w:szCs w:val="22"/>
        </w:rPr>
        <w:tab/>
      </w:r>
      <w:r w:rsidRPr="00894DD6">
        <w:rPr>
          <w:sz w:val="22"/>
          <w:szCs w:val="22"/>
        </w:rPr>
        <w:sym w:font="Monotype Sorts" w:char="F08E"/>
      </w:r>
      <w:r w:rsidRPr="00894DD6">
        <w:rPr>
          <w:sz w:val="22"/>
          <w:szCs w:val="22"/>
        </w:rPr>
        <w:t xml:space="preserve"> Parenteral</w:t>
      </w:r>
      <w:r w:rsidRPr="00894DD6">
        <w:rPr>
          <w:sz w:val="22"/>
          <w:szCs w:val="22"/>
        </w:rPr>
        <w:tab/>
        <w:t xml:space="preserve">     </w:t>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Enteral</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Gastrostomi</w:t>
      </w:r>
    </w:p>
    <w:p w14:paraId="3238B8E6" w14:textId="77777777" w:rsidR="004A0BFE" w:rsidRPr="00894DD6" w:rsidRDefault="004A0BFE" w:rsidP="004A0BFE">
      <w:pPr>
        <w:spacing w:line="360" w:lineRule="auto"/>
        <w:jc w:val="both"/>
        <w:rPr>
          <w:sz w:val="22"/>
          <w:szCs w:val="22"/>
        </w:rPr>
      </w:pPr>
      <w:r w:rsidRPr="00894DD6">
        <w:rPr>
          <w:sz w:val="22"/>
          <w:szCs w:val="22"/>
        </w:rPr>
        <w:t>Diyeti:</w:t>
      </w:r>
      <w:r w:rsidRPr="00894DD6">
        <w:rPr>
          <w:sz w:val="22"/>
          <w:szCs w:val="22"/>
        </w:rPr>
        <w:tab/>
        <w:t xml:space="preserve">     </w:t>
      </w:r>
      <w:r w:rsidRPr="00894DD6">
        <w:rPr>
          <w:sz w:val="22"/>
          <w:szCs w:val="22"/>
        </w:rPr>
        <w:sym w:font="Monotype Sorts" w:char="F08E"/>
      </w:r>
      <w:r w:rsidRPr="00894DD6">
        <w:rPr>
          <w:sz w:val="22"/>
          <w:szCs w:val="22"/>
        </w:rPr>
        <w:t xml:space="preserve"> Hayır</w:t>
      </w:r>
      <w:r w:rsidRPr="00894DD6">
        <w:rPr>
          <w:sz w:val="22"/>
          <w:szCs w:val="22"/>
        </w:rPr>
        <w:tab/>
      </w:r>
      <w:r w:rsidRPr="00894DD6">
        <w:rPr>
          <w:sz w:val="22"/>
          <w:szCs w:val="22"/>
        </w:rPr>
        <w:sym w:font="Monotype Sorts" w:char="F08E"/>
      </w:r>
      <w:r w:rsidRPr="00894DD6">
        <w:rPr>
          <w:sz w:val="22"/>
          <w:szCs w:val="22"/>
        </w:rPr>
        <w:t xml:space="preserve"> Evet----------------------------------------------------------</w:t>
      </w:r>
    </w:p>
    <w:p w14:paraId="451A1922" w14:textId="77777777" w:rsidR="004A0BFE" w:rsidRPr="00894DD6" w:rsidRDefault="004A0BFE" w:rsidP="004A0BFE">
      <w:pPr>
        <w:shd w:val="clear" w:color="auto" w:fill="FFFFFF"/>
        <w:spacing w:line="360" w:lineRule="auto"/>
        <w:textAlignment w:val="baseline"/>
        <w:rPr>
          <w:rFonts w:ascii="Segoe UI" w:hAnsi="Segoe UI" w:cs="Segoe UI"/>
          <w:color w:val="201F1E"/>
          <w:sz w:val="22"/>
          <w:szCs w:val="22"/>
        </w:rPr>
      </w:pPr>
      <w:r w:rsidRPr="00894DD6">
        <w:rPr>
          <w:sz w:val="22"/>
          <w:szCs w:val="22"/>
        </w:rPr>
        <w:t xml:space="preserve">Evet ise;    </w:t>
      </w:r>
      <w:r w:rsidRPr="00894DD6">
        <w:rPr>
          <w:sz w:val="22"/>
          <w:szCs w:val="22"/>
        </w:rPr>
        <w:sym w:font="Monotype Sorts" w:char="008E"/>
      </w:r>
      <w:r w:rsidRPr="00894DD6">
        <w:rPr>
          <w:sz w:val="22"/>
          <w:szCs w:val="22"/>
        </w:rPr>
        <w:t xml:space="preserve"> Normal Diyet</w:t>
      </w:r>
      <w:r w:rsidRPr="00894DD6">
        <w:rPr>
          <w:sz w:val="22"/>
          <w:szCs w:val="22"/>
        </w:rPr>
        <w:tab/>
      </w:r>
      <w:r w:rsidRPr="00894DD6">
        <w:rPr>
          <w:sz w:val="22"/>
          <w:szCs w:val="22"/>
        </w:rPr>
        <w:sym w:font="Monotype Sorts" w:char="008E"/>
      </w:r>
      <w:r w:rsidRPr="00894DD6">
        <w:rPr>
          <w:sz w:val="22"/>
          <w:szCs w:val="22"/>
        </w:rPr>
        <w:t xml:space="preserve"> Sulu Diyet</w:t>
      </w:r>
      <w:r w:rsidRPr="00894DD6">
        <w:rPr>
          <w:sz w:val="22"/>
          <w:szCs w:val="22"/>
        </w:rPr>
        <w:tab/>
        <w:t xml:space="preserve"> </w:t>
      </w:r>
      <w:r w:rsidRPr="00894DD6">
        <w:rPr>
          <w:sz w:val="22"/>
          <w:szCs w:val="22"/>
        </w:rPr>
        <w:sym w:font="Monotype Sorts" w:char="008E"/>
      </w:r>
      <w:r w:rsidRPr="00894DD6">
        <w:rPr>
          <w:sz w:val="22"/>
          <w:szCs w:val="22"/>
        </w:rPr>
        <w:t xml:space="preserve"> Yumuşak Diyet</w:t>
      </w:r>
      <w:r w:rsidRPr="00894DD6">
        <w:rPr>
          <w:sz w:val="22"/>
          <w:szCs w:val="22"/>
        </w:rPr>
        <w:tab/>
        <w:t xml:space="preserve"> </w:t>
      </w:r>
      <w:r w:rsidRPr="00894DD6">
        <w:rPr>
          <w:sz w:val="22"/>
          <w:szCs w:val="22"/>
        </w:rPr>
        <w:sym w:font="Monotype Sorts" w:char="008E"/>
      </w:r>
      <w:r w:rsidRPr="00894DD6">
        <w:rPr>
          <w:sz w:val="22"/>
          <w:szCs w:val="22"/>
        </w:rPr>
        <w:t xml:space="preserve"> Özel Diyet--------------------</w:t>
      </w:r>
    </w:p>
    <w:p w14:paraId="1543156E" w14:textId="77777777" w:rsidR="004A0BFE" w:rsidRPr="00894DD6" w:rsidRDefault="004A0BFE" w:rsidP="004A0BFE">
      <w:pPr>
        <w:spacing w:line="360" w:lineRule="auto"/>
        <w:jc w:val="both"/>
        <w:rPr>
          <w:sz w:val="22"/>
          <w:szCs w:val="22"/>
        </w:rPr>
      </w:pPr>
      <w:r w:rsidRPr="00894DD6">
        <w:rPr>
          <w:sz w:val="22"/>
          <w:szCs w:val="22"/>
        </w:rPr>
        <w:t>İştah durumu:</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Normal</w:t>
      </w:r>
      <w:r w:rsidRPr="00894DD6">
        <w:rPr>
          <w:sz w:val="22"/>
          <w:szCs w:val="22"/>
        </w:rPr>
        <w:tab/>
      </w:r>
      <w:r w:rsidRPr="00894DD6">
        <w:rPr>
          <w:sz w:val="22"/>
          <w:szCs w:val="22"/>
        </w:rPr>
        <w:sym w:font="Monotype Sorts" w:char="F08E"/>
      </w:r>
      <w:r w:rsidRPr="00894DD6">
        <w:rPr>
          <w:sz w:val="22"/>
          <w:szCs w:val="22"/>
        </w:rPr>
        <w:t xml:space="preserve"> Artmış</w:t>
      </w:r>
      <w:r w:rsidRPr="00894DD6">
        <w:rPr>
          <w:sz w:val="22"/>
          <w:szCs w:val="22"/>
        </w:rPr>
        <w:tab/>
      </w:r>
      <w:r w:rsidRPr="00894DD6">
        <w:rPr>
          <w:sz w:val="22"/>
          <w:szCs w:val="22"/>
        </w:rPr>
        <w:sym w:font="Monotype Sorts" w:char="F08E"/>
      </w:r>
      <w:r w:rsidRPr="00894DD6">
        <w:rPr>
          <w:sz w:val="22"/>
          <w:szCs w:val="22"/>
        </w:rPr>
        <w:t xml:space="preserve">Azalmış       </w:t>
      </w:r>
    </w:p>
    <w:p w14:paraId="4999DBE7" w14:textId="77777777" w:rsidR="004A0BFE" w:rsidRPr="00894DD6" w:rsidRDefault="004A0BFE" w:rsidP="004A0BFE">
      <w:pPr>
        <w:spacing w:line="360" w:lineRule="auto"/>
        <w:jc w:val="both"/>
        <w:rPr>
          <w:sz w:val="22"/>
          <w:szCs w:val="22"/>
        </w:rPr>
      </w:pPr>
      <w:r w:rsidRPr="00894DD6">
        <w:rPr>
          <w:sz w:val="22"/>
          <w:szCs w:val="22"/>
        </w:rPr>
        <w:t>İştah durumunu arttıran/azaltan faktörler</w:t>
      </w:r>
    </w:p>
    <w:p w14:paraId="2E95F693"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Bulantı     </w:t>
      </w:r>
      <w:r w:rsidRPr="00894DD6">
        <w:rPr>
          <w:sz w:val="22"/>
          <w:szCs w:val="22"/>
        </w:rPr>
        <w:sym w:font="Monotype Sorts" w:char="F08E"/>
      </w:r>
      <w:r w:rsidRPr="00894DD6">
        <w:rPr>
          <w:sz w:val="22"/>
          <w:szCs w:val="22"/>
        </w:rPr>
        <w:t xml:space="preserve"> Kusma     </w:t>
      </w:r>
      <w:r w:rsidRPr="00894DD6">
        <w:rPr>
          <w:sz w:val="22"/>
          <w:szCs w:val="22"/>
        </w:rPr>
        <w:sym w:font="Monotype Sorts" w:char="F08E"/>
      </w:r>
      <w:r w:rsidRPr="00894DD6">
        <w:rPr>
          <w:sz w:val="22"/>
          <w:szCs w:val="22"/>
        </w:rPr>
        <w:t xml:space="preserve"> Hematemez  </w:t>
      </w:r>
      <w:r w:rsidRPr="00894DD6">
        <w:rPr>
          <w:sz w:val="22"/>
          <w:szCs w:val="22"/>
        </w:rPr>
        <w:sym w:font="Monotype Sorts" w:char="F08E"/>
      </w:r>
      <w:r w:rsidRPr="00894DD6">
        <w:rPr>
          <w:sz w:val="22"/>
          <w:szCs w:val="22"/>
        </w:rPr>
        <w:t xml:space="preserve"> Diğer----------------------------------------------------------</w:t>
      </w:r>
    </w:p>
    <w:p w14:paraId="4A212E15" w14:textId="77777777" w:rsidR="004A0BFE" w:rsidRPr="00894DD6" w:rsidRDefault="004A0BFE" w:rsidP="004A0BFE">
      <w:pPr>
        <w:spacing w:line="360" w:lineRule="auto"/>
        <w:rPr>
          <w:sz w:val="22"/>
          <w:szCs w:val="22"/>
        </w:rPr>
      </w:pPr>
      <w:r w:rsidRPr="00894DD6">
        <w:rPr>
          <w:sz w:val="22"/>
          <w:szCs w:val="22"/>
        </w:rPr>
        <w:t xml:space="preserve">Karın ağrısı:  </w:t>
      </w:r>
      <w:r w:rsidRPr="00894DD6">
        <w:rPr>
          <w:sz w:val="22"/>
          <w:szCs w:val="22"/>
        </w:rPr>
        <w:sym w:font="Monotype Sorts" w:char="F08E"/>
      </w:r>
      <w:r w:rsidRPr="00894DD6">
        <w:rPr>
          <w:sz w:val="22"/>
          <w:szCs w:val="22"/>
        </w:rPr>
        <w:t xml:space="preserve"> </w:t>
      </w:r>
      <w:r w:rsidRPr="00894DD6">
        <w:rPr>
          <w:snapToGrid w:val="0"/>
          <w:sz w:val="22"/>
          <w:szCs w:val="22"/>
        </w:rPr>
        <w:t xml:space="preserve">Yok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r w:rsidRPr="00894DD6">
        <w:rPr>
          <w:sz w:val="22"/>
          <w:szCs w:val="22"/>
        </w:rPr>
        <w:t>Lokasyonu:-----------------------------------------------</w:t>
      </w:r>
      <w:r w:rsidRPr="00894DD6" w:rsidDel="00B63798">
        <w:rPr>
          <w:sz w:val="22"/>
          <w:szCs w:val="22"/>
        </w:rPr>
        <w:t xml:space="preserve"> </w:t>
      </w:r>
    </w:p>
    <w:p w14:paraId="75F1BCCF" w14:textId="77777777" w:rsidR="004A0BFE" w:rsidRPr="00894DD6" w:rsidRDefault="004A0BFE" w:rsidP="004A0BFE">
      <w:pPr>
        <w:spacing w:line="360" w:lineRule="auto"/>
        <w:jc w:val="both"/>
        <w:rPr>
          <w:sz w:val="22"/>
          <w:szCs w:val="22"/>
        </w:rPr>
      </w:pPr>
      <w:r w:rsidRPr="00894DD6">
        <w:rPr>
          <w:sz w:val="22"/>
          <w:szCs w:val="22"/>
        </w:rPr>
        <w:t xml:space="preserve">Sarılık:         </w:t>
      </w:r>
      <w:r w:rsidRPr="00894DD6">
        <w:rPr>
          <w:sz w:val="22"/>
          <w:szCs w:val="22"/>
        </w:rPr>
        <w:sym w:font="Monotype Sorts" w:char="F08E"/>
      </w:r>
      <w:r w:rsidRPr="00894DD6">
        <w:rPr>
          <w:sz w:val="22"/>
          <w:szCs w:val="22"/>
        </w:rPr>
        <w:t xml:space="preserve"> </w:t>
      </w:r>
      <w:r w:rsidRPr="00894DD6">
        <w:rPr>
          <w:snapToGrid w:val="0"/>
          <w:sz w:val="22"/>
          <w:szCs w:val="22"/>
        </w:rPr>
        <w:t>Yok</w:t>
      </w:r>
      <w:r w:rsidRPr="00894DD6">
        <w:rPr>
          <w:snapToGrid w:val="0"/>
          <w:sz w:val="22"/>
          <w:szCs w:val="22"/>
        </w:rPr>
        <w:tab/>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r w:rsidRPr="00894DD6">
        <w:rPr>
          <w:snapToGrid w:val="0"/>
          <w:sz w:val="22"/>
          <w:szCs w:val="22"/>
        </w:rPr>
        <w:tab/>
      </w:r>
      <w:r w:rsidRPr="00894DD6">
        <w:rPr>
          <w:sz w:val="22"/>
          <w:szCs w:val="22"/>
        </w:rPr>
        <w:t xml:space="preserve">Splenomegali: </w:t>
      </w:r>
      <w:r w:rsidRPr="00894DD6">
        <w:rPr>
          <w:snapToGrid w:val="0"/>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Yok</w:t>
      </w:r>
      <w:r w:rsidRPr="00894DD6">
        <w:rPr>
          <w:snapToGrid w:val="0"/>
          <w:sz w:val="22"/>
          <w:szCs w:val="22"/>
        </w:rPr>
        <w:tab/>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p>
    <w:p w14:paraId="55E54197" w14:textId="77777777" w:rsidR="004A0BFE" w:rsidRPr="00894DD6" w:rsidRDefault="004A0BFE" w:rsidP="004A0BFE">
      <w:pPr>
        <w:spacing w:line="360" w:lineRule="auto"/>
        <w:jc w:val="both"/>
        <w:rPr>
          <w:sz w:val="22"/>
          <w:szCs w:val="22"/>
        </w:rPr>
      </w:pPr>
      <w:r w:rsidRPr="00894DD6">
        <w:rPr>
          <w:sz w:val="22"/>
          <w:szCs w:val="22"/>
        </w:rPr>
        <w:t xml:space="preserve">Felty’s sendromu:  </w:t>
      </w:r>
      <w:r w:rsidRPr="00894DD6">
        <w:rPr>
          <w:sz w:val="22"/>
          <w:szCs w:val="22"/>
        </w:rPr>
        <w:sym w:font="Monotype Sorts" w:char="F08E"/>
      </w:r>
      <w:r w:rsidRPr="00894DD6">
        <w:rPr>
          <w:sz w:val="22"/>
          <w:szCs w:val="22"/>
        </w:rPr>
        <w:t xml:space="preserve"> </w:t>
      </w:r>
      <w:r w:rsidRPr="00894DD6">
        <w:rPr>
          <w:snapToGrid w:val="0"/>
          <w:sz w:val="22"/>
          <w:szCs w:val="22"/>
        </w:rPr>
        <w:t>Yok</w:t>
      </w:r>
      <w:r w:rsidRPr="00894DD6">
        <w:rPr>
          <w:snapToGrid w:val="0"/>
          <w:sz w:val="22"/>
          <w:szCs w:val="22"/>
        </w:rPr>
        <w:tab/>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p>
    <w:p w14:paraId="57122960" w14:textId="77777777" w:rsidR="004A0BFE" w:rsidRPr="00894DD6" w:rsidRDefault="004A0BFE" w:rsidP="004A0BFE">
      <w:pPr>
        <w:spacing w:line="360" w:lineRule="auto"/>
        <w:jc w:val="both"/>
        <w:rPr>
          <w:sz w:val="22"/>
          <w:szCs w:val="22"/>
        </w:rPr>
      </w:pPr>
      <w:r w:rsidRPr="00894DD6">
        <w:rPr>
          <w:sz w:val="22"/>
          <w:szCs w:val="22"/>
        </w:rPr>
        <w:t>Yemeklerinin tamamını bitirebilme durumu:</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Hayır</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Evet   </w:t>
      </w:r>
    </w:p>
    <w:p w14:paraId="6ECA3AD0" w14:textId="77777777" w:rsidR="004A0BFE" w:rsidRPr="00894DD6" w:rsidRDefault="004A0BFE" w:rsidP="004A0BFE">
      <w:pPr>
        <w:spacing w:line="360" w:lineRule="auto"/>
        <w:jc w:val="both"/>
        <w:rPr>
          <w:sz w:val="22"/>
          <w:szCs w:val="22"/>
        </w:rPr>
      </w:pPr>
      <w:r w:rsidRPr="00894DD6">
        <w:rPr>
          <w:sz w:val="22"/>
          <w:szCs w:val="22"/>
        </w:rPr>
        <w:t>Yeme/yutma güçlüğü:</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Yok</w:t>
      </w:r>
      <w:r w:rsidRPr="00894DD6">
        <w:rPr>
          <w:sz w:val="22"/>
          <w:szCs w:val="22"/>
        </w:rPr>
        <w:tab/>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r w:rsidRPr="00894DD6">
        <w:rPr>
          <w:sz w:val="22"/>
          <w:szCs w:val="22"/>
        </w:rPr>
        <w:sym w:font="Monotype Sorts" w:char="F08E"/>
      </w:r>
      <w:r w:rsidRPr="00894DD6">
        <w:rPr>
          <w:sz w:val="22"/>
          <w:szCs w:val="22"/>
        </w:rPr>
        <w:t xml:space="preserve"> Katı besin</w:t>
      </w:r>
      <w:r w:rsidRPr="00894DD6">
        <w:rPr>
          <w:sz w:val="22"/>
          <w:szCs w:val="22"/>
        </w:rPr>
        <w:tab/>
        <w:t xml:space="preserve">     </w:t>
      </w:r>
      <w:r w:rsidRPr="00894DD6">
        <w:rPr>
          <w:sz w:val="22"/>
          <w:szCs w:val="22"/>
        </w:rPr>
        <w:sym w:font="Monotype Sorts" w:char="F08E"/>
      </w:r>
      <w:r w:rsidRPr="00894DD6">
        <w:rPr>
          <w:sz w:val="22"/>
          <w:szCs w:val="22"/>
        </w:rPr>
        <w:t xml:space="preserve"> Sıvı besin</w:t>
      </w:r>
    </w:p>
    <w:p w14:paraId="5F3F2FD4" w14:textId="77777777" w:rsidR="004A0BFE" w:rsidRPr="00894DD6" w:rsidRDefault="004A0BFE" w:rsidP="004A0BFE">
      <w:pPr>
        <w:spacing w:line="360" w:lineRule="auto"/>
        <w:jc w:val="both"/>
        <w:rPr>
          <w:sz w:val="22"/>
          <w:szCs w:val="22"/>
        </w:rPr>
      </w:pPr>
      <w:r w:rsidRPr="00894DD6">
        <w:rPr>
          <w:sz w:val="22"/>
          <w:szCs w:val="22"/>
        </w:rPr>
        <w:t>Günlük sıvı alımı:   Su-----------------------------     Diğer sıvı --------------------------------</w:t>
      </w:r>
    </w:p>
    <w:p w14:paraId="161AB202" w14:textId="77777777" w:rsidR="004A0BFE" w:rsidRPr="00894DD6" w:rsidRDefault="004A0BFE" w:rsidP="004A0BFE">
      <w:pPr>
        <w:spacing w:line="360" w:lineRule="auto"/>
        <w:jc w:val="both"/>
        <w:rPr>
          <w:sz w:val="22"/>
          <w:szCs w:val="22"/>
        </w:rPr>
      </w:pPr>
      <w:r w:rsidRPr="00894DD6">
        <w:rPr>
          <w:sz w:val="22"/>
          <w:szCs w:val="22"/>
        </w:rPr>
        <w:t>Ağız mukozasının durumu:</w:t>
      </w:r>
    </w:p>
    <w:p w14:paraId="192BAFF9" w14:textId="77777777" w:rsidR="004A0BFE" w:rsidRPr="00894DD6" w:rsidRDefault="004A0BFE" w:rsidP="004A0BFE">
      <w:pPr>
        <w:spacing w:line="360" w:lineRule="auto"/>
        <w:jc w:val="both"/>
        <w:rPr>
          <w:sz w:val="22"/>
          <w:szCs w:val="22"/>
        </w:rPr>
      </w:pP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Normal</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Stomatit</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Hiperemik</w:t>
      </w:r>
    </w:p>
    <w:p w14:paraId="3C0AB49B" w14:textId="77777777" w:rsidR="004A0BFE" w:rsidRPr="00894DD6" w:rsidRDefault="004A0BFE" w:rsidP="004A0BFE">
      <w:pPr>
        <w:spacing w:line="360" w:lineRule="auto"/>
        <w:jc w:val="both"/>
        <w:rPr>
          <w:sz w:val="22"/>
          <w:szCs w:val="22"/>
        </w:rPr>
      </w:pP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Kanama</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Monoliazis </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Ağız kuruluğu (Kserostomi)</w:t>
      </w:r>
    </w:p>
    <w:p w14:paraId="01BF6D4A" w14:textId="77777777" w:rsidR="004A0BFE" w:rsidRPr="00894DD6" w:rsidRDefault="004A0BFE" w:rsidP="004A0BFE">
      <w:pPr>
        <w:spacing w:line="360" w:lineRule="auto"/>
        <w:jc w:val="both"/>
        <w:rPr>
          <w:sz w:val="22"/>
          <w:szCs w:val="22"/>
        </w:rPr>
      </w:pPr>
      <w:r w:rsidRPr="00894DD6">
        <w:rPr>
          <w:sz w:val="22"/>
          <w:szCs w:val="22"/>
        </w:rPr>
        <w:t xml:space="preserve">Ağız kokusu/Halitozis:  </w:t>
      </w:r>
      <w:r w:rsidRPr="00894DD6">
        <w:rPr>
          <w:sz w:val="22"/>
          <w:szCs w:val="22"/>
        </w:rPr>
        <w:tab/>
      </w:r>
      <w:r w:rsidRPr="00894DD6">
        <w:rPr>
          <w:sz w:val="22"/>
          <w:szCs w:val="22"/>
        </w:rPr>
        <w:sym w:font="Monotype Sorts" w:char="F08E"/>
      </w:r>
      <w:r w:rsidRPr="00894DD6">
        <w:rPr>
          <w:sz w:val="22"/>
          <w:szCs w:val="22"/>
        </w:rPr>
        <w:t xml:space="preserve"> Evet</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Hayır</w:t>
      </w:r>
    </w:p>
    <w:p w14:paraId="27D04E3B" w14:textId="77777777" w:rsidR="004A0BFE" w:rsidRPr="00894DD6" w:rsidRDefault="004A0BFE" w:rsidP="004A0BFE">
      <w:pPr>
        <w:spacing w:line="360" w:lineRule="auto"/>
        <w:jc w:val="both"/>
        <w:rPr>
          <w:sz w:val="22"/>
          <w:szCs w:val="22"/>
        </w:rPr>
      </w:pPr>
      <w:r w:rsidRPr="00894DD6">
        <w:rPr>
          <w:sz w:val="22"/>
          <w:szCs w:val="22"/>
        </w:rPr>
        <w:t>Dişlerin durumu ve sayısı:------------------------------------------------------------------------------------------</w:t>
      </w:r>
    </w:p>
    <w:p w14:paraId="65E0EDF1" w14:textId="4293BDFF" w:rsidR="004A0BFE" w:rsidRPr="00894DD6" w:rsidRDefault="004A0BFE" w:rsidP="00894DD6">
      <w:pPr>
        <w:jc w:val="both"/>
        <w:rPr>
          <w:sz w:val="22"/>
          <w:szCs w:val="22"/>
        </w:rPr>
      </w:pPr>
      <w:r w:rsidRPr="00894DD6">
        <w:rPr>
          <w:bCs/>
          <w:sz w:val="22"/>
          <w:szCs w:val="22"/>
        </w:rPr>
        <w:t xml:space="preserve">Diş eti iltihabı: </w:t>
      </w:r>
      <w:r w:rsidRPr="00894DD6">
        <w:rPr>
          <w:sz w:val="22"/>
          <w:szCs w:val="22"/>
        </w:rPr>
        <w:t xml:space="preserve">     </w:t>
      </w:r>
      <w:r w:rsidRPr="00894DD6">
        <w:rPr>
          <w:sz w:val="22"/>
          <w:szCs w:val="22"/>
        </w:rPr>
        <w:t xml:space="preserve"> Var     </w:t>
      </w:r>
      <w:r w:rsidRPr="00894DD6">
        <w:rPr>
          <w:sz w:val="22"/>
          <w:szCs w:val="22"/>
        </w:rPr>
        <w:t> Yok</w:t>
      </w:r>
      <w:r w:rsidRPr="00894DD6">
        <w:rPr>
          <w:sz w:val="22"/>
          <w:szCs w:val="22"/>
        </w:rPr>
        <w:tab/>
      </w:r>
      <w:r w:rsidRPr="00894DD6">
        <w:rPr>
          <w:sz w:val="22"/>
          <w:szCs w:val="22"/>
        </w:rPr>
        <w:tab/>
      </w:r>
      <w:r w:rsidRPr="00894DD6">
        <w:rPr>
          <w:bCs/>
          <w:sz w:val="22"/>
          <w:szCs w:val="22"/>
        </w:rPr>
        <w:t>Diş eti çekilmesi:</w:t>
      </w:r>
      <w:r w:rsidRPr="00894DD6">
        <w:rPr>
          <w:sz w:val="22"/>
          <w:szCs w:val="22"/>
        </w:rPr>
        <w:t xml:space="preserve">      </w:t>
      </w:r>
      <w:r w:rsidRPr="00894DD6">
        <w:rPr>
          <w:sz w:val="22"/>
          <w:szCs w:val="22"/>
        </w:rPr>
        <w:t xml:space="preserve"> Var     </w:t>
      </w:r>
      <w:r w:rsidRPr="00894DD6">
        <w:rPr>
          <w:sz w:val="22"/>
          <w:szCs w:val="22"/>
        </w:rPr>
        <w:t> Yok</w:t>
      </w:r>
    </w:p>
    <w:p w14:paraId="01152BAB" w14:textId="52D21279" w:rsidR="004A0BFE" w:rsidRPr="00894DD6" w:rsidRDefault="004A0BFE" w:rsidP="004A0BFE">
      <w:pPr>
        <w:spacing w:line="360" w:lineRule="auto"/>
        <w:rPr>
          <w:b/>
          <w:sz w:val="22"/>
          <w:szCs w:val="22"/>
        </w:rPr>
      </w:pPr>
      <w:r w:rsidRPr="00894DD6">
        <w:rPr>
          <w:noProof/>
          <w:sz w:val="22"/>
          <w:szCs w:val="22"/>
        </w:rPr>
        <w:lastRenderedPageBreak/>
        <w:drawing>
          <wp:anchor distT="0" distB="0" distL="114300" distR="114300" simplePos="0" relativeHeight="251665408" behindDoc="0" locked="0" layoutInCell="1" allowOverlap="1" wp14:anchorId="2789AE80" wp14:editId="0FF40A92">
            <wp:simplePos x="0" y="0"/>
            <wp:positionH relativeFrom="column">
              <wp:posOffset>-5979795</wp:posOffset>
            </wp:positionH>
            <wp:positionV relativeFrom="paragraph">
              <wp:posOffset>-114300</wp:posOffset>
            </wp:positionV>
            <wp:extent cx="1019175" cy="1009650"/>
            <wp:effectExtent l="0" t="0" r="9525" b="0"/>
            <wp:wrapNone/>
            <wp:docPr id="36" name="Resim 36" descr="Açıklama: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Açıklama: 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DD6">
        <w:rPr>
          <w:b/>
          <w:sz w:val="22"/>
          <w:szCs w:val="22"/>
        </w:rPr>
        <w:t>Aldığı -Çıkardığı Takip Formu</w:t>
      </w:r>
      <w:r w:rsidRPr="00894DD6">
        <w:rPr>
          <w:sz w:val="22"/>
          <w:szCs w:val="22"/>
        </w:rPr>
        <w:tab/>
        <w:t xml:space="preserve">                                                                                                                        </w:t>
      </w:r>
    </w:p>
    <w:p w14:paraId="2438EEED" w14:textId="77777777" w:rsidR="004A0BFE" w:rsidRPr="00894DD6" w:rsidRDefault="004A0BFE" w:rsidP="004A0BFE">
      <w:pPr>
        <w:spacing w:line="360" w:lineRule="auto"/>
        <w:rPr>
          <w:b/>
          <w:i/>
          <w:sz w:val="22"/>
          <w:szCs w:val="22"/>
        </w:rPr>
      </w:pPr>
      <w:r w:rsidRPr="00894DD6">
        <w:rPr>
          <w:b/>
          <w:i/>
          <w:sz w:val="22"/>
          <w:szCs w:val="22"/>
        </w:rPr>
        <w:t>Aldığı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1523"/>
        <w:gridCol w:w="1546"/>
        <w:gridCol w:w="1592"/>
        <w:gridCol w:w="1262"/>
        <w:gridCol w:w="2268"/>
      </w:tblGrid>
      <w:tr w:rsidR="004A0BFE" w:rsidRPr="00B36A6A" w14:paraId="3AF9E42E" w14:textId="77777777" w:rsidTr="00B36A6A">
        <w:trPr>
          <w:trHeight w:val="307"/>
        </w:trPr>
        <w:tc>
          <w:tcPr>
            <w:tcW w:w="1556" w:type="dxa"/>
          </w:tcPr>
          <w:p w14:paraId="3732CF98" w14:textId="77777777" w:rsidR="004A0BFE" w:rsidRPr="00894DD6" w:rsidRDefault="004A0BFE" w:rsidP="00B36A6A">
            <w:pPr>
              <w:spacing w:line="360" w:lineRule="auto"/>
              <w:jc w:val="both"/>
              <w:rPr>
                <w:sz w:val="22"/>
                <w:szCs w:val="22"/>
              </w:rPr>
            </w:pPr>
            <w:r w:rsidRPr="00894DD6">
              <w:rPr>
                <w:sz w:val="22"/>
                <w:szCs w:val="22"/>
              </w:rPr>
              <w:t>Çalışma Saati</w:t>
            </w:r>
          </w:p>
        </w:tc>
        <w:tc>
          <w:tcPr>
            <w:tcW w:w="1523" w:type="dxa"/>
          </w:tcPr>
          <w:p w14:paraId="3352C2DD" w14:textId="77777777" w:rsidR="004A0BFE" w:rsidRPr="00894DD6" w:rsidRDefault="004A0BFE" w:rsidP="00B36A6A">
            <w:pPr>
              <w:spacing w:line="360" w:lineRule="auto"/>
              <w:jc w:val="both"/>
              <w:rPr>
                <w:sz w:val="22"/>
                <w:szCs w:val="22"/>
              </w:rPr>
            </w:pPr>
            <w:r w:rsidRPr="00894DD6">
              <w:rPr>
                <w:sz w:val="22"/>
                <w:szCs w:val="22"/>
              </w:rPr>
              <w:t>Oral</w:t>
            </w:r>
          </w:p>
        </w:tc>
        <w:tc>
          <w:tcPr>
            <w:tcW w:w="1546" w:type="dxa"/>
          </w:tcPr>
          <w:p w14:paraId="090A62C4" w14:textId="77777777" w:rsidR="004A0BFE" w:rsidRPr="00894DD6" w:rsidRDefault="004A0BFE" w:rsidP="00B36A6A">
            <w:pPr>
              <w:spacing w:line="360" w:lineRule="auto"/>
              <w:jc w:val="both"/>
              <w:rPr>
                <w:sz w:val="22"/>
                <w:szCs w:val="22"/>
              </w:rPr>
            </w:pPr>
            <w:r w:rsidRPr="00894DD6">
              <w:rPr>
                <w:sz w:val="22"/>
                <w:szCs w:val="22"/>
              </w:rPr>
              <w:t>Enteral</w:t>
            </w:r>
          </w:p>
        </w:tc>
        <w:tc>
          <w:tcPr>
            <w:tcW w:w="1592" w:type="dxa"/>
          </w:tcPr>
          <w:p w14:paraId="6E7BC1CE" w14:textId="77777777" w:rsidR="004A0BFE" w:rsidRPr="00894DD6" w:rsidRDefault="004A0BFE" w:rsidP="00B36A6A">
            <w:pPr>
              <w:spacing w:line="360" w:lineRule="auto"/>
              <w:jc w:val="both"/>
              <w:rPr>
                <w:sz w:val="22"/>
                <w:szCs w:val="22"/>
              </w:rPr>
            </w:pPr>
            <w:r w:rsidRPr="00894DD6">
              <w:rPr>
                <w:sz w:val="22"/>
                <w:szCs w:val="22"/>
              </w:rPr>
              <w:t>Parenteral</w:t>
            </w:r>
          </w:p>
        </w:tc>
        <w:tc>
          <w:tcPr>
            <w:tcW w:w="1262" w:type="dxa"/>
          </w:tcPr>
          <w:p w14:paraId="1CC6FC6A" w14:textId="77777777" w:rsidR="004A0BFE" w:rsidRPr="00894DD6" w:rsidRDefault="004A0BFE" w:rsidP="00B36A6A">
            <w:pPr>
              <w:spacing w:line="360" w:lineRule="auto"/>
              <w:jc w:val="both"/>
              <w:rPr>
                <w:sz w:val="22"/>
                <w:szCs w:val="22"/>
              </w:rPr>
            </w:pPr>
            <w:r w:rsidRPr="00894DD6">
              <w:rPr>
                <w:sz w:val="22"/>
                <w:szCs w:val="22"/>
              </w:rPr>
              <w:t>Kan</w:t>
            </w:r>
          </w:p>
        </w:tc>
        <w:tc>
          <w:tcPr>
            <w:tcW w:w="2268" w:type="dxa"/>
          </w:tcPr>
          <w:p w14:paraId="18CE3CA9" w14:textId="77777777" w:rsidR="004A0BFE" w:rsidRPr="00894DD6" w:rsidRDefault="004A0BFE" w:rsidP="00B36A6A">
            <w:pPr>
              <w:spacing w:line="360" w:lineRule="auto"/>
              <w:jc w:val="both"/>
              <w:rPr>
                <w:sz w:val="22"/>
                <w:szCs w:val="22"/>
              </w:rPr>
            </w:pPr>
            <w:r w:rsidRPr="00894DD6">
              <w:rPr>
                <w:sz w:val="22"/>
                <w:szCs w:val="22"/>
              </w:rPr>
              <w:t>Toplam Alınan</w:t>
            </w:r>
          </w:p>
        </w:tc>
      </w:tr>
      <w:tr w:rsidR="004A0BFE" w:rsidRPr="00B36A6A" w14:paraId="2A2933CF" w14:textId="77777777" w:rsidTr="00B36A6A">
        <w:tc>
          <w:tcPr>
            <w:tcW w:w="1556" w:type="dxa"/>
          </w:tcPr>
          <w:p w14:paraId="1FB388D0" w14:textId="77777777" w:rsidR="004A0BFE" w:rsidRPr="00894DD6" w:rsidRDefault="004A0BFE" w:rsidP="00B36A6A">
            <w:pPr>
              <w:spacing w:line="360" w:lineRule="auto"/>
              <w:jc w:val="both"/>
              <w:rPr>
                <w:sz w:val="22"/>
                <w:szCs w:val="22"/>
              </w:rPr>
            </w:pPr>
          </w:p>
        </w:tc>
        <w:tc>
          <w:tcPr>
            <w:tcW w:w="1523" w:type="dxa"/>
          </w:tcPr>
          <w:p w14:paraId="45944DB5" w14:textId="77777777" w:rsidR="004A0BFE" w:rsidRPr="00894DD6" w:rsidRDefault="004A0BFE" w:rsidP="00B36A6A">
            <w:pPr>
              <w:spacing w:line="360" w:lineRule="auto"/>
              <w:jc w:val="both"/>
              <w:rPr>
                <w:sz w:val="22"/>
                <w:szCs w:val="22"/>
              </w:rPr>
            </w:pPr>
          </w:p>
        </w:tc>
        <w:tc>
          <w:tcPr>
            <w:tcW w:w="1546" w:type="dxa"/>
          </w:tcPr>
          <w:p w14:paraId="6575F0CB" w14:textId="77777777" w:rsidR="004A0BFE" w:rsidRPr="00894DD6" w:rsidRDefault="004A0BFE" w:rsidP="00B36A6A">
            <w:pPr>
              <w:spacing w:line="360" w:lineRule="auto"/>
              <w:jc w:val="both"/>
              <w:rPr>
                <w:sz w:val="22"/>
                <w:szCs w:val="22"/>
              </w:rPr>
            </w:pPr>
          </w:p>
        </w:tc>
        <w:tc>
          <w:tcPr>
            <w:tcW w:w="1592" w:type="dxa"/>
          </w:tcPr>
          <w:p w14:paraId="78A385FE" w14:textId="77777777" w:rsidR="004A0BFE" w:rsidRPr="00894DD6" w:rsidRDefault="004A0BFE" w:rsidP="00B36A6A">
            <w:pPr>
              <w:spacing w:line="360" w:lineRule="auto"/>
              <w:jc w:val="both"/>
              <w:rPr>
                <w:sz w:val="22"/>
                <w:szCs w:val="22"/>
              </w:rPr>
            </w:pPr>
          </w:p>
        </w:tc>
        <w:tc>
          <w:tcPr>
            <w:tcW w:w="1262" w:type="dxa"/>
          </w:tcPr>
          <w:p w14:paraId="345850D8" w14:textId="77777777" w:rsidR="004A0BFE" w:rsidRPr="00894DD6" w:rsidRDefault="004A0BFE" w:rsidP="00B36A6A">
            <w:pPr>
              <w:spacing w:line="360" w:lineRule="auto"/>
              <w:jc w:val="both"/>
              <w:rPr>
                <w:sz w:val="22"/>
                <w:szCs w:val="22"/>
              </w:rPr>
            </w:pPr>
          </w:p>
        </w:tc>
        <w:tc>
          <w:tcPr>
            <w:tcW w:w="2268" w:type="dxa"/>
          </w:tcPr>
          <w:p w14:paraId="3B2233C7" w14:textId="77777777" w:rsidR="004A0BFE" w:rsidRPr="00894DD6" w:rsidRDefault="004A0BFE" w:rsidP="00B36A6A">
            <w:pPr>
              <w:spacing w:line="360" w:lineRule="auto"/>
              <w:jc w:val="both"/>
              <w:rPr>
                <w:sz w:val="22"/>
                <w:szCs w:val="22"/>
              </w:rPr>
            </w:pPr>
          </w:p>
        </w:tc>
      </w:tr>
      <w:tr w:rsidR="004A0BFE" w:rsidRPr="00B36A6A" w14:paraId="2CA5FD01" w14:textId="77777777" w:rsidTr="00B36A6A">
        <w:tc>
          <w:tcPr>
            <w:tcW w:w="1556" w:type="dxa"/>
          </w:tcPr>
          <w:p w14:paraId="09B54FDD" w14:textId="77777777" w:rsidR="004A0BFE" w:rsidRPr="00894DD6" w:rsidRDefault="004A0BFE" w:rsidP="00B36A6A">
            <w:pPr>
              <w:spacing w:line="360" w:lineRule="auto"/>
              <w:jc w:val="both"/>
              <w:rPr>
                <w:sz w:val="22"/>
                <w:szCs w:val="22"/>
              </w:rPr>
            </w:pPr>
          </w:p>
        </w:tc>
        <w:tc>
          <w:tcPr>
            <w:tcW w:w="1523" w:type="dxa"/>
          </w:tcPr>
          <w:p w14:paraId="0BC58597" w14:textId="77777777" w:rsidR="004A0BFE" w:rsidRPr="00894DD6" w:rsidRDefault="004A0BFE" w:rsidP="00B36A6A">
            <w:pPr>
              <w:spacing w:line="360" w:lineRule="auto"/>
              <w:jc w:val="both"/>
              <w:rPr>
                <w:sz w:val="22"/>
                <w:szCs w:val="22"/>
              </w:rPr>
            </w:pPr>
          </w:p>
        </w:tc>
        <w:tc>
          <w:tcPr>
            <w:tcW w:w="1546" w:type="dxa"/>
          </w:tcPr>
          <w:p w14:paraId="33A29D17" w14:textId="77777777" w:rsidR="004A0BFE" w:rsidRPr="00894DD6" w:rsidRDefault="004A0BFE" w:rsidP="00B36A6A">
            <w:pPr>
              <w:spacing w:line="360" w:lineRule="auto"/>
              <w:jc w:val="both"/>
              <w:rPr>
                <w:sz w:val="22"/>
                <w:szCs w:val="22"/>
              </w:rPr>
            </w:pPr>
          </w:p>
        </w:tc>
        <w:tc>
          <w:tcPr>
            <w:tcW w:w="1592" w:type="dxa"/>
          </w:tcPr>
          <w:p w14:paraId="00714DC8" w14:textId="77777777" w:rsidR="004A0BFE" w:rsidRPr="00894DD6" w:rsidRDefault="004A0BFE" w:rsidP="00B36A6A">
            <w:pPr>
              <w:spacing w:line="360" w:lineRule="auto"/>
              <w:jc w:val="both"/>
              <w:rPr>
                <w:sz w:val="22"/>
                <w:szCs w:val="22"/>
              </w:rPr>
            </w:pPr>
          </w:p>
        </w:tc>
        <w:tc>
          <w:tcPr>
            <w:tcW w:w="1262" w:type="dxa"/>
          </w:tcPr>
          <w:p w14:paraId="15C19DA4" w14:textId="77777777" w:rsidR="004A0BFE" w:rsidRPr="00894DD6" w:rsidRDefault="004A0BFE" w:rsidP="00B36A6A">
            <w:pPr>
              <w:spacing w:line="360" w:lineRule="auto"/>
              <w:jc w:val="both"/>
              <w:rPr>
                <w:sz w:val="22"/>
                <w:szCs w:val="22"/>
              </w:rPr>
            </w:pPr>
          </w:p>
        </w:tc>
        <w:tc>
          <w:tcPr>
            <w:tcW w:w="2268" w:type="dxa"/>
          </w:tcPr>
          <w:p w14:paraId="3FC967F5" w14:textId="77777777" w:rsidR="004A0BFE" w:rsidRPr="00894DD6" w:rsidRDefault="004A0BFE" w:rsidP="00B36A6A">
            <w:pPr>
              <w:spacing w:line="360" w:lineRule="auto"/>
              <w:jc w:val="both"/>
              <w:rPr>
                <w:sz w:val="22"/>
                <w:szCs w:val="22"/>
              </w:rPr>
            </w:pPr>
          </w:p>
        </w:tc>
      </w:tr>
      <w:tr w:rsidR="004A0BFE" w:rsidRPr="00B36A6A" w14:paraId="4FE3ADE1" w14:textId="77777777" w:rsidTr="00B36A6A">
        <w:tc>
          <w:tcPr>
            <w:tcW w:w="1556" w:type="dxa"/>
          </w:tcPr>
          <w:p w14:paraId="76E7ED2C" w14:textId="77777777" w:rsidR="004A0BFE" w:rsidRPr="00894DD6" w:rsidRDefault="004A0BFE" w:rsidP="00B36A6A">
            <w:pPr>
              <w:spacing w:line="360" w:lineRule="auto"/>
              <w:jc w:val="both"/>
              <w:rPr>
                <w:sz w:val="22"/>
                <w:szCs w:val="22"/>
              </w:rPr>
            </w:pPr>
          </w:p>
        </w:tc>
        <w:tc>
          <w:tcPr>
            <w:tcW w:w="1523" w:type="dxa"/>
          </w:tcPr>
          <w:p w14:paraId="3A829AB5" w14:textId="77777777" w:rsidR="004A0BFE" w:rsidRPr="00894DD6" w:rsidRDefault="004A0BFE" w:rsidP="00B36A6A">
            <w:pPr>
              <w:spacing w:line="360" w:lineRule="auto"/>
              <w:jc w:val="both"/>
              <w:rPr>
                <w:sz w:val="22"/>
                <w:szCs w:val="22"/>
              </w:rPr>
            </w:pPr>
          </w:p>
        </w:tc>
        <w:tc>
          <w:tcPr>
            <w:tcW w:w="1546" w:type="dxa"/>
          </w:tcPr>
          <w:p w14:paraId="3F75F6FB" w14:textId="77777777" w:rsidR="004A0BFE" w:rsidRPr="00894DD6" w:rsidRDefault="004A0BFE" w:rsidP="00B36A6A">
            <w:pPr>
              <w:spacing w:line="360" w:lineRule="auto"/>
              <w:jc w:val="both"/>
              <w:rPr>
                <w:sz w:val="22"/>
                <w:szCs w:val="22"/>
              </w:rPr>
            </w:pPr>
          </w:p>
        </w:tc>
        <w:tc>
          <w:tcPr>
            <w:tcW w:w="1592" w:type="dxa"/>
          </w:tcPr>
          <w:p w14:paraId="2B90E43C" w14:textId="77777777" w:rsidR="004A0BFE" w:rsidRPr="00894DD6" w:rsidRDefault="004A0BFE" w:rsidP="00B36A6A">
            <w:pPr>
              <w:spacing w:line="360" w:lineRule="auto"/>
              <w:jc w:val="both"/>
              <w:rPr>
                <w:sz w:val="22"/>
                <w:szCs w:val="22"/>
              </w:rPr>
            </w:pPr>
          </w:p>
        </w:tc>
        <w:tc>
          <w:tcPr>
            <w:tcW w:w="1262" w:type="dxa"/>
          </w:tcPr>
          <w:p w14:paraId="70909E99" w14:textId="77777777" w:rsidR="004A0BFE" w:rsidRPr="00894DD6" w:rsidRDefault="004A0BFE" w:rsidP="00B36A6A">
            <w:pPr>
              <w:spacing w:line="360" w:lineRule="auto"/>
              <w:jc w:val="both"/>
              <w:rPr>
                <w:sz w:val="22"/>
                <w:szCs w:val="22"/>
              </w:rPr>
            </w:pPr>
          </w:p>
        </w:tc>
        <w:tc>
          <w:tcPr>
            <w:tcW w:w="2268" w:type="dxa"/>
          </w:tcPr>
          <w:p w14:paraId="77213463" w14:textId="77777777" w:rsidR="004A0BFE" w:rsidRPr="00894DD6" w:rsidRDefault="004A0BFE" w:rsidP="00B36A6A">
            <w:pPr>
              <w:spacing w:line="360" w:lineRule="auto"/>
              <w:jc w:val="both"/>
              <w:rPr>
                <w:sz w:val="22"/>
                <w:szCs w:val="22"/>
              </w:rPr>
            </w:pPr>
          </w:p>
        </w:tc>
      </w:tr>
      <w:tr w:rsidR="004A0BFE" w:rsidRPr="00B36A6A" w14:paraId="18DD5F70" w14:textId="77777777" w:rsidTr="00B36A6A">
        <w:tc>
          <w:tcPr>
            <w:tcW w:w="1556" w:type="dxa"/>
          </w:tcPr>
          <w:p w14:paraId="6C926A93" w14:textId="77777777" w:rsidR="004A0BFE" w:rsidRPr="00894DD6" w:rsidRDefault="004A0BFE" w:rsidP="00B36A6A">
            <w:pPr>
              <w:spacing w:line="360" w:lineRule="auto"/>
              <w:jc w:val="both"/>
              <w:rPr>
                <w:sz w:val="22"/>
                <w:szCs w:val="22"/>
              </w:rPr>
            </w:pPr>
          </w:p>
        </w:tc>
        <w:tc>
          <w:tcPr>
            <w:tcW w:w="1523" w:type="dxa"/>
          </w:tcPr>
          <w:p w14:paraId="480F8170" w14:textId="77777777" w:rsidR="004A0BFE" w:rsidRPr="00894DD6" w:rsidRDefault="004A0BFE" w:rsidP="00B36A6A">
            <w:pPr>
              <w:spacing w:line="360" w:lineRule="auto"/>
              <w:jc w:val="both"/>
              <w:rPr>
                <w:sz w:val="22"/>
                <w:szCs w:val="22"/>
              </w:rPr>
            </w:pPr>
          </w:p>
        </w:tc>
        <w:tc>
          <w:tcPr>
            <w:tcW w:w="1546" w:type="dxa"/>
          </w:tcPr>
          <w:p w14:paraId="15E57F3B" w14:textId="77777777" w:rsidR="004A0BFE" w:rsidRPr="00894DD6" w:rsidRDefault="004A0BFE" w:rsidP="00B36A6A">
            <w:pPr>
              <w:spacing w:line="360" w:lineRule="auto"/>
              <w:jc w:val="both"/>
              <w:rPr>
                <w:sz w:val="22"/>
                <w:szCs w:val="22"/>
              </w:rPr>
            </w:pPr>
          </w:p>
        </w:tc>
        <w:tc>
          <w:tcPr>
            <w:tcW w:w="1592" w:type="dxa"/>
          </w:tcPr>
          <w:p w14:paraId="204EB03C" w14:textId="77777777" w:rsidR="004A0BFE" w:rsidRPr="00894DD6" w:rsidRDefault="004A0BFE" w:rsidP="00B36A6A">
            <w:pPr>
              <w:spacing w:line="360" w:lineRule="auto"/>
              <w:jc w:val="both"/>
              <w:rPr>
                <w:sz w:val="22"/>
                <w:szCs w:val="22"/>
              </w:rPr>
            </w:pPr>
          </w:p>
        </w:tc>
        <w:tc>
          <w:tcPr>
            <w:tcW w:w="1262" w:type="dxa"/>
          </w:tcPr>
          <w:p w14:paraId="05CBB150" w14:textId="77777777" w:rsidR="004A0BFE" w:rsidRPr="00894DD6" w:rsidRDefault="004A0BFE" w:rsidP="00B36A6A">
            <w:pPr>
              <w:spacing w:line="360" w:lineRule="auto"/>
              <w:jc w:val="both"/>
              <w:rPr>
                <w:sz w:val="22"/>
                <w:szCs w:val="22"/>
              </w:rPr>
            </w:pPr>
          </w:p>
        </w:tc>
        <w:tc>
          <w:tcPr>
            <w:tcW w:w="2268" w:type="dxa"/>
          </w:tcPr>
          <w:p w14:paraId="725DF06C" w14:textId="77777777" w:rsidR="004A0BFE" w:rsidRPr="00894DD6" w:rsidRDefault="004A0BFE" w:rsidP="00B36A6A">
            <w:pPr>
              <w:spacing w:line="360" w:lineRule="auto"/>
              <w:jc w:val="both"/>
              <w:rPr>
                <w:sz w:val="22"/>
                <w:szCs w:val="22"/>
              </w:rPr>
            </w:pPr>
          </w:p>
        </w:tc>
      </w:tr>
    </w:tbl>
    <w:p w14:paraId="7FA31D6E" w14:textId="77777777" w:rsidR="004A0BFE" w:rsidRDefault="004A0BFE" w:rsidP="004A0BFE">
      <w:pPr>
        <w:shd w:val="clear" w:color="auto" w:fill="FFFFFF"/>
        <w:spacing w:line="360" w:lineRule="auto"/>
        <w:rPr>
          <w:b/>
          <w:i/>
        </w:rPr>
      </w:pPr>
    </w:p>
    <w:p w14:paraId="2FAD0BAF" w14:textId="77777777" w:rsidR="004A0BFE" w:rsidRPr="00894DD6" w:rsidRDefault="004A0BFE" w:rsidP="004A0BFE">
      <w:pPr>
        <w:spacing w:line="360" w:lineRule="auto"/>
        <w:rPr>
          <w:b/>
          <w:i/>
          <w:sz w:val="22"/>
          <w:szCs w:val="22"/>
        </w:rPr>
      </w:pPr>
      <w:r w:rsidRPr="00894DD6">
        <w:rPr>
          <w:b/>
          <w:i/>
          <w:sz w:val="22"/>
          <w:szCs w:val="22"/>
        </w:rPr>
        <w:t>Çıkardığı</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851"/>
        <w:gridCol w:w="709"/>
        <w:gridCol w:w="850"/>
        <w:gridCol w:w="992"/>
        <w:gridCol w:w="1276"/>
        <w:gridCol w:w="1717"/>
        <w:gridCol w:w="1083"/>
      </w:tblGrid>
      <w:tr w:rsidR="004A0BFE" w:rsidRPr="00B36A6A" w14:paraId="45E5694F" w14:textId="77777777" w:rsidTr="00B36A6A">
        <w:tc>
          <w:tcPr>
            <w:tcW w:w="1526" w:type="dxa"/>
          </w:tcPr>
          <w:p w14:paraId="1CA602D5" w14:textId="77777777" w:rsidR="004A0BFE" w:rsidRPr="00894DD6" w:rsidRDefault="004A0BFE" w:rsidP="00B36A6A">
            <w:pPr>
              <w:spacing w:line="360" w:lineRule="auto"/>
              <w:jc w:val="both"/>
              <w:rPr>
                <w:sz w:val="22"/>
                <w:szCs w:val="22"/>
              </w:rPr>
            </w:pPr>
            <w:r w:rsidRPr="00894DD6">
              <w:rPr>
                <w:sz w:val="22"/>
                <w:szCs w:val="22"/>
              </w:rPr>
              <w:t>Çalışma Saati</w:t>
            </w:r>
          </w:p>
        </w:tc>
        <w:tc>
          <w:tcPr>
            <w:tcW w:w="850" w:type="dxa"/>
          </w:tcPr>
          <w:p w14:paraId="27C75915" w14:textId="77777777" w:rsidR="004A0BFE" w:rsidRPr="00894DD6" w:rsidRDefault="004A0BFE" w:rsidP="00B36A6A">
            <w:pPr>
              <w:spacing w:line="360" w:lineRule="auto"/>
              <w:jc w:val="both"/>
              <w:rPr>
                <w:sz w:val="22"/>
                <w:szCs w:val="22"/>
              </w:rPr>
            </w:pPr>
            <w:r w:rsidRPr="00894DD6">
              <w:rPr>
                <w:sz w:val="22"/>
                <w:szCs w:val="22"/>
              </w:rPr>
              <w:t>Dren</w:t>
            </w:r>
          </w:p>
        </w:tc>
        <w:tc>
          <w:tcPr>
            <w:tcW w:w="851" w:type="dxa"/>
          </w:tcPr>
          <w:p w14:paraId="25B13AD8" w14:textId="77777777" w:rsidR="004A0BFE" w:rsidRPr="00894DD6" w:rsidRDefault="004A0BFE" w:rsidP="00B36A6A">
            <w:pPr>
              <w:spacing w:line="360" w:lineRule="auto"/>
              <w:jc w:val="both"/>
              <w:rPr>
                <w:sz w:val="22"/>
                <w:szCs w:val="22"/>
              </w:rPr>
            </w:pPr>
            <w:r w:rsidRPr="00894DD6">
              <w:rPr>
                <w:sz w:val="22"/>
                <w:szCs w:val="22"/>
              </w:rPr>
              <w:t>Kusma</w:t>
            </w:r>
          </w:p>
        </w:tc>
        <w:tc>
          <w:tcPr>
            <w:tcW w:w="709" w:type="dxa"/>
          </w:tcPr>
          <w:p w14:paraId="1B2B3D7F" w14:textId="77777777" w:rsidR="004A0BFE" w:rsidRPr="00894DD6" w:rsidRDefault="004A0BFE" w:rsidP="00B36A6A">
            <w:pPr>
              <w:spacing w:line="360" w:lineRule="auto"/>
              <w:jc w:val="both"/>
              <w:rPr>
                <w:sz w:val="22"/>
                <w:szCs w:val="22"/>
              </w:rPr>
            </w:pPr>
            <w:r w:rsidRPr="00894DD6">
              <w:rPr>
                <w:sz w:val="22"/>
                <w:szCs w:val="22"/>
              </w:rPr>
              <w:t>Ng</w:t>
            </w:r>
          </w:p>
        </w:tc>
        <w:tc>
          <w:tcPr>
            <w:tcW w:w="850" w:type="dxa"/>
          </w:tcPr>
          <w:p w14:paraId="64E3007C" w14:textId="77777777" w:rsidR="004A0BFE" w:rsidRPr="00894DD6" w:rsidRDefault="004A0BFE" w:rsidP="00B36A6A">
            <w:pPr>
              <w:spacing w:line="360" w:lineRule="auto"/>
              <w:jc w:val="both"/>
              <w:rPr>
                <w:sz w:val="22"/>
                <w:szCs w:val="22"/>
              </w:rPr>
            </w:pPr>
            <w:r w:rsidRPr="00894DD6">
              <w:rPr>
                <w:sz w:val="22"/>
                <w:szCs w:val="22"/>
              </w:rPr>
              <w:t>İdrar</w:t>
            </w:r>
          </w:p>
        </w:tc>
        <w:tc>
          <w:tcPr>
            <w:tcW w:w="992" w:type="dxa"/>
          </w:tcPr>
          <w:p w14:paraId="73967C98" w14:textId="77777777" w:rsidR="004A0BFE" w:rsidRPr="00894DD6" w:rsidRDefault="004A0BFE" w:rsidP="00B36A6A">
            <w:pPr>
              <w:spacing w:line="360" w:lineRule="auto"/>
              <w:jc w:val="both"/>
              <w:rPr>
                <w:sz w:val="22"/>
                <w:szCs w:val="22"/>
              </w:rPr>
            </w:pPr>
            <w:r w:rsidRPr="00894DD6">
              <w:rPr>
                <w:sz w:val="22"/>
                <w:szCs w:val="22"/>
              </w:rPr>
              <w:t>Diyare</w:t>
            </w:r>
          </w:p>
        </w:tc>
        <w:tc>
          <w:tcPr>
            <w:tcW w:w="1276" w:type="dxa"/>
          </w:tcPr>
          <w:p w14:paraId="6F36D478" w14:textId="77777777" w:rsidR="004A0BFE" w:rsidRPr="00894DD6" w:rsidRDefault="004A0BFE" w:rsidP="00B36A6A">
            <w:pPr>
              <w:spacing w:line="360" w:lineRule="auto"/>
              <w:jc w:val="both"/>
              <w:rPr>
                <w:sz w:val="22"/>
                <w:szCs w:val="22"/>
              </w:rPr>
            </w:pPr>
            <w:r w:rsidRPr="00894DD6">
              <w:rPr>
                <w:sz w:val="22"/>
                <w:szCs w:val="22"/>
              </w:rPr>
              <w:t>İrrigasyon</w:t>
            </w:r>
          </w:p>
        </w:tc>
        <w:tc>
          <w:tcPr>
            <w:tcW w:w="1717" w:type="dxa"/>
          </w:tcPr>
          <w:p w14:paraId="2581E62C" w14:textId="77777777" w:rsidR="004A0BFE" w:rsidRPr="00894DD6" w:rsidRDefault="004A0BFE" w:rsidP="00B36A6A">
            <w:pPr>
              <w:spacing w:line="360" w:lineRule="auto"/>
              <w:jc w:val="both"/>
              <w:rPr>
                <w:sz w:val="22"/>
                <w:szCs w:val="22"/>
              </w:rPr>
            </w:pPr>
            <w:r w:rsidRPr="00894DD6">
              <w:rPr>
                <w:sz w:val="22"/>
                <w:szCs w:val="22"/>
              </w:rPr>
              <w:t>Toplam Çıkan</w:t>
            </w:r>
          </w:p>
        </w:tc>
        <w:tc>
          <w:tcPr>
            <w:tcW w:w="1083" w:type="dxa"/>
          </w:tcPr>
          <w:p w14:paraId="0367F317" w14:textId="77777777" w:rsidR="004A0BFE" w:rsidRPr="00894DD6" w:rsidRDefault="004A0BFE" w:rsidP="00B36A6A">
            <w:pPr>
              <w:spacing w:line="360" w:lineRule="auto"/>
              <w:jc w:val="both"/>
              <w:rPr>
                <w:sz w:val="22"/>
                <w:szCs w:val="22"/>
              </w:rPr>
            </w:pPr>
            <w:r w:rsidRPr="00894DD6">
              <w:rPr>
                <w:sz w:val="22"/>
                <w:szCs w:val="22"/>
              </w:rPr>
              <w:t>Denge</w:t>
            </w:r>
          </w:p>
        </w:tc>
      </w:tr>
      <w:tr w:rsidR="004A0BFE" w:rsidRPr="00B36A6A" w14:paraId="7D15C5E8" w14:textId="77777777" w:rsidTr="00B36A6A">
        <w:tc>
          <w:tcPr>
            <w:tcW w:w="1526" w:type="dxa"/>
          </w:tcPr>
          <w:p w14:paraId="0D05DF22" w14:textId="77777777" w:rsidR="004A0BFE" w:rsidRPr="00894DD6" w:rsidRDefault="004A0BFE" w:rsidP="00B36A6A">
            <w:pPr>
              <w:spacing w:line="360" w:lineRule="auto"/>
              <w:jc w:val="both"/>
              <w:rPr>
                <w:sz w:val="22"/>
                <w:szCs w:val="22"/>
              </w:rPr>
            </w:pPr>
          </w:p>
        </w:tc>
        <w:tc>
          <w:tcPr>
            <w:tcW w:w="850" w:type="dxa"/>
          </w:tcPr>
          <w:p w14:paraId="354DD040" w14:textId="77777777" w:rsidR="004A0BFE" w:rsidRPr="00894DD6" w:rsidRDefault="004A0BFE" w:rsidP="00B36A6A">
            <w:pPr>
              <w:spacing w:line="360" w:lineRule="auto"/>
              <w:jc w:val="both"/>
              <w:rPr>
                <w:sz w:val="22"/>
                <w:szCs w:val="22"/>
              </w:rPr>
            </w:pPr>
          </w:p>
        </w:tc>
        <w:tc>
          <w:tcPr>
            <w:tcW w:w="851" w:type="dxa"/>
          </w:tcPr>
          <w:p w14:paraId="053B0A3C" w14:textId="77777777" w:rsidR="004A0BFE" w:rsidRPr="00894DD6" w:rsidRDefault="004A0BFE" w:rsidP="00B36A6A">
            <w:pPr>
              <w:spacing w:line="360" w:lineRule="auto"/>
              <w:jc w:val="both"/>
              <w:rPr>
                <w:sz w:val="22"/>
                <w:szCs w:val="22"/>
              </w:rPr>
            </w:pPr>
          </w:p>
        </w:tc>
        <w:tc>
          <w:tcPr>
            <w:tcW w:w="709" w:type="dxa"/>
          </w:tcPr>
          <w:p w14:paraId="45045140" w14:textId="77777777" w:rsidR="004A0BFE" w:rsidRPr="00894DD6" w:rsidRDefault="004A0BFE" w:rsidP="00B36A6A">
            <w:pPr>
              <w:spacing w:line="360" w:lineRule="auto"/>
              <w:jc w:val="both"/>
              <w:rPr>
                <w:sz w:val="22"/>
                <w:szCs w:val="22"/>
              </w:rPr>
            </w:pPr>
          </w:p>
        </w:tc>
        <w:tc>
          <w:tcPr>
            <w:tcW w:w="850" w:type="dxa"/>
          </w:tcPr>
          <w:p w14:paraId="51ADD998" w14:textId="77777777" w:rsidR="004A0BFE" w:rsidRPr="00894DD6" w:rsidRDefault="004A0BFE" w:rsidP="00B36A6A">
            <w:pPr>
              <w:spacing w:line="360" w:lineRule="auto"/>
              <w:jc w:val="both"/>
              <w:rPr>
                <w:sz w:val="22"/>
                <w:szCs w:val="22"/>
              </w:rPr>
            </w:pPr>
          </w:p>
        </w:tc>
        <w:tc>
          <w:tcPr>
            <w:tcW w:w="992" w:type="dxa"/>
          </w:tcPr>
          <w:p w14:paraId="158171CA" w14:textId="77777777" w:rsidR="004A0BFE" w:rsidRPr="00894DD6" w:rsidRDefault="004A0BFE" w:rsidP="00B36A6A">
            <w:pPr>
              <w:spacing w:line="360" w:lineRule="auto"/>
              <w:jc w:val="both"/>
              <w:rPr>
                <w:sz w:val="22"/>
                <w:szCs w:val="22"/>
              </w:rPr>
            </w:pPr>
          </w:p>
        </w:tc>
        <w:tc>
          <w:tcPr>
            <w:tcW w:w="1276" w:type="dxa"/>
          </w:tcPr>
          <w:p w14:paraId="21F7167F" w14:textId="77777777" w:rsidR="004A0BFE" w:rsidRPr="00894DD6" w:rsidRDefault="004A0BFE" w:rsidP="00B36A6A">
            <w:pPr>
              <w:spacing w:line="360" w:lineRule="auto"/>
              <w:jc w:val="both"/>
              <w:rPr>
                <w:sz w:val="22"/>
                <w:szCs w:val="22"/>
              </w:rPr>
            </w:pPr>
          </w:p>
        </w:tc>
        <w:tc>
          <w:tcPr>
            <w:tcW w:w="1717" w:type="dxa"/>
          </w:tcPr>
          <w:p w14:paraId="1F26BDE3" w14:textId="77777777" w:rsidR="004A0BFE" w:rsidRPr="00894DD6" w:rsidRDefault="004A0BFE" w:rsidP="00B36A6A">
            <w:pPr>
              <w:spacing w:line="360" w:lineRule="auto"/>
              <w:jc w:val="both"/>
              <w:rPr>
                <w:sz w:val="22"/>
                <w:szCs w:val="22"/>
              </w:rPr>
            </w:pPr>
          </w:p>
        </w:tc>
        <w:tc>
          <w:tcPr>
            <w:tcW w:w="1083" w:type="dxa"/>
          </w:tcPr>
          <w:p w14:paraId="2C4F6656" w14:textId="77777777" w:rsidR="004A0BFE" w:rsidRPr="00894DD6" w:rsidRDefault="004A0BFE" w:rsidP="00B36A6A">
            <w:pPr>
              <w:spacing w:line="360" w:lineRule="auto"/>
              <w:jc w:val="both"/>
              <w:rPr>
                <w:sz w:val="22"/>
                <w:szCs w:val="22"/>
              </w:rPr>
            </w:pPr>
          </w:p>
        </w:tc>
      </w:tr>
      <w:tr w:rsidR="004A0BFE" w:rsidRPr="00B36A6A" w14:paraId="79566DD2" w14:textId="77777777" w:rsidTr="00B36A6A">
        <w:tc>
          <w:tcPr>
            <w:tcW w:w="1526" w:type="dxa"/>
          </w:tcPr>
          <w:p w14:paraId="47565F39" w14:textId="77777777" w:rsidR="004A0BFE" w:rsidRPr="00894DD6" w:rsidRDefault="004A0BFE" w:rsidP="00B36A6A">
            <w:pPr>
              <w:spacing w:line="360" w:lineRule="auto"/>
              <w:jc w:val="both"/>
              <w:rPr>
                <w:sz w:val="22"/>
                <w:szCs w:val="22"/>
              </w:rPr>
            </w:pPr>
          </w:p>
        </w:tc>
        <w:tc>
          <w:tcPr>
            <w:tcW w:w="850" w:type="dxa"/>
          </w:tcPr>
          <w:p w14:paraId="578FF6FB" w14:textId="77777777" w:rsidR="004A0BFE" w:rsidRPr="00894DD6" w:rsidRDefault="004A0BFE" w:rsidP="00B36A6A">
            <w:pPr>
              <w:spacing w:line="360" w:lineRule="auto"/>
              <w:jc w:val="both"/>
              <w:rPr>
                <w:sz w:val="22"/>
                <w:szCs w:val="22"/>
              </w:rPr>
            </w:pPr>
          </w:p>
        </w:tc>
        <w:tc>
          <w:tcPr>
            <w:tcW w:w="851" w:type="dxa"/>
          </w:tcPr>
          <w:p w14:paraId="4902DCE4" w14:textId="77777777" w:rsidR="004A0BFE" w:rsidRPr="00894DD6" w:rsidRDefault="004A0BFE" w:rsidP="00B36A6A">
            <w:pPr>
              <w:spacing w:line="360" w:lineRule="auto"/>
              <w:jc w:val="both"/>
              <w:rPr>
                <w:sz w:val="22"/>
                <w:szCs w:val="22"/>
              </w:rPr>
            </w:pPr>
          </w:p>
        </w:tc>
        <w:tc>
          <w:tcPr>
            <w:tcW w:w="709" w:type="dxa"/>
          </w:tcPr>
          <w:p w14:paraId="0DE0EB47" w14:textId="77777777" w:rsidR="004A0BFE" w:rsidRPr="00894DD6" w:rsidRDefault="004A0BFE" w:rsidP="00B36A6A">
            <w:pPr>
              <w:spacing w:line="360" w:lineRule="auto"/>
              <w:jc w:val="both"/>
              <w:rPr>
                <w:sz w:val="22"/>
                <w:szCs w:val="22"/>
              </w:rPr>
            </w:pPr>
          </w:p>
        </w:tc>
        <w:tc>
          <w:tcPr>
            <w:tcW w:w="850" w:type="dxa"/>
          </w:tcPr>
          <w:p w14:paraId="08AEAB1C" w14:textId="77777777" w:rsidR="004A0BFE" w:rsidRPr="00894DD6" w:rsidRDefault="004A0BFE" w:rsidP="00B36A6A">
            <w:pPr>
              <w:spacing w:line="360" w:lineRule="auto"/>
              <w:jc w:val="both"/>
              <w:rPr>
                <w:sz w:val="22"/>
                <w:szCs w:val="22"/>
              </w:rPr>
            </w:pPr>
          </w:p>
        </w:tc>
        <w:tc>
          <w:tcPr>
            <w:tcW w:w="992" w:type="dxa"/>
          </w:tcPr>
          <w:p w14:paraId="2FE6FA02" w14:textId="77777777" w:rsidR="004A0BFE" w:rsidRPr="00894DD6" w:rsidRDefault="004A0BFE" w:rsidP="00B36A6A">
            <w:pPr>
              <w:spacing w:line="360" w:lineRule="auto"/>
              <w:jc w:val="both"/>
              <w:rPr>
                <w:sz w:val="22"/>
                <w:szCs w:val="22"/>
              </w:rPr>
            </w:pPr>
          </w:p>
        </w:tc>
        <w:tc>
          <w:tcPr>
            <w:tcW w:w="1276" w:type="dxa"/>
          </w:tcPr>
          <w:p w14:paraId="4B11F857" w14:textId="77777777" w:rsidR="004A0BFE" w:rsidRPr="00894DD6" w:rsidRDefault="004A0BFE" w:rsidP="00B36A6A">
            <w:pPr>
              <w:spacing w:line="360" w:lineRule="auto"/>
              <w:jc w:val="both"/>
              <w:rPr>
                <w:sz w:val="22"/>
                <w:szCs w:val="22"/>
              </w:rPr>
            </w:pPr>
          </w:p>
        </w:tc>
        <w:tc>
          <w:tcPr>
            <w:tcW w:w="1717" w:type="dxa"/>
          </w:tcPr>
          <w:p w14:paraId="0B7104BD" w14:textId="77777777" w:rsidR="004A0BFE" w:rsidRPr="00894DD6" w:rsidRDefault="004A0BFE" w:rsidP="00B36A6A">
            <w:pPr>
              <w:spacing w:line="360" w:lineRule="auto"/>
              <w:jc w:val="both"/>
              <w:rPr>
                <w:sz w:val="22"/>
                <w:szCs w:val="22"/>
              </w:rPr>
            </w:pPr>
          </w:p>
        </w:tc>
        <w:tc>
          <w:tcPr>
            <w:tcW w:w="1083" w:type="dxa"/>
          </w:tcPr>
          <w:p w14:paraId="09CF860E" w14:textId="77777777" w:rsidR="004A0BFE" w:rsidRPr="00894DD6" w:rsidRDefault="004A0BFE" w:rsidP="00B36A6A">
            <w:pPr>
              <w:spacing w:line="360" w:lineRule="auto"/>
              <w:jc w:val="both"/>
              <w:rPr>
                <w:sz w:val="22"/>
                <w:szCs w:val="22"/>
              </w:rPr>
            </w:pPr>
          </w:p>
        </w:tc>
      </w:tr>
      <w:tr w:rsidR="004A0BFE" w:rsidRPr="00B36A6A" w14:paraId="5E4EF55D" w14:textId="77777777" w:rsidTr="00B36A6A">
        <w:tc>
          <w:tcPr>
            <w:tcW w:w="1526" w:type="dxa"/>
          </w:tcPr>
          <w:p w14:paraId="03C00DF9" w14:textId="77777777" w:rsidR="004A0BFE" w:rsidRPr="00894DD6" w:rsidRDefault="004A0BFE" w:rsidP="00B36A6A">
            <w:pPr>
              <w:spacing w:line="360" w:lineRule="auto"/>
              <w:jc w:val="both"/>
              <w:rPr>
                <w:sz w:val="22"/>
                <w:szCs w:val="22"/>
              </w:rPr>
            </w:pPr>
          </w:p>
        </w:tc>
        <w:tc>
          <w:tcPr>
            <w:tcW w:w="850" w:type="dxa"/>
          </w:tcPr>
          <w:p w14:paraId="79E4C685" w14:textId="77777777" w:rsidR="004A0BFE" w:rsidRPr="00894DD6" w:rsidRDefault="004A0BFE" w:rsidP="00B36A6A">
            <w:pPr>
              <w:spacing w:line="360" w:lineRule="auto"/>
              <w:jc w:val="both"/>
              <w:rPr>
                <w:sz w:val="22"/>
                <w:szCs w:val="22"/>
              </w:rPr>
            </w:pPr>
          </w:p>
        </w:tc>
        <w:tc>
          <w:tcPr>
            <w:tcW w:w="851" w:type="dxa"/>
          </w:tcPr>
          <w:p w14:paraId="58A0DDF1" w14:textId="77777777" w:rsidR="004A0BFE" w:rsidRPr="00894DD6" w:rsidRDefault="004A0BFE" w:rsidP="00B36A6A">
            <w:pPr>
              <w:spacing w:line="360" w:lineRule="auto"/>
              <w:jc w:val="both"/>
              <w:rPr>
                <w:sz w:val="22"/>
                <w:szCs w:val="22"/>
              </w:rPr>
            </w:pPr>
          </w:p>
        </w:tc>
        <w:tc>
          <w:tcPr>
            <w:tcW w:w="709" w:type="dxa"/>
          </w:tcPr>
          <w:p w14:paraId="2E6F49AF" w14:textId="77777777" w:rsidR="004A0BFE" w:rsidRPr="00894DD6" w:rsidRDefault="004A0BFE" w:rsidP="00B36A6A">
            <w:pPr>
              <w:spacing w:line="360" w:lineRule="auto"/>
              <w:jc w:val="both"/>
              <w:rPr>
                <w:sz w:val="22"/>
                <w:szCs w:val="22"/>
              </w:rPr>
            </w:pPr>
          </w:p>
        </w:tc>
        <w:tc>
          <w:tcPr>
            <w:tcW w:w="850" w:type="dxa"/>
          </w:tcPr>
          <w:p w14:paraId="7E6A7DF6" w14:textId="77777777" w:rsidR="004A0BFE" w:rsidRPr="00894DD6" w:rsidRDefault="004A0BFE" w:rsidP="00B36A6A">
            <w:pPr>
              <w:spacing w:line="360" w:lineRule="auto"/>
              <w:jc w:val="both"/>
              <w:rPr>
                <w:sz w:val="22"/>
                <w:szCs w:val="22"/>
              </w:rPr>
            </w:pPr>
          </w:p>
        </w:tc>
        <w:tc>
          <w:tcPr>
            <w:tcW w:w="992" w:type="dxa"/>
          </w:tcPr>
          <w:p w14:paraId="566F39D5" w14:textId="77777777" w:rsidR="004A0BFE" w:rsidRPr="00894DD6" w:rsidRDefault="004A0BFE" w:rsidP="00B36A6A">
            <w:pPr>
              <w:spacing w:line="360" w:lineRule="auto"/>
              <w:jc w:val="both"/>
              <w:rPr>
                <w:sz w:val="22"/>
                <w:szCs w:val="22"/>
              </w:rPr>
            </w:pPr>
          </w:p>
        </w:tc>
        <w:tc>
          <w:tcPr>
            <w:tcW w:w="1276" w:type="dxa"/>
          </w:tcPr>
          <w:p w14:paraId="040A76C6" w14:textId="77777777" w:rsidR="004A0BFE" w:rsidRPr="00894DD6" w:rsidRDefault="004A0BFE" w:rsidP="00B36A6A">
            <w:pPr>
              <w:spacing w:line="360" w:lineRule="auto"/>
              <w:jc w:val="both"/>
              <w:rPr>
                <w:sz w:val="22"/>
                <w:szCs w:val="22"/>
              </w:rPr>
            </w:pPr>
          </w:p>
        </w:tc>
        <w:tc>
          <w:tcPr>
            <w:tcW w:w="1717" w:type="dxa"/>
          </w:tcPr>
          <w:p w14:paraId="207B4DF8" w14:textId="77777777" w:rsidR="004A0BFE" w:rsidRPr="00894DD6" w:rsidRDefault="004A0BFE" w:rsidP="00B36A6A">
            <w:pPr>
              <w:spacing w:line="360" w:lineRule="auto"/>
              <w:jc w:val="both"/>
              <w:rPr>
                <w:sz w:val="22"/>
                <w:szCs w:val="22"/>
              </w:rPr>
            </w:pPr>
          </w:p>
        </w:tc>
        <w:tc>
          <w:tcPr>
            <w:tcW w:w="1083" w:type="dxa"/>
          </w:tcPr>
          <w:p w14:paraId="356AD3DF" w14:textId="77777777" w:rsidR="004A0BFE" w:rsidRPr="00894DD6" w:rsidRDefault="004A0BFE" w:rsidP="00B36A6A">
            <w:pPr>
              <w:spacing w:line="360" w:lineRule="auto"/>
              <w:jc w:val="both"/>
              <w:rPr>
                <w:sz w:val="22"/>
                <w:szCs w:val="22"/>
              </w:rPr>
            </w:pPr>
          </w:p>
        </w:tc>
      </w:tr>
      <w:tr w:rsidR="004A0BFE" w:rsidRPr="00B36A6A" w14:paraId="3B4F4B48" w14:textId="77777777" w:rsidTr="00B36A6A">
        <w:tc>
          <w:tcPr>
            <w:tcW w:w="1526" w:type="dxa"/>
          </w:tcPr>
          <w:p w14:paraId="1627EB72" w14:textId="77777777" w:rsidR="004A0BFE" w:rsidRPr="00894DD6" w:rsidRDefault="004A0BFE" w:rsidP="00B36A6A">
            <w:pPr>
              <w:spacing w:line="360" w:lineRule="auto"/>
              <w:jc w:val="both"/>
              <w:rPr>
                <w:sz w:val="22"/>
                <w:szCs w:val="22"/>
              </w:rPr>
            </w:pPr>
          </w:p>
        </w:tc>
        <w:tc>
          <w:tcPr>
            <w:tcW w:w="850" w:type="dxa"/>
          </w:tcPr>
          <w:p w14:paraId="14803528" w14:textId="77777777" w:rsidR="004A0BFE" w:rsidRPr="00894DD6" w:rsidRDefault="004A0BFE" w:rsidP="00B36A6A">
            <w:pPr>
              <w:spacing w:line="360" w:lineRule="auto"/>
              <w:jc w:val="both"/>
              <w:rPr>
                <w:sz w:val="22"/>
                <w:szCs w:val="22"/>
              </w:rPr>
            </w:pPr>
          </w:p>
        </w:tc>
        <w:tc>
          <w:tcPr>
            <w:tcW w:w="851" w:type="dxa"/>
          </w:tcPr>
          <w:p w14:paraId="1583F09D" w14:textId="77777777" w:rsidR="004A0BFE" w:rsidRPr="00894DD6" w:rsidRDefault="004A0BFE" w:rsidP="00B36A6A">
            <w:pPr>
              <w:spacing w:line="360" w:lineRule="auto"/>
              <w:jc w:val="both"/>
              <w:rPr>
                <w:sz w:val="22"/>
                <w:szCs w:val="22"/>
              </w:rPr>
            </w:pPr>
          </w:p>
        </w:tc>
        <w:tc>
          <w:tcPr>
            <w:tcW w:w="709" w:type="dxa"/>
          </w:tcPr>
          <w:p w14:paraId="01B2698A" w14:textId="77777777" w:rsidR="004A0BFE" w:rsidRPr="00894DD6" w:rsidRDefault="004A0BFE" w:rsidP="00B36A6A">
            <w:pPr>
              <w:spacing w:line="360" w:lineRule="auto"/>
              <w:jc w:val="both"/>
              <w:rPr>
                <w:sz w:val="22"/>
                <w:szCs w:val="22"/>
              </w:rPr>
            </w:pPr>
          </w:p>
        </w:tc>
        <w:tc>
          <w:tcPr>
            <w:tcW w:w="850" w:type="dxa"/>
          </w:tcPr>
          <w:p w14:paraId="348796F2" w14:textId="77777777" w:rsidR="004A0BFE" w:rsidRPr="00894DD6" w:rsidRDefault="004A0BFE" w:rsidP="00B36A6A">
            <w:pPr>
              <w:spacing w:line="360" w:lineRule="auto"/>
              <w:jc w:val="both"/>
              <w:rPr>
                <w:sz w:val="22"/>
                <w:szCs w:val="22"/>
              </w:rPr>
            </w:pPr>
          </w:p>
        </w:tc>
        <w:tc>
          <w:tcPr>
            <w:tcW w:w="992" w:type="dxa"/>
          </w:tcPr>
          <w:p w14:paraId="50B68427" w14:textId="77777777" w:rsidR="004A0BFE" w:rsidRPr="00894DD6" w:rsidRDefault="004A0BFE" w:rsidP="00B36A6A">
            <w:pPr>
              <w:spacing w:line="360" w:lineRule="auto"/>
              <w:jc w:val="both"/>
              <w:rPr>
                <w:sz w:val="22"/>
                <w:szCs w:val="22"/>
              </w:rPr>
            </w:pPr>
          </w:p>
        </w:tc>
        <w:tc>
          <w:tcPr>
            <w:tcW w:w="1276" w:type="dxa"/>
          </w:tcPr>
          <w:p w14:paraId="04F8AC88" w14:textId="77777777" w:rsidR="004A0BFE" w:rsidRPr="00894DD6" w:rsidRDefault="004A0BFE" w:rsidP="00B36A6A">
            <w:pPr>
              <w:spacing w:line="360" w:lineRule="auto"/>
              <w:jc w:val="both"/>
              <w:rPr>
                <w:sz w:val="22"/>
                <w:szCs w:val="22"/>
              </w:rPr>
            </w:pPr>
          </w:p>
        </w:tc>
        <w:tc>
          <w:tcPr>
            <w:tcW w:w="1717" w:type="dxa"/>
          </w:tcPr>
          <w:p w14:paraId="52FF8125" w14:textId="77777777" w:rsidR="004A0BFE" w:rsidRPr="00894DD6" w:rsidRDefault="004A0BFE" w:rsidP="00B36A6A">
            <w:pPr>
              <w:spacing w:line="360" w:lineRule="auto"/>
              <w:jc w:val="both"/>
              <w:rPr>
                <w:sz w:val="22"/>
                <w:szCs w:val="22"/>
              </w:rPr>
            </w:pPr>
          </w:p>
        </w:tc>
        <w:tc>
          <w:tcPr>
            <w:tcW w:w="1083" w:type="dxa"/>
          </w:tcPr>
          <w:p w14:paraId="2F0A5AEF" w14:textId="77777777" w:rsidR="004A0BFE" w:rsidRPr="00894DD6" w:rsidRDefault="004A0BFE" w:rsidP="00B36A6A">
            <w:pPr>
              <w:spacing w:line="360" w:lineRule="auto"/>
              <w:jc w:val="both"/>
              <w:rPr>
                <w:sz w:val="22"/>
                <w:szCs w:val="22"/>
              </w:rPr>
            </w:pPr>
          </w:p>
        </w:tc>
      </w:tr>
    </w:tbl>
    <w:p w14:paraId="6C07D56E" w14:textId="77777777" w:rsidR="004A0BFE" w:rsidRDefault="004A0BFE" w:rsidP="004A0BFE">
      <w:pPr>
        <w:spacing w:line="360" w:lineRule="auto"/>
        <w:jc w:val="both"/>
      </w:pPr>
    </w:p>
    <w:p w14:paraId="5A142BF4" w14:textId="6F407F81" w:rsidR="004A0BFE" w:rsidRPr="00894DD6" w:rsidRDefault="004A0BFE" w:rsidP="004A0BFE">
      <w:pPr>
        <w:spacing w:line="360" w:lineRule="auto"/>
        <w:jc w:val="both"/>
        <w:rPr>
          <w:sz w:val="22"/>
          <w:szCs w:val="22"/>
        </w:rPr>
      </w:pPr>
      <w:r w:rsidRPr="00894DD6">
        <w:rPr>
          <w:sz w:val="22"/>
          <w:szCs w:val="22"/>
        </w:rPr>
        <w:t>Örüntü ile ilgili NANDA tanısı: ---------------------------------------------------------------------------------</w:t>
      </w:r>
    </w:p>
    <w:p w14:paraId="52E70DC0" w14:textId="77777777" w:rsidR="004A0BFE" w:rsidRPr="00894DD6" w:rsidRDefault="004A0BFE" w:rsidP="0033651C">
      <w:pPr>
        <w:numPr>
          <w:ilvl w:val="0"/>
          <w:numId w:val="3"/>
        </w:numPr>
        <w:spacing w:line="360" w:lineRule="auto"/>
        <w:jc w:val="both"/>
        <w:rPr>
          <w:b/>
          <w:sz w:val="22"/>
          <w:szCs w:val="22"/>
        </w:rPr>
      </w:pPr>
      <w:r w:rsidRPr="00894DD6">
        <w:rPr>
          <w:b/>
          <w:sz w:val="22"/>
          <w:szCs w:val="22"/>
        </w:rPr>
        <w:t>Boşaltım Şekli</w:t>
      </w:r>
    </w:p>
    <w:p w14:paraId="05075DFD" w14:textId="77777777" w:rsidR="004A0BFE" w:rsidRPr="00894DD6" w:rsidRDefault="004A0BFE" w:rsidP="004A0BFE">
      <w:pPr>
        <w:spacing w:line="360" w:lineRule="auto"/>
        <w:jc w:val="both"/>
        <w:rPr>
          <w:sz w:val="22"/>
          <w:szCs w:val="22"/>
        </w:rPr>
      </w:pPr>
      <w:r w:rsidRPr="00894DD6">
        <w:rPr>
          <w:sz w:val="22"/>
          <w:szCs w:val="22"/>
        </w:rPr>
        <w:t>Bağırsak boşaltım alışkanlığı:-------------/gün</w:t>
      </w:r>
      <w:r w:rsidRPr="00894DD6">
        <w:rPr>
          <w:sz w:val="22"/>
          <w:szCs w:val="22"/>
        </w:rPr>
        <w:tab/>
      </w:r>
      <w:r w:rsidRPr="00894DD6">
        <w:rPr>
          <w:sz w:val="22"/>
          <w:szCs w:val="22"/>
        </w:rPr>
        <w:tab/>
        <w:t>Son defekasyon tarihi:--------------------------</w:t>
      </w:r>
    </w:p>
    <w:p w14:paraId="06AD6138" w14:textId="77777777" w:rsidR="004A0BFE" w:rsidRPr="00894DD6" w:rsidRDefault="004A0BFE" w:rsidP="004A0BFE">
      <w:pPr>
        <w:spacing w:line="360" w:lineRule="auto"/>
        <w:jc w:val="both"/>
        <w:rPr>
          <w:sz w:val="22"/>
          <w:szCs w:val="22"/>
        </w:rPr>
      </w:pPr>
      <w:r w:rsidRPr="00894DD6">
        <w:rPr>
          <w:sz w:val="22"/>
          <w:szCs w:val="22"/>
        </w:rPr>
        <w:t xml:space="preserve">Defekasyon durumu: </w:t>
      </w:r>
      <w:r w:rsidRPr="00894DD6">
        <w:rPr>
          <w:sz w:val="22"/>
          <w:szCs w:val="22"/>
        </w:rPr>
        <w:sym w:font="Monotype Sorts" w:char="F08E"/>
      </w:r>
      <w:r w:rsidRPr="00894DD6">
        <w:rPr>
          <w:sz w:val="22"/>
          <w:szCs w:val="22"/>
        </w:rPr>
        <w:t xml:space="preserve"> Normal     </w:t>
      </w:r>
      <w:r w:rsidRPr="00894DD6">
        <w:rPr>
          <w:sz w:val="22"/>
          <w:szCs w:val="22"/>
        </w:rPr>
        <w:sym w:font="Monotype Sorts" w:char="F08E"/>
      </w:r>
      <w:r w:rsidRPr="00894DD6">
        <w:rPr>
          <w:sz w:val="22"/>
          <w:szCs w:val="22"/>
        </w:rPr>
        <w:t xml:space="preserve"> Konstipasyon</w:t>
      </w:r>
      <w:r w:rsidRPr="00894DD6">
        <w:rPr>
          <w:sz w:val="22"/>
          <w:szCs w:val="22"/>
        </w:rPr>
        <w:tab/>
        <w:t xml:space="preserve"> </w:t>
      </w:r>
      <w:r w:rsidRPr="00894DD6">
        <w:rPr>
          <w:sz w:val="22"/>
          <w:szCs w:val="22"/>
        </w:rPr>
        <w:sym w:font="Monotype Sorts" w:char="F08E"/>
      </w:r>
      <w:r w:rsidRPr="00894DD6">
        <w:rPr>
          <w:sz w:val="22"/>
          <w:szCs w:val="22"/>
        </w:rPr>
        <w:t xml:space="preserve"> Diyare</w:t>
      </w:r>
      <w:r w:rsidRPr="00894DD6">
        <w:rPr>
          <w:sz w:val="22"/>
          <w:szCs w:val="22"/>
        </w:rPr>
        <w:tab/>
      </w:r>
    </w:p>
    <w:p w14:paraId="44775E8F"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İnkontinans        </w:t>
      </w:r>
      <w:r w:rsidRPr="00894DD6">
        <w:rPr>
          <w:sz w:val="22"/>
          <w:szCs w:val="22"/>
        </w:rPr>
        <w:sym w:font="Monotype Sorts" w:char="F08E"/>
      </w:r>
      <w:r w:rsidRPr="00894DD6">
        <w:rPr>
          <w:sz w:val="22"/>
          <w:szCs w:val="22"/>
        </w:rPr>
        <w:t xml:space="preserve"> Ostomi        </w:t>
      </w:r>
      <w:r w:rsidRPr="00894DD6">
        <w:rPr>
          <w:sz w:val="22"/>
          <w:szCs w:val="22"/>
        </w:rPr>
        <w:sym w:font="Monotype Sorts" w:char="F08E"/>
      </w:r>
      <w:r w:rsidRPr="00894DD6">
        <w:rPr>
          <w:sz w:val="22"/>
          <w:szCs w:val="22"/>
        </w:rPr>
        <w:t xml:space="preserve"> Enkoprezis</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Melena         </w:t>
      </w:r>
    </w:p>
    <w:p w14:paraId="32737D26" w14:textId="77777777" w:rsidR="004A0BFE" w:rsidRPr="00894DD6" w:rsidRDefault="004A0BFE" w:rsidP="004A0BFE">
      <w:pPr>
        <w:spacing w:line="360" w:lineRule="auto"/>
        <w:jc w:val="both"/>
        <w:rPr>
          <w:sz w:val="22"/>
          <w:szCs w:val="22"/>
        </w:rPr>
      </w:pPr>
      <w:r w:rsidRPr="00894DD6">
        <w:rPr>
          <w:sz w:val="22"/>
          <w:szCs w:val="22"/>
        </w:rPr>
        <w:t>Defekasyon gereksinimini karşılama biçimi:</w:t>
      </w:r>
    </w:p>
    <w:p w14:paraId="1394F58C"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Normal </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Sürgü</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Komod</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Alt bezi</w:t>
      </w:r>
      <w:r w:rsidRPr="00894DD6">
        <w:rPr>
          <w:sz w:val="22"/>
          <w:szCs w:val="22"/>
        </w:rPr>
        <w:tab/>
      </w:r>
      <w:r w:rsidRPr="00894DD6">
        <w:rPr>
          <w:sz w:val="22"/>
          <w:szCs w:val="22"/>
        </w:rPr>
        <w:tab/>
      </w:r>
    </w:p>
    <w:p w14:paraId="549CAE0F" w14:textId="77777777" w:rsidR="004A0BFE" w:rsidRPr="00894DD6" w:rsidRDefault="004A0BFE" w:rsidP="004A0BFE">
      <w:pPr>
        <w:spacing w:line="360" w:lineRule="auto"/>
        <w:jc w:val="both"/>
        <w:rPr>
          <w:sz w:val="22"/>
          <w:szCs w:val="22"/>
        </w:rPr>
      </w:pPr>
      <w:r w:rsidRPr="00894DD6">
        <w:rPr>
          <w:sz w:val="22"/>
          <w:szCs w:val="22"/>
        </w:rPr>
        <w:t xml:space="preserve">Laksatif kullanma durumu: </w:t>
      </w:r>
      <w:r w:rsidRPr="00894DD6">
        <w:rPr>
          <w:sz w:val="22"/>
          <w:szCs w:val="22"/>
        </w:rPr>
        <w:tab/>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w:t>
      </w:r>
      <w:r w:rsidRPr="00894DD6">
        <w:rPr>
          <w:sz w:val="22"/>
          <w:szCs w:val="22"/>
        </w:rPr>
        <w:tab/>
      </w:r>
    </w:p>
    <w:p w14:paraId="19CE6A1D" w14:textId="77777777" w:rsidR="004A0BFE" w:rsidRPr="00894DD6" w:rsidRDefault="004A0BFE" w:rsidP="004A0BFE">
      <w:pPr>
        <w:spacing w:line="360" w:lineRule="auto"/>
        <w:jc w:val="both"/>
        <w:rPr>
          <w:sz w:val="22"/>
          <w:szCs w:val="22"/>
        </w:rPr>
      </w:pPr>
      <w:r w:rsidRPr="00894DD6">
        <w:rPr>
          <w:sz w:val="22"/>
          <w:szCs w:val="22"/>
        </w:rPr>
        <w:t>Mesane Alışkanlıkları:</w:t>
      </w:r>
      <w:r w:rsidRPr="00894DD6">
        <w:rPr>
          <w:sz w:val="22"/>
          <w:szCs w:val="22"/>
        </w:rPr>
        <w:tab/>
      </w:r>
      <w:r w:rsidRPr="00894DD6">
        <w:rPr>
          <w:sz w:val="22"/>
          <w:szCs w:val="22"/>
        </w:rPr>
        <w:sym w:font="Monotype Sorts" w:char="F08E"/>
      </w:r>
      <w:r w:rsidRPr="00894DD6">
        <w:rPr>
          <w:sz w:val="22"/>
          <w:szCs w:val="22"/>
        </w:rPr>
        <w:t xml:space="preserve"> Normal</w:t>
      </w:r>
      <w:r w:rsidRPr="00894DD6">
        <w:rPr>
          <w:sz w:val="22"/>
          <w:szCs w:val="22"/>
        </w:rPr>
        <w:tab/>
      </w:r>
      <w:r w:rsidRPr="00894DD6">
        <w:rPr>
          <w:sz w:val="22"/>
          <w:szCs w:val="22"/>
        </w:rPr>
        <w:tab/>
        <w:t>Sıklığı:------------------------------------------------------</w:t>
      </w:r>
    </w:p>
    <w:p w14:paraId="1EC9AD42"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Dizüri </w:t>
      </w:r>
      <w:r w:rsidRPr="00894DD6">
        <w:rPr>
          <w:sz w:val="22"/>
          <w:szCs w:val="22"/>
        </w:rPr>
        <w:tab/>
      </w:r>
      <w:r w:rsidRPr="00894DD6">
        <w:rPr>
          <w:sz w:val="22"/>
          <w:szCs w:val="22"/>
        </w:rPr>
        <w:sym w:font="Monotype Sorts" w:char="F08E"/>
      </w:r>
      <w:r w:rsidRPr="00894DD6">
        <w:rPr>
          <w:sz w:val="22"/>
          <w:szCs w:val="22"/>
        </w:rPr>
        <w:t xml:space="preserve"> Noktüri</w:t>
      </w:r>
      <w:r w:rsidRPr="00894DD6">
        <w:rPr>
          <w:sz w:val="22"/>
          <w:szCs w:val="22"/>
        </w:rPr>
        <w:tab/>
      </w:r>
      <w:r w:rsidRPr="00894DD6">
        <w:rPr>
          <w:sz w:val="22"/>
          <w:szCs w:val="22"/>
        </w:rPr>
        <w:sym w:font="Monotype Sorts" w:char="F08E"/>
      </w:r>
      <w:r w:rsidRPr="00894DD6">
        <w:rPr>
          <w:sz w:val="22"/>
          <w:szCs w:val="22"/>
        </w:rPr>
        <w:t xml:space="preserve"> Sıkışma/kaçırma</w:t>
      </w:r>
      <w:r w:rsidRPr="00894DD6">
        <w:rPr>
          <w:sz w:val="22"/>
          <w:szCs w:val="22"/>
        </w:rPr>
        <w:tab/>
      </w:r>
      <w:r w:rsidRPr="00894DD6">
        <w:rPr>
          <w:sz w:val="22"/>
          <w:szCs w:val="22"/>
        </w:rPr>
        <w:sym w:font="Monotype Sorts" w:char="F08E"/>
      </w:r>
      <w:r w:rsidRPr="00894DD6">
        <w:rPr>
          <w:sz w:val="22"/>
          <w:szCs w:val="22"/>
        </w:rPr>
        <w:t xml:space="preserve"> Hematüri</w:t>
      </w:r>
      <w:r w:rsidRPr="00894DD6">
        <w:rPr>
          <w:sz w:val="22"/>
          <w:szCs w:val="22"/>
        </w:rPr>
        <w:tab/>
      </w:r>
      <w:r w:rsidRPr="00894DD6">
        <w:rPr>
          <w:sz w:val="22"/>
          <w:szCs w:val="22"/>
        </w:rPr>
        <w:sym w:font="Monotype Sorts" w:char="F08E"/>
      </w:r>
      <w:r w:rsidRPr="00894DD6">
        <w:rPr>
          <w:sz w:val="22"/>
          <w:szCs w:val="22"/>
        </w:rPr>
        <w:t xml:space="preserve"> Retansiyon    </w:t>
      </w:r>
      <w:r w:rsidRPr="00894DD6">
        <w:rPr>
          <w:sz w:val="22"/>
          <w:szCs w:val="22"/>
        </w:rPr>
        <w:sym w:font="Monotype Sorts" w:char="F08E"/>
      </w:r>
      <w:r w:rsidRPr="00894DD6">
        <w:rPr>
          <w:sz w:val="22"/>
          <w:szCs w:val="22"/>
        </w:rPr>
        <w:t xml:space="preserve"> Enürezis</w:t>
      </w:r>
    </w:p>
    <w:p w14:paraId="3A0884D5" w14:textId="77777777" w:rsidR="004A0BFE" w:rsidRPr="00894DD6" w:rsidRDefault="004A0BFE" w:rsidP="004A0BFE">
      <w:pPr>
        <w:spacing w:line="360" w:lineRule="auto"/>
        <w:jc w:val="both"/>
        <w:rPr>
          <w:sz w:val="22"/>
          <w:szCs w:val="22"/>
        </w:rPr>
      </w:pPr>
      <w:r w:rsidRPr="00894DD6">
        <w:rPr>
          <w:sz w:val="22"/>
          <w:szCs w:val="22"/>
        </w:rPr>
        <w:sym w:font="Symbol" w:char="F09A"/>
      </w:r>
      <w:r w:rsidRPr="00894DD6">
        <w:rPr>
          <w:sz w:val="22"/>
          <w:szCs w:val="22"/>
        </w:rPr>
        <w:t xml:space="preserve"> Pollaküri      </w:t>
      </w:r>
      <w:r w:rsidRPr="00894DD6">
        <w:rPr>
          <w:sz w:val="22"/>
          <w:szCs w:val="22"/>
        </w:rPr>
        <w:sym w:font="Symbol" w:char="F09A"/>
      </w:r>
      <w:r w:rsidRPr="00894DD6">
        <w:rPr>
          <w:sz w:val="22"/>
          <w:szCs w:val="22"/>
        </w:rPr>
        <w:t xml:space="preserve"> Poliüri          </w:t>
      </w:r>
      <w:r w:rsidRPr="00894DD6">
        <w:rPr>
          <w:sz w:val="22"/>
          <w:szCs w:val="22"/>
        </w:rPr>
        <w:sym w:font="Symbol" w:char="F09A"/>
      </w:r>
      <w:r w:rsidRPr="00894DD6">
        <w:rPr>
          <w:sz w:val="22"/>
          <w:szCs w:val="22"/>
        </w:rPr>
        <w:t xml:space="preserve"> Oligüri                   </w:t>
      </w:r>
      <w:r w:rsidRPr="00894DD6">
        <w:rPr>
          <w:sz w:val="22"/>
          <w:szCs w:val="22"/>
        </w:rPr>
        <w:sym w:font="Symbol" w:char="F09A"/>
      </w:r>
      <w:r w:rsidRPr="00894DD6">
        <w:rPr>
          <w:sz w:val="22"/>
          <w:szCs w:val="22"/>
        </w:rPr>
        <w:t xml:space="preserve"> Polidipsi       </w:t>
      </w:r>
      <w:r w:rsidRPr="00894DD6">
        <w:rPr>
          <w:sz w:val="22"/>
          <w:szCs w:val="22"/>
        </w:rPr>
        <w:sym w:font="Symbol" w:char="F09A"/>
      </w:r>
      <w:r w:rsidRPr="00894DD6">
        <w:rPr>
          <w:sz w:val="22"/>
          <w:szCs w:val="22"/>
        </w:rPr>
        <w:t xml:space="preserve"> Üretritis (Akıntı vb.) </w:t>
      </w:r>
    </w:p>
    <w:p w14:paraId="73DCC0A2" w14:textId="77777777" w:rsidR="004A0BFE" w:rsidRPr="00894DD6" w:rsidRDefault="004A0BFE" w:rsidP="004A0BFE">
      <w:pPr>
        <w:spacing w:line="360" w:lineRule="auto"/>
        <w:jc w:val="both"/>
        <w:rPr>
          <w:sz w:val="22"/>
          <w:szCs w:val="22"/>
        </w:rPr>
      </w:pPr>
      <w:r w:rsidRPr="00894DD6">
        <w:rPr>
          <w:sz w:val="22"/>
          <w:szCs w:val="22"/>
        </w:rPr>
        <w:t>Geçirdiği genitoüriner hastalıklar: -----------------------------------------------------------------------------</w:t>
      </w:r>
    </w:p>
    <w:p w14:paraId="76D6FE36" w14:textId="77777777" w:rsidR="004A0BFE" w:rsidRPr="00894DD6" w:rsidRDefault="004A0BFE" w:rsidP="004A0BFE">
      <w:pPr>
        <w:spacing w:line="360" w:lineRule="auto"/>
        <w:jc w:val="both"/>
        <w:rPr>
          <w:sz w:val="22"/>
          <w:szCs w:val="22"/>
        </w:rPr>
      </w:pPr>
      <w:r w:rsidRPr="00894DD6">
        <w:rPr>
          <w:sz w:val="22"/>
          <w:szCs w:val="22"/>
        </w:rPr>
        <w:t xml:space="preserve">İnkontinans:   </w:t>
      </w:r>
      <w:r w:rsidRPr="00894DD6">
        <w:rPr>
          <w:sz w:val="22"/>
          <w:szCs w:val="22"/>
        </w:rPr>
        <w:sym w:font="Monotype Sorts" w:char="F08E"/>
      </w:r>
      <w:r w:rsidRPr="00894DD6">
        <w:rPr>
          <w:sz w:val="22"/>
          <w:szCs w:val="22"/>
        </w:rPr>
        <w:t xml:space="preserve"> Yok</w:t>
      </w:r>
      <w:r w:rsidRPr="00894DD6">
        <w:rPr>
          <w:sz w:val="22"/>
          <w:szCs w:val="22"/>
        </w:rPr>
        <w:tab/>
        <w:t xml:space="preserve">      </w:t>
      </w:r>
      <w:r w:rsidRPr="00894DD6">
        <w:rPr>
          <w:sz w:val="22"/>
          <w:szCs w:val="22"/>
        </w:rPr>
        <w:sym w:font="Monotype Sorts" w:char="F08E"/>
      </w:r>
      <w:r w:rsidRPr="00894DD6">
        <w:rPr>
          <w:sz w:val="22"/>
          <w:szCs w:val="22"/>
        </w:rPr>
        <w:t xml:space="preserve"> Var         </w:t>
      </w:r>
      <w:r w:rsidRPr="00894DD6">
        <w:rPr>
          <w:sz w:val="22"/>
          <w:szCs w:val="22"/>
        </w:rPr>
        <w:sym w:font="Monotype Sorts" w:char="F08E"/>
      </w:r>
      <w:r w:rsidRPr="00894DD6">
        <w:rPr>
          <w:sz w:val="22"/>
          <w:szCs w:val="22"/>
        </w:rPr>
        <w:t xml:space="preserve"> Nadiren      </w:t>
      </w:r>
      <w:r w:rsidRPr="00894DD6">
        <w:rPr>
          <w:sz w:val="22"/>
          <w:szCs w:val="22"/>
        </w:rPr>
        <w:tab/>
        <w:t xml:space="preserve">   </w:t>
      </w:r>
      <w:r w:rsidRPr="00894DD6">
        <w:rPr>
          <w:sz w:val="22"/>
          <w:szCs w:val="22"/>
        </w:rPr>
        <w:sym w:font="Monotype Sorts" w:char="F08E"/>
      </w:r>
      <w:r w:rsidRPr="00894DD6">
        <w:rPr>
          <w:sz w:val="22"/>
          <w:szCs w:val="22"/>
        </w:rPr>
        <w:t xml:space="preserve"> Gündüz</w:t>
      </w:r>
      <w:r w:rsidRPr="00894DD6">
        <w:rPr>
          <w:sz w:val="22"/>
          <w:szCs w:val="22"/>
        </w:rPr>
        <w:tab/>
        <w:t xml:space="preserve">  </w:t>
      </w:r>
      <w:r w:rsidRPr="00894DD6">
        <w:rPr>
          <w:sz w:val="22"/>
          <w:szCs w:val="22"/>
        </w:rPr>
        <w:sym w:font="Monotype Sorts" w:char="F08E"/>
      </w:r>
      <w:r w:rsidRPr="00894DD6">
        <w:rPr>
          <w:sz w:val="22"/>
          <w:szCs w:val="22"/>
        </w:rPr>
        <w:t xml:space="preserve"> Gece     </w:t>
      </w:r>
    </w:p>
    <w:p w14:paraId="30E34518"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Stres tip</w:t>
      </w:r>
      <w:r w:rsidRPr="00894DD6">
        <w:rPr>
          <w:sz w:val="22"/>
          <w:szCs w:val="22"/>
        </w:rPr>
        <w:tab/>
      </w:r>
      <w:r w:rsidRPr="00894DD6">
        <w:rPr>
          <w:sz w:val="22"/>
          <w:szCs w:val="22"/>
        </w:rPr>
        <w:sym w:font="Monotype Sorts" w:char="F08E"/>
      </w:r>
      <w:r w:rsidRPr="00894DD6">
        <w:rPr>
          <w:sz w:val="22"/>
          <w:szCs w:val="22"/>
        </w:rPr>
        <w:t xml:space="preserve"> Total     </w:t>
      </w:r>
      <w:r w:rsidRPr="00894DD6">
        <w:rPr>
          <w:sz w:val="22"/>
          <w:szCs w:val="22"/>
        </w:rPr>
        <w:sym w:font="Monotype Sorts" w:char="F08E"/>
      </w:r>
      <w:r w:rsidRPr="00894DD6">
        <w:rPr>
          <w:sz w:val="22"/>
          <w:szCs w:val="22"/>
        </w:rPr>
        <w:t xml:space="preserve"> Mikst tip  </w:t>
      </w:r>
      <w:r w:rsidRPr="00894DD6">
        <w:rPr>
          <w:sz w:val="22"/>
          <w:szCs w:val="22"/>
        </w:rPr>
        <w:sym w:font="Monotype Sorts" w:char="F08E"/>
      </w:r>
      <w:r w:rsidRPr="00894DD6">
        <w:rPr>
          <w:sz w:val="22"/>
          <w:szCs w:val="22"/>
        </w:rPr>
        <w:t xml:space="preserve"> Aşırı aktif mesane/Urge    </w:t>
      </w:r>
      <w:r w:rsidRPr="00894DD6">
        <w:rPr>
          <w:sz w:val="22"/>
          <w:szCs w:val="22"/>
        </w:rPr>
        <w:sym w:font="Monotype Sorts" w:char="F08E"/>
      </w:r>
      <w:r w:rsidRPr="00894DD6">
        <w:rPr>
          <w:sz w:val="22"/>
          <w:szCs w:val="22"/>
        </w:rPr>
        <w:t xml:space="preserve"> Overflow/Taşma</w:t>
      </w:r>
    </w:p>
    <w:p w14:paraId="19DE7DB7" w14:textId="77777777" w:rsidR="004A0BFE" w:rsidRPr="00894DD6" w:rsidRDefault="004A0BFE" w:rsidP="004A0BFE">
      <w:pPr>
        <w:spacing w:line="360" w:lineRule="auto"/>
        <w:jc w:val="both"/>
        <w:rPr>
          <w:sz w:val="22"/>
          <w:szCs w:val="22"/>
        </w:rPr>
      </w:pPr>
      <w:r w:rsidRPr="00894DD6">
        <w:rPr>
          <w:sz w:val="22"/>
          <w:szCs w:val="22"/>
        </w:rPr>
        <w:t xml:space="preserve">İşemeyi ertelemede güçlük: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w:t>
      </w:r>
      <w:r w:rsidRPr="00894DD6">
        <w:rPr>
          <w:sz w:val="22"/>
          <w:szCs w:val="22"/>
        </w:rPr>
        <w:tab/>
        <w:t xml:space="preserve">   Tuvalete ulaşmada güçlük:    </w:t>
      </w:r>
      <w:r w:rsidRPr="00894DD6">
        <w:rPr>
          <w:sz w:val="22"/>
          <w:szCs w:val="22"/>
        </w:rPr>
        <w:sym w:font="Monotype Sorts" w:char="F08E"/>
      </w:r>
      <w:r w:rsidRPr="00894DD6">
        <w:rPr>
          <w:sz w:val="22"/>
          <w:szCs w:val="22"/>
        </w:rPr>
        <w:t xml:space="preserve"> Yok</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0789A0B6" w14:textId="77777777" w:rsidR="004A0BFE" w:rsidRPr="00894DD6" w:rsidRDefault="004A0BFE" w:rsidP="004A0BFE">
      <w:pPr>
        <w:spacing w:line="360" w:lineRule="auto"/>
        <w:jc w:val="both"/>
        <w:rPr>
          <w:sz w:val="22"/>
          <w:szCs w:val="22"/>
        </w:rPr>
      </w:pPr>
      <w:r w:rsidRPr="00894DD6">
        <w:rPr>
          <w:sz w:val="22"/>
          <w:szCs w:val="22"/>
        </w:rPr>
        <w:t xml:space="preserve">Kateter gereksinimi:      </w:t>
      </w:r>
      <w:r w:rsidRPr="00894DD6">
        <w:rPr>
          <w:sz w:val="22"/>
          <w:szCs w:val="22"/>
        </w:rPr>
        <w:sym w:font="Monotype Sorts" w:char="F08E"/>
      </w:r>
      <w:r w:rsidRPr="00894DD6">
        <w:rPr>
          <w:sz w:val="22"/>
          <w:szCs w:val="22"/>
        </w:rPr>
        <w:t xml:space="preserve"> Gereksinimi yok          </w:t>
      </w:r>
      <w:r w:rsidRPr="00894DD6">
        <w:rPr>
          <w:sz w:val="22"/>
          <w:szCs w:val="22"/>
        </w:rPr>
        <w:sym w:font="Monotype Sorts" w:char="F08E"/>
      </w:r>
      <w:r w:rsidRPr="00894DD6">
        <w:rPr>
          <w:sz w:val="22"/>
          <w:szCs w:val="22"/>
        </w:rPr>
        <w:t xml:space="preserve"> Aralıklı kateterizasyon</w:t>
      </w:r>
      <w:r w:rsidRPr="00894DD6">
        <w:rPr>
          <w:sz w:val="22"/>
          <w:szCs w:val="22"/>
        </w:rPr>
        <w:tab/>
      </w:r>
    </w:p>
    <w:p w14:paraId="45E727AE" w14:textId="77777777" w:rsidR="004A0BFE" w:rsidRPr="00894DD6" w:rsidRDefault="004A0BFE" w:rsidP="004A0BFE">
      <w:pPr>
        <w:spacing w:line="360" w:lineRule="auto"/>
        <w:jc w:val="both"/>
        <w:rPr>
          <w:sz w:val="22"/>
          <w:szCs w:val="22"/>
        </w:rPr>
      </w:pPr>
      <w:r w:rsidRPr="00894DD6">
        <w:rPr>
          <w:sz w:val="22"/>
          <w:szCs w:val="22"/>
        </w:rPr>
        <w:t xml:space="preserve">                                       </w:t>
      </w:r>
      <w:r w:rsidRPr="00894DD6">
        <w:rPr>
          <w:sz w:val="22"/>
          <w:szCs w:val="22"/>
        </w:rPr>
        <w:sym w:font="Monotype Sorts" w:char="F08E"/>
      </w:r>
      <w:r w:rsidRPr="00894DD6">
        <w:rPr>
          <w:sz w:val="22"/>
          <w:szCs w:val="22"/>
        </w:rPr>
        <w:t xml:space="preserve"> Kalıcı kateter</w:t>
      </w:r>
      <w:r w:rsidRPr="00894DD6">
        <w:rPr>
          <w:sz w:val="22"/>
          <w:szCs w:val="22"/>
        </w:rPr>
        <w:tab/>
        <w:t xml:space="preserve">              </w:t>
      </w:r>
      <w:r w:rsidRPr="00894DD6">
        <w:rPr>
          <w:sz w:val="22"/>
          <w:szCs w:val="22"/>
        </w:rPr>
        <w:sym w:font="Monotype Sorts" w:char="F08E"/>
      </w:r>
      <w:r w:rsidRPr="00894DD6">
        <w:rPr>
          <w:sz w:val="22"/>
          <w:szCs w:val="22"/>
        </w:rPr>
        <w:t xml:space="preserve"> Eksternal kateter </w:t>
      </w:r>
    </w:p>
    <w:p w14:paraId="4FEA1594" w14:textId="77777777" w:rsidR="004A0BFE" w:rsidRPr="00894DD6" w:rsidRDefault="004A0BFE" w:rsidP="004A0BFE">
      <w:pPr>
        <w:spacing w:line="360" w:lineRule="auto"/>
        <w:jc w:val="both"/>
        <w:rPr>
          <w:sz w:val="22"/>
          <w:szCs w:val="22"/>
        </w:rPr>
      </w:pPr>
      <w:r w:rsidRPr="00894DD6">
        <w:rPr>
          <w:sz w:val="22"/>
          <w:szCs w:val="22"/>
        </w:rPr>
        <w:t>İdrar yapma gereksinimini karşılama şekli:</w:t>
      </w:r>
    </w:p>
    <w:p w14:paraId="624AA0A9"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Normal </w:t>
      </w:r>
      <w:r w:rsidRPr="00894DD6">
        <w:rPr>
          <w:sz w:val="22"/>
          <w:szCs w:val="22"/>
        </w:rPr>
        <w:tab/>
      </w:r>
      <w:r w:rsidRPr="00894DD6">
        <w:rPr>
          <w:sz w:val="22"/>
          <w:szCs w:val="22"/>
        </w:rPr>
        <w:sym w:font="Monotype Sorts" w:char="F08E"/>
      </w:r>
      <w:r w:rsidRPr="00894DD6">
        <w:rPr>
          <w:sz w:val="22"/>
          <w:szCs w:val="22"/>
        </w:rPr>
        <w:t xml:space="preserve"> Sürgü/ördek      </w:t>
      </w:r>
      <w:r w:rsidRPr="00894DD6">
        <w:rPr>
          <w:sz w:val="22"/>
          <w:szCs w:val="22"/>
        </w:rPr>
        <w:sym w:font="Monotype Sorts" w:char="F08E"/>
      </w:r>
      <w:r w:rsidRPr="00894DD6">
        <w:rPr>
          <w:sz w:val="22"/>
          <w:szCs w:val="22"/>
        </w:rPr>
        <w:t xml:space="preserve"> Üriner kateter          </w:t>
      </w:r>
      <w:r w:rsidRPr="00894DD6">
        <w:rPr>
          <w:sz w:val="22"/>
          <w:szCs w:val="22"/>
        </w:rPr>
        <w:sym w:font="Monotype Sorts" w:char="F08E"/>
      </w:r>
      <w:r w:rsidRPr="00894DD6">
        <w:rPr>
          <w:sz w:val="22"/>
          <w:szCs w:val="22"/>
        </w:rPr>
        <w:t xml:space="preserve"> Alt bezi</w:t>
      </w:r>
    </w:p>
    <w:p w14:paraId="640261B0" w14:textId="77777777" w:rsidR="004A0BFE" w:rsidRPr="00894DD6" w:rsidRDefault="004A0BFE" w:rsidP="004A0BFE">
      <w:pPr>
        <w:spacing w:line="360" w:lineRule="auto"/>
        <w:jc w:val="both"/>
        <w:rPr>
          <w:sz w:val="22"/>
          <w:szCs w:val="22"/>
        </w:rPr>
      </w:pPr>
      <w:r w:rsidRPr="00894DD6">
        <w:rPr>
          <w:sz w:val="22"/>
          <w:szCs w:val="22"/>
        </w:rPr>
        <w:t xml:space="preserve">Aşırı terleme/Hiperhidrozis sorunu: </w:t>
      </w:r>
      <w:r w:rsidRPr="00894DD6">
        <w:rPr>
          <w:sz w:val="22"/>
          <w:szCs w:val="22"/>
        </w:rPr>
        <w:t xml:space="preserve"> </w:t>
      </w:r>
      <w:r w:rsidRPr="00894DD6">
        <w:rPr>
          <w:snapToGrid w:val="0"/>
          <w:sz w:val="22"/>
          <w:szCs w:val="22"/>
        </w:rPr>
        <w:t xml:space="preserve">Var               </w:t>
      </w:r>
      <w:r w:rsidRPr="00894DD6">
        <w:rPr>
          <w:sz w:val="22"/>
          <w:szCs w:val="22"/>
        </w:rPr>
        <w:t xml:space="preserve"> </w:t>
      </w:r>
      <w:r w:rsidRPr="00894DD6">
        <w:rPr>
          <w:snapToGrid w:val="0"/>
          <w:sz w:val="22"/>
          <w:szCs w:val="22"/>
        </w:rPr>
        <w:t>Yok</w:t>
      </w:r>
    </w:p>
    <w:p w14:paraId="4A6A852A" w14:textId="77777777" w:rsidR="004A0BFE" w:rsidRPr="00894DD6" w:rsidRDefault="004A0BFE" w:rsidP="004A0BFE">
      <w:pPr>
        <w:spacing w:line="360" w:lineRule="auto"/>
        <w:jc w:val="both"/>
        <w:rPr>
          <w:sz w:val="22"/>
          <w:szCs w:val="22"/>
        </w:rPr>
      </w:pPr>
      <w:r w:rsidRPr="00894DD6">
        <w:rPr>
          <w:sz w:val="22"/>
          <w:szCs w:val="22"/>
        </w:rPr>
        <w:lastRenderedPageBreak/>
        <w:t xml:space="preserve">Vücut kokusu sorunu: </w:t>
      </w:r>
      <w:r w:rsidRPr="00894DD6">
        <w:rPr>
          <w:sz w:val="22"/>
          <w:szCs w:val="22"/>
        </w:rPr>
        <w:tab/>
      </w:r>
      <w:r w:rsidRPr="00894DD6">
        <w:rPr>
          <w:sz w:val="22"/>
          <w:szCs w:val="22"/>
        </w:rPr>
        <w:tab/>
      </w:r>
      <w:r w:rsidRPr="00894DD6">
        <w:rPr>
          <w:sz w:val="22"/>
          <w:szCs w:val="22"/>
        </w:rPr>
        <w:t xml:space="preserve"> </w:t>
      </w:r>
      <w:r w:rsidRPr="00894DD6">
        <w:rPr>
          <w:snapToGrid w:val="0"/>
          <w:sz w:val="22"/>
          <w:szCs w:val="22"/>
        </w:rPr>
        <w:t xml:space="preserve">Var               </w:t>
      </w:r>
      <w:r w:rsidRPr="00894DD6">
        <w:rPr>
          <w:sz w:val="22"/>
          <w:szCs w:val="22"/>
        </w:rPr>
        <w:t xml:space="preserve"> </w:t>
      </w:r>
      <w:r w:rsidRPr="00894DD6">
        <w:rPr>
          <w:snapToGrid w:val="0"/>
          <w:sz w:val="22"/>
          <w:szCs w:val="22"/>
        </w:rPr>
        <w:t>Yok</w:t>
      </w:r>
    </w:p>
    <w:p w14:paraId="73836922" w14:textId="77777777" w:rsidR="004A0BFE" w:rsidRPr="00894DD6" w:rsidRDefault="004A0BFE" w:rsidP="004A0BFE">
      <w:pPr>
        <w:spacing w:line="360" w:lineRule="auto"/>
        <w:jc w:val="both"/>
        <w:rPr>
          <w:sz w:val="22"/>
          <w:szCs w:val="22"/>
        </w:rPr>
      </w:pPr>
      <w:r w:rsidRPr="00894DD6">
        <w:rPr>
          <w:sz w:val="22"/>
          <w:szCs w:val="22"/>
        </w:rPr>
        <w:t>Örüntü ile ilgili NANDA tanısı:-------------------------------------------------------------------------</w:t>
      </w:r>
    </w:p>
    <w:p w14:paraId="13652521" w14:textId="77777777" w:rsidR="004A0BFE" w:rsidRPr="00E926EE" w:rsidRDefault="004A0BFE" w:rsidP="004A0BFE">
      <w:pPr>
        <w:spacing w:line="360" w:lineRule="auto"/>
        <w:jc w:val="both"/>
      </w:pPr>
    </w:p>
    <w:p w14:paraId="2A4E2C7F" w14:textId="77777777" w:rsidR="004A0BFE" w:rsidRPr="00894DD6" w:rsidRDefault="004A0BFE" w:rsidP="0033651C">
      <w:pPr>
        <w:numPr>
          <w:ilvl w:val="0"/>
          <w:numId w:val="3"/>
        </w:numPr>
        <w:spacing w:line="360" w:lineRule="auto"/>
        <w:jc w:val="both"/>
        <w:rPr>
          <w:b/>
          <w:sz w:val="22"/>
          <w:szCs w:val="22"/>
        </w:rPr>
      </w:pPr>
      <w:r w:rsidRPr="00894DD6">
        <w:rPr>
          <w:b/>
          <w:sz w:val="22"/>
          <w:szCs w:val="22"/>
        </w:rPr>
        <w:t>Aktivite/Egzersiz</w:t>
      </w:r>
    </w:p>
    <w:p w14:paraId="140DBEE2" w14:textId="77777777" w:rsidR="004A0BFE" w:rsidRPr="00894DD6" w:rsidRDefault="004A0BFE" w:rsidP="004A0BFE">
      <w:pPr>
        <w:spacing w:line="360" w:lineRule="auto"/>
        <w:rPr>
          <w:sz w:val="22"/>
          <w:szCs w:val="22"/>
        </w:rPr>
      </w:pPr>
      <w:r w:rsidRPr="00894DD6">
        <w:rPr>
          <w:sz w:val="22"/>
          <w:szCs w:val="22"/>
        </w:rPr>
        <w:t xml:space="preserve">Aktivite:  </w:t>
      </w:r>
      <w:r w:rsidRPr="00894DD6">
        <w:rPr>
          <w:sz w:val="22"/>
          <w:szCs w:val="22"/>
        </w:rPr>
        <w:t xml:space="preserve">  Problem Yok        </w:t>
      </w:r>
      <w:r w:rsidRPr="00894DD6">
        <w:rPr>
          <w:sz w:val="22"/>
          <w:szCs w:val="22"/>
        </w:rPr>
        <w:t xml:space="preserve">  Dengesiz Yürüme        </w:t>
      </w:r>
      <w:r w:rsidRPr="00894DD6">
        <w:rPr>
          <w:sz w:val="22"/>
          <w:szCs w:val="22"/>
        </w:rPr>
        <w:t xml:space="preserve">  Güçsüzlük      </w:t>
      </w:r>
      <w:r w:rsidRPr="00894DD6">
        <w:rPr>
          <w:sz w:val="22"/>
          <w:szCs w:val="22"/>
        </w:rPr>
        <w:t> Immobil</w:t>
      </w:r>
    </w:p>
    <w:p w14:paraId="6E60A729" w14:textId="77777777" w:rsidR="004A0BFE" w:rsidRPr="00894DD6" w:rsidRDefault="004A0BFE" w:rsidP="004A0BFE">
      <w:pPr>
        <w:spacing w:line="360" w:lineRule="auto"/>
        <w:rPr>
          <w:sz w:val="22"/>
          <w:szCs w:val="22"/>
        </w:rPr>
      </w:pPr>
      <w:r w:rsidRPr="00894DD6">
        <w:rPr>
          <w:sz w:val="22"/>
          <w:szCs w:val="22"/>
        </w:rPr>
        <w:t xml:space="preserve">Yürüyüş:  </w:t>
      </w:r>
      <w:r w:rsidRPr="00894DD6">
        <w:rPr>
          <w:sz w:val="22"/>
          <w:szCs w:val="22"/>
        </w:rPr>
        <w:t xml:space="preserve"> Spastik        </w:t>
      </w:r>
      <w:r w:rsidRPr="00894DD6">
        <w:rPr>
          <w:sz w:val="22"/>
          <w:szCs w:val="22"/>
        </w:rPr>
        <w:t xml:space="preserve"> Ataksik         </w:t>
      </w:r>
      <w:r w:rsidRPr="00894DD6">
        <w:rPr>
          <w:sz w:val="22"/>
          <w:szCs w:val="22"/>
        </w:rPr>
        <w:t xml:space="preserve"> Stepaj          </w:t>
      </w:r>
      <w:r w:rsidRPr="00894DD6">
        <w:rPr>
          <w:sz w:val="22"/>
          <w:szCs w:val="22"/>
        </w:rPr>
        <w:t xml:space="preserve"> Parkinsoniyen    </w:t>
      </w:r>
      <w:r w:rsidRPr="00894DD6">
        <w:rPr>
          <w:sz w:val="22"/>
          <w:szCs w:val="22"/>
        </w:rPr>
        <w:t xml:space="preserve">  Ördekevari </w:t>
      </w:r>
    </w:p>
    <w:p w14:paraId="0CF9BF8B" w14:textId="77777777" w:rsidR="004A0BFE" w:rsidRPr="00894DD6" w:rsidRDefault="004A0BFE" w:rsidP="004A0BFE">
      <w:pPr>
        <w:spacing w:line="360" w:lineRule="auto"/>
        <w:rPr>
          <w:noProof/>
          <w:sz w:val="22"/>
          <w:szCs w:val="22"/>
        </w:rPr>
      </w:pPr>
      <w:r w:rsidRPr="00894DD6">
        <w:rPr>
          <w:sz w:val="22"/>
          <w:szCs w:val="22"/>
        </w:rPr>
        <w:t xml:space="preserve">Aktivite toleransı:   </w:t>
      </w:r>
      <w:r w:rsidRPr="00894DD6">
        <w:rPr>
          <w:sz w:val="22"/>
          <w:szCs w:val="22"/>
        </w:rPr>
        <w:t></w:t>
      </w:r>
      <w:r w:rsidRPr="00894DD6">
        <w:rPr>
          <w:noProof/>
          <w:sz w:val="22"/>
          <w:szCs w:val="22"/>
        </w:rPr>
        <w:t xml:space="preserve">  Normal             </w:t>
      </w:r>
      <w:r w:rsidRPr="00894DD6">
        <w:rPr>
          <w:sz w:val="22"/>
          <w:szCs w:val="22"/>
        </w:rPr>
        <w:t></w:t>
      </w:r>
      <w:r w:rsidRPr="00894DD6">
        <w:rPr>
          <w:noProof/>
          <w:sz w:val="22"/>
          <w:szCs w:val="22"/>
        </w:rPr>
        <w:t xml:space="preserve"> Çabuk yoruluyor   </w:t>
      </w:r>
      <w:r w:rsidRPr="00894DD6">
        <w:rPr>
          <w:sz w:val="22"/>
          <w:szCs w:val="22"/>
        </w:rPr>
        <w:t xml:space="preserve">         </w:t>
      </w:r>
      <w:r w:rsidRPr="00894DD6">
        <w:rPr>
          <w:sz w:val="22"/>
          <w:szCs w:val="22"/>
        </w:rPr>
        <w:t></w:t>
      </w:r>
      <w:r w:rsidRPr="00894DD6">
        <w:rPr>
          <w:noProof/>
          <w:sz w:val="22"/>
          <w:szCs w:val="22"/>
        </w:rPr>
        <w:t xml:space="preserve">Halsiz/güçsüz   </w:t>
      </w:r>
    </w:p>
    <w:p w14:paraId="6435DD7C" w14:textId="77777777" w:rsidR="004A0BFE" w:rsidRPr="00894DD6" w:rsidRDefault="004A0BFE" w:rsidP="004A0BFE">
      <w:pPr>
        <w:spacing w:line="360" w:lineRule="auto"/>
        <w:rPr>
          <w:sz w:val="22"/>
          <w:szCs w:val="22"/>
        </w:rPr>
      </w:pPr>
      <w:r w:rsidRPr="00894DD6">
        <w:rPr>
          <w:sz w:val="22"/>
          <w:szCs w:val="22"/>
        </w:rPr>
        <w:t xml:space="preserve">Yardımcı Araç Kullanımı: </w:t>
      </w:r>
      <w:r w:rsidRPr="00894DD6">
        <w:rPr>
          <w:sz w:val="22"/>
          <w:szCs w:val="22"/>
        </w:rPr>
        <w:t xml:space="preserve">Yürüteç/Walker   </w:t>
      </w:r>
      <w:r w:rsidRPr="00894DD6">
        <w:rPr>
          <w:sz w:val="22"/>
          <w:szCs w:val="22"/>
        </w:rPr>
        <w:t xml:space="preserve"> Baston  </w:t>
      </w:r>
      <w:r w:rsidRPr="00894DD6">
        <w:rPr>
          <w:sz w:val="22"/>
          <w:szCs w:val="22"/>
        </w:rPr>
        <w:t xml:space="preserve"> Tekerlekli Sandalye </w:t>
      </w:r>
      <w:r w:rsidRPr="00894DD6">
        <w:rPr>
          <w:sz w:val="22"/>
          <w:szCs w:val="22"/>
        </w:rPr>
        <w:t xml:space="preserve"> Koltuk Değneği </w:t>
      </w:r>
    </w:p>
    <w:p w14:paraId="017EBB69" w14:textId="77777777" w:rsidR="004A0BFE" w:rsidRPr="00894DD6" w:rsidRDefault="004A0BFE" w:rsidP="004A0BFE">
      <w:pPr>
        <w:spacing w:line="360" w:lineRule="auto"/>
        <w:rPr>
          <w:sz w:val="22"/>
          <w:szCs w:val="22"/>
        </w:rPr>
      </w:pPr>
      <w:r w:rsidRPr="00894DD6">
        <w:rPr>
          <w:sz w:val="22"/>
          <w:szCs w:val="22"/>
        </w:rPr>
        <w:t xml:space="preserve">Düzenli Egzersiz:    </w:t>
      </w:r>
      <w:r w:rsidRPr="00894DD6">
        <w:rPr>
          <w:sz w:val="22"/>
          <w:szCs w:val="22"/>
        </w:rPr>
        <w:t xml:space="preserve"> Yapıyor      </w:t>
      </w:r>
      <w:r w:rsidRPr="00894DD6">
        <w:rPr>
          <w:sz w:val="22"/>
          <w:szCs w:val="22"/>
        </w:rPr>
        <w:t xml:space="preserve">Yapmıyor </w:t>
      </w:r>
      <w:r w:rsidRPr="00894DD6">
        <w:rPr>
          <w:sz w:val="22"/>
          <w:szCs w:val="22"/>
        </w:rPr>
        <w:tab/>
        <w:t xml:space="preserve">Hareket Kısıtlılığı:  </w:t>
      </w:r>
      <w:r w:rsidRPr="00894DD6">
        <w:rPr>
          <w:sz w:val="22"/>
          <w:szCs w:val="22"/>
        </w:rPr>
        <w:t xml:space="preserve"> Yok    </w:t>
      </w:r>
      <w:r w:rsidRPr="00894DD6">
        <w:rPr>
          <w:sz w:val="22"/>
          <w:szCs w:val="22"/>
        </w:rPr>
        <w:t xml:space="preserve"> Var            </w:t>
      </w:r>
    </w:p>
    <w:p w14:paraId="75E86B0E" w14:textId="77777777" w:rsidR="004A0BFE" w:rsidRPr="00894DD6" w:rsidRDefault="004A0BFE" w:rsidP="004A0BFE">
      <w:pPr>
        <w:spacing w:line="360" w:lineRule="auto"/>
        <w:rPr>
          <w:sz w:val="22"/>
          <w:szCs w:val="22"/>
        </w:rPr>
      </w:pPr>
      <w:r w:rsidRPr="00894DD6">
        <w:rPr>
          <w:sz w:val="22"/>
          <w:szCs w:val="22"/>
        </w:rPr>
        <w:t xml:space="preserve">Deformite:    </w:t>
      </w:r>
      <w:r w:rsidRPr="00894DD6">
        <w:rPr>
          <w:sz w:val="22"/>
          <w:szCs w:val="22"/>
        </w:rPr>
        <w:tab/>
        <w:t xml:space="preserve"> </w:t>
      </w:r>
      <w:r w:rsidRPr="00894DD6">
        <w:rPr>
          <w:sz w:val="22"/>
          <w:szCs w:val="22"/>
        </w:rPr>
        <w:t xml:space="preserve"> Yok     </w:t>
      </w:r>
      <w:r w:rsidRPr="00894DD6">
        <w:rPr>
          <w:sz w:val="22"/>
          <w:szCs w:val="22"/>
        </w:rPr>
        <w:tab/>
      </w:r>
      <w:r w:rsidRPr="00894DD6">
        <w:rPr>
          <w:sz w:val="22"/>
          <w:szCs w:val="22"/>
        </w:rPr>
        <w:t xml:space="preserve"> Var    </w:t>
      </w:r>
      <w:r w:rsidRPr="00894DD6">
        <w:rPr>
          <w:sz w:val="22"/>
          <w:szCs w:val="22"/>
        </w:rPr>
        <w:tab/>
        <w:t>Varsa yeri------------------------------</w:t>
      </w:r>
    </w:p>
    <w:p w14:paraId="705FF5F7" w14:textId="77777777" w:rsidR="004A0BFE" w:rsidRPr="00894DD6" w:rsidRDefault="004A0BFE" w:rsidP="004A0BFE">
      <w:pPr>
        <w:spacing w:line="360" w:lineRule="auto"/>
        <w:rPr>
          <w:sz w:val="22"/>
          <w:szCs w:val="22"/>
        </w:rPr>
      </w:pPr>
      <w:r w:rsidRPr="00894DD6">
        <w:rPr>
          <w:sz w:val="22"/>
          <w:szCs w:val="22"/>
        </w:rPr>
        <w:t xml:space="preserve">Kontraktür: </w:t>
      </w:r>
      <w:r w:rsidRPr="00894DD6">
        <w:rPr>
          <w:sz w:val="22"/>
          <w:szCs w:val="22"/>
        </w:rPr>
        <w:tab/>
        <w:t xml:space="preserve"> </w:t>
      </w:r>
      <w:r w:rsidRPr="00894DD6">
        <w:rPr>
          <w:sz w:val="22"/>
          <w:szCs w:val="22"/>
        </w:rPr>
        <w:t xml:space="preserve"> Yok     </w:t>
      </w:r>
      <w:r w:rsidRPr="00894DD6">
        <w:rPr>
          <w:sz w:val="22"/>
          <w:szCs w:val="22"/>
        </w:rPr>
        <w:tab/>
      </w:r>
      <w:r w:rsidRPr="00894DD6">
        <w:rPr>
          <w:sz w:val="22"/>
          <w:szCs w:val="22"/>
        </w:rPr>
        <w:t xml:space="preserve"> Var    </w:t>
      </w:r>
      <w:r w:rsidRPr="00894DD6">
        <w:rPr>
          <w:sz w:val="22"/>
          <w:szCs w:val="22"/>
        </w:rPr>
        <w:tab/>
        <w:t>Varsa yeri------------------------------</w:t>
      </w:r>
    </w:p>
    <w:p w14:paraId="2C6BF01B" w14:textId="77777777" w:rsidR="004A0BFE" w:rsidRPr="00894DD6" w:rsidRDefault="004A0BFE" w:rsidP="004A0BFE">
      <w:pPr>
        <w:spacing w:line="360" w:lineRule="auto"/>
        <w:rPr>
          <w:sz w:val="22"/>
          <w:szCs w:val="22"/>
        </w:rPr>
      </w:pPr>
      <w:r w:rsidRPr="00894DD6">
        <w:rPr>
          <w:sz w:val="22"/>
          <w:szCs w:val="22"/>
        </w:rPr>
        <w:t xml:space="preserve">Fraktür:             </w:t>
      </w:r>
      <w:r w:rsidRPr="00894DD6">
        <w:rPr>
          <w:sz w:val="22"/>
          <w:szCs w:val="22"/>
        </w:rPr>
        <w:t xml:space="preserve"> Yok     </w:t>
      </w:r>
      <w:r w:rsidRPr="00894DD6">
        <w:rPr>
          <w:sz w:val="22"/>
          <w:szCs w:val="22"/>
        </w:rPr>
        <w:tab/>
      </w:r>
      <w:r w:rsidRPr="00894DD6">
        <w:rPr>
          <w:sz w:val="22"/>
          <w:szCs w:val="22"/>
        </w:rPr>
        <w:t xml:space="preserve"> Var    </w:t>
      </w:r>
      <w:r w:rsidRPr="00894DD6">
        <w:rPr>
          <w:sz w:val="22"/>
          <w:szCs w:val="22"/>
        </w:rPr>
        <w:tab/>
        <w:t>Varsa yeri------------------------------</w:t>
      </w:r>
    </w:p>
    <w:p w14:paraId="43E6FA86" w14:textId="77777777" w:rsidR="004A0BFE" w:rsidRPr="00894DD6" w:rsidRDefault="004A0BFE" w:rsidP="004A0BFE">
      <w:pPr>
        <w:spacing w:line="360" w:lineRule="auto"/>
        <w:jc w:val="both"/>
        <w:rPr>
          <w:sz w:val="22"/>
          <w:szCs w:val="22"/>
        </w:rPr>
      </w:pPr>
      <w:r w:rsidRPr="00894DD6">
        <w:rPr>
          <w:sz w:val="22"/>
          <w:szCs w:val="22"/>
        </w:rPr>
        <w:t xml:space="preserve">Amputasyon:    </w:t>
      </w:r>
      <w:r w:rsidRPr="00894DD6">
        <w:rPr>
          <w:sz w:val="22"/>
          <w:szCs w:val="22"/>
        </w:rPr>
        <w:t xml:space="preserve"> Yok     </w:t>
      </w:r>
      <w:r w:rsidRPr="00894DD6">
        <w:rPr>
          <w:sz w:val="22"/>
          <w:szCs w:val="22"/>
        </w:rPr>
        <w:tab/>
      </w:r>
      <w:r w:rsidRPr="00894DD6">
        <w:rPr>
          <w:sz w:val="22"/>
          <w:szCs w:val="22"/>
        </w:rPr>
        <w:t xml:space="preserve"> Var    </w:t>
      </w:r>
      <w:r w:rsidRPr="00894DD6">
        <w:rPr>
          <w:sz w:val="22"/>
          <w:szCs w:val="22"/>
        </w:rPr>
        <w:tab/>
        <w:t>Varsa yeri------------------------------</w:t>
      </w:r>
    </w:p>
    <w:p w14:paraId="0F25C1CC" w14:textId="77777777" w:rsidR="004A0BFE" w:rsidRPr="00894DD6" w:rsidRDefault="004A0BFE" w:rsidP="004A0BFE">
      <w:pPr>
        <w:spacing w:line="360" w:lineRule="auto"/>
        <w:rPr>
          <w:sz w:val="22"/>
          <w:szCs w:val="22"/>
        </w:rPr>
      </w:pPr>
      <w:r w:rsidRPr="00894DD6">
        <w:rPr>
          <w:sz w:val="22"/>
          <w:szCs w:val="22"/>
        </w:rPr>
        <w:t xml:space="preserve">Atrofi: </w:t>
      </w:r>
      <w:r w:rsidRPr="00894DD6">
        <w:rPr>
          <w:sz w:val="22"/>
          <w:szCs w:val="22"/>
        </w:rPr>
        <w:tab/>
      </w:r>
      <w:r w:rsidRPr="00894DD6">
        <w:rPr>
          <w:sz w:val="22"/>
          <w:szCs w:val="22"/>
        </w:rPr>
        <w:tab/>
      </w:r>
      <w:r w:rsidRPr="00894DD6">
        <w:rPr>
          <w:sz w:val="22"/>
          <w:szCs w:val="22"/>
        </w:rPr>
        <w:t xml:space="preserve"> Yok     </w:t>
      </w:r>
      <w:r w:rsidRPr="00894DD6">
        <w:rPr>
          <w:sz w:val="22"/>
          <w:szCs w:val="22"/>
        </w:rPr>
        <w:tab/>
      </w:r>
      <w:r w:rsidRPr="00894DD6">
        <w:rPr>
          <w:sz w:val="22"/>
          <w:szCs w:val="22"/>
        </w:rPr>
        <w:t xml:space="preserve"> Var    </w:t>
      </w:r>
      <w:r w:rsidRPr="00894DD6">
        <w:rPr>
          <w:sz w:val="22"/>
          <w:szCs w:val="22"/>
        </w:rPr>
        <w:tab/>
        <w:t>Varsa yeri------------------------------</w:t>
      </w:r>
    </w:p>
    <w:p w14:paraId="36885DCA" w14:textId="77777777" w:rsidR="004A0BFE" w:rsidRPr="00894DD6" w:rsidRDefault="004A0BFE" w:rsidP="004A0BFE">
      <w:pPr>
        <w:spacing w:line="360" w:lineRule="auto"/>
        <w:rPr>
          <w:sz w:val="22"/>
          <w:szCs w:val="22"/>
        </w:rPr>
      </w:pPr>
      <w:r w:rsidRPr="00894DD6">
        <w:rPr>
          <w:sz w:val="22"/>
          <w:szCs w:val="22"/>
        </w:rPr>
        <w:t xml:space="preserve">Ekstremitelerde: </w:t>
      </w:r>
      <w:r w:rsidRPr="00894DD6">
        <w:rPr>
          <w:sz w:val="22"/>
          <w:szCs w:val="22"/>
        </w:rPr>
        <w:t xml:space="preserve">  </w:t>
      </w:r>
      <w:r w:rsidRPr="00894DD6">
        <w:rPr>
          <w:noProof/>
          <w:sz w:val="22"/>
          <w:szCs w:val="22"/>
        </w:rPr>
        <w:t xml:space="preserve">Tremor       </w:t>
      </w:r>
      <w:r w:rsidRPr="00894DD6">
        <w:rPr>
          <w:sz w:val="22"/>
          <w:szCs w:val="22"/>
        </w:rPr>
        <w:t xml:space="preserve">  </w:t>
      </w:r>
      <w:r w:rsidRPr="00894DD6">
        <w:rPr>
          <w:noProof/>
          <w:sz w:val="22"/>
          <w:szCs w:val="22"/>
        </w:rPr>
        <w:t>Kramp</w:t>
      </w:r>
      <w:r w:rsidRPr="00894DD6">
        <w:rPr>
          <w:sz w:val="22"/>
          <w:szCs w:val="22"/>
        </w:rPr>
        <w:t xml:space="preserve">        </w:t>
      </w:r>
      <w:r w:rsidRPr="00894DD6">
        <w:rPr>
          <w:sz w:val="22"/>
          <w:szCs w:val="22"/>
        </w:rPr>
        <w:t xml:space="preserve">  Paralizi           </w:t>
      </w:r>
      <w:r w:rsidRPr="00894DD6">
        <w:rPr>
          <w:sz w:val="22"/>
          <w:szCs w:val="22"/>
        </w:rPr>
        <w:t xml:space="preserve">  Parapleji         </w:t>
      </w:r>
      <w:r w:rsidRPr="00894DD6">
        <w:rPr>
          <w:sz w:val="22"/>
          <w:szCs w:val="22"/>
        </w:rPr>
        <w:t xml:space="preserve">  Hemipleji </w:t>
      </w:r>
    </w:p>
    <w:p w14:paraId="2882EE71" w14:textId="77777777" w:rsidR="004A0BFE" w:rsidRPr="00894DD6" w:rsidRDefault="004A0BFE" w:rsidP="004A0BFE">
      <w:pPr>
        <w:shd w:val="clear" w:color="auto" w:fill="FFFFFF"/>
        <w:spacing w:line="360" w:lineRule="auto"/>
        <w:rPr>
          <w:sz w:val="22"/>
          <w:szCs w:val="22"/>
        </w:rPr>
      </w:pPr>
      <w:r w:rsidRPr="00894DD6">
        <w:rPr>
          <w:sz w:val="22"/>
          <w:szCs w:val="22"/>
        </w:rPr>
        <w:t xml:space="preserve">Eklemlerde:        </w:t>
      </w:r>
      <w:r w:rsidRPr="00894DD6">
        <w:rPr>
          <w:sz w:val="22"/>
          <w:szCs w:val="22"/>
        </w:rPr>
        <w:t xml:space="preserve">  Kızarıklık          </w:t>
      </w:r>
      <w:r w:rsidRPr="00894DD6">
        <w:rPr>
          <w:sz w:val="22"/>
          <w:szCs w:val="22"/>
        </w:rPr>
        <w:t xml:space="preserve">  Hassasiyet            </w:t>
      </w:r>
      <w:r w:rsidRPr="00894DD6">
        <w:rPr>
          <w:sz w:val="22"/>
          <w:szCs w:val="22"/>
        </w:rPr>
        <w:t xml:space="preserve">  Şişlik          </w:t>
      </w:r>
      <w:r w:rsidRPr="00894DD6">
        <w:rPr>
          <w:sz w:val="22"/>
          <w:szCs w:val="22"/>
        </w:rPr>
        <w:t xml:space="preserve">  Ağrı </w:t>
      </w:r>
    </w:p>
    <w:p w14:paraId="420239A5" w14:textId="77777777" w:rsidR="004A0BFE" w:rsidRPr="00894DD6" w:rsidRDefault="004A0BFE" w:rsidP="004A0BFE">
      <w:pPr>
        <w:spacing w:line="360" w:lineRule="auto"/>
        <w:jc w:val="both"/>
        <w:rPr>
          <w:sz w:val="22"/>
          <w:szCs w:val="22"/>
        </w:rPr>
      </w:pPr>
      <w:r w:rsidRPr="00894DD6">
        <w:rPr>
          <w:sz w:val="22"/>
          <w:szCs w:val="22"/>
        </w:rPr>
        <w:t xml:space="preserve">Tutulan eklem sayısı: ------------------------------             </w:t>
      </w:r>
    </w:p>
    <w:p w14:paraId="6A6A4B8D" w14:textId="77777777" w:rsidR="004A0BFE" w:rsidRPr="00894DD6" w:rsidRDefault="004A0BFE" w:rsidP="004A0BFE">
      <w:pPr>
        <w:spacing w:line="360" w:lineRule="auto"/>
        <w:jc w:val="both"/>
        <w:rPr>
          <w:b/>
          <w:sz w:val="22"/>
          <w:szCs w:val="22"/>
        </w:rPr>
      </w:pPr>
      <w:r w:rsidRPr="00894DD6">
        <w:rPr>
          <w:b/>
          <w:sz w:val="22"/>
          <w:szCs w:val="22"/>
        </w:rPr>
        <w:t>Motor Değerlendirme</w:t>
      </w:r>
    </w:p>
    <w:p w14:paraId="0AE14D8C" w14:textId="77777777" w:rsidR="004A0BFE" w:rsidRDefault="004A0BFE" w:rsidP="004A0BFE">
      <w:pPr>
        <w:spacing w:line="360" w:lineRule="auto"/>
        <w:jc w:val="both"/>
      </w:pPr>
    </w:p>
    <w:tbl>
      <w:tblPr>
        <w:tblpPr w:leftFromText="141" w:rightFromText="141" w:vertAnchor="text" w:horzAnchor="margin" w:tblpY="-268"/>
        <w:tblOverlap w:val="never"/>
        <w:tblW w:w="9346"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A0" w:firstRow="1" w:lastRow="0" w:firstColumn="1" w:lastColumn="0" w:noHBand="0" w:noVBand="1"/>
      </w:tblPr>
      <w:tblGrid>
        <w:gridCol w:w="1452"/>
        <w:gridCol w:w="806"/>
        <w:gridCol w:w="2268"/>
        <w:gridCol w:w="2268"/>
        <w:gridCol w:w="2552"/>
      </w:tblGrid>
      <w:tr w:rsidR="004A0BFE" w:rsidRPr="00E01FE3" w14:paraId="76A152A1" w14:textId="77777777" w:rsidTr="00B36A6A">
        <w:tc>
          <w:tcPr>
            <w:tcW w:w="1452" w:type="dxa"/>
            <w:tcBorders>
              <w:top w:val="single" w:sz="8" w:space="0" w:color="B3CC82"/>
              <w:left w:val="single" w:sz="8" w:space="0" w:color="B3CC82"/>
              <w:bottom w:val="single" w:sz="8" w:space="0" w:color="B3CC82"/>
              <w:right w:val="nil"/>
            </w:tcBorders>
            <w:shd w:val="clear" w:color="auto" w:fill="9BBB59"/>
          </w:tcPr>
          <w:p w14:paraId="0068A7DD" w14:textId="77777777" w:rsidR="004A0BFE" w:rsidRPr="00E926EE" w:rsidRDefault="004A0BFE" w:rsidP="00B36A6A">
            <w:pPr>
              <w:rPr>
                <w:b/>
                <w:bCs/>
                <w:sz w:val="20"/>
                <w:szCs w:val="18"/>
              </w:rPr>
            </w:pPr>
            <w:r w:rsidRPr="00E926EE">
              <w:rPr>
                <w:b/>
                <w:bCs/>
                <w:sz w:val="20"/>
                <w:szCs w:val="18"/>
              </w:rPr>
              <w:t xml:space="preserve">Kas gücü                                 </w:t>
            </w:r>
          </w:p>
        </w:tc>
        <w:tc>
          <w:tcPr>
            <w:tcW w:w="7894" w:type="dxa"/>
            <w:gridSpan w:val="4"/>
            <w:tcBorders>
              <w:top w:val="single" w:sz="8" w:space="0" w:color="B3CC82"/>
              <w:left w:val="nil"/>
              <w:bottom w:val="single" w:sz="8" w:space="0" w:color="B3CC82"/>
              <w:right w:val="single" w:sz="8" w:space="0" w:color="B3CC82"/>
            </w:tcBorders>
            <w:shd w:val="clear" w:color="auto" w:fill="9BBB59"/>
          </w:tcPr>
          <w:p w14:paraId="49FC7F02" w14:textId="77777777" w:rsidR="004A0BFE" w:rsidRPr="00E926EE" w:rsidRDefault="004A0BFE" w:rsidP="00B36A6A">
            <w:pPr>
              <w:rPr>
                <w:b/>
                <w:bCs/>
                <w:sz w:val="20"/>
                <w:szCs w:val="18"/>
              </w:rPr>
            </w:pPr>
            <w:r w:rsidRPr="00E926EE">
              <w:rPr>
                <w:b/>
                <w:bCs/>
                <w:sz w:val="20"/>
                <w:szCs w:val="18"/>
              </w:rPr>
              <w:t xml:space="preserve">Açıklama </w:t>
            </w:r>
          </w:p>
        </w:tc>
      </w:tr>
      <w:tr w:rsidR="004A0BFE" w:rsidRPr="00E01FE3" w14:paraId="5B3426D8" w14:textId="77777777" w:rsidTr="00B36A6A">
        <w:tc>
          <w:tcPr>
            <w:tcW w:w="1452" w:type="dxa"/>
            <w:tcBorders>
              <w:right w:val="nil"/>
            </w:tcBorders>
            <w:shd w:val="clear" w:color="auto" w:fill="E6EED5"/>
          </w:tcPr>
          <w:p w14:paraId="25EBF016" w14:textId="77777777" w:rsidR="004A0BFE" w:rsidRPr="00E926EE" w:rsidRDefault="004A0BFE" w:rsidP="00B36A6A">
            <w:pPr>
              <w:jc w:val="center"/>
              <w:rPr>
                <w:b/>
                <w:bCs/>
                <w:sz w:val="20"/>
                <w:szCs w:val="18"/>
              </w:rPr>
            </w:pPr>
            <w:r w:rsidRPr="00E926EE">
              <w:rPr>
                <w:b/>
                <w:bCs/>
                <w:sz w:val="20"/>
                <w:szCs w:val="18"/>
              </w:rPr>
              <w:t>0/5</w:t>
            </w:r>
          </w:p>
        </w:tc>
        <w:tc>
          <w:tcPr>
            <w:tcW w:w="7894" w:type="dxa"/>
            <w:gridSpan w:val="4"/>
            <w:tcBorders>
              <w:left w:val="nil"/>
            </w:tcBorders>
            <w:shd w:val="clear" w:color="auto" w:fill="E6EED5"/>
          </w:tcPr>
          <w:p w14:paraId="676650BC" w14:textId="77777777" w:rsidR="004A0BFE" w:rsidRPr="00E926EE" w:rsidRDefault="004A0BFE" w:rsidP="00B36A6A">
            <w:pPr>
              <w:rPr>
                <w:sz w:val="20"/>
                <w:szCs w:val="18"/>
              </w:rPr>
            </w:pPr>
            <w:r w:rsidRPr="00E926EE">
              <w:rPr>
                <w:sz w:val="20"/>
                <w:szCs w:val="18"/>
              </w:rPr>
              <w:t>Test edilen kas hiçbir şekilde hareket veya kasılma göstermiyor</w:t>
            </w:r>
          </w:p>
        </w:tc>
      </w:tr>
      <w:tr w:rsidR="004A0BFE" w:rsidRPr="00E01FE3" w14:paraId="11CFDF81" w14:textId="77777777" w:rsidTr="00B36A6A">
        <w:tc>
          <w:tcPr>
            <w:tcW w:w="1452" w:type="dxa"/>
            <w:tcBorders>
              <w:right w:val="nil"/>
            </w:tcBorders>
            <w:shd w:val="clear" w:color="auto" w:fill="auto"/>
          </w:tcPr>
          <w:p w14:paraId="7AC3118B" w14:textId="77777777" w:rsidR="004A0BFE" w:rsidRPr="00E926EE" w:rsidRDefault="004A0BFE" w:rsidP="00B36A6A">
            <w:pPr>
              <w:jc w:val="center"/>
              <w:rPr>
                <w:b/>
                <w:bCs/>
                <w:sz w:val="20"/>
                <w:szCs w:val="18"/>
              </w:rPr>
            </w:pPr>
            <w:r w:rsidRPr="00E926EE">
              <w:rPr>
                <w:b/>
                <w:bCs/>
                <w:sz w:val="20"/>
                <w:szCs w:val="18"/>
              </w:rPr>
              <w:t>1/5</w:t>
            </w:r>
          </w:p>
        </w:tc>
        <w:tc>
          <w:tcPr>
            <w:tcW w:w="7894" w:type="dxa"/>
            <w:gridSpan w:val="4"/>
            <w:tcBorders>
              <w:left w:val="nil"/>
            </w:tcBorders>
            <w:shd w:val="clear" w:color="auto" w:fill="auto"/>
          </w:tcPr>
          <w:p w14:paraId="288502F9" w14:textId="77777777" w:rsidR="004A0BFE" w:rsidRPr="00E926EE" w:rsidRDefault="004A0BFE" w:rsidP="00B36A6A">
            <w:pPr>
              <w:rPr>
                <w:sz w:val="20"/>
                <w:szCs w:val="18"/>
              </w:rPr>
            </w:pPr>
            <w:r w:rsidRPr="00E926EE">
              <w:rPr>
                <w:sz w:val="20"/>
                <w:szCs w:val="18"/>
              </w:rPr>
              <w:t>Test edilen kas, yerçekimi etkisi kaldırıldığında bile hareketini tamamlayamıyor, yalnızca kasılma gösteriyor</w:t>
            </w:r>
          </w:p>
        </w:tc>
      </w:tr>
      <w:tr w:rsidR="004A0BFE" w:rsidRPr="00E01FE3" w14:paraId="01280430" w14:textId="77777777" w:rsidTr="00B36A6A">
        <w:tc>
          <w:tcPr>
            <w:tcW w:w="1452" w:type="dxa"/>
            <w:tcBorders>
              <w:right w:val="nil"/>
            </w:tcBorders>
            <w:shd w:val="clear" w:color="auto" w:fill="E6EED5"/>
          </w:tcPr>
          <w:p w14:paraId="6EBE118E" w14:textId="77777777" w:rsidR="004A0BFE" w:rsidRPr="00E926EE" w:rsidRDefault="004A0BFE" w:rsidP="00B36A6A">
            <w:pPr>
              <w:jc w:val="center"/>
              <w:rPr>
                <w:b/>
                <w:bCs/>
                <w:sz w:val="20"/>
                <w:szCs w:val="18"/>
              </w:rPr>
            </w:pPr>
            <w:r w:rsidRPr="00E926EE">
              <w:rPr>
                <w:b/>
                <w:bCs/>
                <w:sz w:val="20"/>
                <w:szCs w:val="18"/>
              </w:rPr>
              <w:t>2/5</w:t>
            </w:r>
          </w:p>
        </w:tc>
        <w:tc>
          <w:tcPr>
            <w:tcW w:w="7894" w:type="dxa"/>
            <w:gridSpan w:val="4"/>
            <w:tcBorders>
              <w:left w:val="nil"/>
            </w:tcBorders>
            <w:shd w:val="clear" w:color="auto" w:fill="E6EED5"/>
          </w:tcPr>
          <w:p w14:paraId="0CB46F8C" w14:textId="77777777" w:rsidR="004A0BFE" w:rsidRPr="00E926EE" w:rsidRDefault="004A0BFE" w:rsidP="00B36A6A">
            <w:pPr>
              <w:rPr>
                <w:sz w:val="20"/>
                <w:szCs w:val="18"/>
              </w:rPr>
            </w:pPr>
            <w:r w:rsidRPr="008E691E">
              <w:rPr>
                <w:sz w:val="20"/>
                <w:szCs w:val="18"/>
              </w:rPr>
              <w:t>Test edilen kas</w:t>
            </w:r>
            <w:r>
              <w:rPr>
                <w:sz w:val="20"/>
                <w:szCs w:val="18"/>
              </w:rPr>
              <w:t>,</w:t>
            </w:r>
            <w:r w:rsidRPr="00E926EE">
              <w:rPr>
                <w:sz w:val="20"/>
                <w:szCs w:val="18"/>
              </w:rPr>
              <w:t xml:space="preserve"> ancak yer çekimi etkisi kaldırıldığında hareketini tamamlıyor</w:t>
            </w:r>
          </w:p>
        </w:tc>
      </w:tr>
      <w:tr w:rsidR="004A0BFE" w:rsidRPr="00E01FE3" w14:paraId="3C366599" w14:textId="77777777" w:rsidTr="00B36A6A">
        <w:tc>
          <w:tcPr>
            <w:tcW w:w="1452" w:type="dxa"/>
            <w:tcBorders>
              <w:right w:val="nil"/>
            </w:tcBorders>
            <w:shd w:val="clear" w:color="auto" w:fill="auto"/>
          </w:tcPr>
          <w:p w14:paraId="77354CFF" w14:textId="77777777" w:rsidR="004A0BFE" w:rsidRPr="00E926EE" w:rsidRDefault="004A0BFE" w:rsidP="00B36A6A">
            <w:pPr>
              <w:jc w:val="center"/>
              <w:rPr>
                <w:b/>
                <w:bCs/>
                <w:sz w:val="20"/>
                <w:szCs w:val="18"/>
              </w:rPr>
            </w:pPr>
            <w:r w:rsidRPr="00E926EE">
              <w:rPr>
                <w:b/>
                <w:bCs/>
                <w:sz w:val="20"/>
                <w:szCs w:val="18"/>
              </w:rPr>
              <w:t>3/5</w:t>
            </w:r>
          </w:p>
        </w:tc>
        <w:tc>
          <w:tcPr>
            <w:tcW w:w="7894" w:type="dxa"/>
            <w:gridSpan w:val="4"/>
            <w:tcBorders>
              <w:left w:val="nil"/>
            </w:tcBorders>
            <w:shd w:val="clear" w:color="auto" w:fill="auto"/>
          </w:tcPr>
          <w:p w14:paraId="52D7CF3E" w14:textId="77777777" w:rsidR="004A0BFE" w:rsidRPr="00E926EE" w:rsidRDefault="004A0BFE" w:rsidP="00B36A6A">
            <w:pPr>
              <w:rPr>
                <w:sz w:val="20"/>
                <w:szCs w:val="18"/>
              </w:rPr>
            </w:pPr>
            <w:r w:rsidRPr="00E926EE">
              <w:rPr>
                <w:sz w:val="20"/>
                <w:szCs w:val="18"/>
              </w:rPr>
              <w:t>Test edilen kas, yerçekimine karşı olarak hareketini tamamladıktan sonra kendisine uygulanan karşı kuvvete hiçbir direnç göstermiyor</w:t>
            </w:r>
          </w:p>
        </w:tc>
      </w:tr>
      <w:tr w:rsidR="004A0BFE" w:rsidRPr="00E01FE3" w14:paraId="47C81EF1" w14:textId="77777777" w:rsidTr="00B36A6A">
        <w:tc>
          <w:tcPr>
            <w:tcW w:w="1452" w:type="dxa"/>
            <w:tcBorders>
              <w:right w:val="nil"/>
            </w:tcBorders>
            <w:shd w:val="clear" w:color="auto" w:fill="E6EED5"/>
          </w:tcPr>
          <w:p w14:paraId="0DE483E3" w14:textId="77777777" w:rsidR="004A0BFE" w:rsidRPr="00E926EE" w:rsidRDefault="004A0BFE" w:rsidP="00B36A6A">
            <w:pPr>
              <w:jc w:val="center"/>
              <w:rPr>
                <w:b/>
                <w:bCs/>
                <w:sz w:val="20"/>
                <w:szCs w:val="18"/>
              </w:rPr>
            </w:pPr>
            <w:r w:rsidRPr="00E926EE">
              <w:rPr>
                <w:b/>
                <w:bCs/>
                <w:sz w:val="20"/>
                <w:szCs w:val="18"/>
              </w:rPr>
              <w:t>4/5</w:t>
            </w:r>
          </w:p>
        </w:tc>
        <w:tc>
          <w:tcPr>
            <w:tcW w:w="7894" w:type="dxa"/>
            <w:gridSpan w:val="4"/>
            <w:tcBorders>
              <w:left w:val="nil"/>
            </w:tcBorders>
            <w:shd w:val="clear" w:color="auto" w:fill="E6EED5"/>
          </w:tcPr>
          <w:p w14:paraId="12A4651F" w14:textId="77777777" w:rsidR="004A0BFE" w:rsidRPr="00E926EE" w:rsidRDefault="004A0BFE" w:rsidP="00B36A6A">
            <w:pPr>
              <w:rPr>
                <w:sz w:val="20"/>
                <w:szCs w:val="18"/>
              </w:rPr>
            </w:pPr>
            <w:r w:rsidRPr="00E926EE">
              <w:rPr>
                <w:sz w:val="20"/>
                <w:szCs w:val="18"/>
              </w:rPr>
              <w:t>Test edilen kas, yerçekimine karşı olarak hareketini tamamladıktan sonra kendisine uygulanan tam karşı kuvvete hiçbir direnç göstermiyor</w:t>
            </w:r>
          </w:p>
        </w:tc>
      </w:tr>
      <w:tr w:rsidR="004A0BFE" w:rsidRPr="00E01FE3" w14:paraId="0CD4BDAE" w14:textId="77777777" w:rsidTr="00B36A6A">
        <w:tc>
          <w:tcPr>
            <w:tcW w:w="1452" w:type="dxa"/>
            <w:tcBorders>
              <w:right w:val="nil"/>
            </w:tcBorders>
            <w:shd w:val="clear" w:color="auto" w:fill="auto"/>
          </w:tcPr>
          <w:p w14:paraId="6357E4BB" w14:textId="77777777" w:rsidR="004A0BFE" w:rsidRPr="00E926EE" w:rsidRDefault="004A0BFE" w:rsidP="00B36A6A">
            <w:pPr>
              <w:jc w:val="center"/>
              <w:rPr>
                <w:b/>
                <w:bCs/>
                <w:sz w:val="20"/>
                <w:szCs w:val="18"/>
              </w:rPr>
            </w:pPr>
            <w:r w:rsidRPr="00E926EE">
              <w:rPr>
                <w:b/>
                <w:bCs/>
                <w:sz w:val="20"/>
                <w:szCs w:val="18"/>
              </w:rPr>
              <w:t>5/5</w:t>
            </w:r>
          </w:p>
        </w:tc>
        <w:tc>
          <w:tcPr>
            <w:tcW w:w="7894" w:type="dxa"/>
            <w:gridSpan w:val="4"/>
            <w:tcBorders>
              <w:left w:val="nil"/>
            </w:tcBorders>
            <w:shd w:val="clear" w:color="auto" w:fill="auto"/>
          </w:tcPr>
          <w:p w14:paraId="3DEECA54" w14:textId="77777777" w:rsidR="004A0BFE" w:rsidRPr="00E926EE" w:rsidRDefault="004A0BFE" w:rsidP="00B36A6A">
            <w:pPr>
              <w:rPr>
                <w:sz w:val="20"/>
                <w:szCs w:val="18"/>
              </w:rPr>
            </w:pPr>
            <w:r w:rsidRPr="00E926EE">
              <w:rPr>
                <w:sz w:val="20"/>
                <w:szCs w:val="18"/>
              </w:rPr>
              <w:t xml:space="preserve">Tam kas gücü: Test edilen kas, yerçekimine karşı olarak hareketini tamamladıktan sonra kendisine uygulanan tam karşı kuvvete tam bir dirençle karşılık veriyor. </w:t>
            </w:r>
          </w:p>
        </w:tc>
      </w:tr>
      <w:tr w:rsidR="004A0BFE" w:rsidRPr="00E01FE3" w14:paraId="5D35BB80" w14:textId="77777777" w:rsidTr="00B36A6A">
        <w:tc>
          <w:tcPr>
            <w:tcW w:w="9346" w:type="dxa"/>
            <w:gridSpan w:val="5"/>
            <w:shd w:val="clear" w:color="auto" w:fill="E6EED5"/>
          </w:tcPr>
          <w:p w14:paraId="587D626C" w14:textId="77777777" w:rsidR="004A0BFE" w:rsidRPr="00E926EE" w:rsidRDefault="004A0BFE" w:rsidP="00B36A6A">
            <w:pPr>
              <w:jc w:val="both"/>
              <w:rPr>
                <w:b/>
                <w:bCs/>
                <w:sz w:val="20"/>
                <w:szCs w:val="18"/>
              </w:rPr>
            </w:pPr>
            <w:r w:rsidRPr="00E926EE">
              <w:rPr>
                <w:b/>
                <w:bCs/>
                <w:sz w:val="20"/>
                <w:szCs w:val="18"/>
              </w:rPr>
              <w:t>Hastanın kas gücü</w:t>
            </w:r>
          </w:p>
        </w:tc>
      </w:tr>
      <w:tr w:rsidR="004A0BFE" w:rsidRPr="00E01FE3" w14:paraId="0F776527" w14:textId="77777777" w:rsidTr="00B36A6A">
        <w:trPr>
          <w:trHeight w:val="60"/>
        </w:trPr>
        <w:tc>
          <w:tcPr>
            <w:tcW w:w="4526" w:type="dxa"/>
            <w:gridSpan w:val="3"/>
            <w:tcBorders>
              <w:right w:val="nil"/>
            </w:tcBorders>
            <w:shd w:val="clear" w:color="auto" w:fill="auto"/>
          </w:tcPr>
          <w:p w14:paraId="7166F769" w14:textId="77777777" w:rsidR="004A0BFE" w:rsidRPr="00E926EE" w:rsidRDefault="004A0BFE" w:rsidP="00B36A6A">
            <w:pPr>
              <w:rPr>
                <w:b/>
                <w:bCs/>
                <w:sz w:val="20"/>
                <w:szCs w:val="18"/>
              </w:rPr>
            </w:pPr>
            <w:r w:rsidRPr="00E926EE">
              <w:rPr>
                <w:b/>
                <w:bCs/>
                <w:sz w:val="20"/>
                <w:szCs w:val="18"/>
              </w:rPr>
              <w:t>S</w:t>
            </w:r>
            <w:r w:rsidRPr="008E691E">
              <w:rPr>
                <w:b/>
                <w:bCs/>
                <w:sz w:val="20"/>
                <w:szCs w:val="18"/>
              </w:rPr>
              <w:t>ağ</w:t>
            </w:r>
          </w:p>
        </w:tc>
        <w:tc>
          <w:tcPr>
            <w:tcW w:w="4820" w:type="dxa"/>
            <w:gridSpan w:val="2"/>
            <w:tcBorders>
              <w:left w:val="nil"/>
            </w:tcBorders>
            <w:shd w:val="clear" w:color="auto" w:fill="auto"/>
          </w:tcPr>
          <w:p w14:paraId="162E7627" w14:textId="77777777" w:rsidR="004A0BFE" w:rsidRPr="00E926EE" w:rsidRDefault="004A0BFE" w:rsidP="00B36A6A">
            <w:pPr>
              <w:rPr>
                <w:b/>
                <w:sz w:val="20"/>
                <w:szCs w:val="18"/>
              </w:rPr>
            </w:pPr>
            <w:r w:rsidRPr="008E691E">
              <w:rPr>
                <w:b/>
                <w:sz w:val="20"/>
                <w:szCs w:val="18"/>
              </w:rPr>
              <w:t>Sol</w:t>
            </w:r>
          </w:p>
        </w:tc>
      </w:tr>
      <w:tr w:rsidR="004A0BFE" w:rsidRPr="00E01FE3" w14:paraId="09F2AA44" w14:textId="77777777" w:rsidTr="00B36A6A">
        <w:tc>
          <w:tcPr>
            <w:tcW w:w="2258" w:type="dxa"/>
            <w:gridSpan w:val="2"/>
            <w:tcBorders>
              <w:right w:val="nil"/>
            </w:tcBorders>
            <w:shd w:val="clear" w:color="auto" w:fill="E6EED5"/>
          </w:tcPr>
          <w:p w14:paraId="7270385F" w14:textId="77777777" w:rsidR="004A0BFE" w:rsidRPr="00E926EE" w:rsidRDefault="004A0BFE" w:rsidP="00B36A6A">
            <w:pPr>
              <w:rPr>
                <w:bCs/>
                <w:sz w:val="20"/>
                <w:szCs w:val="18"/>
              </w:rPr>
            </w:pPr>
            <w:r w:rsidRPr="00E926EE">
              <w:rPr>
                <w:bCs/>
                <w:sz w:val="20"/>
                <w:szCs w:val="18"/>
              </w:rPr>
              <w:t>Üst ekstremite distal</w:t>
            </w:r>
          </w:p>
        </w:tc>
        <w:tc>
          <w:tcPr>
            <w:tcW w:w="2268" w:type="dxa"/>
            <w:tcBorders>
              <w:left w:val="nil"/>
              <w:right w:val="nil"/>
            </w:tcBorders>
            <w:shd w:val="clear" w:color="auto" w:fill="E6EED5"/>
          </w:tcPr>
          <w:p w14:paraId="562F7EFC" w14:textId="77777777" w:rsidR="004A0BFE" w:rsidRPr="00E926EE" w:rsidRDefault="004A0BFE" w:rsidP="00B36A6A">
            <w:pPr>
              <w:jc w:val="center"/>
              <w:rPr>
                <w:sz w:val="20"/>
                <w:szCs w:val="18"/>
              </w:rPr>
            </w:pPr>
            <w:r w:rsidRPr="008E691E">
              <w:rPr>
                <w:sz w:val="20"/>
                <w:szCs w:val="18"/>
              </w:rPr>
              <w:t xml:space="preserve">       </w:t>
            </w:r>
            <w:r>
              <w:rPr>
                <w:sz w:val="20"/>
                <w:szCs w:val="18"/>
              </w:rPr>
              <w:t>-----</w:t>
            </w:r>
            <w:r w:rsidRPr="00E926EE">
              <w:rPr>
                <w:sz w:val="20"/>
                <w:szCs w:val="18"/>
              </w:rPr>
              <w:t>/5</w:t>
            </w:r>
          </w:p>
        </w:tc>
        <w:tc>
          <w:tcPr>
            <w:tcW w:w="2268" w:type="dxa"/>
            <w:tcBorders>
              <w:left w:val="nil"/>
              <w:right w:val="nil"/>
            </w:tcBorders>
            <w:shd w:val="clear" w:color="auto" w:fill="E6EED5"/>
          </w:tcPr>
          <w:p w14:paraId="772767BB" w14:textId="77777777" w:rsidR="004A0BFE" w:rsidRPr="00E926EE" w:rsidRDefault="004A0BFE" w:rsidP="00B36A6A">
            <w:pPr>
              <w:rPr>
                <w:sz w:val="20"/>
                <w:szCs w:val="18"/>
              </w:rPr>
            </w:pPr>
            <w:r w:rsidRPr="00E926EE">
              <w:rPr>
                <w:sz w:val="20"/>
                <w:szCs w:val="18"/>
              </w:rPr>
              <w:t>Üst ekstremite distal</w:t>
            </w:r>
          </w:p>
        </w:tc>
        <w:tc>
          <w:tcPr>
            <w:tcW w:w="2552" w:type="dxa"/>
            <w:tcBorders>
              <w:left w:val="nil"/>
            </w:tcBorders>
            <w:shd w:val="clear" w:color="auto" w:fill="E6EED5"/>
          </w:tcPr>
          <w:p w14:paraId="3DC35723" w14:textId="77777777" w:rsidR="004A0BFE" w:rsidRPr="00E926EE" w:rsidRDefault="004A0BFE" w:rsidP="00B36A6A">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r w:rsidR="004A0BFE" w:rsidRPr="00E01FE3" w14:paraId="55E40F11" w14:textId="77777777" w:rsidTr="00B36A6A">
        <w:tc>
          <w:tcPr>
            <w:tcW w:w="2258" w:type="dxa"/>
            <w:gridSpan w:val="2"/>
            <w:tcBorders>
              <w:right w:val="nil"/>
            </w:tcBorders>
            <w:shd w:val="clear" w:color="auto" w:fill="auto"/>
          </w:tcPr>
          <w:p w14:paraId="3D7AB04B" w14:textId="77777777" w:rsidR="004A0BFE" w:rsidRPr="00E926EE" w:rsidRDefault="004A0BFE" w:rsidP="00B36A6A">
            <w:pPr>
              <w:rPr>
                <w:bCs/>
                <w:sz w:val="20"/>
                <w:szCs w:val="18"/>
              </w:rPr>
            </w:pPr>
            <w:r w:rsidRPr="00E926EE">
              <w:rPr>
                <w:bCs/>
                <w:sz w:val="20"/>
                <w:szCs w:val="18"/>
              </w:rPr>
              <w:t>Üst ekstremite proksimal</w:t>
            </w:r>
          </w:p>
        </w:tc>
        <w:tc>
          <w:tcPr>
            <w:tcW w:w="2268" w:type="dxa"/>
            <w:tcBorders>
              <w:left w:val="nil"/>
              <w:right w:val="nil"/>
            </w:tcBorders>
            <w:shd w:val="clear" w:color="auto" w:fill="auto"/>
          </w:tcPr>
          <w:p w14:paraId="26CA12ED" w14:textId="77777777" w:rsidR="004A0BFE" w:rsidRPr="00E926EE" w:rsidRDefault="004A0BFE" w:rsidP="00B36A6A">
            <w:pPr>
              <w:jc w:val="center"/>
              <w:rPr>
                <w:sz w:val="20"/>
                <w:szCs w:val="18"/>
              </w:rPr>
            </w:pPr>
            <w:r w:rsidRPr="00E926EE">
              <w:rPr>
                <w:sz w:val="20"/>
                <w:szCs w:val="18"/>
              </w:rPr>
              <w:t xml:space="preserve">    </w:t>
            </w:r>
            <w:r>
              <w:rPr>
                <w:sz w:val="20"/>
                <w:szCs w:val="18"/>
              </w:rPr>
              <w:t xml:space="preserve"> </w:t>
            </w:r>
            <w:r w:rsidRPr="00E926EE">
              <w:rPr>
                <w:sz w:val="20"/>
                <w:szCs w:val="18"/>
              </w:rPr>
              <w:t xml:space="preserve"> </w:t>
            </w:r>
            <w:r>
              <w:rPr>
                <w:sz w:val="20"/>
                <w:szCs w:val="18"/>
              </w:rPr>
              <w:t>-----</w:t>
            </w:r>
            <w:r w:rsidRPr="00E926EE">
              <w:rPr>
                <w:sz w:val="20"/>
                <w:szCs w:val="18"/>
              </w:rPr>
              <w:t>/5</w:t>
            </w:r>
          </w:p>
        </w:tc>
        <w:tc>
          <w:tcPr>
            <w:tcW w:w="2268" w:type="dxa"/>
            <w:tcBorders>
              <w:left w:val="nil"/>
              <w:right w:val="nil"/>
            </w:tcBorders>
            <w:shd w:val="clear" w:color="auto" w:fill="auto"/>
          </w:tcPr>
          <w:p w14:paraId="3144D43B" w14:textId="77777777" w:rsidR="004A0BFE" w:rsidRPr="00E926EE" w:rsidRDefault="004A0BFE" w:rsidP="00B36A6A">
            <w:pPr>
              <w:rPr>
                <w:sz w:val="20"/>
                <w:szCs w:val="18"/>
              </w:rPr>
            </w:pPr>
            <w:r w:rsidRPr="00E926EE">
              <w:rPr>
                <w:sz w:val="20"/>
                <w:szCs w:val="18"/>
              </w:rPr>
              <w:t>Üst ekstremite proksimal</w:t>
            </w:r>
          </w:p>
        </w:tc>
        <w:tc>
          <w:tcPr>
            <w:tcW w:w="2552" w:type="dxa"/>
            <w:tcBorders>
              <w:left w:val="nil"/>
            </w:tcBorders>
            <w:shd w:val="clear" w:color="auto" w:fill="auto"/>
          </w:tcPr>
          <w:p w14:paraId="388EB5DF" w14:textId="77777777" w:rsidR="004A0BFE" w:rsidRPr="00E926EE" w:rsidRDefault="004A0BFE" w:rsidP="00B36A6A">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r w:rsidR="004A0BFE" w:rsidRPr="00E01FE3" w14:paraId="730F9D50" w14:textId="77777777" w:rsidTr="00B36A6A">
        <w:tc>
          <w:tcPr>
            <w:tcW w:w="2258" w:type="dxa"/>
            <w:gridSpan w:val="2"/>
            <w:tcBorders>
              <w:right w:val="nil"/>
            </w:tcBorders>
            <w:shd w:val="clear" w:color="auto" w:fill="E6EED5"/>
          </w:tcPr>
          <w:p w14:paraId="2922DDF6" w14:textId="77777777" w:rsidR="004A0BFE" w:rsidRPr="00E926EE" w:rsidRDefault="004A0BFE" w:rsidP="00B36A6A">
            <w:pPr>
              <w:rPr>
                <w:bCs/>
                <w:sz w:val="20"/>
                <w:szCs w:val="18"/>
              </w:rPr>
            </w:pPr>
            <w:r w:rsidRPr="00E926EE">
              <w:rPr>
                <w:bCs/>
                <w:sz w:val="20"/>
                <w:szCs w:val="18"/>
              </w:rPr>
              <w:t>Alt ekstremite distal</w:t>
            </w:r>
          </w:p>
        </w:tc>
        <w:tc>
          <w:tcPr>
            <w:tcW w:w="2268" w:type="dxa"/>
            <w:tcBorders>
              <w:left w:val="nil"/>
              <w:right w:val="nil"/>
            </w:tcBorders>
            <w:shd w:val="clear" w:color="auto" w:fill="E6EED5"/>
          </w:tcPr>
          <w:p w14:paraId="39A9F797" w14:textId="77777777" w:rsidR="004A0BFE" w:rsidRPr="00E926EE" w:rsidRDefault="004A0BFE" w:rsidP="00B36A6A">
            <w:pPr>
              <w:jc w:val="center"/>
              <w:rPr>
                <w:sz w:val="20"/>
                <w:szCs w:val="18"/>
              </w:rPr>
            </w:pPr>
            <w:r w:rsidRPr="00E926EE">
              <w:rPr>
                <w:sz w:val="20"/>
                <w:szCs w:val="18"/>
              </w:rPr>
              <w:t xml:space="preserve">      </w:t>
            </w:r>
            <w:r>
              <w:rPr>
                <w:sz w:val="20"/>
                <w:szCs w:val="18"/>
              </w:rPr>
              <w:t>-----</w:t>
            </w:r>
            <w:r w:rsidRPr="00302CAD">
              <w:rPr>
                <w:sz w:val="20"/>
                <w:szCs w:val="18"/>
              </w:rPr>
              <w:t>/5</w:t>
            </w:r>
          </w:p>
        </w:tc>
        <w:tc>
          <w:tcPr>
            <w:tcW w:w="2268" w:type="dxa"/>
            <w:tcBorders>
              <w:left w:val="nil"/>
              <w:right w:val="nil"/>
            </w:tcBorders>
            <w:shd w:val="clear" w:color="auto" w:fill="E6EED5"/>
          </w:tcPr>
          <w:p w14:paraId="488C31CC" w14:textId="77777777" w:rsidR="004A0BFE" w:rsidRPr="00E926EE" w:rsidRDefault="004A0BFE" w:rsidP="00B36A6A">
            <w:pPr>
              <w:rPr>
                <w:sz w:val="20"/>
                <w:szCs w:val="18"/>
              </w:rPr>
            </w:pPr>
            <w:r w:rsidRPr="00E926EE">
              <w:rPr>
                <w:sz w:val="20"/>
                <w:szCs w:val="18"/>
              </w:rPr>
              <w:t>Alt ekstremite distal</w:t>
            </w:r>
          </w:p>
        </w:tc>
        <w:tc>
          <w:tcPr>
            <w:tcW w:w="2552" w:type="dxa"/>
            <w:tcBorders>
              <w:left w:val="nil"/>
            </w:tcBorders>
            <w:shd w:val="clear" w:color="auto" w:fill="E6EED5"/>
          </w:tcPr>
          <w:p w14:paraId="455F4610" w14:textId="77777777" w:rsidR="004A0BFE" w:rsidRPr="00E926EE" w:rsidRDefault="004A0BFE" w:rsidP="00B36A6A">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r w:rsidR="004A0BFE" w:rsidRPr="00E01FE3" w14:paraId="2DD36315" w14:textId="77777777" w:rsidTr="00B36A6A">
        <w:tc>
          <w:tcPr>
            <w:tcW w:w="2258" w:type="dxa"/>
            <w:gridSpan w:val="2"/>
            <w:tcBorders>
              <w:right w:val="nil"/>
            </w:tcBorders>
            <w:shd w:val="clear" w:color="auto" w:fill="auto"/>
          </w:tcPr>
          <w:p w14:paraId="39130D89" w14:textId="77777777" w:rsidR="004A0BFE" w:rsidRPr="00E926EE" w:rsidRDefault="004A0BFE" w:rsidP="00B36A6A">
            <w:pPr>
              <w:rPr>
                <w:bCs/>
                <w:sz w:val="20"/>
                <w:szCs w:val="18"/>
              </w:rPr>
            </w:pPr>
            <w:r w:rsidRPr="00E926EE">
              <w:rPr>
                <w:bCs/>
                <w:sz w:val="20"/>
                <w:szCs w:val="18"/>
              </w:rPr>
              <w:t>Alt ekstremite proksimal</w:t>
            </w:r>
          </w:p>
        </w:tc>
        <w:tc>
          <w:tcPr>
            <w:tcW w:w="2268" w:type="dxa"/>
            <w:tcBorders>
              <w:left w:val="nil"/>
              <w:right w:val="nil"/>
            </w:tcBorders>
            <w:shd w:val="clear" w:color="auto" w:fill="auto"/>
          </w:tcPr>
          <w:p w14:paraId="2AFB03D5" w14:textId="77777777" w:rsidR="004A0BFE" w:rsidRPr="00E926EE" w:rsidRDefault="004A0BFE" w:rsidP="00B36A6A">
            <w:pPr>
              <w:jc w:val="center"/>
              <w:rPr>
                <w:sz w:val="20"/>
                <w:szCs w:val="18"/>
              </w:rPr>
            </w:pPr>
            <w:r w:rsidRPr="00E926EE">
              <w:rPr>
                <w:sz w:val="20"/>
                <w:szCs w:val="18"/>
              </w:rPr>
              <w:t xml:space="preserve">     </w:t>
            </w:r>
            <w:r w:rsidRPr="00302CAD">
              <w:rPr>
                <w:sz w:val="20"/>
                <w:szCs w:val="18"/>
              </w:rPr>
              <w:t xml:space="preserve"> </w:t>
            </w:r>
            <w:r>
              <w:rPr>
                <w:sz w:val="20"/>
                <w:szCs w:val="18"/>
              </w:rPr>
              <w:t>-----</w:t>
            </w:r>
            <w:r w:rsidRPr="00302CAD">
              <w:rPr>
                <w:sz w:val="20"/>
                <w:szCs w:val="18"/>
              </w:rPr>
              <w:t>/5</w:t>
            </w:r>
          </w:p>
        </w:tc>
        <w:tc>
          <w:tcPr>
            <w:tcW w:w="2268" w:type="dxa"/>
            <w:tcBorders>
              <w:left w:val="nil"/>
              <w:right w:val="nil"/>
            </w:tcBorders>
            <w:shd w:val="clear" w:color="auto" w:fill="auto"/>
          </w:tcPr>
          <w:p w14:paraId="7ACECBA8" w14:textId="77777777" w:rsidR="004A0BFE" w:rsidRPr="00E926EE" w:rsidRDefault="004A0BFE" w:rsidP="00B36A6A">
            <w:pPr>
              <w:rPr>
                <w:sz w:val="20"/>
                <w:szCs w:val="18"/>
              </w:rPr>
            </w:pPr>
            <w:r w:rsidRPr="00E926EE">
              <w:rPr>
                <w:sz w:val="20"/>
                <w:szCs w:val="18"/>
              </w:rPr>
              <w:t>Alt ekstremite proksimal</w:t>
            </w:r>
          </w:p>
        </w:tc>
        <w:tc>
          <w:tcPr>
            <w:tcW w:w="2552" w:type="dxa"/>
            <w:tcBorders>
              <w:left w:val="nil"/>
            </w:tcBorders>
            <w:shd w:val="clear" w:color="auto" w:fill="auto"/>
          </w:tcPr>
          <w:p w14:paraId="6A67DE98" w14:textId="77777777" w:rsidR="004A0BFE" w:rsidRPr="00E926EE" w:rsidRDefault="004A0BFE" w:rsidP="00B36A6A">
            <w:pPr>
              <w:jc w:val="center"/>
              <w:rPr>
                <w:sz w:val="20"/>
                <w:szCs w:val="18"/>
              </w:rPr>
            </w:pPr>
            <w:r w:rsidRPr="00302CAD">
              <w:rPr>
                <w:sz w:val="20"/>
                <w:szCs w:val="18"/>
              </w:rPr>
              <w:t xml:space="preserve">    </w:t>
            </w:r>
            <w:r>
              <w:rPr>
                <w:sz w:val="20"/>
                <w:szCs w:val="18"/>
              </w:rPr>
              <w:t xml:space="preserve"> </w:t>
            </w:r>
            <w:r w:rsidRPr="00302CAD">
              <w:rPr>
                <w:sz w:val="20"/>
                <w:szCs w:val="18"/>
              </w:rPr>
              <w:t xml:space="preserve"> </w:t>
            </w:r>
            <w:r>
              <w:rPr>
                <w:sz w:val="20"/>
                <w:szCs w:val="18"/>
              </w:rPr>
              <w:t>-----</w:t>
            </w:r>
            <w:r w:rsidRPr="00302CAD">
              <w:rPr>
                <w:sz w:val="20"/>
                <w:szCs w:val="18"/>
              </w:rPr>
              <w:t>/5</w:t>
            </w:r>
          </w:p>
        </w:tc>
      </w:tr>
    </w:tbl>
    <w:p w14:paraId="218CEBC1" w14:textId="77777777" w:rsidR="004A0BFE" w:rsidRPr="00894DD6" w:rsidRDefault="004A0BFE" w:rsidP="004A0BFE">
      <w:pPr>
        <w:spacing w:line="360" w:lineRule="auto"/>
        <w:jc w:val="both"/>
        <w:rPr>
          <w:sz w:val="22"/>
          <w:szCs w:val="22"/>
        </w:rPr>
      </w:pPr>
      <w:r w:rsidRPr="00894DD6">
        <w:rPr>
          <w:sz w:val="22"/>
          <w:szCs w:val="22"/>
        </w:rPr>
        <w:t xml:space="preserve">Kas ağrısı-güçsüzlüğü: </w:t>
      </w:r>
      <w:r w:rsidRPr="00894DD6">
        <w:rPr>
          <w:sz w:val="22"/>
          <w:szCs w:val="22"/>
        </w:rPr>
        <w:tab/>
        <w:t xml:space="preserve">  </w:t>
      </w:r>
      <w:r w:rsidRPr="00894DD6">
        <w:rPr>
          <w:sz w:val="22"/>
          <w:szCs w:val="22"/>
        </w:rPr>
        <w:t xml:space="preserve">   Var     </w:t>
      </w:r>
      <w:r w:rsidRPr="00894DD6">
        <w:rPr>
          <w:sz w:val="22"/>
          <w:szCs w:val="22"/>
        </w:rPr>
        <w:t> Yok</w:t>
      </w:r>
      <w:r w:rsidRPr="00894DD6">
        <w:rPr>
          <w:sz w:val="22"/>
          <w:szCs w:val="22"/>
        </w:rPr>
        <w:tab/>
      </w:r>
      <w:r w:rsidRPr="00894DD6">
        <w:rPr>
          <w:sz w:val="22"/>
          <w:szCs w:val="22"/>
        </w:rPr>
        <w:tab/>
        <w:t xml:space="preserve">Osteoporoz:  </w:t>
      </w:r>
      <w:r w:rsidRPr="00894DD6">
        <w:rPr>
          <w:sz w:val="22"/>
          <w:szCs w:val="22"/>
        </w:rPr>
        <w:t xml:space="preserve"> Var   </w:t>
      </w:r>
      <w:r w:rsidRPr="00894DD6">
        <w:rPr>
          <w:sz w:val="22"/>
          <w:szCs w:val="22"/>
        </w:rPr>
        <w:t> Yok</w:t>
      </w:r>
    </w:p>
    <w:p w14:paraId="363D1DC3" w14:textId="77777777" w:rsidR="004A0BFE" w:rsidRPr="00894DD6" w:rsidRDefault="004A0BFE" w:rsidP="004A0BFE">
      <w:pPr>
        <w:spacing w:line="360" w:lineRule="auto"/>
        <w:jc w:val="both"/>
        <w:rPr>
          <w:sz w:val="22"/>
          <w:szCs w:val="22"/>
        </w:rPr>
      </w:pPr>
      <w:r w:rsidRPr="00894DD6">
        <w:rPr>
          <w:sz w:val="22"/>
          <w:szCs w:val="22"/>
        </w:rPr>
        <w:t xml:space="preserve">Bouchard nodülleri:         </w:t>
      </w:r>
      <w:r w:rsidRPr="00894DD6">
        <w:rPr>
          <w:sz w:val="22"/>
          <w:szCs w:val="22"/>
        </w:rPr>
        <w:t xml:space="preserve">  Var      </w:t>
      </w:r>
      <w:r w:rsidRPr="00894DD6">
        <w:rPr>
          <w:sz w:val="22"/>
          <w:szCs w:val="22"/>
        </w:rPr>
        <w:t> Yok</w:t>
      </w:r>
    </w:p>
    <w:p w14:paraId="61AB82BA" w14:textId="77777777" w:rsidR="004A0BFE" w:rsidRPr="00894DD6" w:rsidRDefault="004A0BFE" w:rsidP="004A0BFE">
      <w:pPr>
        <w:autoSpaceDE w:val="0"/>
        <w:autoSpaceDN w:val="0"/>
        <w:adjustRightInd w:val="0"/>
        <w:spacing w:line="360" w:lineRule="auto"/>
        <w:ind w:right="-698"/>
        <w:rPr>
          <w:sz w:val="22"/>
          <w:szCs w:val="22"/>
        </w:rPr>
      </w:pPr>
      <w:r w:rsidRPr="00894DD6">
        <w:rPr>
          <w:bCs/>
          <w:sz w:val="22"/>
          <w:szCs w:val="22"/>
        </w:rPr>
        <w:t>Üst</w:t>
      </w:r>
      <w:r w:rsidRPr="00894DD6">
        <w:rPr>
          <w:b/>
          <w:bCs/>
          <w:sz w:val="22"/>
          <w:szCs w:val="22"/>
        </w:rPr>
        <w:t xml:space="preserve"> </w:t>
      </w:r>
      <w:r w:rsidRPr="00894DD6">
        <w:rPr>
          <w:sz w:val="22"/>
          <w:szCs w:val="22"/>
        </w:rPr>
        <w:t xml:space="preserve">ekstremite:    </w:t>
      </w:r>
      <w:r w:rsidRPr="00894DD6">
        <w:rPr>
          <w:sz w:val="22"/>
          <w:szCs w:val="22"/>
        </w:rPr>
        <w:t xml:space="preserve">  Eşit      </w:t>
      </w:r>
      <w:r w:rsidRPr="00894DD6">
        <w:rPr>
          <w:sz w:val="22"/>
          <w:szCs w:val="22"/>
        </w:rPr>
        <w:t xml:space="preserve">Eşit Değil     </w:t>
      </w:r>
      <w:r w:rsidRPr="00894DD6">
        <w:rPr>
          <w:sz w:val="22"/>
          <w:szCs w:val="22"/>
        </w:rPr>
        <w:t xml:space="preserve"> Kuvvetli       </w:t>
      </w:r>
      <w:r w:rsidRPr="00894DD6">
        <w:rPr>
          <w:sz w:val="22"/>
          <w:szCs w:val="22"/>
        </w:rPr>
        <w:t xml:space="preserve"> Orta      </w:t>
      </w:r>
      <w:r w:rsidRPr="00894DD6">
        <w:rPr>
          <w:sz w:val="22"/>
          <w:szCs w:val="22"/>
        </w:rPr>
        <w:t xml:space="preserve">  Zayıf         </w:t>
      </w:r>
    </w:p>
    <w:p w14:paraId="0BC2FEF4" w14:textId="77777777" w:rsidR="004A0BFE" w:rsidRPr="00894DD6" w:rsidRDefault="004A0BFE" w:rsidP="004A0BFE">
      <w:pPr>
        <w:spacing w:line="360" w:lineRule="auto"/>
        <w:jc w:val="both"/>
        <w:rPr>
          <w:sz w:val="22"/>
          <w:szCs w:val="22"/>
        </w:rPr>
      </w:pPr>
      <w:r w:rsidRPr="00894DD6">
        <w:rPr>
          <w:bCs/>
          <w:sz w:val="22"/>
          <w:szCs w:val="22"/>
        </w:rPr>
        <w:t>Alt</w:t>
      </w:r>
      <w:r w:rsidRPr="00894DD6">
        <w:rPr>
          <w:b/>
          <w:bCs/>
          <w:sz w:val="22"/>
          <w:szCs w:val="22"/>
        </w:rPr>
        <w:t xml:space="preserve"> </w:t>
      </w:r>
      <w:r w:rsidRPr="00894DD6">
        <w:rPr>
          <w:sz w:val="22"/>
          <w:szCs w:val="22"/>
        </w:rPr>
        <w:t xml:space="preserve">ekstremite:    </w:t>
      </w:r>
      <w:r w:rsidRPr="00894DD6">
        <w:rPr>
          <w:sz w:val="22"/>
          <w:szCs w:val="22"/>
        </w:rPr>
        <w:t xml:space="preserve">  Eşit      </w:t>
      </w:r>
      <w:r w:rsidRPr="00894DD6">
        <w:rPr>
          <w:sz w:val="22"/>
          <w:szCs w:val="22"/>
        </w:rPr>
        <w:t xml:space="preserve"> Eşit Değil     </w:t>
      </w:r>
      <w:r w:rsidRPr="00894DD6">
        <w:rPr>
          <w:sz w:val="22"/>
          <w:szCs w:val="22"/>
        </w:rPr>
        <w:t xml:space="preserve"> Kuvvetli       </w:t>
      </w:r>
      <w:r w:rsidRPr="00894DD6">
        <w:rPr>
          <w:sz w:val="22"/>
          <w:szCs w:val="22"/>
        </w:rPr>
        <w:t xml:space="preserve"> Orta     </w:t>
      </w:r>
      <w:r w:rsidRPr="00894DD6">
        <w:rPr>
          <w:sz w:val="22"/>
          <w:szCs w:val="22"/>
        </w:rPr>
        <w:t xml:space="preserve"> Zayıf  </w:t>
      </w:r>
    </w:p>
    <w:p w14:paraId="52BB80E6" w14:textId="77777777" w:rsidR="004A0BFE" w:rsidRDefault="004A0BFE" w:rsidP="004A0BFE">
      <w:pPr>
        <w:spacing w:line="360" w:lineRule="auto"/>
        <w:jc w:val="both"/>
      </w:pPr>
    </w:p>
    <w:p w14:paraId="7E4CE279" w14:textId="77777777" w:rsidR="004A0BFE" w:rsidRPr="00E926EE" w:rsidRDefault="004A0BFE" w:rsidP="004A0BFE">
      <w:pPr>
        <w:spacing w:line="360" w:lineRule="auto"/>
        <w:jc w:val="both"/>
        <w:rPr>
          <w:color w:val="FF0000"/>
        </w:rPr>
      </w:pPr>
    </w:p>
    <w:p w14:paraId="669943E0" w14:textId="77777777" w:rsidR="004A0BFE" w:rsidRPr="00B20C9C" w:rsidRDefault="004A0BFE" w:rsidP="004A0BFE">
      <w:pPr>
        <w:spacing w:line="360" w:lineRule="auto"/>
        <w:rPr>
          <w:vanish/>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009"/>
        <w:gridCol w:w="3842"/>
      </w:tblGrid>
      <w:tr w:rsidR="004A0BFE" w:rsidRPr="00E926EE" w14:paraId="1380688C" w14:textId="77777777" w:rsidTr="00B36A6A">
        <w:tc>
          <w:tcPr>
            <w:tcW w:w="9645" w:type="dxa"/>
            <w:gridSpan w:val="3"/>
            <w:shd w:val="clear" w:color="auto" w:fill="auto"/>
            <w:hideMark/>
          </w:tcPr>
          <w:p w14:paraId="20CDD566" w14:textId="77777777" w:rsidR="004A0BFE" w:rsidRPr="008E691E" w:rsidRDefault="004A0BFE" w:rsidP="00B36A6A">
            <w:pPr>
              <w:suppressAutoHyphens/>
              <w:rPr>
                <w:b/>
                <w:sz w:val="20"/>
                <w:szCs w:val="20"/>
              </w:rPr>
            </w:pPr>
            <w:r w:rsidRPr="008E691E">
              <w:rPr>
                <w:b/>
                <w:sz w:val="20"/>
                <w:szCs w:val="20"/>
              </w:rPr>
              <w:lastRenderedPageBreak/>
              <w:t xml:space="preserve">Refleks değerlendirme </w:t>
            </w:r>
          </w:p>
        </w:tc>
      </w:tr>
      <w:tr w:rsidR="004A0BFE" w:rsidRPr="00E926EE" w14:paraId="1445FF0F" w14:textId="77777777" w:rsidTr="00B36A6A">
        <w:trPr>
          <w:trHeight w:val="190"/>
        </w:trPr>
        <w:tc>
          <w:tcPr>
            <w:tcW w:w="3794" w:type="dxa"/>
            <w:vMerge w:val="restart"/>
            <w:shd w:val="clear" w:color="auto" w:fill="auto"/>
            <w:hideMark/>
          </w:tcPr>
          <w:tbl>
            <w:tblPr>
              <w:tblpPr w:leftFromText="141" w:rightFromText="141" w:vertAnchor="text" w:horzAnchor="margin" w:tblpY="-237"/>
              <w:tblOverlap w:val="neve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817"/>
              <w:gridCol w:w="2717"/>
            </w:tblGrid>
            <w:tr w:rsidR="004A0BFE" w:rsidRPr="00E926EE" w14:paraId="2D923296" w14:textId="77777777" w:rsidTr="00B36A6A">
              <w:tc>
                <w:tcPr>
                  <w:tcW w:w="3534"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40378911" w14:textId="77777777" w:rsidR="004A0BFE" w:rsidRPr="00E926EE" w:rsidRDefault="004A0BFE" w:rsidP="00B36A6A">
                  <w:pPr>
                    <w:jc w:val="center"/>
                    <w:rPr>
                      <w:b/>
                      <w:bCs/>
                      <w:sz w:val="20"/>
                      <w:szCs w:val="20"/>
                    </w:rPr>
                  </w:pPr>
                  <w:r w:rsidRPr="00E926EE">
                    <w:rPr>
                      <w:b/>
                      <w:bCs/>
                      <w:sz w:val="20"/>
                      <w:szCs w:val="20"/>
                    </w:rPr>
                    <w:t>Refleksler</w:t>
                  </w:r>
                </w:p>
              </w:tc>
            </w:tr>
            <w:tr w:rsidR="004A0BFE" w:rsidRPr="00E926EE" w14:paraId="351E0DF9" w14:textId="77777777" w:rsidTr="00B36A6A">
              <w:tc>
                <w:tcPr>
                  <w:tcW w:w="3534" w:type="dxa"/>
                  <w:gridSpan w:val="2"/>
                  <w:tcBorders>
                    <w:top w:val="single" w:sz="8" w:space="0" w:color="B3CC82"/>
                    <w:left w:val="single" w:sz="8" w:space="0" w:color="B3CC82"/>
                    <w:bottom w:val="single" w:sz="8" w:space="0" w:color="B3CC82"/>
                    <w:right w:val="single" w:sz="8" w:space="0" w:color="B3CC82"/>
                  </w:tcBorders>
                  <w:shd w:val="clear" w:color="auto" w:fill="auto"/>
                  <w:hideMark/>
                </w:tcPr>
                <w:p w14:paraId="5CAB5D10" w14:textId="77777777" w:rsidR="004A0BFE" w:rsidRPr="00E926EE" w:rsidRDefault="004A0BFE" w:rsidP="00B36A6A">
                  <w:pPr>
                    <w:jc w:val="center"/>
                    <w:rPr>
                      <w:b/>
                      <w:bCs/>
                      <w:sz w:val="20"/>
                      <w:szCs w:val="20"/>
                    </w:rPr>
                  </w:pPr>
                  <w:r w:rsidRPr="00E926EE">
                    <w:rPr>
                      <w:b/>
                      <w:bCs/>
                      <w:sz w:val="20"/>
                      <w:szCs w:val="20"/>
                    </w:rPr>
                    <w:t>Güç , asimetri,hız kontrol edilir</w:t>
                  </w:r>
                </w:p>
              </w:tc>
            </w:tr>
            <w:tr w:rsidR="004A0BFE" w:rsidRPr="00E926EE" w14:paraId="36551D42"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5D0AD728" w14:textId="77777777" w:rsidR="004A0BFE" w:rsidRPr="00E926EE" w:rsidRDefault="004A0BFE" w:rsidP="00B36A6A">
                  <w:pPr>
                    <w:rPr>
                      <w:b/>
                      <w:bCs/>
                      <w:sz w:val="20"/>
                      <w:szCs w:val="20"/>
                    </w:rPr>
                  </w:pPr>
                  <w:r w:rsidRPr="00E926EE">
                    <w:rPr>
                      <w:b/>
                      <w:bCs/>
                      <w:sz w:val="20"/>
                      <w:szCs w:val="20"/>
                    </w:rPr>
                    <w:t>0 :</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03ED013C" w14:textId="77777777" w:rsidR="004A0BFE" w:rsidRPr="00E926EE" w:rsidRDefault="004A0BFE" w:rsidP="00B36A6A">
                  <w:pPr>
                    <w:rPr>
                      <w:sz w:val="20"/>
                      <w:szCs w:val="20"/>
                    </w:rPr>
                  </w:pPr>
                  <w:r w:rsidRPr="00E926EE">
                    <w:rPr>
                      <w:sz w:val="20"/>
                      <w:szCs w:val="20"/>
                    </w:rPr>
                    <w:t>Kayıp veya alınamıyor</w:t>
                  </w:r>
                </w:p>
              </w:tc>
            </w:tr>
            <w:tr w:rsidR="004A0BFE" w:rsidRPr="00E926EE" w14:paraId="784DDB98"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7A504B3C" w14:textId="77777777" w:rsidR="004A0BFE" w:rsidRPr="00E926EE" w:rsidRDefault="004A0BFE" w:rsidP="00B36A6A">
                  <w:pPr>
                    <w:rPr>
                      <w:b/>
                      <w:bCs/>
                      <w:sz w:val="20"/>
                      <w:szCs w:val="20"/>
                    </w:rPr>
                  </w:pP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756329F7" w14:textId="77777777" w:rsidR="004A0BFE" w:rsidRPr="00E926EE" w:rsidRDefault="004A0BFE" w:rsidP="00B36A6A">
                  <w:pPr>
                    <w:rPr>
                      <w:sz w:val="20"/>
                      <w:szCs w:val="20"/>
                    </w:rPr>
                  </w:pPr>
                  <w:r w:rsidRPr="00E926EE">
                    <w:rPr>
                      <w:sz w:val="20"/>
                      <w:szCs w:val="20"/>
                    </w:rPr>
                    <w:t>Sadece destek ile ortaya çıkar</w:t>
                  </w:r>
                </w:p>
              </w:tc>
            </w:tr>
            <w:tr w:rsidR="004A0BFE" w:rsidRPr="00E926EE" w14:paraId="61E405EF"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5DEE4197" w14:textId="77777777" w:rsidR="004A0BFE" w:rsidRPr="00E926EE" w:rsidRDefault="004A0BFE" w:rsidP="00B36A6A">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185722F0" w14:textId="77777777" w:rsidR="004A0BFE" w:rsidRPr="00E926EE" w:rsidRDefault="004A0BFE" w:rsidP="00B36A6A">
                  <w:pPr>
                    <w:rPr>
                      <w:sz w:val="20"/>
                      <w:szCs w:val="20"/>
                    </w:rPr>
                  </w:pPr>
                  <w:r w:rsidRPr="00E926EE">
                    <w:rPr>
                      <w:sz w:val="20"/>
                      <w:szCs w:val="20"/>
                    </w:rPr>
                    <w:t xml:space="preserve">Azalmış  </w:t>
                  </w:r>
                </w:p>
              </w:tc>
            </w:tr>
            <w:tr w:rsidR="004A0BFE" w:rsidRPr="00E926EE" w14:paraId="6B75765D"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03C49D3C" w14:textId="77777777" w:rsidR="004A0BFE" w:rsidRPr="00E926EE" w:rsidRDefault="004A0BFE" w:rsidP="00B36A6A">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28D0C07E" w14:textId="77777777" w:rsidR="004A0BFE" w:rsidRPr="00E926EE" w:rsidRDefault="004A0BFE" w:rsidP="00B36A6A">
                  <w:pPr>
                    <w:rPr>
                      <w:sz w:val="20"/>
                      <w:szCs w:val="20"/>
                    </w:rPr>
                  </w:pPr>
                  <w:r w:rsidRPr="00E926EE">
                    <w:rPr>
                      <w:sz w:val="20"/>
                      <w:szCs w:val="20"/>
                    </w:rPr>
                    <w:t xml:space="preserve">Normal </w:t>
                  </w:r>
                </w:p>
              </w:tc>
            </w:tr>
            <w:tr w:rsidR="004A0BFE" w:rsidRPr="00E926EE" w14:paraId="0F945F7A"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144AD0C3" w14:textId="77777777" w:rsidR="004A0BFE" w:rsidRPr="00E926EE" w:rsidRDefault="004A0BFE" w:rsidP="00B36A6A">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15378FCD" w14:textId="77777777" w:rsidR="004A0BFE" w:rsidRPr="00E926EE" w:rsidRDefault="004A0BFE" w:rsidP="00B36A6A">
                  <w:pPr>
                    <w:rPr>
                      <w:sz w:val="20"/>
                      <w:szCs w:val="20"/>
                    </w:rPr>
                  </w:pPr>
                  <w:r w:rsidRPr="00E926EE">
                    <w:rPr>
                      <w:sz w:val="20"/>
                      <w:szCs w:val="20"/>
                    </w:rPr>
                    <w:t xml:space="preserve">Artmış </w:t>
                  </w:r>
                </w:p>
              </w:tc>
            </w:tr>
            <w:tr w:rsidR="004A0BFE" w:rsidRPr="00E926EE" w14:paraId="4BA01FC4" w14:textId="77777777" w:rsidTr="00B36A6A">
              <w:tc>
                <w:tcPr>
                  <w:tcW w:w="817" w:type="dxa"/>
                  <w:tcBorders>
                    <w:top w:val="single" w:sz="8" w:space="0" w:color="B3CC82"/>
                    <w:left w:val="single" w:sz="8" w:space="0" w:color="B3CC82"/>
                    <w:bottom w:val="single" w:sz="8" w:space="0" w:color="B3CC82"/>
                    <w:right w:val="single" w:sz="8" w:space="0" w:color="B3CC82"/>
                  </w:tcBorders>
                  <w:shd w:val="clear" w:color="auto" w:fill="auto"/>
                  <w:hideMark/>
                </w:tcPr>
                <w:p w14:paraId="4A1F810B" w14:textId="77777777" w:rsidR="004A0BFE" w:rsidRPr="00E926EE" w:rsidRDefault="004A0BFE" w:rsidP="00B36A6A">
                  <w:pPr>
                    <w:rPr>
                      <w:b/>
                      <w:bCs/>
                      <w:sz w:val="20"/>
                      <w:szCs w:val="20"/>
                    </w:rPr>
                  </w:pPr>
                  <w:r w:rsidRPr="00E926EE">
                    <w:rPr>
                      <w:b/>
                      <w:bCs/>
                      <w:sz w:val="20"/>
                      <w:szCs w:val="20"/>
                    </w:rPr>
                    <w:t>++++</w:t>
                  </w:r>
                </w:p>
              </w:tc>
              <w:tc>
                <w:tcPr>
                  <w:tcW w:w="2717" w:type="dxa"/>
                  <w:tcBorders>
                    <w:top w:val="single" w:sz="8" w:space="0" w:color="B3CC82"/>
                    <w:left w:val="single" w:sz="8" w:space="0" w:color="B3CC82"/>
                    <w:bottom w:val="single" w:sz="8" w:space="0" w:color="B3CC82"/>
                    <w:right w:val="single" w:sz="8" w:space="0" w:color="B3CC82"/>
                  </w:tcBorders>
                  <w:shd w:val="clear" w:color="auto" w:fill="auto"/>
                  <w:hideMark/>
                </w:tcPr>
                <w:p w14:paraId="35A665E7" w14:textId="77777777" w:rsidR="004A0BFE" w:rsidRPr="00E926EE" w:rsidRDefault="004A0BFE" w:rsidP="00B36A6A">
                  <w:pPr>
                    <w:rPr>
                      <w:sz w:val="20"/>
                      <w:szCs w:val="20"/>
                    </w:rPr>
                  </w:pPr>
                  <w:r w:rsidRPr="00E926EE">
                    <w:rPr>
                      <w:sz w:val="20"/>
                      <w:szCs w:val="20"/>
                    </w:rPr>
                    <w:t>Aşırı artmış tepki</w:t>
                  </w:r>
                  <w:r w:rsidRPr="00E926EE">
                    <w:rPr>
                      <w:strike/>
                      <w:sz w:val="20"/>
                      <w:szCs w:val="20"/>
                    </w:rPr>
                    <w:t xml:space="preserve"> </w:t>
                  </w:r>
                  <w:r w:rsidRPr="00E926EE">
                    <w:rPr>
                      <w:sz w:val="20"/>
                      <w:szCs w:val="20"/>
                    </w:rPr>
                    <w:t>(bir vuruşa birkaç hareketle cevap)</w:t>
                  </w:r>
                </w:p>
              </w:tc>
            </w:tr>
          </w:tbl>
          <w:p w14:paraId="58EF7BAB" w14:textId="77777777" w:rsidR="004A0BFE" w:rsidRPr="008E691E" w:rsidRDefault="004A0BFE" w:rsidP="00B36A6A">
            <w:pPr>
              <w:suppressAutoHyphens/>
              <w:jc w:val="center"/>
              <w:rPr>
                <w:sz w:val="20"/>
                <w:szCs w:val="20"/>
              </w:rPr>
            </w:pPr>
          </w:p>
        </w:tc>
        <w:tc>
          <w:tcPr>
            <w:tcW w:w="5851" w:type="dxa"/>
            <w:gridSpan w:val="2"/>
            <w:shd w:val="clear" w:color="auto" w:fill="auto"/>
            <w:hideMark/>
          </w:tcPr>
          <w:p w14:paraId="76682450" w14:textId="77777777" w:rsidR="004A0BFE" w:rsidRPr="007330CC" w:rsidRDefault="004A0BFE" w:rsidP="00B36A6A">
            <w:pPr>
              <w:suppressAutoHyphens/>
              <w:jc w:val="center"/>
              <w:rPr>
                <w:b/>
                <w:sz w:val="20"/>
                <w:szCs w:val="20"/>
              </w:rPr>
            </w:pPr>
            <w:r w:rsidRPr="007330CC">
              <w:rPr>
                <w:b/>
                <w:sz w:val="20"/>
                <w:szCs w:val="20"/>
              </w:rPr>
              <w:t>Patolojik refleksler</w:t>
            </w:r>
          </w:p>
        </w:tc>
      </w:tr>
      <w:tr w:rsidR="004A0BFE" w:rsidRPr="00E926EE" w14:paraId="3E4E548C" w14:textId="77777777" w:rsidTr="00B36A6A">
        <w:trPr>
          <w:trHeight w:val="225"/>
        </w:trPr>
        <w:tc>
          <w:tcPr>
            <w:tcW w:w="3794" w:type="dxa"/>
            <w:vMerge/>
            <w:shd w:val="clear" w:color="auto" w:fill="auto"/>
            <w:hideMark/>
          </w:tcPr>
          <w:p w14:paraId="5C56AECD" w14:textId="77777777" w:rsidR="004A0BFE" w:rsidRPr="00E926EE" w:rsidRDefault="004A0BFE" w:rsidP="00B36A6A">
            <w:pPr>
              <w:suppressAutoHyphens/>
              <w:rPr>
                <w:sz w:val="20"/>
                <w:szCs w:val="20"/>
              </w:rPr>
            </w:pPr>
          </w:p>
        </w:tc>
        <w:tc>
          <w:tcPr>
            <w:tcW w:w="2009" w:type="dxa"/>
            <w:shd w:val="clear" w:color="auto" w:fill="auto"/>
            <w:hideMark/>
          </w:tcPr>
          <w:p w14:paraId="047CCBD6" w14:textId="77777777" w:rsidR="004A0BFE" w:rsidRPr="00E926EE" w:rsidRDefault="004A0BFE" w:rsidP="00B36A6A">
            <w:pPr>
              <w:suppressAutoHyphens/>
              <w:rPr>
                <w:b/>
                <w:sz w:val="20"/>
                <w:szCs w:val="20"/>
              </w:rPr>
            </w:pPr>
            <w:r w:rsidRPr="00E926EE">
              <w:rPr>
                <w:b/>
                <w:sz w:val="20"/>
                <w:szCs w:val="20"/>
              </w:rPr>
              <w:t xml:space="preserve">Babinski </w:t>
            </w:r>
          </w:p>
        </w:tc>
        <w:tc>
          <w:tcPr>
            <w:tcW w:w="3842" w:type="dxa"/>
            <w:shd w:val="clear" w:color="auto" w:fill="auto"/>
            <w:hideMark/>
          </w:tcPr>
          <w:p w14:paraId="42A490A8" w14:textId="77777777" w:rsidR="004A0BFE" w:rsidRPr="00E926EE" w:rsidRDefault="004A0BFE" w:rsidP="00B36A6A">
            <w:pPr>
              <w:suppressAutoHyphens/>
              <w:rPr>
                <w:sz w:val="20"/>
                <w:szCs w:val="20"/>
              </w:rPr>
            </w:pPr>
            <w:r w:rsidRPr="00E926EE">
              <w:rPr>
                <w:sz w:val="20"/>
                <w:szCs w:val="20"/>
              </w:rPr>
              <w:t>Pozitif  □                  Negatif □</w:t>
            </w:r>
          </w:p>
        </w:tc>
      </w:tr>
      <w:tr w:rsidR="004A0BFE" w:rsidRPr="00E926EE" w14:paraId="6922DF51" w14:textId="77777777" w:rsidTr="00B36A6A">
        <w:trPr>
          <w:trHeight w:val="255"/>
        </w:trPr>
        <w:tc>
          <w:tcPr>
            <w:tcW w:w="3794" w:type="dxa"/>
            <w:vMerge/>
            <w:shd w:val="clear" w:color="auto" w:fill="auto"/>
            <w:hideMark/>
          </w:tcPr>
          <w:p w14:paraId="5E0E5EB1" w14:textId="77777777" w:rsidR="004A0BFE" w:rsidRPr="00E926EE" w:rsidRDefault="004A0BFE" w:rsidP="00B36A6A">
            <w:pPr>
              <w:suppressAutoHyphens/>
              <w:rPr>
                <w:sz w:val="20"/>
                <w:szCs w:val="20"/>
              </w:rPr>
            </w:pPr>
          </w:p>
        </w:tc>
        <w:tc>
          <w:tcPr>
            <w:tcW w:w="2009" w:type="dxa"/>
            <w:shd w:val="clear" w:color="auto" w:fill="auto"/>
            <w:hideMark/>
          </w:tcPr>
          <w:p w14:paraId="6853925A" w14:textId="77777777" w:rsidR="004A0BFE" w:rsidRPr="00E926EE" w:rsidRDefault="004A0BFE" w:rsidP="00B36A6A">
            <w:pPr>
              <w:suppressAutoHyphens/>
              <w:rPr>
                <w:b/>
                <w:sz w:val="20"/>
                <w:szCs w:val="20"/>
              </w:rPr>
            </w:pPr>
            <w:r w:rsidRPr="00E926EE">
              <w:rPr>
                <w:b/>
                <w:sz w:val="20"/>
                <w:szCs w:val="20"/>
              </w:rPr>
              <w:t>Hoffman refleksi</w:t>
            </w:r>
          </w:p>
        </w:tc>
        <w:tc>
          <w:tcPr>
            <w:tcW w:w="3842" w:type="dxa"/>
            <w:shd w:val="clear" w:color="auto" w:fill="auto"/>
            <w:hideMark/>
          </w:tcPr>
          <w:p w14:paraId="69226FAB" w14:textId="77777777" w:rsidR="004A0BFE" w:rsidRPr="008E691E" w:rsidRDefault="004A0BFE" w:rsidP="00B36A6A">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4A0BFE" w:rsidRPr="00E926EE" w14:paraId="77E87AAD" w14:textId="77777777" w:rsidTr="00B36A6A">
        <w:trPr>
          <w:trHeight w:val="315"/>
        </w:trPr>
        <w:tc>
          <w:tcPr>
            <w:tcW w:w="3794" w:type="dxa"/>
            <w:vMerge/>
            <w:shd w:val="clear" w:color="auto" w:fill="auto"/>
            <w:hideMark/>
          </w:tcPr>
          <w:p w14:paraId="79DE0B5A" w14:textId="77777777" w:rsidR="004A0BFE" w:rsidRPr="00E926EE" w:rsidRDefault="004A0BFE" w:rsidP="00B36A6A">
            <w:pPr>
              <w:suppressAutoHyphens/>
              <w:rPr>
                <w:sz w:val="20"/>
                <w:szCs w:val="20"/>
              </w:rPr>
            </w:pPr>
          </w:p>
        </w:tc>
        <w:tc>
          <w:tcPr>
            <w:tcW w:w="2009" w:type="dxa"/>
            <w:shd w:val="clear" w:color="auto" w:fill="auto"/>
            <w:hideMark/>
          </w:tcPr>
          <w:p w14:paraId="56666F3C" w14:textId="77777777" w:rsidR="004A0BFE" w:rsidRPr="00E926EE" w:rsidRDefault="004A0BFE" w:rsidP="00B36A6A">
            <w:pPr>
              <w:suppressAutoHyphens/>
              <w:rPr>
                <w:b/>
                <w:sz w:val="20"/>
                <w:szCs w:val="20"/>
              </w:rPr>
            </w:pPr>
            <w:r w:rsidRPr="00E926EE">
              <w:rPr>
                <w:b/>
                <w:sz w:val="20"/>
                <w:szCs w:val="20"/>
              </w:rPr>
              <w:t>Emme refleksi</w:t>
            </w:r>
          </w:p>
        </w:tc>
        <w:tc>
          <w:tcPr>
            <w:tcW w:w="3842" w:type="dxa"/>
            <w:shd w:val="clear" w:color="auto" w:fill="auto"/>
            <w:hideMark/>
          </w:tcPr>
          <w:p w14:paraId="32C62E3C" w14:textId="77777777" w:rsidR="004A0BFE" w:rsidRPr="008E691E" w:rsidRDefault="004A0BFE" w:rsidP="00B36A6A">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4A0BFE" w:rsidRPr="00E926EE" w14:paraId="455E174F" w14:textId="77777777" w:rsidTr="00B36A6A">
        <w:trPr>
          <w:trHeight w:val="330"/>
        </w:trPr>
        <w:tc>
          <w:tcPr>
            <w:tcW w:w="3794" w:type="dxa"/>
            <w:vMerge/>
            <w:shd w:val="clear" w:color="auto" w:fill="auto"/>
            <w:hideMark/>
          </w:tcPr>
          <w:p w14:paraId="2CB7389C" w14:textId="77777777" w:rsidR="004A0BFE" w:rsidRPr="00E926EE" w:rsidRDefault="004A0BFE" w:rsidP="00B36A6A">
            <w:pPr>
              <w:suppressAutoHyphens/>
              <w:rPr>
                <w:sz w:val="20"/>
                <w:szCs w:val="20"/>
              </w:rPr>
            </w:pPr>
          </w:p>
        </w:tc>
        <w:tc>
          <w:tcPr>
            <w:tcW w:w="2009" w:type="dxa"/>
            <w:shd w:val="clear" w:color="auto" w:fill="auto"/>
            <w:hideMark/>
          </w:tcPr>
          <w:p w14:paraId="0C037298" w14:textId="77777777" w:rsidR="004A0BFE" w:rsidRPr="00E926EE" w:rsidRDefault="004A0BFE" w:rsidP="00B36A6A">
            <w:pPr>
              <w:suppressAutoHyphens/>
              <w:rPr>
                <w:b/>
                <w:sz w:val="20"/>
                <w:szCs w:val="20"/>
              </w:rPr>
            </w:pPr>
            <w:r w:rsidRPr="00E926EE">
              <w:rPr>
                <w:b/>
                <w:sz w:val="20"/>
                <w:szCs w:val="20"/>
              </w:rPr>
              <w:t>Yakalama refleksi</w:t>
            </w:r>
          </w:p>
        </w:tc>
        <w:tc>
          <w:tcPr>
            <w:tcW w:w="3842" w:type="dxa"/>
            <w:shd w:val="clear" w:color="auto" w:fill="auto"/>
            <w:hideMark/>
          </w:tcPr>
          <w:p w14:paraId="7B4FF45A" w14:textId="77777777" w:rsidR="004A0BFE" w:rsidRPr="008E691E" w:rsidRDefault="004A0BFE" w:rsidP="00B36A6A">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4A0BFE" w:rsidRPr="00E926EE" w14:paraId="740A5571" w14:textId="77777777" w:rsidTr="00B36A6A">
        <w:trPr>
          <w:trHeight w:val="345"/>
        </w:trPr>
        <w:tc>
          <w:tcPr>
            <w:tcW w:w="3794" w:type="dxa"/>
            <w:vMerge/>
            <w:shd w:val="clear" w:color="auto" w:fill="auto"/>
            <w:hideMark/>
          </w:tcPr>
          <w:p w14:paraId="45B0F9DB" w14:textId="77777777" w:rsidR="004A0BFE" w:rsidRPr="00E926EE" w:rsidRDefault="004A0BFE" w:rsidP="00B36A6A">
            <w:pPr>
              <w:suppressAutoHyphens/>
              <w:rPr>
                <w:sz w:val="20"/>
                <w:szCs w:val="20"/>
              </w:rPr>
            </w:pPr>
          </w:p>
        </w:tc>
        <w:tc>
          <w:tcPr>
            <w:tcW w:w="2009" w:type="dxa"/>
            <w:shd w:val="clear" w:color="auto" w:fill="auto"/>
            <w:hideMark/>
          </w:tcPr>
          <w:p w14:paraId="316E1D54" w14:textId="77777777" w:rsidR="004A0BFE" w:rsidRPr="00E926EE" w:rsidRDefault="004A0BFE" w:rsidP="00B36A6A">
            <w:pPr>
              <w:suppressAutoHyphens/>
              <w:rPr>
                <w:b/>
                <w:sz w:val="20"/>
                <w:szCs w:val="20"/>
              </w:rPr>
            </w:pPr>
            <w:r w:rsidRPr="00E926EE">
              <w:rPr>
                <w:b/>
                <w:sz w:val="20"/>
                <w:szCs w:val="20"/>
              </w:rPr>
              <w:t xml:space="preserve">Diğer </w:t>
            </w:r>
          </w:p>
        </w:tc>
        <w:tc>
          <w:tcPr>
            <w:tcW w:w="3842" w:type="dxa"/>
            <w:shd w:val="clear" w:color="auto" w:fill="auto"/>
            <w:hideMark/>
          </w:tcPr>
          <w:p w14:paraId="6867E007" w14:textId="77777777" w:rsidR="004A0BFE" w:rsidRPr="008E691E" w:rsidRDefault="004A0BFE" w:rsidP="00B36A6A">
            <w:pPr>
              <w:suppressAutoHyphens/>
              <w:rPr>
                <w:sz w:val="20"/>
                <w:szCs w:val="20"/>
              </w:rPr>
            </w:pPr>
            <w:r w:rsidRPr="00E926EE">
              <w:rPr>
                <w:sz w:val="20"/>
                <w:szCs w:val="20"/>
              </w:rPr>
              <w:t>Var  □                       Yok</w:t>
            </w:r>
            <w:r w:rsidRPr="004E34AD">
              <w:rPr>
                <w:sz w:val="20"/>
                <w:szCs w:val="20"/>
              </w:rPr>
              <w:t xml:space="preserve"> </w:t>
            </w:r>
            <w:r w:rsidRPr="008E691E">
              <w:rPr>
                <w:sz w:val="20"/>
                <w:szCs w:val="20"/>
              </w:rPr>
              <w:t>□</w:t>
            </w:r>
          </w:p>
        </w:tc>
      </w:tr>
      <w:tr w:rsidR="004A0BFE" w:rsidRPr="00E926EE" w14:paraId="53110424" w14:textId="77777777" w:rsidTr="00B36A6A">
        <w:trPr>
          <w:trHeight w:val="376"/>
        </w:trPr>
        <w:tc>
          <w:tcPr>
            <w:tcW w:w="3794" w:type="dxa"/>
            <w:vMerge/>
            <w:shd w:val="clear" w:color="auto" w:fill="auto"/>
            <w:hideMark/>
          </w:tcPr>
          <w:p w14:paraId="4B7CB547" w14:textId="77777777" w:rsidR="004A0BFE" w:rsidRPr="00E926EE" w:rsidRDefault="004A0BFE" w:rsidP="00B36A6A">
            <w:pPr>
              <w:suppressAutoHyphens/>
              <w:rPr>
                <w:sz w:val="20"/>
                <w:szCs w:val="20"/>
              </w:rPr>
            </w:pPr>
          </w:p>
        </w:tc>
        <w:tc>
          <w:tcPr>
            <w:tcW w:w="5851" w:type="dxa"/>
            <w:gridSpan w:val="2"/>
            <w:shd w:val="clear" w:color="auto" w:fill="auto"/>
          </w:tcPr>
          <w:p w14:paraId="0A434DEC" w14:textId="77777777" w:rsidR="004A0BFE" w:rsidRPr="00E926EE" w:rsidRDefault="004A0BFE" w:rsidP="00B36A6A">
            <w:pPr>
              <w:suppressAutoHyphens/>
              <w:jc w:val="center"/>
              <w:rPr>
                <w:sz w:val="20"/>
                <w:szCs w:val="20"/>
              </w:rPr>
            </w:pPr>
          </w:p>
        </w:tc>
      </w:tr>
    </w:tbl>
    <w:p w14:paraId="4ED8B5C4" w14:textId="77777777" w:rsidR="004A0BFE" w:rsidRPr="00E926EE" w:rsidRDefault="004A0BFE" w:rsidP="004A0BFE">
      <w:pPr>
        <w:spacing w:line="360" w:lineRule="auto"/>
        <w:jc w:val="both"/>
        <w:rPr>
          <w:color w:val="FF0000"/>
        </w:rPr>
      </w:pPr>
    </w:p>
    <w:p w14:paraId="6AC1EE20" w14:textId="77777777" w:rsidR="004A0BFE" w:rsidRPr="00894DD6" w:rsidRDefault="004A0BFE" w:rsidP="004A0BFE">
      <w:pPr>
        <w:spacing w:line="360" w:lineRule="auto"/>
        <w:jc w:val="both"/>
        <w:rPr>
          <w:sz w:val="22"/>
          <w:szCs w:val="22"/>
        </w:rPr>
      </w:pPr>
      <w:r w:rsidRPr="00894DD6">
        <w:rPr>
          <w:sz w:val="22"/>
          <w:szCs w:val="22"/>
        </w:rPr>
        <w:t xml:space="preserve">İstem dışı hareketlerin değerlendirilmesi </w:t>
      </w:r>
    </w:p>
    <w:p w14:paraId="2CD93E3B" w14:textId="77777777" w:rsidR="004A0BFE" w:rsidRPr="00894DD6" w:rsidRDefault="004A0BFE" w:rsidP="004A0BFE">
      <w:pPr>
        <w:spacing w:line="360" w:lineRule="auto"/>
        <w:jc w:val="both"/>
        <w:rPr>
          <w:sz w:val="22"/>
          <w:szCs w:val="22"/>
        </w:rPr>
      </w:pPr>
      <w:r w:rsidRPr="00894DD6">
        <w:rPr>
          <w:sz w:val="22"/>
          <w:szCs w:val="22"/>
        </w:rPr>
        <w:t xml:space="preserve">  Kore     </w:t>
      </w:r>
      <w:r w:rsidRPr="00894DD6">
        <w:rPr>
          <w:sz w:val="22"/>
          <w:szCs w:val="22"/>
        </w:rPr>
        <w:t xml:space="preserve">   Atetoz     </w:t>
      </w:r>
      <w:r w:rsidRPr="00894DD6">
        <w:rPr>
          <w:sz w:val="22"/>
          <w:szCs w:val="22"/>
        </w:rPr>
        <w:t xml:space="preserve">  Distoni     </w:t>
      </w:r>
      <w:r w:rsidRPr="00894DD6">
        <w:rPr>
          <w:sz w:val="22"/>
          <w:szCs w:val="22"/>
        </w:rPr>
        <w:t xml:space="preserve">  Tremor     </w:t>
      </w:r>
      <w:r w:rsidRPr="00894DD6">
        <w:rPr>
          <w:sz w:val="22"/>
          <w:szCs w:val="22"/>
        </w:rPr>
        <w:t xml:space="preserve"> Tik      </w:t>
      </w:r>
      <w:r w:rsidRPr="00894DD6">
        <w:rPr>
          <w:sz w:val="22"/>
          <w:szCs w:val="22"/>
        </w:rPr>
        <w:t xml:space="preserve">  Myoklonus        </w:t>
      </w:r>
      <w:r w:rsidRPr="00894DD6">
        <w:rPr>
          <w:sz w:val="22"/>
          <w:szCs w:val="22"/>
        </w:rPr>
        <w:t xml:space="preserve">  Fasikülasyon </w:t>
      </w:r>
    </w:p>
    <w:p w14:paraId="253539E6" w14:textId="77777777" w:rsidR="004A0BFE" w:rsidRPr="00894DD6" w:rsidRDefault="004A0BFE" w:rsidP="004A0BFE">
      <w:pPr>
        <w:shd w:val="clear" w:color="auto" w:fill="FFFFFF"/>
        <w:spacing w:line="360" w:lineRule="auto"/>
        <w:rPr>
          <w:sz w:val="22"/>
          <w:szCs w:val="22"/>
        </w:rPr>
      </w:pPr>
      <w:r w:rsidRPr="00894DD6">
        <w:rPr>
          <w:sz w:val="22"/>
          <w:szCs w:val="22"/>
        </w:rPr>
        <w:t>Meningeal iritasyon:</w:t>
      </w:r>
      <w:r w:rsidRPr="00894DD6">
        <w:rPr>
          <w:sz w:val="22"/>
          <w:szCs w:val="22"/>
        </w:rPr>
        <w:tab/>
      </w:r>
      <w:r w:rsidRPr="00894DD6">
        <w:rPr>
          <w:sz w:val="22"/>
          <w:szCs w:val="22"/>
        </w:rPr>
        <w:t xml:space="preserve"> Ense sertliği             </w:t>
      </w:r>
      <w:r w:rsidRPr="00894DD6">
        <w:rPr>
          <w:sz w:val="22"/>
          <w:szCs w:val="22"/>
        </w:rPr>
        <w:t xml:space="preserve">  Kerning           </w:t>
      </w:r>
      <w:r w:rsidRPr="00894DD6">
        <w:rPr>
          <w:sz w:val="22"/>
          <w:szCs w:val="22"/>
        </w:rPr>
        <w:t xml:space="preserve"> Brudzinski </w:t>
      </w:r>
    </w:p>
    <w:p w14:paraId="05FAE594" w14:textId="074095A5" w:rsidR="004A0BFE" w:rsidRPr="00894DD6" w:rsidRDefault="004A0BFE" w:rsidP="004A0BFE">
      <w:pPr>
        <w:spacing w:line="360" w:lineRule="auto"/>
        <w:jc w:val="both"/>
        <w:rPr>
          <w:sz w:val="22"/>
          <w:szCs w:val="22"/>
        </w:rPr>
      </w:pPr>
      <w:r w:rsidRPr="00894DD6">
        <w:rPr>
          <w:sz w:val="22"/>
          <w:szCs w:val="22"/>
        </w:rPr>
        <w:t xml:space="preserve">Pupil büyüklüğü(mm): </w:t>
      </w:r>
      <w:r w:rsidRPr="00894DD6">
        <w:rPr>
          <w:noProof/>
          <w:sz w:val="22"/>
          <w:szCs w:val="22"/>
        </w:rPr>
        <w:drawing>
          <wp:inline distT="0" distB="0" distL="0" distR="0" wp14:anchorId="67F83964" wp14:editId="2046419B">
            <wp:extent cx="1755775" cy="30480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5775" cy="304800"/>
                    </a:xfrm>
                    <a:prstGeom prst="rect">
                      <a:avLst/>
                    </a:prstGeom>
                    <a:noFill/>
                  </pic:spPr>
                </pic:pic>
              </a:graphicData>
            </a:graphic>
          </wp:inline>
        </w:drawing>
      </w:r>
      <w:r w:rsidRPr="00894DD6">
        <w:rPr>
          <w:sz w:val="22"/>
          <w:szCs w:val="22"/>
        </w:rPr>
        <w:tab/>
      </w:r>
    </w:p>
    <w:p w14:paraId="6DC10AC2" w14:textId="34175B97" w:rsidR="004A0BFE" w:rsidRDefault="004A0BFE" w:rsidP="00894DD6">
      <w:pPr>
        <w:spacing w:line="360" w:lineRule="auto"/>
        <w:jc w:val="both"/>
      </w:pPr>
      <w:r w:rsidRPr="00894DD6">
        <w:rPr>
          <w:sz w:val="22"/>
          <w:szCs w:val="22"/>
        </w:rPr>
        <w:t xml:space="preserve">Pupil ışığa yanıt:       </w:t>
      </w:r>
      <w:r w:rsidRPr="00894DD6">
        <w:rPr>
          <w:sz w:val="22"/>
          <w:szCs w:val="22"/>
        </w:rPr>
        <w:t xml:space="preserve"> Var                         </w:t>
      </w:r>
      <w:r w:rsidRPr="00894DD6">
        <w:rPr>
          <w:sz w:val="22"/>
          <w:szCs w:val="22"/>
        </w:rPr>
        <w:t xml:space="preserve"> Yok   </w:t>
      </w:r>
    </w:p>
    <w:p w14:paraId="21C6AEB0" w14:textId="77777777" w:rsidR="004A0BFE" w:rsidRPr="00894DD6" w:rsidRDefault="004A0BFE" w:rsidP="004A0BFE">
      <w:pPr>
        <w:spacing w:line="360" w:lineRule="auto"/>
        <w:jc w:val="center"/>
        <w:rPr>
          <w:b/>
          <w:sz w:val="22"/>
          <w:szCs w:val="22"/>
        </w:rPr>
      </w:pPr>
      <w:r w:rsidRPr="00894DD6">
        <w:rPr>
          <w:b/>
          <w:sz w:val="22"/>
          <w:szCs w:val="22"/>
        </w:rPr>
        <w:t>İtaki Düşme Riski Ölçeği</w:t>
      </w:r>
    </w:p>
    <w:tbl>
      <w:tblPr>
        <w:tblW w:w="892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
        <w:gridCol w:w="503"/>
        <w:gridCol w:w="7376"/>
        <w:gridCol w:w="567"/>
      </w:tblGrid>
      <w:tr w:rsidR="004A0BFE" w:rsidRPr="00E926EE" w14:paraId="360E0CAB" w14:textId="77777777" w:rsidTr="00B36A6A">
        <w:trPr>
          <w:trHeight w:val="246"/>
        </w:trPr>
        <w:tc>
          <w:tcPr>
            <w:tcW w:w="8360" w:type="dxa"/>
            <w:gridSpan w:val="3"/>
            <w:shd w:val="clear" w:color="auto" w:fill="auto"/>
          </w:tcPr>
          <w:p w14:paraId="5E28534D"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RİSK FAKTÖRLERİ</w:t>
            </w:r>
          </w:p>
        </w:tc>
        <w:tc>
          <w:tcPr>
            <w:tcW w:w="567" w:type="dxa"/>
            <w:shd w:val="clear" w:color="auto" w:fill="auto"/>
          </w:tcPr>
          <w:p w14:paraId="4C10A81C"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b/>
                <w:sz w:val="20"/>
                <w:szCs w:val="20"/>
                <w:bdr w:val="nil"/>
              </w:rPr>
            </w:pPr>
            <w:r w:rsidRPr="007330CC">
              <w:rPr>
                <w:rFonts w:ascii="Times New Roman" w:hAnsi="Times New Roman" w:cs="Times New Roman"/>
                <w:b/>
                <w:w w:val="95"/>
                <w:sz w:val="20"/>
                <w:szCs w:val="20"/>
                <w:bdr w:val="nil"/>
              </w:rPr>
              <w:t>PUAN</w:t>
            </w:r>
          </w:p>
        </w:tc>
      </w:tr>
      <w:tr w:rsidR="004A0BFE" w:rsidRPr="00E926EE" w14:paraId="6500D2B1" w14:textId="77777777" w:rsidTr="00B36A6A">
        <w:trPr>
          <w:trHeight w:val="278"/>
        </w:trPr>
        <w:tc>
          <w:tcPr>
            <w:tcW w:w="481" w:type="dxa"/>
            <w:shd w:val="clear" w:color="auto" w:fill="auto"/>
          </w:tcPr>
          <w:p w14:paraId="5408D56F"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w:t>
            </w:r>
          </w:p>
        </w:tc>
        <w:tc>
          <w:tcPr>
            <w:tcW w:w="503" w:type="dxa"/>
            <w:shd w:val="clear" w:color="auto" w:fill="auto"/>
          </w:tcPr>
          <w:p w14:paraId="71F0F0F1"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435843CA"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65 yaş ve üstü.</w:t>
            </w:r>
          </w:p>
        </w:tc>
        <w:tc>
          <w:tcPr>
            <w:tcW w:w="567" w:type="dxa"/>
            <w:shd w:val="clear" w:color="auto" w:fill="auto"/>
          </w:tcPr>
          <w:p w14:paraId="2C2D6823"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60B1C6C6" w14:textId="77777777" w:rsidTr="00B36A6A">
        <w:trPr>
          <w:trHeight w:val="60"/>
        </w:trPr>
        <w:tc>
          <w:tcPr>
            <w:tcW w:w="481" w:type="dxa"/>
            <w:shd w:val="clear" w:color="auto" w:fill="auto"/>
          </w:tcPr>
          <w:p w14:paraId="6B9FB12E"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2.</w:t>
            </w:r>
          </w:p>
        </w:tc>
        <w:tc>
          <w:tcPr>
            <w:tcW w:w="503" w:type="dxa"/>
            <w:shd w:val="clear" w:color="auto" w:fill="auto"/>
          </w:tcPr>
          <w:p w14:paraId="685D2C97"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598498DC"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Bilinci kapalı.</w:t>
            </w:r>
          </w:p>
        </w:tc>
        <w:tc>
          <w:tcPr>
            <w:tcW w:w="567" w:type="dxa"/>
            <w:shd w:val="clear" w:color="auto" w:fill="auto"/>
          </w:tcPr>
          <w:p w14:paraId="4EE9215D"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215ADCF2" w14:textId="77777777" w:rsidTr="00B36A6A">
        <w:trPr>
          <w:trHeight w:val="60"/>
        </w:trPr>
        <w:tc>
          <w:tcPr>
            <w:tcW w:w="481" w:type="dxa"/>
            <w:shd w:val="clear" w:color="auto" w:fill="auto"/>
          </w:tcPr>
          <w:p w14:paraId="1F23798A"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3.</w:t>
            </w:r>
          </w:p>
        </w:tc>
        <w:tc>
          <w:tcPr>
            <w:tcW w:w="503" w:type="dxa"/>
            <w:shd w:val="clear" w:color="auto" w:fill="auto"/>
          </w:tcPr>
          <w:p w14:paraId="2EFA7448"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594BBD21"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w w:val="105"/>
                <w:sz w:val="20"/>
                <w:szCs w:val="20"/>
                <w:bdr w:val="nil"/>
              </w:rPr>
              <w:t>Son 1 ay içinde düşme öyküsü var.</w:t>
            </w:r>
          </w:p>
        </w:tc>
        <w:tc>
          <w:tcPr>
            <w:tcW w:w="567" w:type="dxa"/>
            <w:shd w:val="clear" w:color="auto" w:fill="auto"/>
          </w:tcPr>
          <w:p w14:paraId="49A3860F"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627E5479" w14:textId="77777777" w:rsidTr="00B36A6A">
        <w:trPr>
          <w:trHeight w:val="60"/>
        </w:trPr>
        <w:tc>
          <w:tcPr>
            <w:tcW w:w="481" w:type="dxa"/>
            <w:shd w:val="clear" w:color="auto" w:fill="auto"/>
          </w:tcPr>
          <w:p w14:paraId="35DAEE2E"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4.</w:t>
            </w:r>
          </w:p>
        </w:tc>
        <w:tc>
          <w:tcPr>
            <w:tcW w:w="503" w:type="dxa"/>
            <w:vMerge w:val="restart"/>
            <w:shd w:val="clear" w:color="auto" w:fill="auto"/>
            <w:textDirection w:val="btLr"/>
          </w:tcPr>
          <w:p w14:paraId="2AF03261"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E926EE">
              <w:rPr>
                <w:rFonts w:ascii="Times New Roman" w:hAnsi="Times New Roman" w:cs="Times New Roman"/>
                <w:b/>
                <w:w w:val="95"/>
                <w:sz w:val="20"/>
                <w:szCs w:val="20"/>
                <w:bdr w:val="nil"/>
              </w:rPr>
              <w:t>Minör Risk Faktörleri</w:t>
            </w:r>
          </w:p>
        </w:tc>
        <w:tc>
          <w:tcPr>
            <w:tcW w:w="7376" w:type="dxa"/>
            <w:shd w:val="clear" w:color="auto" w:fill="auto"/>
          </w:tcPr>
          <w:p w14:paraId="5BC97AA5"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Kronik hastalık öyküsü var.*</w:t>
            </w:r>
          </w:p>
        </w:tc>
        <w:tc>
          <w:tcPr>
            <w:tcW w:w="567" w:type="dxa"/>
            <w:shd w:val="clear" w:color="auto" w:fill="auto"/>
          </w:tcPr>
          <w:p w14:paraId="5B72E9C0"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30F1C0F7" w14:textId="77777777" w:rsidTr="00B36A6A">
        <w:trPr>
          <w:trHeight w:val="107"/>
        </w:trPr>
        <w:tc>
          <w:tcPr>
            <w:tcW w:w="481" w:type="dxa"/>
            <w:shd w:val="clear" w:color="auto" w:fill="auto"/>
          </w:tcPr>
          <w:p w14:paraId="237B8B1D"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5.</w:t>
            </w:r>
          </w:p>
        </w:tc>
        <w:tc>
          <w:tcPr>
            <w:tcW w:w="503" w:type="dxa"/>
            <w:vMerge/>
            <w:shd w:val="clear" w:color="auto" w:fill="auto"/>
            <w:textDirection w:val="btLr"/>
          </w:tcPr>
          <w:p w14:paraId="55949341" w14:textId="77777777" w:rsidR="004A0BFE" w:rsidRPr="00E926EE" w:rsidRDefault="004A0BFE" w:rsidP="00B36A6A">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tcPr>
          <w:p w14:paraId="3FE1F589"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Ayakta/yürürken fiziksel desteğe (yürüteç, koltuk değneği, kişi desteği vb.) ihtiyacı var.</w:t>
            </w:r>
          </w:p>
        </w:tc>
        <w:tc>
          <w:tcPr>
            <w:tcW w:w="567" w:type="dxa"/>
            <w:shd w:val="clear" w:color="auto" w:fill="auto"/>
          </w:tcPr>
          <w:p w14:paraId="5A956933"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3EB67713" w14:textId="77777777" w:rsidTr="00B36A6A">
        <w:trPr>
          <w:trHeight w:val="60"/>
        </w:trPr>
        <w:tc>
          <w:tcPr>
            <w:tcW w:w="481" w:type="dxa"/>
            <w:shd w:val="clear" w:color="auto" w:fill="auto"/>
          </w:tcPr>
          <w:p w14:paraId="45848BBD"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6.</w:t>
            </w:r>
          </w:p>
        </w:tc>
        <w:tc>
          <w:tcPr>
            <w:tcW w:w="503" w:type="dxa"/>
            <w:vMerge/>
            <w:shd w:val="clear" w:color="auto" w:fill="auto"/>
            <w:textDirection w:val="btLr"/>
          </w:tcPr>
          <w:p w14:paraId="08F19A7F" w14:textId="77777777" w:rsidR="004A0BFE" w:rsidRPr="00E926EE" w:rsidRDefault="004A0BFE" w:rsidP="00B36A6A">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tcPr>
          <w:p w14:paraId="37C09C88"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Üriner/Fekal kontinans bozukluğu var.</w:t>
            </w:r>
          </w:p>
        </w:tc>
        <w:tc>
          <w:tcPr>
            <w:tcW w:w="567" w:type="dxa"/>
            <w:shd w:val="clear" w:color="auto" w:fill="auto"/>
          </w:tcPr>
          <w:p w14:paraId="7341CF31"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027F9310" w14:textId="77777777" w:rsidTr="00B36A6A">
        <w:trPr>
          <w:trHeight w:val="60"/>
        </w:trPr>
        <w:tc>
          <w:tcPr>
            <w:tcW w:w="481" w:type="dxa"/>
            <w:shd w:val="clear" w:color="auto" w:fill="auto"/>
          </w:tcPr>
          <w:p w14:paraId="7902D982"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7.</w:t>
            </w:r>
          </w:p>
        </w:tc>
        <w:tc>
          <w:tcPr>
            <w:tcW w:w="503" w:type="dxa"/>
            <w:vMerge/>
            <w:shd w:val="clear" w:color="auto" w:fill="auto"/>
            <w:textDirection w:val="btLr"/>
          </w:tcPr>
          <w:p w14:paraId="7D5F469C" w14:textId="77777777" w:rsidR="004A0BFE" w:rsidRPr="00E926EE" w:rsidRDefault="004A0BFE" w:rsidP="00B36A6A">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tcPr>
          <w:p w14:paraId="4B24CE93"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Görme durumu zayıf.</w:t>
            </w:r>
          </w:p>
        </w:tc>
        <w:tc>
          <w:tcPr>
            <w:tcW w:w="567" w:type="dxa"/>
            <w:shd w:val="clear" w:color="auto" w:fill="auto"/>
          </w:tcPr>
          <w:p w14:paraId="5E15B9A3"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2B5C9870" w14:textId="77777777" w:rsidTr="00B36A6A">
        <w:trPr>
          <w:trHeight w:val="60"/>
        </w:trPr>
        <w:tc>
          <w:tcPr>
            <w:tcW w:w="481" w:type="dxa"/>
            <w:shd w:val="clear" w:color="auto" w:fill="auto"/>
          </w:tcPr>
          <w:p w14:paraId="73396F0D"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8.</w:t>
            </w:r>
          </w:p>
        </w:tc>
        <w:tc>
          <w:tcPr>
            <w:tcW w:w="503" w:type="dxa"/>
            <w:vMerge/>
            <w:shd w:val="clear" w:color="auto" w:fill="auto"/>
            <w:textDirection w:val="btLr"/>
          </w:tcPr>
          <w:p w14:paraId="7D66464C" w14:textId="77777777" w:rsidR="004A0BFE" w:rsidRPr="00E926EE" w:rsidRDefault="004A0BFE" w:rsidP="00B36A6A">
            <w:pPr>
              <w:pBdr>
                <w:top w:val="nil"/>
                <w:left w:val="nil"/>
                <w:bottom w:val="nil"/>
                <w:right w:val="nil"/>
                <w:between w:val="nil"/>
                <w:bar w:val="nil"/>
              </w:pBdr>
              <w:jc w:val="center"/>
              <w:rPr>
                <w:rFonts w:eastAsia="Arial Unicode MS"/>
                <w:sz w:val="20"/>
                <w:szCs w:val="20"/>
                <w:bdr w:val="nil"/>
              </w:rPr>
            </w:pPr>
          </w:p>
        </w:tc>
        <w:tc>
          <w:tcPr>
            <w:tcW w:w="7376" w:type="dxa"/>
            <w:shd w:val="clear" w:color="auto" w:fill="auto"/>
          </w:tcPr>
          <w:p w14:paraId="57A3DD33"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4'den fazla ilaç kullanımı var.</w:t>
            </w:r>
          </w:p>
        </w:tc>
        <w:tc>
          <w:tcPr>
            <w:tcW w:w="567" w:type="dxa"/>
            <w:shd w:val="clear" w:color="auto" w:fill="auto"/>
          </w:tcPr>
          <w:p w14:paraId="4469D6A7"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5C82FFEF" w14:textId="77777777" w:rsidTr="00B36A6A">
        <w:trPr>
          <w:trHeight w:val="60"/>
        </w:trPr>
        <w:tc>
          <w:tcPr>
            <w:tcW w:w="481" w:type="dxa"/>
            <w:shd w:val="clear" w:color="auto" w:fill="auto"/>
          </w:tcPr>
          <w:p w14:paraId="1A50DD60"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95"/>
                <w:sz w:val="20"/>
                <w:szCs w:val="20"/>
                <w:bdr w:val="nil"/>
              </w:rPr>
              <w:t>9.</w:t>
            </w:r>
          </w:p>
        </w:tc>
        <w:tc>
          <w:tcPr>
            <w:tcW w:w="503" w:type="dxa"/>
            <w:shd w:val="clear" w:color="auto" w:fill="auto"/>
          </w:tcPr>
          <w:p w14:paraId="2B4979CD"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p>
        </w:tc>
        <w:tc>
          <w:tcPr>
            <w:tcW w:w="7376" w:type="dxa"/>
            <w:shd w:val="clear" w:color="auto" w:fill="auto"/>
          </w:tcPr>
          <w:p w14:paraId="3CD283B7"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Hastaya bağlı 3’ün altında bakım ekipmanı var.**</w:t>
            </w:r>
          </w:p>
        </w:tc>
        <w:tc>
          <w:tcPr>
            <w:tcW w:w="567" w:type="dxa"/>
            <w:shd w:val="clear" w:color="auto" w:fill="auto"/>
          </w:tcPr>
          <w:p w14:paraId="7313DFF0"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3AA7622E" w14:textId="77777777" w:rsidTr="00B36A6A">
        <w:trPr>
          <w:trHeight w:val="60"/>
        </w:trPr>
        <w:tc>
          <w:tcPr>
            <w:tcW w:w="481" w:type="dxa"/>
            <w:shd w:val="clear" w:color="auto" w:fill="auto"/>
          </w:tcPr>
          <w:p w14:paraId="28A15682"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10.</w:t>
            </w:r>
          </w:p>
        </w:tc>
        <w:tc>
          <w:tcPr>
            <w:tcW w:w="503" w:type="dxa"/>
            <w:shd w:val="clear" w:color="auto" w:fill="auto"/>
          </w:tcPr>
          <w:p w14:paraId="5080752B"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6B1BD872"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Yatak korkulukları bulunmuyor/çalışmıyor.</w:t>
            </w:r>
          </w:p>
        </w:tc>
        <w:tc>
          <w:tcPr>
            <w:tcW w:w="567" w:type="dxa"/>
            <w:shd w:val="clear" w:color="auto" w:fill="auto"/>
          </w:tcPr>
          <w:p w14:paraId="264B87D9"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52E8F698" w14:textId="77777777" w:rsidTr="00B36A6A">
        <w:trPr>
          <w:trHeight w:val="60"/>
        </w:trPr>
        <w:tc>
          <w:tcPr>
            <w:tcW w:w="481" w:type="dxa"/>
            <w:shd w:val="clear" w:color="auto" w:fill="auto"/>
          </w:tcPr>
          <w:p w14:paraId="426E4A17"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110"/>
                <w:sz w:val="20"/>
                <w:szCs w:val="20"/>
                <w:bdr w:val="nil"/>
              </w:rPr>
              <w:t>11.</w:t>
            </w:r>
          </w:p>
        </w:tc>
        <w:tc>
          <w:tcPr>
            <w:tcW w:w="503" w:type="dxa"/>
            <w:shd w:val="clear" w:color="auto" w:fill="auto"/>
          </w:tcPr>
          <w:p w14:paraId="1C1D23DB"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24F557AF"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Yürüme alanlarında fiziksel engel(ler) var.</w:t>
            </w:r>
          </w:p>
        </w:tc>
        <w:tc>
          <w:tcPr>
            <w:tcW w:w="567" w:type="dxa"/>
            <w:shd w:val="clear" w:color="auto" w:fill="auto"/>
          </w:tcPr>
          <w:p w14:paraId="7331A738"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29"/>
                <w:sz w:val="20"/>
                <w:szCs w:val="20"/>
                <w:bdr w:val="nil"/>
              </w:rPr>
              <w:t>1</w:t>
            </w:r>
          </w:p>
        </w:tc>
      </w:tr>
      <w:tr w:rsidR="004A0BFE" w:rsidRPr="00E926EE" w14:paraId="43EED082" w14:textId="77777777" w:rsidTr="00B36A6A">
        <w:trPr>
          <w:trHeight w:val="60"/>
        </w:trPr>
        <w:tc>
          <w:tcPr>
            <w:tcW w:w="481" w:type="dxa"/>
            <w:shd w:val="clear" w:color="auto" w:fill="auto"/>
          </w:tcPr>
          <w:p w14:paraId="4E490ABF"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12.</w:t>
            </w:r>
          </w:p>
        </w:tc>
        <w:tc>
          <w:tcPr>
            <w:tcW w:w="503" w:type="dxa"/>
            <w:shd w:val="clear" w:color="auto" w:fill="auto"/>
          </w:tcPr>
          <w:p w14:paraId="632E1FF2"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7B8C6997"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Bilinç açık, koopere değil.</w:t>
            </w:r>
          </w:p>
        </w:tc>
        <w:tc>
          <w:tcPr>
            <w:tcW w:w="567" w:type="dxa"/>
            <w:shd w:val="clear" w:color="auto" w:fill="auto"/>
          </w:tcPr>
          <w:p w14:paraId="54BBCE86"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3109613D" w14:textId="77777777" w:rsidTr="00B36A6A">
        <w:trPr>
          <w:trHeight w:val="60"/>
        </w:trPr>
        <w:tc>
          <w:tcPr>
            <w:tcW w:w="481" w:type="dxa"/>
            <w:shd w:val="clear" w:color="auto" w:fill="auto"/>
          </w:tcPr>
          <w:p w14:paraId="3BC1DF4C"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13.</w:t>
            </w:r>
          </w:p>
        </w:tc>
        <w:tc>
          <w:tcPr>
            <w:tcW w:w="503" w:type="dxa"/>
            <w:shd w:val="clear" w:color="auto" w:fill="auto"/>
          </w:tcPr>
          <w:p w14:paraId="17A038CF"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78B01AA3"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Ayakta/yürürken denge problemi var.</w:t>
            </w:r>
          </w:p>
        </w:tc>
        <w:tc>
          <w:tcPr>
            <w:tcW w:w="567" w:type="dxa"/>
            <w:shd w:val="clear" w:color="auto" w:fill="auto"/>
          </w:tcPr>
          <w:p w14:paraId="16FADD52"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68921F47" w14:textId="77777777" w:rsidTr="00B36A6A">
        <w:trPr>
          <w:trHeight w:val="60"/>
        </w:trPr>
        <w:tc>
          <w:tcPr>
            <w:tcW w:w="481" w:type="dxa"/>
            <w:shd w:val="clear" w:color="auto" w:fill="auto"/>
          </w:tcPr>
          <w:p w14:paraId="4FE441D1"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14.</w:t>
            </w:r>
          </w:p>
        </w:tc>
        <w:tc>
          <w:tcPr>
            <w:tcW w:w="503" w:type="dxa"/>
            <w:vMerge w:val="restart"/>
            <w:shd w:val="clear" w:color="auto" w:fill="auto"/>
            <w:textDirection w:val="btLr"/>
          </w:tcPr>
          <w:p w14:paraId="02BDD4E8"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7330CC">
              <w:rPr>
                <w:rFonts w:ascii="Times New Roman" w:hAnsi="Times New Roman" w:cs="Times New Roman"/>
                <w:b/>
                <w:sz w:val="20"/>
                <w:szCs w:val="20"/>
                <w:bdr w:val="nil"/>
              </w:rPr>
              <w:t>Majör Risk Faktörleri</w:t>
            </w:r>
          </w:p>
        </w:tc>
        <w:tc>
          <w:tcPr>
            <w:tcW w:w="7376" w:type="dxa"/>
            <w:shd w:val="clear" w:color="auto" w:fill="auto"/>
          </w:tcPr>
          <w:p w14:paraId="479D83ED"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Baş dönmesi var.</w:t>
            </w:r>
          </w:p>
        </w:tc>
        <w:tc>
          <w:tcPr>
            <w:tcW w:w="567" w:type="dxa"/>
            <w:shd w:val="clear" w:color="auto" w:fill="auto"/>
          </w:tcPr>
          <w:p w14:paraId="00DAE50F"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06F6FE64" w14:textId="77777777" w:rsidTr="00B36A6A">
        <w:trPr>
          <w:trHeight w:val="113"/>
        </w:trPr>
        <w:tc>
          <w:tcPr>
            <w:tcW w:w="481" w:type="dxa"/>
            <w:shd w:val="clear" w:color="auto" w:fill="auto"/>
          </w:tcPr>
          <w:p w14:paraId="48C6D4CA"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15.</w:t>
            </w:r>
          </w:p>
        </w:tc>
        <w:tc>
          <w:tcPr>
            <w:tcW w:w="503" w:type="dxa"/>
            <w:vMerge/>
            <w:shd w:val="clear" w:color="auto" w:fill="auto"/>
            <w:textDirection w:val="btLr"/>
          </w:tcPr>
          <w:p w14:paraId="0EDE2134" w14:textId="77777777" w:rsidR="004A0BFE" w:rsidRPr="00E926EE" w:rsidRDefault="004A0BFE" w:rsidP="00B36A6A">
            <w:pPr>
              <w:pBdr>
                <w:top w:val="nil"/>
                <w:left w:val="nil"/>
                <w:bottom w:val="nil"/>
                <w:right w:val="nil"/>
                <w:between w:val="nil"/>
                <w:bar w:val="nil"/>
              </w:pBdr>
              <w:rPr>
                <w:rFonts w:eastAsia="Arial Unicode MS"/>
                <w:sz w:val="20"/>
                <w:szCs w:val="20"/>
                <w:bdr w:val="nil"/>
              </w:rPr>
            </w:pPr>
          </w:p>
        </w:tc>
        <w:tc>
          <w:tcPr>
            <w:tcW w:w="7376" w:type="dxa"/>
            <w:shd w:val="clear" w:color="auto" w:fill="auto"/>
          </w:tcPr>
          <w:p w14:paraId="7AAC76DE"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Ortostatik hipotansiyonu var.</w:t>
            </w:r>
          </w:p>
        </w:tc>
        <w:tc>
          <w:tcPr>
            <w:tcW w:w="567" w:type="dxa"/>
            <w:shd w:val="clear" w:color="auto" w:fill="auto"/>
          </w:tcPr>
          <w:p w14:paraId="45591E94"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5A484C8B" w14:textId="77777777" w:rsidTr="00B36A6A">
        <w:trPr>
          <w:trHeight w:val="159"/>
        </w:trPr>
        <w:tc>
          <w:tcPr>
            <w:tcW w:w="481" w:type="dxa"/>
            <w:shd w:val="clear" w:color="auto" w:fill="auto"/>
          </w:tcPr>
          <w:p w14:paraId="4C8A0803"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w:t>
            </w:r>
            <w:r w:rsidRPr="007330CC">
              <w:rPr>
                <w:rFonts w:ascii="Times New Roman" w:hAnsi="Times New Roman" w:cs="Times New Roman"/>
                <w:b/>
                <w:sz w:val="20"/>
                <w:szCs w:val="20"/>
                <w:bdr w:val="nil"/>
              </w:rPr>
              <w:t>6.</w:t>
            </w:r>
          </w:p>
        </w:tc>
        <w:tc>
          <w:tcPr>
            <w:tcW w:w="503" w:type="dxa"/>
            <w:vMerge/>
            <w:shd w:val="clear" w:color="auto" w:fill="auto"/>
            <w:textDirection w:val="btLr"/>
          </w:tcPr>
          <w:p w14:paraId="66623214" w14:textId="77777777" w:rsidR="004A0BFE" w:rsidRPr="00E926EE" w:rsidRDefault="004A0BFE" w:rsidP="00B36A6A">
            <w:pPr>
              <w:pBdr>
                <w:top w:val="nil"/>
                <w:left w:val="nil"/>
                <w:bottom w:val="nil"/>
                <w:right w:val="nil"/>
                <w:between w:val="nil"/>
                <w:bar w:val="nil"/>
              </w:pBdr>
              <w:rPr>
                <w:rFonts w:eastAsia="Arial Unicode MS"/>
                <w:sz w:val="20"/>
                <w:szCs w:val="20"/>
                <w:bdr w:val="nil"/>
              </w:rPr>
            </w:pPr>
          </w:p>
        </w:tc>
        <w:tc>
          <w:tcPr>
            <w:tcW w:w="7376" w:type="dxa"/>
            <w:shd w:val="clear" w:color="auto" w:fill="auto"/>
          </w:tcPr>
          <w:p w14:paraId="6028250C"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Görme engeli var.</w:t>
            </w:r>
          </w:p>
        </w:tc>
        <w:tc>
          <w:tcPr>
            <w:tcW w:w="567" w:type="dxa"/>
            <w:shd w:val="clear" w:color="auto" w:fill="auto"/>
          </w:tcPr>
          <w:p w14:paraId="7F2219E4"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56AF5065" w14:textId="77777777" w:rsidTr="00B36A6A">
        <w:trPr>
          <w:trHeight w:val="63"/>
        </w:trPr>
        <w:tc>
          <w:tcPr>
            <w:tcW w:w="481" w:type="dxa"/>
            <w:shd w:val="clear" w:color="auto" w:fill="auto"/>
          </w:tcPr>
          <w:p w14:paraId="22AD4F22" w14:textId="77777777" w:rsidR="004A0BFE" w:rsidRPr="007330CC"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w w:val="105"/>
                <w:sz w:val="20"/>
                <w:szCs w:val="20"/>
                <w:bdr w:val="nil"/>
              </w:rPr>
              <w:t>17.</w:t>
            </w:r>
          </w:p>
        </w:tc>
        <w:tc>
          <w:tcPr>
            <w:tcW w:w="503" w:type="dxa"/>
            <w:vMerge/>
            <w:shd w:val="clear" w:color="auto" w:fill="auto"/>
            <w:textDirection w:val="btLr"/>
          </w:tcPr>
          <w:p w14:paraId="6DC18EA2" w14:textId="77777777" w:rsidR="004A0BFE" w:rsidRPr="00E926EE" w:rsidRDefault="004A0BFE" w:rsidP="00B36A6A">
            <w:pPr>
              <w:pBdr>
                <w:top w:val="nil"/>
                <w:left w:val="nil"/>
                <w:bottom w:val="nil"/>
                <w:right w:val="nil"/>
                <w:between w:val="nil"/>
                <w:bar w:val="nil"/>
              </w:pBdr>
              <w:rPr>
                <w:rFonts w:eastAsia="Arial Unicode MS"/>
                <w:sz w:val="20"/>
                <w:szCs w:val="20"/>
                <w:bdr w:val="nil"/>
              </w:rPr>
            </w:pPr>
          </w:p>
        </w:tc>
        <w:tc>
          <w:tcPr>
            <w:tcW w:w="7376" w:type="dxa"/>
            <w:shd w:val="clear" w:color="auto" w:fill="auto"/>
          </w:tcPr>
          <w:p w14:paraId="3589E167"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Bedensel engeli var.</w:t>
            </w:r>
          </w:p>
        </w:tc>
        <w:tc>
          <w:tcPr>
            <w:tcW w:w="567" w:type="dxa"/>
            <w:shd w:val="clear" w:color="auto" w:fill="auto"/>
          </w:tcPr>
          <w:p w14:paraId="0598EC56"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0B188F41" w14:textId="77777777" w:rsidTr="00B36A6A">
        <w:trPr>
          <w:trHeight w:val="110"/>
        </w:trPr>
        <w:tc>
          <w:tcPr>
            <w:tcW w:w="481" w:type="dxa"/>
            <w:shd w:val="clear" w:color="auto" w:fill="auto"/>
          </w:tcPr>
          <w:p w14:paraId="1EAC1287"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18.</w:t>
            </w:r>
          </w:p>
        </w:tc>
        <w:tc>
          <w:tcPr>
            <w:tcW w:w="503" w:type="dxa"/>
            <w:shd w:val="clear" w:color="auto" w:fill="auto"/>
          </w:tcPr>
          <w:p w14:paraId="4A4F84BB"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67A3E2E8"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Hastaya bağlı 3 ve üstü bakım ekipmanı var.**</w:t>
            </w:r>
          </w:p>
        </w:tc>
        <w:tc>
          <w:tcPr>
            <w:tcW w:w="567" w:type="dxa"/>
            <w:shd w:val="clear" w:color="auto" w:fill="auto"/>
          </w:tcPr>
          <w:p w14:paraId="1544CA7B"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3C191931" w14:textId="77777777" w:rsidTr="00B36A6A">
        <w:trPr>
          <w:trHeight w:val="60"/>
        </w:trPr>
        <w:tc>
          <w:tcPr>
            <w:tcW w:w="481" w:type="dxa"/>
            <w:shd w:val="clear" w:color="auto" w:fill="auto"/>
          </w:tcPr>
          <w:p w14:paraId="483C576D" w14:textId="77777777" w:rsidR="004A0BFE" w:rsidRPr="008E691E" w:rsidRDefault="004A0BFE" w:rsidP="00B36A6A">
            <w:pPr>
              <w:pStyle w:val="TableParagraph"/>
              <w:pBdr>
                <w:top w:val="nil"/>
                <w:left w:val="nil"/>
                <w:bottom w:val="nil"/>
                <w:right w:val="nil"/>
                <w:between w:val="nil"/>
                <w:bar w:val="nil"/>
              </w:pBdr>
              <w:jc w:val="center"/>
              <w:rPr>
                <w:rFonts w:ascii="Times New Roman" w:hAnsi="Times New Roman" w:cs="Times New Roman"/>
                <w:b/>
                <w:sz w:val="20"/>
                <w:szCs w:val="20"/>
                <w:bdr w:val="nil"/>
              </w:rPr>
            </w:pPr>
            <w:r w:rsidRPr="008E691E">
              <w:rPr>
                <w:rFonts w:ascii="Times New Roman" w:hAnsi="Times New Roman" w:cs="Times New Roman"/>
                <w:b/>
                <w:sz w:val="20"/>
                <w:szCs w:val="20"/>
                <w:bdr w:val="nil"/>
              </w:rPr>
              <w:t>19.</w:t>
            </w:r>
          </w:p>
        </w:tc>
        <w:tc>
          <w:tcPr>
            <w:tcW w:w="503" w:type="dxa"/>
            <w:shd w:val="clear" w:color="auto" w:fill="auto"/>
          </w:tcPr>
          <w:p w14:paraId="4DF2CDE2"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76D13668"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r w:rsidRPr="00E926EE">
              <w:rPr>
                <w:rFonts w:ascii="Times New Roman" w:hAnsi="Times New Roman" w:cs="Times New Roman"/>
                <w:sz w:val="20"/>
                <w:szCs w:val="20"/>
                <w:bdr w:val="nil"/>
              </w:rPr>
              <w:t>Son 1 hafta içinde riskli ilaç kullanımı var.***</w:t>
            </w:r>
          </w:p>
        </w:tc>
        <w:tc>
          <w:tcPr>
            <w:tcW w:w="567" w:type="dxa"/>
            <w:shd w:val="clear" w:color="auto" w:fill="auto"/>
          </w:tcPr>
          <w:p w14:paraId="532135C8" w14:textId="77777777" w:rsidR="004A0BFE" w:rsidRPr="00E926EE" w:rsidRDefault="004A0BFE" w:rsidP="00B36A6A">
            <w:pPr>
              <w:pStyle w:val="TableParagraph"/>
              <w:pBdr>
                <w:top w:val="nil"/>
                <w:left w:val="nil"/>
                <w:bottom w:val="nil"/>
                <w:right w:val="nil"/>
                <w:between w:val="nil"/>
                <w:bar w:val="nil"/>
              </w:pBdr>
              <w:jc w:val="center"/>
              <w:rPr>
                <w:rFonts w:ascii="Times New Roman" w:hAnsi="Times New Roman" w:cs="Times New Roman"/>
                <w:sz w:val="20"/>
                <w:szCs w:val="20"/>
                <w:bdr w:val="nil"/>
              </w:rPr>
            </w:pPr>
            <w:r w:rsidRPr="00E926EE">
              <w:rPr>
                <w:rFonts w:ascii="Times New Roman" w:hAnsi="Times New Roman" w:cs="Times New Roman"/>
                <w:w w:val="105"/>
                <w:sz w:val="20"/>
                <w:szCs w:val="20"/>
                <w:bdr w:val="nil"/>
              </w:rPr>
              <w:t>5</w:t>
            </w:r>
          </w:p>
        </w:tc>
      </w:tr>
      <w:tr w:rsidR="004A0BFE" w:rsidRPr="00E926EE" w14:paraId="68922277" w14:textId="77777777" w:rsidTr="00B36A6A">
        <w:trPr>
          <w:trHeight w:val="60"/>
        </w:trPr>
        <w:tc>
          <w:tcPr>
            <w:tcW w:w="481" w:type="dxa"/>
            <w:shd w:val="clear" w:color="auto" w:fill="auto"/>
          </w:tcPr>
          <w:p w14:paraId="29E836FB" w14:textId="77777777" w:rsidR="004A0BFE" w:rsidRPr="008E691E"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503" w:type="dxa"/>
            <w:shd w:val="clear" w:color="auto" w:fill="auto"/>
          </w:tcPr>
          <w:p w14:paraId="4C920E47" w14:textId="77777777" w:rsidR="004A0BFE" w:rsidRPr="007330CC" w:rsidRDefault="004A0BFE" w:rsidP="00B36A6A">
            <w:pPr>
              <w:pStyle w:val="TableParagraph"/>
              <w:pBdr>
                <w:top w:val="nil"/>
                <w:left w:val="nil"/>
                <w:bottom w:val="nil"/>
                <w:right w:val="nil"/>
                <w:between w:val="nil"/>
                <w:bar w:val="nil"/>
              </w:pBdr>
              <w:rPr>
                <w:rFonts w:ascii="Times New Roman" w:hAnsi="Times New Roman" w:cs="Times New Roman"/>
                <w:sz w:val="20"/>
                <w:szCs w:val="20"/>
                <w:bdr w:val="nil"/>
              </w:rPr>
            </w:pPr>
          </w:p>
        </w:tc>
        <w:tc>
          <w:tcPr>
            <w:tcW w:w="7376" w:type="dxa"/>
            <w:shd w:val="clear" w:color="auto" w:fill="auto"/>
          </w:tcPr>
          <w:p w14:paraId="1A3AA47E"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b/>
                <w:sz w:val="20"/>
                <w:szCs w:val="20"/>
                <w:bdr w:val="nil"/>
                <w:lang w:val="en-US"/>
              </w:rPr>
            </w:pPr>
            <w:r w:rsidRPr="00E926EE">
              <w:rPr>
                <w:rFonts w:ascii="Times New Roman" w:hAnsi="Times New Roman" w:cs="Times New Roman"/>
                <w:b/>
                <w:w w:val="85"/>
                <w:sz w:val="20"/>
                <w:szCs w:val="20"/>
                <w:bdr w:val="nil"/>
              </w:rPr>
              <w:t>TOPLAM</w:t>
            </w:r>
          </w:p>
        </w:tc>
        <w:tc>
          <w:tcPr>
            <w:tcW w:w="567" w:type="dxa"/>
            <w:shd w:val="clear" w:color="auto" w:fill="auto"/>
          </w:tcPr>
          <w:p w14:paraId="56C5426D" w14:textId="77777777" w:rsidR="004A0BFE" w:rsidRPr="00E926EE" w:rsidRDefault="004A0BFE" w:rsidP="00B36A6A">
            <w:pPr>
              <w:pStyle w:val="TableParagraph"/>
              <w:pBdr>
                <w:top w:val="nil"/>
                <w:left w:val="nil"/>
                <w:bottom w:val="nil"/>
                <w:right w:val="nil"/>
                <w:between w:val="nil"/>
                <w:bar w:val="nil"/>
              </w:pBdr>
              <w:rPr>
                <w:rFonts w:ascii="Times New Roman" w:hAnsi="Times New Roman" w:cs="Times New Roman"/>
                <w:b/>
                <w:sz w:val="20"/>
                <w:szCs w:val="20"/>
                <w:bdr w:val="nil"/>
              </w:rPr>
            </w:pPr>
          </w:p>
        </w:tc>
      </w:tr>
    </w:tbl>
    <w:p w14:paraId="49412B63" w14:textId="77777777" w:rsidR="004A0BFE" w:rsidRPr="00E926EE" w:rsidRDefault="004A0BFE" w:rsidP="004A0BFE">
      <w:pPr>
        <w:rPr>
          <w:sz w:val="20"/>
          <w:szCs w:val="20"/>
        </w:rPr>
      </w:pPr>
      <w:r w:rsidRPr="007330CC">
        <w:rPr>
          <w:b/>
          <w:sz w:val="20"/>
          <w:szCs w:val="20"/>
        </w:rPr>
        <w:t xml:space="preserve">                      Düşük Risk:</w:t>
      </w:r>
      <w:r w:rsidRPr="007330CC">
        <w:rPr>
          <w:sz w:val="20"/>
          <w:szCs w:val="20"/>
        </w:rPr>
        <w:t xml:space="preserve"> Toplam 5 puanın altında                   </w:t>
      </w:r>
      <w:r w:rsidRPr="00E926EE">
        <w:rPr>
          <w:b/>
          <w:sz w:val="20"/>
          <w:szCs w:val="20"/>
        </w:rPr>
        <w:t>Yüksek Risk:</w:t>
      </w:r>
      <w:r w:rsidRPr="00E926EE">
        <w:rPr>
          <w:sz w:val="20"/>
          <w:szCs w:val="20"/>
        </w:rPr>
        <w:t xml:space="preserve"> Toplam 5 puan ve üzerinde</w:t>
      </w:r>
    </w:p>
    <w:p w14:paraId="642A4DFA" w14:textId="77777777" w:rsidR="004A0BFE" w:rsidRDefault="004A0BFE" w:rsidP="004A0BFE">
      <w:pPr>
        <w:spacing w:line="360" w:lineRule="auto"/>
      </w:pPr>
    </w:p>
    <w:p w14:paraId="45FE67EE" w14:textId="77777777" w:rsidR="004A0BFE" w:rsidRDefault="004A0BFE" w:rsidP="004A0BFE">
      <w:pPr>
        <w:spacing w:line="360" w:lineRule="auto"/>
      </w:pPr>
    </w:p>
    <w:p w14:paraId="4BE5F5D1" w14:textId="77777777" w:rsidR="004A0BFE" w:rsidRDefault="004A0BFE" w:rsidP="004A0BFE">
      <w:pPr>
        <w:spacing w:line="360" w:lineRule="auto"/>
      </w:pPr>
    </w:p>
    <w:p w14:paraId="50144364" w14:textId="77777777" w:rsidR="004A0BFE" w:rsidRDefault="004A0BFE" w:rsidP="004A0BFE">
      <w:pPr>
        <w:spacing w:line="360" w:lineRule="auto"/>
      </w:pPr>
    </w:p>
    <w:p w14:paraId="346A45D2" w14:textId="77777777" w:rsidR="004A0BFE" w:rsidRDefault="004A0BFE" w:rsidP="004A0BFE">
      <w:pPr>
        <w:spacing w:line="360" w:lineRule="auto"/>
      </w:pPr>
    </w:p>
    <w:p w14:paraId="231DD8AA" w14:textId="77777777" w:rsidR="004A0BFE" w:rsidRDefault="004A0BFE" w:rsidP="004A0BFE">
      <w:pPr>
        <w:spacing w:line="360" w:lineRule="auto"/>
      </w:pPr>
    </w:p>
    <w:p w14:paraId="05131E75" w14:textId="77777777" w:rsidR="00602685" w:rsidRDefault="00602685" w:rsidP="004A0BFE">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A0BFE" w:rsidRPr="004E34AD" w14:paraId="6ACA03F1" w14:textId="77777777" w:rsidTr="00B36A6A">
        <w:tc>
          <w:tcPr>
            <w:tcW w:w="9212" w:type="dxa"/>
            <w:gridSpan w:val="2"/>
            <w:shd w:val="clear" w:color="auto" w:fill="auto"/>
          </w:tcPr>
          <w:p w14:paraId="4B0DC84D" w14:textId="77777777" w:rsidR="004A0BFE" w:rsidRPr="008E691E" w:rsidRDefault="004A0BFE" w:rsidP="00B36A6A">
            <w:pPr>
              <w:spacing w:line="360" w:lineRule="auto"/>
              <w:jc w:val="center"/>
              <w:rPr>
                <w:b/>
                <w:sz w:val="20"/>
                <w:szCs w:val="20"/>
              </w:rPr>
            </w:pPr>
            <w:r w:rsidRPr="008E691E">
              <w:rPr>
                <w:b/>
                <w:sz w:val="20"/>
                <w:szCs w:val="20"/>
              </w:rPr>
              <w:lastRenderedPageBreak/>
              <w:t>İtaki Düşme Riski Ölçeği Bilgilendirme Tablosu</w:t>
            </w:r>
          </w:p>
        </w:tc>
      </w:tr>
      <w:tr w:rsidR="004A0BFE" w:rsidRPr="004E34AD" w14:paraId="677FF13E" w14:textId="77777777" w:rsidTr="00B36A6A">
        <w:tc>
          <w:tcPr>
            <w:tcW w:w="2802" w:type="dxa"/>
            <w:shd w:val="clear" w:color="auto" w:fill="auto"/>
          </w:tcPr>
          <w:p w14:paraId="630629D0" w14:textId="77777777" w:rsidR="004A0BFE" w:rsidRPr="007330CC" w:rsidRDefault="004A0BFE" w:rsidP="00B36A6A">
            <w:pPr>
              <w:spacing w:line="360" w:lineRule="auto"/>
              <w:rPr>
                <w:sz w:val="20"/>
                <w:szCs w:val="20"/>
              </w:rPr>
            </w:pPr>
            <w:r w:rsidRPr="008E691E">
              <w:rPr>
                <w:b/>
                <w:sz w:val="20"/>
                <w:szCs w:val="20"/>
                <w:bdr w:val="nil"/>
              </w:rPr>
              <w:t>*Kronik hastalıklar</w:t>
            </w:r>
          </w:p>
        </w:tc>
        <w:tc>
          <w:tcPr>
            <w:tcW w:w="6410" w:type="dxa"/>
            <w:shd w:val="clear" w:color="auto" w:fill="auto"/>
          </w:tcPr>
          <w:p w14:paraId="7E7EF4BD" w14:textId="77777777" w:rsidR="004A0BFE" w:rsidRPr="00E926EE" w:rsidRDefault="004A0BFE" w:rsidP="00B36A6A">
            <w:pPr>
              <w:pBdr>
                <w:top w:val="nil"/>
                <w:left w:val="nil"/>
                <w:bottom w:val="nil"/>
                <w:right w:val="nil"/>
                <w:between w:val="nil"/>
                <w:bar w:val="nil"/>
              </w:pBdr>
              <w:spacing w:line="360" w:lineRule="auto"/>
              <w:rPr>
                <w:noProof/>
                <w:spacing w:val="-2"/>
                <w:w w:val="95"/>
                <w:position w:val="-3"/>
                <w:sz w:val="20"/>
                <w:szCs w:val="20"/>
                <w:lang w:bidi="hi-IN"/>
              </w:rPr>
            </w:pPr>
            <w:r w:rsidRPr="00E926EE">
              <w:rPr>
                <w:sz w:val="20"/>
                <w:szCs w:val="20"/>
                <w:bdr w:val="nil"/>
              </w:rPr>
              <w:t>Hipertansiyon, Diyabet, Dolaşım Sistemi Hastalıkları, Sindirim Sistemi Hastalıkları, Artrit, Paralizi, Depresyon, Nörolojik Hastalıklar</w:t>
            </w:r>
          </w:p>
        </w:tc>
      </w:tr>
      <w:tr w:rsidR="004A0BFE" w:rsidRPr="004E34AD" w14:paraId="2D20AB73" w14:textId="77777777" w:rsidTr="00B36A6A">
        <w:tc>
          <w:tcPr>
            <w:tcW w:w="2802" w:type="dxa"/>
            <w:shd w:val="clear" w:color="auto" w:fill="auto"/>
          </w:tcPr>
          <w:p w14:paraId="3256B7A8" w14:textId="77777777" w:rsidR="004A0BFE" w:rsidRPr="008E691E" w:rsidRDefault="004A0BFE" w:rsidP="00B36A6A">
            <w:pPr>
              <w:pStyle w:val="TableParagraph"/>
              <w:pBdr>
                <w:top w:val="nil"/>
                <w:left w:val="nil"/>
                <w:bottom w:val="nil"/>
                <w:right w:val="nil"/>
                <w:between w:val="nil"/>
                <w:bar w:val="nil"/>
              </w:pBdr>
              <w:rPr>
                <w:rFonts w:ascii="Times New Roman" w:hAnsi="Times New Roman" w:cs="Times New Roman"/>
                <w:b/>
                <w:sz w:val="20"/>
                <w:szCs w:val="20"/>
                <w:bdr w:val="nil"/>
              </w:rPr>
            </w:pPr>
          </w:p>
          <w:p w14:paraId="43D08398" w14:textId="77777777" w:rsidR="004A0BFE" w:rsidRPr="007330CC" w:rsidRDefault="004A0BFE" w:rsidP="00B36A6A">
            <w:pPr>
              <w:spacing w:line="360" w:lineRule="auto"/>
              <w:rPr>
                <w:sz w:val="20"/>
                <w:szCs w:val="20"/>
              </w:rPr>
            </w:pPr>
            <w:r w:rsidRPr="007330CC">
              <w:rPr>
                <w:b/>
                <w:sz w:val="20"/>
                <w:szCs w:val="20"/>
                <w:bdr w:val="nil"/>
              </w:rPr>
              <w:t>**Hasta Bakım Ekipmanları</w:t>
            </w:r>
          </w:p>
        </w:tc>
        <w:tc>
          <w:tcPr>
            <w:tcW w:w="6410" w:type="dxa"/>
            <w:shd w:val="clear" w:color="auto" w:fill="auto"/>
          </w:tcPr>
          <w:p w14:paraId="315536B6" w14:textId="77777777" w:rsidR="004A0BFE" w:rsidRPr="00E926EE" w:rsidRDefault="004A0BFE" w:rsidP="00B36A6A">
            <w:pPr>
              <w:pBdr>
                <w:top w:val="nil"/>
                <w:left w:val="nil"/>
                <w:bottom w:val="nil"/>
                <w:right w:val="nil"/>
                <w:between w:val="nil"/>
                <w:bar w:val="nil"/>
              </w:pBdr>
              <w:spacing w:line="360" w:lineRule="auto"/>
              <w:rPr>
                <w:sz w:val="20"/>
                <w:szCs w:val="20"/>
                <w:bdr w:val="nil"/>
              </w:rPr>
            </w:pPr>
            <w:r w:rsidRPr="00E926EE">
              <w:rPr>
                <w:sz w:val="20"/>
                <w:szCs w:val="20"/>
                <w:bdr w:val="nil"/>
              </w:rPr>
              <w:t>IV İnfüzyon, Solunum Cihazı, Kalıcı Kateter, Göğüs Tüpü, Dren, Perfüzatör, Pacemaker vb.</w:t>
            </w:r>
          </w:p>
        </w:tc>
      </w:tr>
      <w:tr w:rsidR="004A0BFE" w:rsidRPr="004E34AD" w14:paraId="27072EEF" w14:textId="77777777" w:rsidTr="00B36A6A">
        <w:tc>
          <w:tcPr>
            <w:tcW w:w="2802" w:type="dxa"/>
            <w:shd w:val="clear" w:color="auto" w:fill="auto"/>
          </w:tcPr>
          <w:p w14:paraId="595E319E" w14:textId="77777777" w:rsidR="004A0BFE" w:rsidRPr="008E691E" w:rsidRDefault="004A0BFE" w:rsidP="00B36A6A">
            <w:pPr>
              <w:pBdr>
                <w:top w:val="nil"/>
                <w:left w:val="nil"/>
                <w:bottom w:val="nil"/>
                <w:right w:val="nil"/>
                <w:between w:val="nil"/>
                <w:bar w:val="nil"/>
              </w:pBdr>
              <w:spacing w:line="360" w:lineRule="auto"/>
              <w:rPr>
                <w:sz w:val="20"/>
                <w:szCs w:val="20"/>
                <w:bdr w:val="nil"/>
              </w:rPr>
            </w:pPr>
          </w:p>
          <w:p w14:paraId="0DA2683F" w14:textId="77777777" w:rsidR="004A0BFE" w:rsidRPr="007330CC" w:rsidRDefault="004A0BFE" w:rsidP="00B36A6A">
            <w:pPr>
              <w:pBdr>
                <w:top w:val="nil"/>
                <w:left w:val="nil"/>
                <w:bottom w:val="nil"/>
                <w:right w:val="nil"/>
                <w:between w:val="nil"/>
                <w:bar w:val="nil"/>
              </w:pBdr>
              <w:spacing w:line="360" w:lineRule="auto"/>
              <w:rPr>
                <w:b/>
                <w:sz w:val="20"/>
                <w:szCs w:val="20"/>
                <w:bdr w:val="nil"/>
              </w:rPr>
            </w:pPr>
          </w:p>
          <w:p w14:paraId="2A85F74E" w14:textId="77777777" w:rsidR="004A0BFE" w:rsidRPr="00E926EE" w:rsidRDefault="004A0BFE" w:rsidP="00B36A6A">
            <w:pPr>
              <w:pBdr>
                <w:top w:val="nil"/>
                <w:left w:val="nil"/>
                <w:bottom w:val="nil"/>
                <w:right w:val="nil"/>
                <w:between w:val="nil"/>
                <w:bar w:val="nil"/>
              </w:pBdr>
              <w:spacing w:line="360" w:lineRule="auto"/>
              <w:rPr>
                <w:sz w:val="20"/>
                <w:szCs w:val="20"/>
                <w:bdr w:val="nil"/>
              </w:rPr>
            </w:pPr>
            <w:r w:rsidRPr="00E926EE">
              <w:rPr>
                <w:b/>
                <w:sz w:val="20"/>
                <w:szCs w:val="20"/>
                <w:bdr w:val="nil"/>
              </w:rPr>
              <w:t>***Riskli İlaçlar</w:t>
            </w:r>
          </w:p>
        </w:tc>
        <w:tc>
          <w:tcPr>
            <w:tcW w:w="6410" w:type="dxa"/>
            <w:shd w:val="clear" w:color="auto" w:fill="auto"/>
          </w:tcPr>
          <w:p w14:paraId="706D2A93" w14:textId="77777777" w:rsidR="004A0BFE" w:rsidRPr="00E926EE" w:rsidRDefault="004A0BFE" w:rsidP="00B36A6A">
            <w:pPr>
              <w:pBdr>
                <w:top w:val="nil"/>
                <w:left w:val="nil"/>
                <w:bottom w:val="nil"/>
                <w:right w:val="nil"/>
                <w:between w:val="nil"/>
                <w:bar w:val="nil"/>
              </w:pBdr>
              <w:spacing w:line="360" w:lineRule="auto"/>
              <w:rPr>
                <w:sz w:val="20"/>
                <w:szCs w:val="20"/>
                <w:bdr w:val="nil"/>
              </w:rPr>
            </w:pPr>
            <w:r w:rsidRPr="00E926EE">
              <w:rPr>
                <w:sz w:val="20"/>
                <w:szCs w:val="20"/>
                <w:bdr w:val="nil"/>
              </w:rPr>
              <w:t>Psikotroplar, Narkotikler, Benzodiazepinler, Nöroleptikler, Antikoagülanlar, Narkotik Analjezikler, Diüretikler/Laksatifler, Antidiayebetikler, Santral Venöz Sistem İlaçları (Digoksin vb.), Kan Basıncını Düzenleyici İlaçlar</w:t>
            </w:r>
          </w:p>
        </w:tc>
      </w:tr>
    </w:tbl>
    <w:p w14:paraId="59A03F18" w14:textId="77777777" w:rsidR="004A0BFE" w:rsidRDefault="004A0BFE" w:rsidP="004A0BFE">
      <w:pPr>
        <w:spacing w:line="360" w:lineRule="auto"/>
      </w:pPr>
    </w:p>
    <w:p w14:paraId="73A1655D" w14:textId="77777777" w:rsidR="004A0BFE" w:rsidRPr="00894DD6" w:rsidRDefault="004A0BFE" w:rsidP="004A0BFE">
      <w:pPr>
        <w:spacing w:line="360" w:lineRule="auto"/>
        <w:jc w:val="both"/>
        <w:rPr>
          <w:sz w:val="22"/>
          <w:szCs w:val="22"/>
        </w:rPr>
      </w:pPr>
      <w:r w:rsidRPr="00894DD6">
        <w:rPr>
          <w:sz w:val="22"/>
          <w:szCs w:val="22"/>
        </w:rPr>
        <w:t>Örüntü ile ilgili NANDA tanısı: ------------------------------------------------------------------------------------</w:t>
      </w:r>
    </w:p>
    <w:p w14:paraId="11BAA556" w14:textId="77777777" w:rsidR="004A0BFE" w:rsidRPr="00894DD6" w:rsidRDefault="004A0BFE" w:rsidP="004A0BFE">
      <w:pPr>
        <w:spacing w:line="360" w:lineRule="auto"/>
        <w:rPr>
          <w:sz w:val="22"/>
          <w:szCs w:val="22"/>
        </w:rPr>
      </w:pPr>
    </w:p>
    <w:p w14:paraId="40659428" w14:textId="77777777" w:rsidR="004A0BFE" w:rsidRPr="00894DD6" w:rsidRDefault="004A0BFE" w:rsidP="0033651C">
      <w:pPr>
        <w:numPr>
          <w:ilvl w:val="0"/>
          <w:numId w:val="3"/>
        </w:numPr>
        <w:spacing w:line="360" w:lineRule="auto"/>
        <w:jc w:val="both"/>
        <w:rPr>
          <w:sz w:val="22"/>
          <w:szCs w:val="22"/>
        </w:rPr>
      </w:pPr>
      <w:r w:rsidRPr="00894DD6">
        <w:rPr>
          <w:b/>
          <w:sz w:val="22"/>
          <w:szCs w:val="22"/>
        </w:rPr>
        <w:t xml:space="preserve">Uyku /İstirahat Şekli </w:t>
      </w:r>
    </w:p>
    <w:p w14:paraId="13F19A0D" w14:textId="77777777" w:rsidR="004A0BFE" w:rsidRPr="00894DD6" w:rsidRDefault="004A0BFE" w:rsidP="004A0BFE">
      <w:pPr>
        <w:spacing w:line="360" w:lineRule="auto"/>
        <w:jc w:val="both"/>
        <w:rPr>
          <w:sz w:val="22"/>
          <w:szCs w:val="22"/>
        </w:rPr>
      </w:pPr>
      <w:r w:rsidRPr="00894DD6">
        <w:rPr>
          <w:sz w:val="22"/>
          <w:szCs w:val="22"/>
        </w:rPr>
        <w:t>Normalde gecede kaç saat uyuyor:------------------------------------------------------------------------------</w:t>
      </w:r>
    </w:p>
    <w:p w14:paraId="36AF9E32" w14:textId="77777777" w:rsidR="004A0BFE" w:rsidRPr="00894DD6" w:rsidRDefault="004A0BFE" w:rsidP="004A0BFE">
      <w:pPr>
        <w:spacing w:line="360" w:lineRule="auto"/>
        <w:jc w:val="both"/>
        <w:rPr>
          <w:sz w:val="22"/>
          <w:szCs w:val="22"/>
        </w:rPr>
      </w:pPr>
      <w:r w:rsidRPr="00894DD6">
        <w:rPr>
          <w:sz w:val="22"/>
          <w:szCs w:val="22"/>
        </w:rPr>
        <w:t xml:space="preserve">Uykuyu kesintiye uğratan bir durum var mı:              </w:t>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Evet----------------------</w:t>
      </w:r>
    </w:p>
    <w:p w14:paraId="0A54A3DB" w14:textId="77777777" w:rsidR="004A0BFE" w:rsidRPr="00894DD6" w:rsidRDefault="004A0BFE" w:rsidP="004A0BFE">
      <w:pPr>
        <w:spacing w:line="360" w:lineRule="auto"/>
        <w:outlineLvl w:val="4"/>
        <w:rPr>
          <w:sz w:val="22"/>
          <w:szCs w:val="22"/>
        </w:rPr>
      </w:pPr>
      <w:r w:rsidRPr="00894DD6">
        <w:rPr>
          <w:bCs/>
          <w:iCs/>
          <w:sz w:val="22"/>
          <w:szCs w:val="22"/>
          <w:lang w:val="x-none" w:eastAsia="x-none"/>
        </w:rPr>
        <w:t>Uykuya başlamada</w:t>
      </w:r>
      <w:r w:rsidRPr="00894DD6">
        <w:rPr>
          <w:bCs/>
          <w:iCs/>
          <w:sz w:val="22"/>
          <w:szCs w:val="22"/>
          <w:lang w:eastAsia="x-none"/>
        </w:rPr>
        <w:t xml:space="preserve">/dalmada zorluk yaşama durumu:  </w:t>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Evet----------------------</w:t>
      </w:r>
    </w:p>
    <w:p w14:paraId="6C1ECB2B" w14:textId="77777777" w:rsidR="004A0BFE" w:rsidRPr="00894DD6" w:rsidRDefault="004A0BFE" w:rsidP="004A0BFE">
      <w:pPr>
        <w:spacing w:line="360" w:lineRule="auto"/>
        <w:outlineLvl w:val="4"/>
        <w:rPr>
          <w:sz w:val="22"/>
          <w:szCs w:val="22"/>
        </w:rPr>
      </w:pPr>
      <w:r w:rsidRPr="00894DD6">
        <w:rPr>
          <w:bCs/>
          <w:iCs/>
          <w:sz w:val="22"/>
          <w:szCs w:val="22"/>
          <w:lang w:eastAsia="x-none"/>
        </w:rPr>
        <w:t xml:space="preserve">Uykuyu sürdürmede zorluk yaşama durumu:               </w:t>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Evet----------------------</w:t>
      </w:r>
    </w:p>
    <w:p w14:paraId="74651CD1" w14:textId="77777777" w:rsidR="004A0BFE" w:rsidRPr="00894DD6" w:rsidRDefault="004A0BFE" w:rsidP="004A0BFE">
      <w:pPr>
        <w:spacing w:line="360" w:lineRule="auto"/>
        <w:outlineLvl w:val="4"/>
        <w:rPr>
          <w:sz w:val="22"/>
          <w:szCs w:val="22"/>
        </w:rPr>
      </w:pPr>
      <w:r w:rsidRPr="00894DD6">
        <w:rPr>
          <w:sz w:val="22"/>
          <w:szCs w:val="22"/>
        </w:rPr>
        <w:t xml:space="preserve">Rahat uyumak, gevşemek için kullandığı yöntemler: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w:t>
      </w:r>
    </w:p>
    <w:p w14:paraId="660F62DA" w14:textId="77777777" w:rsidR="004A0BFE" w:rsidRPr="00894DD6" w:rsidRDefault="004A0BFE" w:rsidP="004A0BFE">
      <w:pPr>
        <w:spacing w:line="360" w:lineRule="auto"/>
        <w:outlineLvl w:val="4"/>
        <w:rPr>
          <w:sz w:val="22"/>
          <w:szCs w:val="22"/>
        </w:rPr>
      </w:pPr>
      <w:r w:rsidRPr="00894DD6">
        <w:rPr>
          <w:sz w:val="22"/>
          <w:szCs w:val="22"/>
        </w:rPr>
        <w:t>Gündüz uyuma/şekerleme alışkanlığı durumu:</w:t>
      </w:r>
      <w:r w:rsidRPr="00894DD6">
        <w:rPr>
          <w:sz w:val="22"/>
          <w:szCs w:val="22"/>
        </w:rPr>
        <w:tab/>
        <w:t xml:space="preserve">         </w:t>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Bazen</w:t>
      </w:r>
    </w:p>
    <w:p w14:paraId="775038CE" w14:textId="77777777" w:rsidR="004A0BFE" w:rsidRPr="00894DD6" w:rsidRDefault="004A0BFE" w:rsidP="004A0BFE">
      <w:pPr>
        <w:spacing w:line="360" w:lineRule="auto"/>
        <w:jc w:val="both"/>
        <w:rPr>
          <w:sz w:val="22"/>
          <w:szCs w:val="22"/>
        </w:rPr>
      </w:pPr>
      <w:r w:rsidRPr="00894DD6">
        <w:rPr>
          <w:sz w:val="22"/>
          <w:szCs w:val="22"/>
        </w:rPr>
        <w:t>Uykudan dinlenmiş olarak kalkma durumu:</w:t>
      </w:r>
      <w:r w:rsidRPr="00894DD6">
        <w:rPr>
          <w:sz w:val="22"/>
          <w:szCs w:val="22"/>
        </w:rPr>
        <w:tab/>
        <w:t xml:space="preserve">        </w:t>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w:t>
      </w:r>
    </w:p>
    <w:p w14:paraId="5BA04174" w14:textId="77777777" w:rsidR="004A0BFE" w:rsidRPr="00894DD6" w:rsidRDefault="004A0BFE" w:rsidP="004A0BFE">
      <w:pPr>
        <w:spacing w:line="360" w:lineRule="auto"/>
        <w:jc w:val="both"/>
        <w:rPr>
          <w:sz w:val="22"/>
          <w:szCs w:val="22"/>
        </w:rPr>
      </w:pPr>
      <w:r w:rsidRPr="00894DD6">
        <w:rPr>
          <w:sz w:val="22"/>
          <w:szCs w:val="22"/>
        </w:rPr>
        <w:t>Gün boyunca yaşadığı yorgunluğun şiddeti:</w:t>
      </w:r>
    </w:p>
    <w:p w14:paraId="2DFBDA7B" w14:textId="71128BA7" w:rsidR="004A0BFE" w:rsidRPr="00894DD6" w:rsidRDefault="004A0BFE" w:rsidP="004A0BFE">
      <w:pPr>
        <w:spacing w:line="360" w:lineRule="auto"/>
        <w:jc w:val="both"/>
        <w:rPr>
          <w:sz w:val="22"/>
          <w:szCs w:val="22"/>
        </w:rPr>
      </w:pPr>
      <w:r w:rsidRPr="00894DD6">
        <w:rPr>
          <w:noProof/>
          <w:sz w:val="22"/>
          <w:szCs w:val="22"/>
        </w:rPr>
        <mc:AlternateContent>
          <mc:Choice Requires="wps">
            <w:drawing>
              <wp:anchor distT="0" distB="0" distL="114298" distR="114298" simplePos="0" relativeHeight="251653120" behindDoc="0" locked="0" layoutInCell="0" allowOverlap="1" wp14:anchorId="38BEA9D0" wp14:editId="5147766B">
                <wp:simplePos x="0" y="0"/>
                <wp:positionH relativeFrom="column">
                  <wp:posOffset>4769484</wp:posOffset>
                </wp:positionH>
                <wp:positionV relativeFrom="paragraph">
                  <wp:posOffset>60960</wp:posOffset>
                </wp:positionV>
                <wp:extent cx="0" cy="182880"/>
                <wp:effectExtent l="0" t="0" r="38100" b="26670"/>
                <wp:wrapNone/>
                <wp:docPr id="34" name="Düz Bağlayıcı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6902C2" id="Düz Bağlayıcı 34" o:spid="_x0000_s1026" style="position:absolute;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" o:allowincell="f"/>
            </w:pict>
          </mc:Fallback>
        </mc:AlternateContent>
      </w:r>
      <w:r w:rsidRPr="00894DD6">
        <w:rPr>
          <w:noProof/>
          <w:sz w:val="22"/>
          <w:szCs w:val="22"/>
        </w:rPr>
        <mc:AlternateContent>
          <mc:Choice Requires="wps">
            <w:drawing>
              <wp:anchor distT="0" distB="0" distL="114298" distR="114298" simplePos="0" relativeHeight="251650048" behindDoc="0" locked="0" layoutInCell="0" allowOverlap="1" wp14:anchorId="05856D67" wp14:editId="3D96D850">
                <wp:simplePos x="0" y="0"/>
                <wp:positionH relativeFrom="column">
                  <wp:posOffset>14604</wp:posOffset>
                </wp:positionH>
                <wp:positionV relativeFrom="paragraph">
                  <wp:posOffset>60960</wp:posOffset>
                </wp:positionV>
                <wp:extent cx="0" cy="182880"/>
                <wp:effectExtent l="0" t="0" r="38100" b="26670"/>
                <wp:wrapNone/>
                <wp:docPr id="33" name="Düz Bağlayıcı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3F4AA7B" id="Düz Bağlayıcı 33"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" o:allowincell="f"/>
            </w:pict>
          </mc:Fallback>
        </mc:AlternateContent>
      </w:r>
      <w:r w:rsidRPr="00894DD6">
        <w:rPr>
          <w:noProof/>
          <w:sz w:val="22"/>
          <w:szCs w:val="22"/>
        </w:rPr>
        <mc:AlternateContent>
          <mc:Choice Requires="wps">
            <w:drawing>
              <wp:anchor distT="4294967294" distB="4294967294" distL="114300" distR="114300" simplePos="0" relativeHeight="251646976" behindDoc="0" locked="0" layoutInCell="0" allowOverlap="1" wp14:anchorId="6AC2BDEA" wp14:editId="5EF54F0D">
                <wp:simplePos x="0" y="0"/>
                <wp:positionH relativeFrom="column">
                  <wp:posOffset>14605</wp:posOffset>
                </wp:positionH>
                <wp:positionV relativeFrom="paragraph">
                  <wp:posOffset>156209</wp:posOffset>
                </wp:positionV>
                <wp:extent cx="4754880" cy="0"/>
                <wp:effectExtent l="0" t="0" r="0" b="0"/>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43CD1E" id="Düz Bağlayıcı 32"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CEWR9u1wEA&#10;AHgDAAAOAAAAAAAAAAAAAAAAAC4CAABkcnMvZTJvRG9jLnhtbFBLAQItABQABgAIAAAAIQABdwYz&#10;2wAAAAcBAAAPAAAAAAAAAAAAAAAAADEEAABkcnMvZG93bnJldi54bWxQSwUGAAAAAAQABADzAAAA&#10;OQUAAAAA&#10;" o:allowincell="f"/>
            </w:pict>
          </mc:Fallback>
        </mc:AlternateContent>
      </w:r>
      <w:r w:rsidRPr="00894DD6">
        <w:rPr>
          <w:sz w:val="22"/>
          <w:szCs w:val="22"/>
        </w:rPr>
        <w:tab/>
      </w:r>
      <w:r w:rsidRPr="00894DD6">
        <w:rPr>
          <w:sz w:val="22"/>
          <w:szCs w:val="22"/>
        </w:rPr>
        <w:tab/>
      </w:r>
    </w:p>
    <w:p w14:paraId="31F96445" w14:textId="77777777" w:rsidR="004A0BFE" w:rsidRPr="00894DD6" w:rsidRDefault="004A0BFE" w:rsidP="004A0BFE">
      <w:pPr>
        <w:spacing w:line="360" w:lineRule="auto"/>
        <w:ind w:hanging="142"/>
        <w:jc w:val="both"/>
        <w:rPr>
          <w:sz w:val="22"/>
          <w:szCs w:val="22"/>
        </w:rPr>
      </w:pPr>
      <w:r w:rsidRPr="00894DD6">
        <w:rPr>
          <w:sz w:val="22"/>
          <w:szCs w:val="22"/>
        </w:rPr>
        <w:t xml:space="preserve">  0 </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 xml:space="preserve">     10</w:t>
      </w:r>
    </w:p>
    <w:p w14:paraId="47887EC3" w14:textId="77777777" w:rsidR="004A0BFE" w:rsidRPr="00894DD6" w:rsidRDefault="004A0BFE" w:rsidP="004A0BFE">
      <w:pPr>
        <w:spacing w:line="360" w:lineRule="auto"/>
        <w:ind w:left="-567" w:hanging="142"/>
        <w:jc w:val="both"/>
        <w:rPr>
          <w:sz w:val="22"/>
          <w:szCs w:val="22"/>
        </w:rPr>
      </w:pPr>
      <w:r w:rsidRPr="00894DD6">
        <w:rPr>
          <w:sz w:val="22"/>
          <w:szCs w:val="22"/>
        </w:rPr>
        <w:t xml:space="preserve">  Yorgun değilim</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 xml:space="preserve">     </w:t>
      </w:r>
      <w:r w:rsidRPr="00894DD6">
        <w:rPr>
          <w:sz w:val="22"/>
          <w:szCs w:val="22"/>
        </w:rPr>
        <w:tab/>
        <w:t xml:space="preserve">       Çok yorgunum</w:t>
      </w:r>
    </w:p>
    <w:p w14:paraId="5A73D48E" w14:textId="77777777" w:rsidR="004A0BFE" w:rsidRPr="00894DD6" w:rsidRDefault="004A0BFE" w:rsidP="004A0BFE">
      <w:pPr>
        <w:spacing w:line="360" w:lineRule="auto"/>
        <w:jc w:val="both"/>
        <w:rPr>
          <w:sz w:val="22"/>
          <w:szCs w:val="22"/>
        </w:rPr>
      </w:pPr>
      <w:r w:rsidRPr="00894DD6">
        <w:rPr>
          <w:sz w:val="22"/>
          <w:szCs w:val="22"/>
        </w:rPr>
        <w:t>Örüntü ile ilgili NANDA tanısı:------------------------------------------------------------------------------</w:t>
      </w:r>
    </w:p>
    <w:p w14:paraId="28AE43FF" w14:textId="77777777" w:rsidR="004A0BFE" w:rsidRPr="00894DD6" w:rsidRDefault="004A0BFE" w:rsidP="004A0BFE">
      <w:pPr>
        <w:spacing w:line="360" w:lineRule="auto"/>
        <w:jc w:val="both"/>
        <w:rPr>
          <w:sz w:val="22"/>
          <w:szCs w:val="22"/>
        </w:rPr>
      </w:pPr>
      <w:r w:rsidRPr="00894DD6">
        <w:rPr>
          <w:sz w:val="22"/>
          <w:szCs w:val="22"/>
        </w:rPr>
        <w:tab/>
      </w:r>
      <w:r w:rsidRPr="00894DD6">
        <w:rPr>
          <w:sz w:val="22"/>
          <w:szCs w:val="22"/>
        </w:rPr>
        <w:tab/>
      </w:r>
      <w:r w:rsidRPr="00894DD6">
        <w:rPr>
          <w:sz w:val="22"/>
          <w:szCs w:val="22"/>
        </w:rPr>
        <w:tab/>
      </w:r>
    </w:p>
    <w:p w14:paraId="40736381" w14:textId="77777777" w:rsidR="004A0BFE" w:rsidRPr="00894DD6" w:rsidRDefault="004A0BFE" w:rsidP="0033651C">
      <w:pPr>
        <w:numPr>
          <w:ilvl w:val="0"/>
          <w:numId w:val="3"/>
        </w:numPr>
        <w:spacing w:line="360" w:lineRule="auto"/>
        <w:jc w:val="both"/>
        <w:rPr>
          <w:b/>
          <w:sz w:val="22"/>
          <w:szCs w:val="22"/>
        </w:rPr>
      </w:pPr>
      <w:r w:rsidRPr="00894DD6">
        <w:rPr>
          <w:b/>
          <w:sz w:val="22"/>
          <w:szCs w:val="22"/>
        </w:rPr>
        <w:t>Bilişsel Algılama Biçimi</w:t>
      </w:r>
    </w:p>
    <w:p w14:paraId="25BD2BD9" w14:textId="77777777" w:rsidR="004A0BFE" w:rsidRPr="00894DD6" w:rsidRDefault="004A0BFE" w:rsidP="004A0BFE">
      <w:pPr>
        <w:spacing w:line="360" w:lineRule="auto"/>
        <w:jc w:val="both"/>
        <w:rPr>
          <w:sz w:val="22"/>
          <w:szCs w:val="22"/>
        </w:rPr>
      </w:pPr>
      <w:r w:rsidRPr="00894DD6">
        <w:rPr>
          <w:sz w:val="22"/>
          <w:szCs w:val="22"/>
        </w:rPr>
        <w:t xml:space="preserve">İşitme güçlüğü:                      </w:t>
      </w:r>
      <w:r w:rsidRPr="00894DD6">
        <w:rPr>
          <w:sz w:val="22"/>
          <w:szCs w:val="22"/>
        </w:rPr>
        <w:tab/>
      </w:r>
      <w:r w:rsidRPr="00894DD6">
        <w:rPr>
          <w:sz w:val="22"/>
          <w:szCs w:val="22"/>
        </w:rPr>
        <w:tab/>
      </w:r>
      <w:r w:rsidRPr="00894DD6">
        <w:rPr>
          <w:sz w:val="22"/>
          <w:szCs w:val="22"/>
        </w:rPr>
        <w:t> Yok</w:t>
      </w:r>
      <w:r w:rsidRPr="00894DD6">
        <w:rPr>
          <w:sz w:val="22"/>
          <w:szCs w:val="22"/>
        </w:rPr>
        <w:tab/>
      </w:r>
      <w:r w:rsidRPr="00894DD6">
        <w:rPr>
          <w:sz w:val="22"/>
          <w:szCs w:val="22"/>
        </w:rPr>
        <w:tab/>
        <w:t xml:space="preserve">  </w:t>
      </w:r>
      <w:r w:rsidRPr="00894DD6">
        <w:rPr>
          <w:sz w:val="22"/>
          <w:szCs w:val="22"/>
        </w:rPr>
        <w:t> Var</w:t>
      </w:r>
      <w:r w:rsidRPr="00894DD6">
        <w:rPr>
          <w:sz w:val="22"/>
          <w:szCs w:val="22"/>
        </w:rPr>
        <w:tab/>
      </w:r>
      <w:r w:rsidRPr="00894DD6">
        <w:rPr>
          <w:sz w:val="22"/>
          <w:szCs w:val="22"/>
        </w:rPr>
        <w:tab/>
      </w:r>
      <w:r w:rsidRPr="00894DD6">
        <w:rPr>
          <w:sz w:val="22"/>
          <w:szCs w:val="22"/>
        </w:rPr>
        <w:t> Sağ</w:t>
      </w:r>
      <w:r w:rsidRPr="00894DD6">
        <w:rPr>
          <w:sz w:val="22"/>
          <w:szCs w:val="22"/>
        </w:rPr>
        <w:tab/>
        <w:t xml:space="preserve">  </w:t>
      </w:r>
      <w:r w:rsidRPr="00894DD6">
        <w:rPr>
          <w:sz w:val="22"/>
          <w:szCs w:val="22"/>
        </w:rPr>
        <w:t> Sol</w:t>
      </w:r>
    </w:p>
    <w:p w14:paraId="6547F175" w14:textId="77777777" w:rsidR="004A0BFE" w:rsidRPr="00894DD6" w:rsidRDefault="004A0BFE" w:rsidP="004A0BFE">
      <w:pPr>
        <w:spacing w:line="360" w:lineRule="auto"/>
        <w:jc w:val="both"/>
        <w:rPr>
          <w:sz w:val="22"/>
          <w:szCs w:val="22"/>
        </w:rPr>
      </w:pPr>
      <w:r w:rsidRPr="00894DD6">
        <w:rPr>
          <w:sz w:val="22"/>
          <w:szCs w:val="22"/>
        </w:rPr>
        <w:t xml:space="preserve">İşitme cihazı kullanma durumu:        </w:t>
      </w:r>
      <w:r w:rsidRPr="00894DD6">
        <w:rPr>
          <w:sz w:val="22"/>
          <w:szCs w:val="22"/>
        </w:rPr>
        <w:tab/>
      </w:r>
      <w:r w:rsidRPr="00894DD6">
        <w:rPr>
          <w:sz w:val="22"/>
          <w:szCs w:val="22"/>
        </w:rPr>
        <w:t> Evet</w:t>
      </w:r>
      <w:r w:rsidRPr="00894DD6">
        <w:rPr>
          <w:sz w:val="22"/>
          <w:szCs w:val="22"/>
        </w:rPr>
        <w:tab/>
      </w:r>
      <w:r w:rsidRPr="00894DD6">
        <w:rPr>
          <w:sz w:val="22"/>
          <w:szCs w:val="22"/>
        </w:rPr>
        <w:tab/>
        <w:t xml:space="preserve">  </w:t>
      </w:r>
      <w:r w:rsidRPr="00894DD6">
        <w:rPr>
          <w:sz w:val="22"/>
          <w:szCs w:val="22"/>
        </w:rPr>
        <w:t> Hayır</w:t>
      </w:r>
    </w:p>
    <w:p w14:paraId="1406F63D" w14:textId="77777777" w:rsidR="004A0BFE" w:rsidRPr="00894DD6" w:rsidRDefault="004A0BFE" w:rsidP="004A0BFE">
      <w:pPr>
        <w:spacing w:line="360" w:lineRule="auto"/>
        <w:jc w:val="both"/>
        <w:rPr>
          <w:sz w:val="22"/>
          <w:szCs w:val="22"/>
        </w:rPr>
      </w:pPr>
      <w:r w:rsidRPr="00894DD6">
        <w:rPr>
          <w:sz w:val="22"/>
          <w:szCs w:val="22"/>
        </w:rPr>
        <w:t xml:space="preserve">Görme bozukluğu: </w:t>
      </w:r>
      <w:r w:rsidRPr="00894DD6">
        <w:rPr>
          <w:sz w:val="22"/>
          <w:szCs w:val="22"/>
        </w:rPr>
        <w:tab/>
      </w:r>
      <w:r w:rsidRPr="00894DD6">
        <w:rPr>
          <w:sz w:val="22"/>
          <w:szCs w:val="22"/>
        </w:rPr>
        <w:tab/>
      </w:r>
      <w:r w:rsidRPr="00894DD6">
        <w:rPr>
          <w:sz w:val="22"/>
          <w:szCs w:val="22"/>
        </w:rPr>
        <w:tab/>
      </w:r>
      <w:r w:rsidRPr="00894DD6">
        <w:rPr>
          <w:sz w:val="22"/>
          <w:szCs w:val="22"/>
        </w:rPr>
        <w:t xml:space="preserve"> Yok   </w:t>
      </w:r>
      <w:r w:rsidRPr="00894DD6">
        <w:rPr>
          <w:sz w:val="22"/>
          <w:szCs w:val="22"/>
        </w:rPr>
        <w:tab/>
        <w:t xml:space="preserve">  </w:t>
      </w:r>
      <w:r w:rsidRPr="00894DD6">
        <w:rPr>
          <w:sz w:val="22"/>
          <w:szCs w:val="22"/>
        </w:rPr>
        <w:t> Var</w:t>
      </w:r>
      <w:r w:rsidRPr="00894DD6">
        <w:rPr>
          <w:sz w:val="22"/>
          <w:szCs w:val="22"/>
        </w:rPr>
        <w:tab/>
        <w:t xml:space="preserve">           </w:t>
      </w:r>
      <w:r w:rsidRPr="00894DD6">
        <w:rPr>
          <w:sz w:val="22"/>
          <w:szCs w:val="22"/>
        </w:rPr>
        <w:t> Sağ</w:t>
      </w:r>
      <w:r w:rsidRPr="00894DD6">
        <w:rPr>
          <w:sz w:val="22"/>
          <w:szCs w:val="22"/>
        </w:rPr>
        <w:tab/>
        <w:t xml:space="preserve">  </w:t>
      </w:r>
      <w:r w:rsidRPr="00894DD6">
        <w:rPr>
          <w:sz w:val="22"/>
          <w:szCs w:val="22"/>
        </w:rPr>
        <w:t xml:space="preserve">Sol </w:t>
      </w:r>
    </w:p>
    <w:p w14:paraId="6A2148BE" w14:textId="77777777" w:rsidR="004A0BFE" w:rsidRPr="00894DD6" w:rsidRDefault="004A0BFE" w:rsidP="004A0BFE">
      <w:pPr>
        <w:spacing w:line="360" w:lineRule="auto"/>
        <w:jc w:val="both"/>
        <w:rPr>
          <w:sz w:val="22"/>
          <w:szCs w:val="22"/>
        </w:rPr>
      </w:pPr>
      <w:r w:rsidRPr="00894DD6">
        <w:rPr>
          <w:sz w:val="22"/>
          <w:szCs w:val="22"/>
        </w:rPr>
        <w:t>Gözlük/lens kullanma durumu:</w:t>
      </w:r>
      <w:r w:rsidRPr="00894DD6">
        <w:rPr>
          <w:sz w:val="22"/>
          <w:szCs w:val="22"/>
        </w:rPr>
        <w:tab/>
      </w:r>
      <w:r w:rsidRPr="00894DD6">
        <w:rPr>
          <w:sz w:val="22"/>
          <w:szCs w:val="22"/>
        </w:rPr>
        <w:sym w:font="Monotype Sorts" w:char="F08E"/>
      </w:r>
      <w:r w:rsidRPr="00894DD6">
        <w:rPr>
          <w:sz w:val="22"/>
          <w:szCs w:val="22"/>
        </w:rPr>
        <w:t xml:space="preserve"> Evet</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Hayır</w:t>
      </w:r>
    </w:p>
    <w:p w14:paraId="19F07EE9" w14:textId="77777777" w:rsidR="004A0BFE" w:rsidRPr="00894DD6" w:rsidRDefault="004A0BFE" w:rsidP="004A0BFE">
      <w:pPr>
        <w:spacing w:line="360" w:lineRule="auto"/>
        <w:jc w:val="both"/>
        <w:rPr>
          <w:sz w:val="22"/>
          <w:szCs w:val="22"/>
        </w:rPr>
      </w:pPr>
      <w:r w:rsidRPr="00894DD6">
        <w:rPr>
          <w:sz w:val="22"/>
          <w:szCs w:val="22"/>
        </w:rPr>
        <w:t>Dokunma/hissetme kaybı:</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Var</w:t>
      </w:r>
      <w:r w:rsidRPr="00894DD6">
        <w:rPr>
          <w:sz w:val="22"/>
          <w:szCs w:val="22"/>
        </w:rPr>
        <w:tab/>
        <w:t xml:space="preserve">              </w:t>
      </w:r>
      <w:r w:rsidRPr="00894DD6">
        <w:rPr>
          <w:sz w:val="22"/>
          <w:szCs w:val="22"/>
        </w:rPr>
        <w:sym w:font="Monotype Sorts" w:char="F08E"/>
      </w:r>
      <w:r w:rsidRPr="00894DD6">
        <w:rPr>
          <w:sz w:val="22"/>
          <w:szCs w:val="22"/>
        </w:rPr>
        <w:t xml:space="preserve"> Yok</w:t>
      </w:r>
    </w:p>
    <w:p w14:paraId="3A417AF9" w14:textId="77777777" w:rsidR="004A0BFE" w:rsidRPr="00894DD6" w:rsidRDefault="004A0BFE" w:rsidP="004A0BFE">
      <w:pPr>
        <w:spacing w:line="360" w:lineRule="auto"/>
        <w:jc w:val="both"/>
        <w:rPr>
          <w:sz w:val="22"/>
          <w:szCs w:val="22"/>
        </w:rPr>
      </w:pPr>
      <w:r w:rsidRPr="00894DD6">
        <w:rPr>
          <w:sz w:val="22"/>
          <w:szCs w:val="22"/>
        </w:rPr>
        <w:t xml:space="preserve">Koku alma yetisi:     </w:t>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Normal</w:t>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Normal değil</w:t>
      </w:r>
    </w:p>
    <w:p w14:paraId="7D17837C" w14:textId="77777777" w:rsidR="004A0BFE" w:rsidRPr="00894DD6" w:rsidRDefault="004A0BFE" w:rsidP="004A0BFE">
      <w:pPr>
        <w:spacing w:line="360" w:lineRule="auto"/>
        <w:jc w:val="both"/>
        <w:rPr>
          <w:sz w:val="22"/>
          <w:szCs w:val="22"/>
        </w:rPr>
      </w:pPr>
      <w:r w:rsidRPr="00894DD6">
        <w:rPr>
          <w:sz w:val="22"/>
          <w:szCs w:val="22"/>
        </w:rPr>
        <w:t xml:space="preserve">Tat alma yetisi:        </w:t>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Normal</w:t>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Normal değil</w:t>
      </w:r>
    </w:p>
    <w:p w14:paraId="0A1C34DF" w14:textId="77777777" w:rsidR="004A0BFE" w:rsidRPr="00894DD6" w:rsidRDefault="004A0BFE" w:rsidP="004A0BFE">
      <w:pPr>
        <w:spacing w:line="360" w:lineRule="auto"/>
        <w:jc w:val="both"/>
        <w:rPr>
          <w:sz w:val="22"/>
          <w:szCs w:val="22"/>
        </w:rPr>
      </w:pPr>
      <w:r w:rsidRPr="00894DD6">
        <w:rPr>
          <w:sz w:val="22"/>
          <w:szCs w:val="22"/>
        </w:rPr>
        <w:t xml:space="preserve">Senkop öyküsü:    </w:t>
      </w:r>
      <w:r w:rsidRPr="00894DD6">
        <w:rPr>
          <w:sz w:val="22"/>
          <w:szCs w:val="22"/>
        </w:rPr>
        <w:sym w:font="Symbol" w:char="F09A"/>
      </w:r>
      <w:r w:rsidRPr="00894DD6">
        <w:rPr>
          <w:sz w:val="22"/>
          <w:szCs w:val="22"/>
        </w:rPr>
        <w:t xml:space="preserve"> Yok </w:t>
      </w:r>
      <w:r w:rsidRPr="00894DD6">
        <w:rPr>
          <w:snapToGrid w:val="0"/>
          <w:sz w:val="22"/>
          <w:szCs w:val="22"/>
        </w:rPr>
        <w:t xml:space="preserve">         </w:t>
      </w:r>
      <w:r w:rsidRPr="00894DD6">
        <w:rPr>
          <w:sz w:val="22"/>
          <w:szCs w:val="22"/>
        </w:rPr>
        <w:sym w:font="Symbol" w:char="F09A"/>
      </w:r>
      <w:r w:rsidRPr="00894DD6">
        <w:rPr>
          <w:sz w:val="22"/>
          <w:szCs w:val="22"/>
        </w:rPr>
        <w:t xml:space="preserve"> Var </w:t>
      </w:r>
    </w:p>
    <w:p w14:paraId="7724F632" w14:textId="77777777" w:rsidR="004A0BFE" w:rsidRPr="00894DD6" w:rsidRDefault="004A0BFE" w:rsidP="004A0BFE">
      <w:pPr>
        <w:spacing w:line="360" w:lineRule="auto"/>
        <w:jc w:val="both"/>
        <w:rPr>
          <w:snapToGrid w:val="0"/>
          <w:sz w:val="22"/>
          <w:szCs w:val="22"/>
        </w:rPr>
      </w:pPr>
      <w:r w:rsidRPr="00894DD6">
        <w:rPr>
          <w:sz w:val="22"/>
          <w:szCs w:val="22"/>
        </w:rPr>
        <w:t xml:space="preserve">SVO:                    </w:t>
      </w:r>
      <w:r w:rsidRPr="00894DD6">
        <w:rPr>
          <w:sz w:val="22"/>
          <w:szCs w:val="22"/>
        </w:rPr>
        <w:sym w:font="Symbol" w:char="F09A"/>
      </w:r>
      <w:r w:rsidRPr="00894DD6">
        <w:rPr>
          <w:sz w:val="22"/>
          <w:szCs w:val="22"/>
        </w:rPr>
        <w:t xml:space="preserve"> Yok </w:t>
      </w:r>
      <w:r w:rsidRPr="00894DD6">
        <w:rPr>
          <w:snapToGrid w:val="0"/>
          <w:sz w:val="22"/>
          <w:szCs w:val="22"/>
        </w:rPr>
        <w:t xml:space="preserve">          </w:t>
      </w:r>
      <w:r w:rsidRPr="00894DD6">
        <w:rPr>
          <w:sz w:val="22"/>
          <w:szCs w:val="22"/>
        </w:rPr>
        <w:sym w:font="Symbol" w:char="F09A"/>
      </w:r>
      <w:r w:rsidRPr="00894DD6">
        <w:rPr>
          <w:sz w:val="22"/>
          <w:szCs w:val="22"/>
        </w:rPr>
        <w:t xml:space="preserve"> Var              </w:t>
      </w:r>
      <w:r w:rsidRPr="00894DD6">
        <w:rPr>
          <w:sz w:val="22"/>
          <w:szCs w:val="22"/>
        </w:rPr>
        <w:sym w:font="Symbol" w:char="F09A"/>
      </w:r>
      <w:r w:rsidRPr="00894DD6">
        <w:rPr>
          <w:sz w:val="22"/>
          <w:szCs w:val="22"/>
        </w:rPr>
        <w:t xml:space="preserve"> </w:t>
      </w:r>
      <w:r w:rsidRPr="00894DD6">
        <w:rPr>
          <w:snapToGrid w:val="0"/>
          <w:sz w:val="22"/>
          <w:szCs w:val="22"/>
        </w:rPr>
        <w:t xml:space="preserve">Sağ              </w:t>
      </w:r>
      <w:r w:rsidRPr="00894DD6">
        <w:rPr>
          <w:sz w:val="22"/>
          <w:szCs w:val="22"/>
        </w:rPr>
        <w:sym w:font="Symbol" w:char="F09A"/>
      </w:r>
      <w:r w:rsidRPr="00894DD6">
        <w:rPr>
          <w:snapToGrid w:val="0"/>
          <w:sz w:val="22"/>
          <w:szCs w:val="22"/>
        </w:rPr>
        <w:t xml:space="preserve"> Sol</w:t>
      </w:r>
    </w:p>
    <w:p w14:paraId="5BE0F419" w14:textId="77777777" w:rsidR="004A0BFE" w:rsidRDefault="004A0BFE" w:rsidP="004A0BFE">
      <w:pPr>
        <w:spacing w:line="360" w:lineRule="auto"/>
        <w:jc w:val="both"/>
        <w:rPr>
          <w:b/>
        </w:rPr>
      </w:pPr>
    </w:p>
    <w:p w14:paraId="60014E87" w14:textId="77777777" w:rsidR="004A0BFE" w:rsidRPr="00894DD6" w:rsidRDefault="004A0BFE" w:rsidP="004A0BFE">
      <w:pPr>
        <w:spacing w:line="360" w:lineRule="auto"/>
        <w:jc w:val="both"/>
        <w:rPr>
          <w:b/>
          <w:sz w:val="22"/>
          <w:szCs w:val="22"/>
        </w:rPr>
      </w:pPr>
      <w:r w:rsidRPr="00894DD6">
        <w:rPr>
          <w:b/>
          <w:sz w:val="22"/>
          <w:szCs w:val="22"/>
        </w:rPr>
        <w:lastRenderedPageBreak/>
        <w:t>Bilinç düzeyi değerlendirme</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7836"/>
      </w:tblGrid>
      <w:tr w:rsidR="004A0BFE" w:rsidRPr="00E926EE" w14:paraId="49FFB329"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2D2E7D04" w14:textId="77777777" w:rsidR="004A0BFE" w:rsidRPr="00E926EE" w:rsidRDefault="004A0BFE" w:rsidP="00B36A6A">
            <w:pPr>
              <w:rPr>
                <w:b/>
                <w:noProof/>
                <w:sz w:val="20"/>
              </w:rPr>
            </w:pPr>
            <w:r w:rsidRPr="00E926EE">
              <w:rPr>
                <w:b/>
                <w:noProof/>
                <w:sz w:val="20"/>
              </w:rPr>
              <w:t xml:space="preserve">Bilinç açık </w:t>
            </w:r>
          </w:p>
        </w:tc>
        <w:tc>
          <w:tcPr>
            <w:tcW w:w="425" w:type="dxa"/>
            <w:tcBorders>
              <w:top w:val="single" w:sz="4" w:space="0" w:color="auto"/>
              <w:left w:val="single" w:sz="4" w:space="0" w:color="auto"/>
              <w:bottom w:val="single" w:sz="4" w:space="0" w:color="auto"/>
              <w:right w:val="single" w:sz="4" w:space="0" w:color="auto"/>
            </w:tcBorders>
            <w:hideMark/>
          </w:tcPr>
          <w:p w14:paraId="6B7ED279" w14:textId="77777777" w:rsidR="004A0BFE" w:rsidRPr="00E926EE" w:rsidRDefault="004A0BFE" w:rsidP="00B36A6A">
            <w:pPr>
              <w:rPr>
                <w:noProof/>
                <w:sz w:val="20"/>
              </w:rPr>
            </w:pPr>
            <w:r w:rsidRPr="004C7AB2">
              <w:sym w:font="Wingdings" w:char="F0A8"/>
            </w:r>
            <w:r w:rsidRPr="004C7AB2">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7B5D6BDB" w14:textId="77777777" w:rsidR="004A0BFE" w:rsidRPr="00E926EE" w:rsidRDefault="004A0BFE" w:rsidP="00B36A6A">
            <w:pPr>
              <w:jc w:val="both"/>
              <w:rPr>
                <w:noProof/>
                <w:sz w:val="20"/>
              </w:rPr>
            </w:pPr>
            <w:r w:rsidRPr="00E926EE">
              <w:rPr>
                <w:sz w:val="20"/>
              </w:rPr>
              <w:t>Kişi uyanık, kendisinin ve çevresinin farkında</w:t>
            </w:r>
          </w:p>
        </w:tc>
      </w:tr>
      <w:tr w:rsidR="004A0BFE" w:rsidRPr="00E926EE" w14:paraId="037F0EA7"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7188F672" w14:textId="77777777" w:rsidR="004A0BFE" w:rsidRPr="00E926EE" w:rsidRDefault="004A0BFE" w:rsidP="00B36A6A">
            <w:pPr>
              <w:rPr>
                <w:b/>
                <w:noProof/>
                <w:sz w:val="20"/>
              </w:rPr>
            </w:pPr>
            <w:r w:rsidRPr="00E926EE">
              <w:rPr>
                <w:b/>
                <w:noProof/>
                <w:sz w:val="20"/>
              </w:rPr>
              <w:t>Konfüzyon</w:t>
            </w:r>
          </w:p>
        </w:tc>
        <w:tc>
          <w:tcPr>
            <w:tcW w:w="425" w:type="dxa"/>
            <w:tcBorders>
              <w:top w:val="single" w:sz="4" w:space="0" w:color="auto"/>
              <w:left w:val="single" w:sz="4" w:space="0" w:color="auto"/>
              <w:bottom w:val="single" w:sz="4" w:space="0" w:color="auto"/>
              <w:right w:val="single" w:sz="4" w:space="0" w:color="auto"/>
            </w:tcBorders>
            <w:hideMark/>
          </w:tcPr>
          <w:p w14:paraId="2E63695A" w14:textId="77777777" w:rsidR="004A0BFE" w:rsidRPr="00E926EE" w:rsidRDefault="004A0BFE" w:rsidP="00B36A6A">
            <w:pPr>
              <w:rPr>
                <w:noProof/>
                <w:sz w:val="20"/>
              </w:rPr>
            </w:pPr>
            <w:r w:rsidRPr="004C7AB2">
              <w:sym w:font="Wingdings" w:char="F0A8"/>
            </w:r>
            <w:r w:rsidRPr="004C7AB2">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36CD77F0" w14:textId="77777777" w:rsidR="004A0BFE" w:rsidRPr="00E926EE" w:rsidRDefault="004A0BFE" w:rsidP="00B36A6A">
            <w:pPr>
              <w:jc w:val="both"/>
              <w:rPr>
                <w:noProof/>
                <w:sz w:val="20"/>
              </w:rPr>
            </w:pPr>
            <w:r w:rsidRPr="00E926EE">
              <w:rPr>
                <w:sz w:val="20"/>
              </w:rPr>
              <w:t>Oryantasyon  bozukluğu, şaşkınlık, komutları izlemekte üçlük ile belirgin derin bilinç değişikliği</w:t>
            </w:r>
          </w:p>
        </w:tc>
      </w:tr>
      <w:tr w:rsidR="004A0BFE" w:rsidRPr="00E926EE" w14:paraId="2D416354"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3C61D5B0" w14:textId="77777777" w:rsidR="004A0BFE" w:rsidRPr="00E926EE" w:rsidRDefault="004A0BFE" w:rsidP="00B36A6A">
            <w:pPr>
              <w:rPr>
                <w:b/>
                <w:noProof/>
                <w:sz w:val="20"/>
              </w:rPr>
            </w:pPr>
            <w:r w:rsidRPr="00E926EE">
              <w:rPr>
                <w:b/>
                <w:noProof/>
                <w:sz w:val="20"/>
              </w:rPr>
              <w:t>Letarjik</w:t>
            </w:r>
          </w:p>
        </w:tc>
        <w:tc>
          <w:tcPr>
            <w:tcW w:w="425" w:type="dxa"/>
            <w:tcBorders>
              <w:top w:val="single" w:sz="4" w:space="0" w:color="auto"/>
              <w:left w:val="single" w:sz="4" w:space="0" w:color="auto"/>
              <w:bottom w:val="single" w:sz="4" w:space="0" w:color="auto"/>
              <w:right w:val="single" w:sz="4" w:space="0" w:color="auto"/>
            </w:tcBorders>
            <w:hideMark/>
          </w:tcPr>
          <w:p w14:paraId="104FA38C" w14:textId="77777777" w:rsidR="004A0BFE" w:rsidRPr="00E926EE" w:rsidRDefault="004A0BFE" w:rsidP="00B36A6A">
            <w:pPr>
              <w:rPr>
                <w:noProof/>
                <w:sz w:val="20"/>
              </w:rPr>
            </w:pPr>
            <w:r w:rsidRPr="004C7AB2">
              <w:sym w:font="Wingdings" w:char="F0A8"/>
            </w:r>
            <w:r w:rsidRPr="004C7AB2">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5A41E6D5" w14:textId="77777777" w:rsidR="004A0BFE" w:rsidRPr="00E926EE" w:rsidRDefault="004A0BFE" w:rsidP="00B36A6A">
            <w:pPr>
              <w:jc w:val="both"/>
              <w:rPr>
                <w:noProof/>
                <w:sz w:val="20"/>
              </w:rPr>
            </w:pPr>
            <w:r w:rsidRPr="00E926EE">
              <w:rPr>
                <w:sz w:val="20"/>
              </w:rPr>
              <w:t>Uyuşukluk durumu, hafif bir uyaranla uyandırılabilir ancak sonra yeniden uykuya dalar</w:t>
            </w:r>
          </w:p>
        </w:tc>
      </w:tr>
      <w:tr w:rsidR="004A0BFE" w:rsidRPr="00E926EE" w14:paraId="2F39A7C1"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408C6136" w14:textId="77777777" w:rsidR="004A0BFE" w:rsidRPr="00E926EE" w:rsidRDefault="004A0BFE" w:rsidP="00B36A6A">
            <w:pPr>
              <w:rPr>
                <w:b/>
                <w:noProof/>
                <w:sz w:val="20"/>
              </w:rPr>
            </w:pPr>
            <w:r w:rsidRPr="00E926EE">
              <w:rPr>
                <w:b/>
                <w:noProof/>
                <w:sz w:val="20"/>
              </w:rPr>
              <w:t xml:space="preserve">Obtundasyon </w:t>
            </w:r>
          </w:p>
        </w:tc>
        <w:tc>
          <w:tcPr>
            <w:tcW w:w="425" w:type="dxa"/>
            <w:tcBorders>
              <w:top w:val="single" w:sz="4" w:space="0" w:color="auto"/>
              <w:left w:val="single" w:sz="4" w:space="0" w:color="auto"/>
              <w:bottom w:val="single" w:sz="4" w:space="0" w:color="auto"/>
              <w:right w:val="single" w:sz="4" w:space="0" w:color="auto"/>
            </w:tcBorders>
            <w:hideMark/>
          </w:tcPr>
          <w:p w14:paraId="647A2A55" w14:textId="77777777" w:rsidR="004A0BFE" w:rsidRPr="00E926EE" w:rsidRDefault="004A0BFE" w:rsidP="00B36A6A">
            <w:pPr>
              <w:rPr>
                <w:noProof/>
                <w:sz w:val="20"/>
              </w:rPr>
            </w:pPr>
            <w:r w:rsidRPr="004C7AB2">
              <w:sym w:font="Wingdings" w:char="F0A8"/>
            </w:r>
            <w:r w:rsidRPr="004C7AB2">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3DB6F74A" w14:textId="77777777" w:rsidR="004A0BFE" w:rsidRPr="00E926EE" w:rsidRDefault="004A0BFE" w:rsidP="00B36A6A">
            <w:pPr>
              <w:jc w:val="both"/>
              <w:rPr>
                <w:noProof/>
                <w:sz w:val="20"/>
              </w:rPr>
            </w:pPr>
            <w:r w:rsidRPr="00E926EE">
              <w:rPr>
                <w:sz w:val="20"/>
              </w:rPr>
              <w:t>Çevreye ilgi azalmıştır, uyarılara azalmış yanıt vardır, uykuya eğilim vardır</w:t>
            </w:r>
          </w:p>
        </w:tc>
      </w:tr>
      <w:tr w:rsidR="004A0BFE" w:rsidRPr="00E926EE" w14:paraId="2ED4592D"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51E550BB" w14:textId="77777777" w:rsidR="004A0BFE" w:rsidRPr="00E926EE" w:rsidRDefault="004A0BFE" w:rsidP="00B36A6A">
            <w:pPr>
              <w:rPr>
                <w:b/>
                <w:noProof/>
                <w:sz w:val="20"/>
              </w:rPr>
            </w:pPr>
            <w:r w:rsidRPr="00E926EE">
              <w:rPr>
                <w:b/>
                <w:noProof/>
                <w:sz w:val="20"/>
              </w:rPr>
              <w:t>Stupor</w:t>
            </w:r>
          </w:p>
        </w:tc>
        <w:tc>
          <w:tcPr>
            <w:tcW w:w="425" w:type="dxa"/>
            <w:tcBorders>
              <w:top w:val="single" w:sz="4" w:space="0" w:color="auto"/>
              <w:left w:val="single" w:sz="4" w:space="0" w:color="auto"/>
              <w:bottom w:val="single" w:sz="4" w:space="0" w:color="auto"/>
              <w:right w:val="single" w:sz="4" w:space="0" w:color="auto"/>
            </w:tcBorders>
            <w:hideMark/>
          </w:tcPr>
          <w:p w14:paraId="655709EC" w14:textId="77777777" w:rsidR="004A0BFE" w:rsidRPr="00E926EE" w:rsidRDefault="004A0BFE" w:rsidP="00B36A6A">
            <w:pPr>
              <w:rPr>
                <w:noProof/>
                <w:sz w:val="20"/>
              </w:rPr>
            </w:pPr>
            <w:r w:rsidRPr="004C7AB2">
              <w:sym w:font="Wingdings" w:char="F0A8"/>
            </w:r>
            <w:r w:rsidRPr="004C7AB2">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57248377" w14:textId="77777777" w:rsidR="004A0BFE" w:rsidRPr="00E926EE" w:rsidRDefault="004A0BFE" w:rsidP="00B36A6A">
            <w:pPr>
              <w:jc w:val="both"/>
              <w:rPr>
                <w:noProof/>
                <w:sz w:val="20"/>
              </w:rPr>
            </w:pPr>
            <w:r w:rsidRPr="00E926EE">
              <w:rPr>
                <w:sz w:val="20"/>
              </w:rPr>
              <w:t>Sadece güçlü ve tekrarlanan uyaranlar bireyi uyandırır ve uyaran verilmeyince yanıtsız döneme geri döner</w:t>
            </w:r>
          </w:p>
        </w:tc>
      </w:tr>
      <w:tr w:rsidR="004A0BFE" w:rsidRPr="00E926EE" w14:paraId="5949487C" w14:textId="77777777" w:rsidTr="00B36A6A">
        <w:tc>
          <w:tcPr>
            <w:tcW w:w="1384" w:type="dxa"/>
            <w:tcBorders>
              <w:top w:val="single" w:sz="4" w:space="0" w:color="auto"/>
              <w:left w:val="single" w:sz="4" w:space="0" w:color="auto"/>
              <w:bottom w:val="single" w:sz="4" w:space="0" w:color="auto"/>
              <w:right w:val="single" w:sz="4" w:space="0" w:color="auto"/>
            </w:tcBorders>
            <w:hideMark/>
          </w:tcPr>
          <w:p w14:paraId="236DF13C" w14:textId="77777777" w:rsidR="004A0BFE" w:rsidRPr="00E926EE" w:rsidRDefault="004A0BFE" w:rsidP="00B36A6A">
            <w:pPr>
              <w:rPr>
                <w:b/>
                <w:noProof/>
                <w:sz w:val="20"/>
              </w:rPr>
            </w:pPr>
            <w:r w:rsidRPr="00E926EE">
              <w:rPr>
                <w:b/>
                <w:noProof/>
                <w:sz w:val="20"/>
              </w:rPr>
              <w:t>Koma</w:t>
            </w:r>
          </w:p>
        </w:tc>
        <w:tc>
          <w:tcPr>
            <w:tcW w:w="425" w:type="dxa"/>
            <w:tcBorders>
              <w:top w:val="single" w:sz="4" w:space="0" w:color="auto"/>
              <w:left w:val="single" w:sz="4" w:space="0" w:color="auto"/>
              <w:bottom w:val="single" w:sz="4" w:space="0" w:color="auto"/>
              <w:right w:val="single" w:sz="4" w:space="0" w:color="auto"/>
            </w:tcBorders>
            <w:hideMark/>
          </w:tcPr>
          <w:p w14:paraId="4BCC5520" w14:textId="77777777" w:rsidR="004A0BFE" w:rsidRPr="00E926EE" w:rsidRDefault="004A0BFE" w:rsidP="00B36A6A">
            <w:pPr>
              <w:rPr>
                <w:noProof/>
                <w:sz w:val="20"/>
              </w:rPr>
            </w:pPr>
            <w:r w:rsidRPr="004C7AB2">
              <w:sym w:font="Wingdings" w:char="F0A8"/>
            </w:r>
            <w:r w:rsidRPr="004C7AB2">
              <w:t xml:space="preserve"> </w:t>
            </w:r>
          </w:p>
        </w:tc>
        <w:tc>
          <w:tcPr>
            <w:tcW w:w="7836" w:type="dxa"/>
            <w:tcBorders>
              <w:top w:val="single" w:sz="4" w:space="0" w:color="auto"/>
              <w:left w:val="single" w:sz="4" w:space="0" w:color="auto"/>
              <w:bottom w:val="single" w:sz="4" w:space="0" w:color="auto"/>
              <w:right w:val="single" w:sz="4" w:space="0" w:color="auto"/>
            </w:tcBorders>
            <w:hideMark/>
          </w:tcPr>
          <w:p w14:paraId="78EA8DA7" w14:textId="77777777" w:rsidR="004A0BFE" w:rsidRPr="00E926EE" w:rsidRDefault="004A0BFE" w:rsidP="00B36A6A">
            <w:pPr>
              <w:jc w:val="both"/>
              <w:rPr>
                <w:noProof/>
                <w:sz w:val="20"/>
              </w:rPr>
            </w:pPr>
            <w:r w:rsidRPr="00E926EE">
              <w:rPr>
                <w:sz w:val="20"/>
              </w:rPr>
              <w:t>Uyandırılamaz, uyaranlara yanıtsızdır</w:t>
            </w:r>
          </w:p>
        </w:tc>
      </w:tr>
    </w:tbl>
    <w:p w14:paraId="6B6EB0F5" w14:textId="77777777" w:rsidR="004A0BFE" w:rsidRPr="00894DD6" w:rsidRDefault="004A0BFE" w:rsidP="004A0BFE">
      <w:pPr>
        <w:spacing w:line="360" w:lineRule="auto"/>
        <w:jc w:val="both"/>
        <w:rPr>
          <w:sz w:val="22"/>
          <w:szCs w:val="22"/>
        </w:rPr>
      </w:pPr>
      <w:r w:rsidRPr="00894DD6">
        <w:rPr>
          <w:sz w:val="22"/>
          <w:szCs w:val="22"/>
        </w:rPr>
        <w:t>GKS Puanı:------------ E/Göz------------M/Motor yanıt------------V/Sözel yanıt</w:t>
      </w:r>
    </w:p>
    <w:p w14:paraId="1087A722" w14:textId="77777777" w:rsidR="004A0BFE" w:rsidRPr="00894DD6" w:rsidRDefault="004A0BFE" w:rsidP="004A0BFE">
      <w:pPr>
        <w:tabs>
          <w:tab w:val="center" w:pos="4536"/>
        </w:tabs>
        <w:spacing w:line="360" w:lineRule="auto"/>
        <w:jc w:val="both"/>
        <w:rPr>
          <w:sz w:val="22"/>
          <w:szCs w:val="22"/>
        </w:rPr>
      </w:pPr>
      <w:r w:rsidRPr="00894DD6">
        <w:rPr>
          <w:sz w:val="22"/>
          <w:szCs w:val="22"/>
        </w:rPr>
        <w:t>Oryantasyon durumu:</w:t>
      </w:r>
    </w:p>
    <w:p w14:paraId="3F238E35" w14:textId="77777777" w:rsidR="004A0BFE" w:rsidRPr="00894DD6" w:rsidRDefault="004A0BFE" w:rsidP="004A0BFE">
      <w:pPr>
        <w:tabs>
          <w:tab w:val="center" w:pos="4536"/>
        </w:tabs>
        <w:spacing w:line="360" w:lineRule="auto"/>
        <w:jc w:val="both"/>
        <w:rPr>
          <w:sz w:val="22"/>
          <w:szCs w:val="22"/>
        </w:rPr>
      </w:pPr>
      <w:r w:rsidRPr="00894DD6">
        <w:rPr>
          <w:sz w:val="22"/>
          <w:szCs w:val="22"/>
        </w:rPr>
        <w:t xml:space="preserve">Kişi:  </w:t>
      </w:r>
      <w:r w:rsidRPr="00894DD6">
        <w:rPr>
          <w:sz w:val="22"/>
          <w:szCs w:val="22"/>
        </w:rPr>
        <w:sym w:font="Monotype Sorts" w:char="F08E"/>
      </w:r>
      <w:r w:rsidRPr="00894DD6">
        <w:rPr>
          <w:sz w:val="22"/>
          <w:szCs w:val="22"/>
        </w:rPr>
        <w:t xml:space="preserve"> Var  </w:t>
      </w:r>
      <w:r w:rsidRPr="00894DD6">
        <w:rPr>
          <w:sz w:val="22"/>
          <w:szCs w:val="22"/>
        </w:rPr>
        <w:sym w:font="Monotype Sorts" w:char="F08E"/>
      </w:r>
      <w:r w:rsidRPr="00894DD6">
        <w:rPr>
          <w:sz w:val="22"/>
          <w:szCs w:val="22"/>
        </w:rPr>
        <w:t xml:space="preserve"> Yok                 </w:t>
      </w:r>
      <w:r w:rsidRPr="00894DD6">
        <w:rPr>
          <w:sz w:val="22"/>
          <w:szCs w:val="22"/>
        </w:rPr>
        <w:tab/>
        <w:t xml:space="preserve">Yer: </w:t>
      </w:r>
      <w:r w:rsidRPr="00894DD6">
        <w:rPr>
          <w:sz w:val="22"/>
          <w:szCs w:val="22"/>
        </w:rPr>
        <w:sym w:font="Monotype Sorts" w:char="F08E"/>
      </w:r>
      <w:r w:rsidRPr="00894DD6">
        <w:rPr>
          <w:sz w:val="22"/>
          <w:szCs w:val="22"/>
        </w:rPr>
        <w:t xml:space="preserve"> Var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tab/>
        <w:t xml:space="preserve">      </w:t>
      </w:r>
    </w:p>
    <w:p w14:paraId="52134C56" w14:textId="77777777" w:rsidR="004A0BFE" w:rsidRPr="00894DD6" w:rsidRDefault="004A0BFE" w:rsidP="004A0BFE">
      <w:pPr>
        <w:tabs>
          <w:tab w:val="center" w:pos="4536"/>
        </w:tabs>
        <w:spacing w:line="360" w:lineRule="auto"/>
        <w:jc w:val="both"/>
        <w:rPr>
          <w:sz w:val="22"/>
          <w:szCs w:val="22"/>
        </w:rPr>
      </w:pPr>
      <w:r w:rsidRPr="00894DD6">
        <w:rPr>
          <w:sz w:val="22"/>
          <w:szCs w:val="22"/>
        </w:rPr>
        <w:t xml:space="preserve">Zaman: </w:t>
      </w:r>
      <w:r w:rsidRPr="00894DD6">
        <w:rPr>
          <w:sz w:val="22"/>
          <w:szCs w:val="22"/>
        </w:rPr>
        <w:sym w:font="Monotype Sorts" w:char="F08E"/>
      </w:r>
      <w:r w:rsidRPr="00894DD6">
        <w:rPr>
          <w:sz w:val="22"/>
          <w:szCs w:val="22"/>
        </w:rPr>
        <w:t xml:space="preserve"> Var  </w:t>
      </w:r>
      <w:r w:rsidRPr="00894DD6">
        <w:rPr>
          <w:sz w:val="22"/>
          <w:szCs w:val="22"/>
        </w:rPr>
        <w:sym w:font="Monotype Sorts" w:char="F08E"/>
      </w:r>
      <w:r w:rsidRPr="00894DD6">
        <w:rPr>
          <w:sz w:val="22"/>
          <w:szCs w:val="22"/>
        </w:rPr>
        <w:t xml:space="preserve"> Yok</w:t>
      </w:r>
      <w:r w:rsidRPr="00894DD6">
        <w:rPr>
          <w:sz w:val="22"/>
          <w:szCs w:val="22"/>
        </w:rPr>
        <w:tab/>
        <w:t xml:space="preserve">     Kendine oryantasyon</w:t>
      </w:r>
      <w:r w:rsidRPr="00894DD6">
        <w:rPr>
          <w:sz w:val="22"/>
          <w:szCs w:val="22"/>
        </w:rPr>
        <w:tab/>
        <w:t xml:space="preserve">: </w:t>
      </w:r>
      <w:r w:rsidRPr="00894DD6">
        <w:rPr>
          <w:sz w:val="22"/>
          <w:szCs w:val="22"/>
        </w:rPr>
        <w:sym w:font="Monotype Sorts" w:char="F08E"/>
      </w:r>
      <w:r w:rsidRPr="00894DD6">
        <w:rPr>
          <w:sz w:val="22"/>
          <w:szCs w:val="22"/>
        </w:rPr>
        <w:t xml:space="preserve"> Var  </w:t>
      </w:r>
      <w:r w:rsidRPr="00894DD6">
        <w:rPr>
          <w:sz w:val="22"/>
          <w:szCs w:val="22"/>
        </w:rPr>
        <w:sym w:font="Monotype Sorts" w:char="F08E"/>
      </w:r>
      <w:r w:rsidRPr="00894DD6">
        <w:rPr>
          <w:sz w:val="22"/>
          <w:szCs w:val="22"/>
        </w:rPr>
        <w:t xml:space="preserve"> Yok</w:t>
      </w:r>
    </w:p>
    <w:p w14:paraId="49646B37" w14:textId="77777777" w:rsidR="004A0BFE" w:rsidRPr="00894DD6" w:rsidRDefault="004A0BFE" w:rsidP="004A0BFE">
      <w:pPr>
        <w:spacing w:line="360" w:lineRule="auto"/>
        <w:jc w:val="both"/>
        <w:rPr>
          <w:sz w:val="22"/>
          <w:szCs w:val="22"/>
        </w:rPr>
      </w:pPr>
      <w:r w:rsidRPr="00894DD6">
        <w:rPr>
          <w:sz w:val="22"/>
          <w:szCs w:val="22"/>
        </w:rPr>
        <w:t xml:space="preserve">Halüsinasyon/İllüzyon:   </w:t>
      </w:r>
      <w:r w:rsidRPr="00894DD6">
        <w:rPr>
          <w:sz w:val="22"/>
          <w:szCs w:val="22"/>
        </w:rPr>
        <w:sym w:font="Monotype Sorts" w:char="F08E"/>
      </w:r>
      <w:r w:rsidRPr="00894DD6">
        <w:rPr>
          <w:sz w:val="22"/>
          <w:szCs w:val="22"/>
        </w:rPr>
        <w:t xml:space="preserve"> Yok </w:t>
      </w:r>
      <w:r w:rsidRPr="00894DD6">
        <w:rPr>
          <w:sz w:val="22"/>
          <w:szCs w:val="22"/>
        </w:rPr>
        <w:tab/>
      </w:r>
      <w:r w:rsidRPr="00894DD6">
        <w:rPr>
          <w:sz w:val="22"/>
          <w:szCs w:val="22"/>
        </w:rPr>
        <w:sym w:font="Monotype Sorts" w:char="F08E"/>
      </w:r>
      <w:r w:rsidRPr="00894DD6">
        <w:rPr>
          <w:sz w:val="22"/>
          <w:szCs w:val="22"/>
        </w:rPr>
        <w:t xml:space="preserve"> Var---------------------------------------------------------</w:t>
      </w:r>
    </w:p>
    <w:p w14:paraId="2C71ED01" w14:textId="77777777" w:rsidR="004A0BFE" w:rsidRPr="00894DD6" w:rsidRDefault="004A0BFE" w:rsidP="004A0BFE">
      <w:pPr>
        <w:spacing w:line="360" w:lineRule="auto"/>
        <w:jc w:val="both"/>
        <w:rPr>
          <w:sz w:val="22"/>
          <w:szCs w:val="22"/>
        </w:rPr>
      </w:pPr>
      <w:r w:rsidRPr="00894DD6">
        <w:rPr>
          <w:sz w:val="22"/>
          <w:szCs w:val="22"/>
        </w:rPr>
        <w:t>Konsantre olma/dikkatini toplama yeteneği:---------------------------------------------------------</w:t>
      </w:r>
    </w:p>
    <w:p w14:paraId="299E18E7" w14:textId="77777777" w:rsidR="004A0BFE" w:rsidRPr="00894DD6" w:rsidRDefault="004A0BFE" w:rsidP="004A0BFE">
      <w:pPr>
        <w:spacing w:line="360" w:lineRule="auto"/>
        <w:jc w:val="both"/>
        <w:rPr>
          <w:sz w:val="22"/>
          <w:szCs w:val="22"/>
        </w:rPr>
      </w:pPr>
      <w:r w:rsidRPr="00894DD6">
        <w:rPr>
          <w:sz w:val="22"/>
          <w:szCs w:val="22"/>
        </w:rPr>
        <w:t>En kolay öğrenme şekli (okuyarak, dinleyerek, görerek):-------------------------------------------</w:t>
      </w:r>
    </w:p>
    <w:p w14:paraId="312E3215" w14:textId="77777777" w:rsidR="004A0BFE" w:rsidRPr="00894DD6" w:rsidRDefault="004A0BFE" w:rsidP="004A0BFE">
      <w:pPr>
        <w:spacing w:line="360" w:lineRule="auto"/>
        <w:jc w:val="both"/>
        <w:rPr>
          <w:snapToGrid w:val="0"/>
          <w:sz w:val="22"/>
          <w:szCs w:val="22"/>
        </w:rPr>
      </w:pPr>
      <w:r w:rsidRPr="00894DD6">
        <w:rPr>
          <w:sz w:val="22"/>
          <w:szCs w:val="22"/>
        </w:rPr>
        <w:t xml:space="preserve">Öğrenmede zorluk çekme durumu: </w:t>
      </w:r>
      <w:r w:rsidRPr="00894DD6">
        <w:rPr>
          <w:sz w:val="22"/>
          <w:szCs w:val="22"/>
        </w:rPr>
        <w:sym w:font="Symbol" w:char="F09A"/>
      </w:r>
      <w:r w:rsidRPr="00894DD6">
        <w:rPr>
          <w:sz w:val="22"/>
          <w:szCs w:val="22"/>
        </w:rPr>
        <w:t xml:space="preserve"> Yok </w:t>
      </w:r>
      <w:r w:rsidRPr="00894DD6">
        <w:rPr>
          <w:snapToGrid w:val="0"/>
          <w:sz w:val="22"/>
          <w:szCs w:val="22"/>
        </w:rPr>
        <w:t xml:space="preserve">          </w:t>
      </w:r>
      <w:r w:rsidRPr="00894DD6">
        <w:rPr>
          <w:sz w:val="22"/>
          <w:szCs w:val="22"/>
        </w:rPr>
        <w:sym w:font="Symbol" w:char="F09A"/>
      </w:r>
      <w:r w:rsidRPr="00894DD6">
        <w:rPr>
          <w:sz w:val="22"/>
          <w:szCs w:val="22"/>
        </w:rPr>
        <w:t xml:space="preserve"> Var-------------------------------------------         </w:t>
      </w:r>
    </w:p>
    <w:p w14:paraId="54441323" w14:textId="77777777" w:rsidR="004A0BFE" w:rsidRPr="00894DD6" w:rsidRDefault="004A0BFE" w:rsidP="004A0BFE">
      <w:pPr>
        <w:spacing w:line="360" w:lineRule="auto"/>
        <w:jc w:val="both"/>
        <w:rPr>
          <w:sz w:val="22"/>
          <w:szCs w:val="22"/>
        </w:rPr>
      </w:pPr>
      <w:r w:rsidRPr="00894DD6">
        <w:rPr>
          <w:sz w:val="22"/>
          <w:szCs w:val="22"/>
        </w:rPr>
        <w:t>Kolay karar verme yeteneği:----------------------------------------------------------------------------</w:t>
      </w:r>
    </w:p>
    <w:p w14:paraId="529F18CE" w14:textId="77777777" w:rsidR="004A0BFE" w:rsidRPr="00894DD6" w:rsidRDefault="004A0BFE" w:rsidP="004A0BFE">
      <w:pPr>
        <w:spacing w:line="360" w:lineRule="auto"/>
        <w:jc w:val="both"/>
        <w:rPr>
          <w:sz w:val="22"/>
          <w:szCs w:val="22"/>
        </w:rPr>
      </w:pPr>
      <w:r w:rsidRPr="00894DD6">
        <w:rPr>
          <w:sz w:val="22"/>
          <w:szCs w:val="22"/>
        </w:rPr>
        <w:t>Son zamanlarda hatırlamada sorun yaşama durumu: (yakın ve uzak zamana ilişkin olayları hatırlama)</w:t>
      </w:r>
    </w:p>
    <w:p w14:paraId="3C8770AD" w14:textId="77777777" w:rsidR="004A0BFE" w:rsidRPr="00894DD6" w:rsidRDefault="004A0BFE" w:rsidP="004A0BFE">
      <w:pPr>
        <w:spacing w:line="360" w:lineRule="auto"/>
        <w:jc w:val="both"/>
        <w:rPr>
          <w:sz w:val="22"/>
          <w:szCs w:val="22"/>
        </w:rPr>
      </w:pPr>
      <w:r w:rsidRPr="00894DD6">
        <w:rPr>
          <w:sz w:val="22"/>
          <w:szCs w:val="22"/>
        </w:rPr>
        <w:sym w:font="Symbol" w:char="F09A"/>
      </w:r>
      <w:r w:rsidRPr="00894DD6">
        <w:rPr>
          <w:sz w:val="22"/>
          <w:szCs w:val="22"/>
        </w:rPr>
        <w:t xml:space="preserve"> Yok </w:t>
      </w:r>
      <w:r w:rsidRPr="00894DD6">
        <w:rPr>
          <w:snapToGrid w:val="0"/>
          <w:sz w:val="22"/>
          <w:szCs w:val="22"/>
        </w:rPr>
        <w:t xml:space="preserve">          </w:t>
      </w:r>
      <w:r w:rsidRPr="00894DD6">
        <w:rPr>
          <w:sz w:val="22"/>
          <w:szCs w:val="22"/>
        </w:rPr>
        <w:sym w:font="Symbol" w:char="F09A"/>
      </w:r>
      <w:r w:rsidRPr="00894DD6">
        <w:rPr>
          <w:sz w:val="22"/>
          <w:szCs w:val="22"/>
        </w:rPr>
        <w:t xml:space="preserve"> Var-------------------------------------------------------------------------------------------------         </w:t>
      </w:r>
    </w:p>
    <w:p w14:paraId="32FA6E85" w14:textId="77777777" w:rsidR="004A0BFE" w:rsidRPr="00894DD6" w:rsidRDefault="004A0BFE" w:rsidP="004A0BFE">
      <w:pPr>
        <w:spacing w:line="360" w:lineRule="auto"/>
        <w:jc w:val="both"/>
        <w:rPr>
          <w:sz w:val="22"/>
          <w:szCs w:val="22"/>
        </w:rPr>
      </w:pPr>
      <w:r w:rsidRPr="00894DD6">
        <w:rPr>
          <w:sz w:val="22"/>
          <w:szCs w:val="22"/>
        </w:rPr>
        <w:t xml:space="preserve">Örüntü ile ilgili NANDA tanısı:-----------------------------------------------------------------------------------     </w:t>
      </w:r>
    </w:p>
    <w:p w14:paraId="4C6EBDB5" w14:textId="77777777" w:rsidR="004A0BFE" w:rsidRPr="00894DD6" w:rsidRDefault="004A0BFE" w:rsidP="004A0BFE">
      <w:pPr>
        <w:spacing w:line="360" w:lineRule="auto"/>
        <w:jc w:val="both"/>
        <w:rPr>
          <w:sz w:val="22"/>
          <w:szCs w:val="22"/>
        </w:rPr>
      </w:pPr>
    </w:p>
    <w:p w14:paraId="4F7096FA" w14:textId="77777777" w:rsidR="004A0BFE" w:rsidRPr="00894DD6" w:rsidRDefault="004A0BFE" w:rsidP="0033651C">
      <w:pPr>
        <w:numPr>
          <w:ilvl w:val="0"/>
          <w:numId w:val="3"/>
        </w:numPr>
        <w:spacing w:line="360" w:lineRule="auto"/>
        <w:jc w:val="both"/>
        <w:rPr>
          <w:b/>
          <w:sz w:val="22"/>
          <w:szCs w:val="22"/>
        </w:rPr>
      </w:pPr>
      <w:r w:rsidRPr="00894DD6">
        <w:rPr>
          <w:b/>
          <w:sz w:val="22"/>
          <w:szCs w:val="22"/>
        </w:rPr>
        <w:t>Kendini Algılama/ Kavrama Biçimi</w:t>
      </w:r>
    </w:p>
    <w:p w14:paraId="2D5CE6F0" w14:textId="77777777" w:rsidR="004A0BFE" w:rsidRPr="00894DD6" w:rsidRDefault="004A0BFE" w:rsidP="004A0BFE">
      <w:pPr>
        <w:spacing w:line="360" w:lineRule="auto"/>
        <w:jc w:val="both"/>
        <w:rPr>
          <w:sz w:val="22"/>
          <w:szCs w:val="22"/>
        </w:rPr>
      </w:pPr>
      <w:r w:rsidRPr="00894DD6">
        <w:rPr>
          <w:sz w:val="22"/>
          <w:szCs w:val="22"/>
        </w:rPr>
        <w:t>Algıladığı herhangi bir tehlike/korku:</w:t>
      </w:r>
      <w:r w:rsidRPr="00894DD6">
        <w:rPr>
          <w:sz w:val="22"/>
          <w:szCs w:val="22"/>
        </w:rPr>
        <w:tab/>
        <w:t xml:space="preserve">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Var----------------------  </w:t>
      </w:r>
    </w:p>
    <w:p w14:paraId="6014512A" w14:textId="77777777" w:rsidR="004A0BFE" w:rsidRPr="00894DD6" w:rsidRDefault="004A0BFE" w:rsidP="004A0BFE">
      <w:pPr>
        <w:spacing w:line="360" w:lineRule="auto"/>
        <w:jc w:val="both"/>
        <w:rPr>
          <w:sz w:val="22"/>
          <w:szCs w:val="22"/>
        </w:rPr>
      </w:pPr>
      <w:r w:rsidRPr="00894DD6">
        <w:rPr>
          <w:sz w:val="22"/>
          <w:szCs w:val="22"/>
        </w:rPr>
        <w:t xml:space="preserve">Endişe /Gerginlik /Huzursuzluk : </w:t>
      </w:r>
      <w:r w:rsidRPr="00894DD6">
        <w:rPr>
          <w:sz w:val="22"/>
          <w:szCs w:val="22"/>
        </w:rPr>
        <w:tab/>
        <w:t xml:space="preserve">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Var----------------------</w:t>
      </w:r>
    </w:p>
    <w:p w14:paraId="067A9925" w14:textId="77777777" w:rsidR="004A0BFE" w:rsidRPr="00894DD6" w:rsidRDefault="004A0BFE" w:rsidP="004A0BFE">
      <w:pPr>
        <w:spacing w:line="360" w:lineRule="auto"/>
        <w:jc w:val="both"/>
        <w:rPr>
          <w:sz w:val="22"/>
          <w:szCs w:val="22"/>
        </w:rPr>
      </w:pPr>
      <w:r w:rsidRPr="00894DD6">
        <w:rPr>
          <w:sz w:val="22"/>
          <w:szCs w:val="22"/>
        </w:rPr>
        <w:t>Öfke/Kızgınlık :</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Var----------------------</w:t>
      </w:r>
    </w:p>
    <w:p w14:paraId="2851CE99" w14:textId="77777777" w:rsidR="004A0BFE" w:rsidRPr="00894DD6" w:rsidRDefault="004A0BFE" w:rsidP="004A0BFE">
      <w:pPr>
        <w:spacing w:line="360" w:lineRule="auto"/>
        <w:jc w:val="both"/>
        <w:rPr>
          <w:sz w:val="22"/>
          <w:szCs w:val="22"/>
        </w:rPr>
      </w:pPr>
      <w:r w:rsidRPr="00894DD6">
        <w:rPr>
          <w:sz w:val="22"/>
          <w:szCs w:val="22"/>
        </w:rPr>
        <w:t>Umutsuzluk :</w:t>
      </w:r>
      <w:r w:rsidRPr="00894DD6">
        <w:rPr>
          <w:sz w:val="22"/>
          <w:szCs w:val="22"/>
        </w:rPr>
        <w:tab/>
      </w:r>
      <w:r w:rsidRPr="00894DD6">
        <w:rPr>
          <w:sz w:val="22"/>
          <w:szCs w:val="22"/>
        </w:rPr>
        <w:tab/>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Var----------------------</w:t>
      </w:r>
    </w:p>
    <w:p w14:paraId="656F9939" w14:textId="77777777" w:rsidR="004A0BFE" w:rsidRPr="00894DD6" w:rsidRDefault="004A0BFE" w:rsidP="004A0BFE">
      <w:pPr>
        <w:spacing w:line="360" w:lineRule="auto"/>
        <w:jc w:val="both"/>
        <w:rPr>
          <w:sz w:val="22"/>
          <w:szCs w:val="22"/>
        </w:rPr>
      </w:pPr>
      <w:r w:rsidRPr="00894DD6">
        <w:rPr>
          <w:sz w:val="22"/>
          <w:szCs w:val="22"/>
        </w:rPr>
        <w:t xml:space="preserve">Keder/Ağlamaklı olma durumu :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Var----------------------</w:t>
      </w:r>
    </w:p>
    <w:p w14:paraId="05561127" w14:textId="77777777" w:rsidR="004A0BFE" w:rsidRPr="00894DD6" w:rsidRDefault="004A0BFE" w:rsidP="004A0BFE">
      <w:pPr>
        <w:spacing w:line="360" w:lineRule="auto"/>
        <w:jc w:val="both"/>
        <w:rPr>
          <w:sz w:val="22"/>
          <w:szCs w:val="22"/>
        </w:rPr>
      </w:pPr>
      <w:r w:rsidRPr="00894DD6">
        <w:rPr>
          <w:sz w:val="22"/>
          <w:szCs w:val="22"/>
        </w:rPr>
        <w:t xml:space="preserve">Bireyin kendi bedeni hakkındaki görüşlerinde değişiklik durumu: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sym w:font="Monotype Sorts" w:char="F08E"/>
      </w:r>
      <w:r w:rsidRPr="00894DD6">
        <w:rPr>
          <w:sz w:val="22"/>
          <w:szCs w:val="22"/>
        </w:rPr>
        <w:t xml:space="preserve"> Var--------------------</w:t>
      </w:r>
    </w:p>
    <w:p w14:paraId="51DCB8CB" w14:textId="77777777" w:rsidR="004A0BFE" w:rsidRPr="00894DD6" w:rsidRDefault="004A0BFE" w:rsidP="004A0BFE">
      <w:pPr>
        <w:spacing w:line="360" w:lineRule="auto"/>
        <w:jc w:val="both"/>
        <w:rPr>
          <w:sz w:val="22"/>
          <w:szCs w:val="22"/>
        </w:rPr>
      </w:pPr>
      <w:r w:rsidRPr="00894DD6">
        <w:rPr>
          <w:sz w:val="22"/>
          <w:szCs w:val="22"/>
        </w:rPr>
        <w:t>Bireyin içinde bulunduğu duruma bağlı olarak kendine saygı, güven duyma ve kendine değer verme duygularında değişme durumu :</w:t>
      </w:r>
      <w:r w:rsidRPr="00894DD6">
        <w:rPr>
          <w:sz w:val="22"/>
          <w:szCs w:val="22"/>
        </w:rPr>
        <w:tab/>
        <w:t xml:space="preserve">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w:t>
      </w:r>
    </w:p>
    <w:p w14:paraId="1BAA235B" w14:textId="77777777" w:rsidR="004A0BFE" w:rsidRPr="00894DD6" w:rsidRDefault="004A0BFE" w:rsidP="004A0BFE">
      <w:pPr>
        <w:spacing w:line="360" w:lineRule="auto"/>
        <w:jc w:val="both"/>
        <w:rPr>
          <w:sz w:val="22"/>
          <w:szCs w:val="22"/>
        </w:rPr>
      </w:pPr>
      <w:r w:rsidRPr="00894DD6">
        <w:rPr>
          <w:sz w:val="22"/>
          <w:szCs w:val="22"/>
        </w:rPr>
        <w:t xml:space="preserve">Bireyin içinde bulunduğu duruma bağlı olarak kendi kimliği hakkındaki görüşlerinde değişme : </w:t>
      </w:r>
    </w:p>
    <w:p w14:paraId="691B2B34"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Yok  </w:t>
      </w:r>
      <w:r w:rsidRPr="00894DD6">
        <w:rPr>
          <w:sz w:val="22"/>
          <w:szCs w:val="22"/>
        </w:rPr>
        <w:tab/>
      </w:r>
      <w:r w:rsidRPr="00894DD6">
        <w:rPr>
          <w:sz w:val="22"/>
          <w:szCs w:val="22"/>
        </w:rPr>
        <w:sym w:font="Monotype Sorts" w:char="F08E"/>
      </w:r>
      <w:r w:rsidRPr="00894DD6">
        <w:rPr>
          <w:sz w:val="22"/>
          <w:szCs w:val="22"/>
        </w:rPr>
        <w:t xml:space="preserve"> Var-----------------------------------------</w:t>
      </w:r>
    </w:p>
    <w:p w14:paraId="52555F3A" w14:textId="77777777" w:rsidR="004A0BFE" w:rsidRPr="00894DD6" w:rsidRDefault="004A0BFE" w:rsidP="004A0BFE">
      <w:pPr>
        <w:spacing w:line="360" w:lineRule="auto"/>
        <w:jc w:val="both"/>
        <w:rPr>
          <w:sz w:val="22"/>
          <w:szCs w:val="22"/>
        </w:rPr>
      </w:pPr>
      <w:r w:rsidRPr="00894DD6">
        <w:rPr>
          <w:sz w:val="22"/>
          <w:szCs w:val="22"/>
        </w:rPr>
        <w:t>Birey içinde bulunduğu durum nedeniyle başkalarının kendi kimliği hakkındaki görüşlerinin değiştiğini düşünme:</w:t>
      </w:r>
      <w:r w:rsidRPr="00894DD6">
        <w:rPr>
          <w:sz w:val="22"/>
          <w:szCs w:val="22"/>
        </w:rPr>
        <w:tab/>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Evet---------------------------</w:t>
      </w:r>
    </w:p>
    <w:p w14:paraId="03A597CB" w14:textId="32267A36" w:rsidR="004A0BFE" w:rsidRPr="00894DD6" w:rsidRDefault="004A0BFE" w:rsidP="004A0BFE">
      <w:pPr>
        <w:spacing w:line="360" w:lineRule="auto"/>
        <w:jc w:val="both"/>
        <w:rPr>
          <w:sz w:val="22"/>
          <w:szCs w:val="22"/>
        </w:rPr>
      </w:pPr>
      <w:r w:rsidRPr="00894DD6">
        <w:rPr>
          <w:sz w:val="22"/>
          <w:szCs w:val="22"/>
        </w:rPr>
        <w:t>Örüntü ile ilgili NANDA tanısı: -----------------------------------------------------------------------------</w:t>
      </w:r>
    </w:p>
    <w:p w14:paraId="02BCE7CB" w14:textId="77777777" w:rsidR="004A0BFE" w:rsidRPr="00894DD6" w:rsidRDefault="004A0BFE" w:rsidP="0033651C">
      <w:pPr>
        <w:numPr>
          <w:ilvl w:val="0"/>
          <w:numId w:val="3"/>
        </w:numPr>
        <w:spacing w:line="360" w:lineRule="auto"/>
        <w:jc w:val="both"/>
        <w:rPr>
          <w:b/>
          <w:sz w:val="22"/>
          <w:szCs w:val="22"/>
        </w:rPr>
      </w:pPr>
      <w:r w:rsidRPr="00894DD6">
        <w:rPr>
          <w:b/>
          <w:sz w:val="22"/>
          <w:szCs w:val="22"/>
        </w:rPr>
        <w:lastRenderedPageBreak/>
        <w:t xml:space="preserve">Rol İlişki Şekli </w:t>
      </w:r>
    </w:p>
    <w:p w14:paraId="24150E32" w14:textId="77777777" w:rsidR="004A0BFE" w:rsidRPr="00894DD6" w:rsidRDefault="004A0BFE" w:rsidP="004A0BFE">
      <w:pPr>
        <w:spacing w:line="360" w:lineRule="auto"/>
        <w:rPr>
          <w:sz w:val="22"/>
          <w:szCs w:val="22"/>
        </w:rPr>
      </w:pPr>
      <w:r w:rsidRPr="00894DD6">
        <w:rPr>
          <w:sz w:val="22"/>
          <w:szCs w:val="22"/>
        </w:rPr>
        <w:t>Rolleri yerine getirme yeteneğinde yetersizlik durumu (Anne, baba, çocuk, mesleki rol):</w:t>
      </w:r>
    </w:p>
    <w:p w14:paraId="56CE5787"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4500ABD6" w14:textId="77777777" w:rsidR="004A0BFE" w:rsidRPr="00894DD6" w:rsidRDefault="004A0BFE" w:rsidP="004A0BFE">
      <w:pPr>
        <w:spacing w:line="360" w:lineRule="auto"/>
        <w:jc w:val="both"/>
        <w:rPr>
          <w:sz w:val="22"/>
          <w:szCs w:val="22"/>
        </w:rPr>
      </w:pPr>
      <w:r w:rsidRPr="00894DD6">
        <w:rPr>
          <w:sz w:val="22"/>
          <w:szCs w:val="22"/>
        </w:rPr>
        <w:t>Bu rolleri yerine getirmede destek olacak bir yakın</w:t>
      </w:r>
      <w:r w:rsidRPr="00894DD6">
        <w:rPr>
          <w:b/>
          <w:sz w:val="22"/>
          <w:szCs w:val="22"/>
        </w:rPr>
        <w:t xml:space="preserve"> </w:t>
      </w:r>
      <w:r w:rsidRPr="00894DD6">
        <w:rPr>
          <w:sz w:val="22"/>
          <w:szCs w:val="22"/>
        </w:rPr>
        <w:t xml:space="preserve">durumu: </w:t>
      </w:r>
      <w:r w:rsidRPr="00894DD6">
        <w:rPr>
          <w:sz w:val="22"/>
          <w:szCs w:val="22"/>
        </w:rPr>
        <w:sym w:font="Monotype Sorts" w:char="F08E"/>
      </w:r>
      <w:r w:rsidRPr="00894DD6">
        <w:rPr>
          <w:sz w:val="22"/>
          <w:szCs w:val="22"/>
        </w:rPr>
        <w:t xml:space="preserve"> Yok  </w:t>
      </w:r>
      <w:r w:rsidRPr="00894DD6">
        <w:rPr>
          <w:sz w:val="22"/>
          <w:szCs w:val="22"/>
        </w:rPr>
        <w:tab/>
      </w:r>
      <w:r w:rsidRPr="00894DD6">
        <w:rPr>
          <w:sz w:val="22"/>
          <w:szCs w:val="22"/>
        </w:rPr>
        <w:sym w:font="Monotype Sorts" w:char="F08E"/>
      </w:r>
      <w:r w:rsidRPr="00894DD6">
        <w:rPr>
          <w:sz w:val="22"/>
          <w:szCs w:val="22"/>
        </w:rPr>
        <w:t xml:space="preserve"> Var-----------------------------</w:t>
      </w:r>
    </w:p>
    <w:p w14:paraId="45CD09C2" w14:textId="77777777" w:rsidR="004A0BFE" w:rsidRPr="00894DD6" w:rsidRDefault="004A0BFE" w:rsidP="004A0BFE">
      <w:pPr>
        <w:spacing w:line="360" w:lineRule="auto"/>
        <w:rPr>
          <w:sz w:val="22"/>
          <w:szCs w:val="22"/>
        </w:rPr>
      </w:pPr>
      <w:r w:rsidRPr="00894DD6">
        <w:rPr>
          <w:sz w:val="22"/>
          <w:szCs w:val="22"/>
        </w:rPr>
        <w:t xml:space="preserve">Yakınlarının ve arkadaşlarının sosyal desteğini yeterli bulma: </w:t>
      </w:r>
      <w:r w:rsidRPr="00894DD6">
        <w:rPr>
          <w:sz w:val="22"/>
          <w:szCs w:val="22"/>
        </w:rPr>
        <w:tab/>
      </w:r>
      <w:r w:rsidRPr="00894DD6">
        <w:rPr>
          <w:sz w:val="22"/>
          <w:szCs w:val="22"/>
        </w:rPr>
        <w:sym w:font="Monotype Sorts" w:char="F08E"/>
      </w:r>
      <w:r w:rsidRPr="00894DD6">
        <w:rPr>
          <w:sz w:val="22"/>
          <w:szCs w:val="22"/>
        </w:rPr>
        <w:t xml:space="preserve"> Hayır</w:t>
      </w:r>
      <w:r w:rsidRPr="00894DD6" w:rsidDel="00D21F8E">
        <w:rPr>
          <w:sz w:val="22"/>
          <w:szCs w:val="22"/>
        </w:rPr>
        <w:t xml:space="preserve"> </w:t>
      </w:r>
      <w:r w:rsidRPr="00894DD6">
        <w:rPr>
          <w:sz w:val="22"/>
          <w:szCs w:val="22"/>
        </w:rPr>
        <w:t xml:space="preserve"> </w:t>
      </w:r>
      <w:r w:rsidRPr="00894DD6">
        <w:rPr>
          <w:sz w:val="22"/>
          <w:szCs w:val="22"/>
        </w:rPr>
        <w:sym w:font="Monotype Sorts" w:char="F08E"/>
      </w:r>
      <w:r w:rsidRPr="00894DD6">
        <w:rPr>
          <w:sz w:val="22"/>
          <w:szCs w:val="22"/>
        </w:rPr>
        <w:t xml:space="preserve"> Evet-----------------------</w:t>
      </w:r>
      <w:r w:rsidRPr="00894DD6">
        <w:rPr>
          <w:bCs/>
          <w:i/>
          <w:sz w:val="22"/>
          <w:szCs w:val="22"/>
        </w:rPr>
        <w:t>Hasta rolüne uygun davranışlar sergilime durumu</w:t>
      </w:r>
    </w:p>
    <w:p w14:paraId="65FC2939" w14:textId="77777777" w:rsidR="004A0BFE" w:rsidRPr="00894DD6" w:rsidRDefault="004A0BFE" w:rsidP="004A0BFE">
      <w:pPr>
        <w:spacing w:line="360" w:lineRule="auto"/>
        <w:rPr>
          <w:sz w:val="22"/>
          <w:szCs w:val="22"/>
        </w:rPr>
      </w:pPr>
      <w:r w:rsidRPr="00894DD6">
        <w:rPr>
          <w:sz w:val="22"/>
          <w:szCs w:val="22"/>
        </w:rPr>
        <w:t xml:space="preserve">Bilgi alma isteği:                       </w:t>
      </w:r>
      <w:r w:rsidRPr="00894DD6">
        <w:rPr>
          <w:sz w:val="22"/>
          <w:szCs w:val="22"/>
        </w:rPr>
        <w:sym w:font="Monotype Sorts" w:char="F08E"/>
      </w:r>
      <w:r w:rsidRPr="00894DD6">
        <w:rPr>
          <w:sz w:val="22"/>
          <w:szCs w:val="22"/>
        </w:rPr>
        <w:t xml:space="preserve"> Evet </w:t>
      </w:r>
      <w:r w:rsidRPr="00894DD6">
        <w:rPr>
          <w:sz w:val="22"/>
          <w:szCs w:val="22"/>
        </w:rPr>
        <w:tab/>
      </w:r>
      <w:r w:rsidRPr="00894DD6">
        <w:rPr>
          <w:sz w:val="22"/>
          <w:szCs w:val="22"/>
        </w:rPr>
        <w:sym w:font="Monotype Sorts" w:char="F08E"/>
      </w:r>
      <w:r w:rsidRPr="00894DD6">
        <w:rPr>
          <w:sz w:val="22"/>
          <w:szCs w:val="22"/>
        </w:rPr>
        <w:t xml:space="preserve"> Hayır        </w:t>
      </w:r>
    </w:p>
    <w:p w14:paraId="15C65011" w14:textId="77777777" w:rsidR="004A0BFE" w:rsidRPr="00894DD6" w:rsidRDefault="004A0BFE" w:rsidP="004A0BFE">
      <w:pPr>
        <w:spacing w:line="360" w:lineRule="auto"/>
        <w:rPr>
          <w:sz w:val="22"/>
          <w:szCs w:val="22"/>
        </w:rPr>
      </w:pPr>
      <w:r w:rsidRPr="00894DD6">
        <w:rPr>
          <w:sz w:val="22"/>
          <w:szCs w:val="22"/>
        </w:rPr>
        <w:t xml:space="preserve">Tedavi planına katılma isteği:   </w:t>
      </w:r>
      <w:r w:rsidRPr="00894DD6">
        <w:rPr>
          <w:sz w:val="22"/>
          <w:szCs w:val="22"/>
        </w:rPr>
        <w:sym w:font="Monotype Sorts" w:char="F08E"/>
      </w:r>
      <w:r w:rsidRPr="00894DD6">
        <w:rPr>
          <w:sz w:val="22"/>
          <w:szCs w:val="22"/>
        </w:rPr>
        <w:t xml:space="preserve"> Evet </w:t>
      </w:r>
      <w:r w:rsidRPr="00894DD6">
        <w:rPr>
          <w:sz w:val="22"/>
          <w:szCs w:val="22"/>
        </w:rPr>
        <w:tab/>
      </w:r>
      <w:r w:rsidRPr="00894DD6">
        <w:rPr>
          <w:sz w:val="22"/>
          <w:szCs w:val="22"/>
        </w:rPr>
        <w:sym w:font="Monotype Sorts" w:char="F08E"/>
      </w:r>
      <w:r w:rsidRPr="00894DD6">
        <w:rPr>
          <w:sz w:val="22"/>
          <w:szCs w:val="22"/>
        </w:rPr>
        <w:t xml:space="preserve"> Hayır</w:t>
      </w:r>
    </w:p>
    <w:p w14:paraId="73FA6647" w14:textId="77777777" w:rsidR="004A0BFE" w:rsidRPr="00894DD6" w:rsidRDefault="004A0BFE" w:rsidP="004A0BFE">
      <w:pPr>
        <w:spacing w:line="360" w:lineRule="auto"/>
        <w:rPr>
          <w:sz w:val="22"/>
          <w:szCs w:val="22"/>
        </w:rPr>
      </w:pPr>
      <w:r w:rsidRPr="00894DD6">
        <w:rPr>
          <w:sz w:val="22"/>
          <w:szCs w:val="22"/>
        </w:rPr>
        <w:t xml:space="preserve">Diğer------------------------------ </w:t>
      </w:r>
      <w:r w:rsidRPr="00894DD6">
        <w:rPr>
          <w:sz w:val="22"/>
          <w:szCs w:val="22"/>
        </w:rPr>
        <w:sym w:font="Monotype Sorts" w:char="F08E"/>
      </w:r>
      <w:r w:rsidRPr="00894DD6">
        <w:rPr>
          <w:sz w:val="22"/>
          <w:szCs w:val="22"/>
        </w:rPr>
        <w:t xml:space="preserve"> Evet </w:t>
      </w:r>
      <w:r w:rsidRPr="00894DD6">
        <w:rPr>
          <w:sz w:val="22"/>
          <w:szCs w:val="22"/>
        </w:rPr>
        <w:tab/>
      </w:r>
      <w:r w:rsidRPr="00894DD6">
        <w:rPr>
          <w:sz w:val="22"/>
          <w:szCs w:val="22"/>
        </w:rPr>
        <w:sym w:font="Monotype Sorts" w:char="F08E"/>
      </w:r>
      <w:r w:rsidRPr="00894DD6">
        <w:rPr>
          <w:sz w:val="22"/>
          <w:szCs w:val="22"/>
        </w:rPr>
        <w:t xml:space="preserve"> Hayır</w:t>
      </w:r>
    </w:p>
    <w:p w14:paraId="6832A448" w14:textId="77777777" w:rsidR="004A0BFE" w:rsidRPr="00894DD6" w:rsidRDefault="004A0BFE" w:rsidP="004A0BFE">
      <w:pPr>
        <w:spacing w:line="360" w:lineRule="auto"/>
        <w:rPr>
          <w:sz w:val="22"/>
          <w:szCs w:val="22"/>
        </w:rPr>
      </w:pPr>
      <w:r w:rsidRPr="00894DD6">
        <w:rPr>
          <w:sz w:val="22"/>
          <w:szCs w:val="22"/>
        </w:rPr>
        <w:t xml:space="preserve">Yakın çevre ve arkadaşlarıyla ilişkilerinde bir zorluk yaşama:  </w:t>
      </w:r>
      <w:r w:rsidRPr="00894DD6">
        <w:rPr>
          <w:sz w:val="22"/>
          <w:szCs w:val="22"/>
        </w:rPr>
        <w:sym w:font="Monotype Sorts" w:char="F08E"/>
      </w:r>
      <w:r w:rsidRPr="00894DD6">
        <w:rPr>
          <w:sz w:val="22"/>
          <w:szCs w:val="22"/>
        </w:rPr>
        <w:t xml:space="preserve"> Hayır </w:t>
      </w:r>
      <w:r w:rsidRPr="00894DD6">
        <w:rPr>
          <w:sz w:val="22"/>
          <w:szCs w:val="22"/>
        </w:rPr>
        <w:tab/>
        <w:t xml:space="preserve">  </w:t>
      </w:r>
      <w:r w:rsidRPr="00894DD6">
        <w:rPr>
          <w:sz w:val="22"/>
          <w:szCs w:val="22"/>
        </w:rPr>
        <w:sym w:font="Monotype Sorts" w:char="F08E"/>
      </w:r>
      <w:r w:rsidRPr="00894DD6">
        <w:rPr>
          <w:sz w:val="22"/>
          <w:szCs w:val="22"/>
        </w:rPr>
        <w:t xml:space="preserve"> Evet--------------------------</w:t>
      </w:r>
    </w:p>
    <w:p w14:paraId="79D54CF9" w14:textId="77777777" w:rsidR="004A0BFE" w:rsidRPr="00894DD6" w:rsidRDefault="004A0BFE" w:rsidP="004A0BFE">
      <w:pPr>
        <w:spacing w:line="360" w:lineRule="auto"/>
        <w:rPr>
          <w:sz w:val="22"/>
          <w:szCs w:val="22"/>
        </w:rPr>
      </w:pPr>
      <w:r w:rsidRPr="00894DD6">
        <w:rPr>
          <w:sz w:val="22"/>
          <w:szCs w:val="22"/>
        </w:rPr>
        <w:t xml:space="preserve">Sağlık personeli ile iletişimde bulunma:  </w:t>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w:t>
      </w:r>
    </w:p>
    <w:p w14:paraId="06F6DF1A" w14:textId="77777777" w:rsidR="004A0BFE" w:rsidRPr="00894DD6" w:rsidRDefault="004A0BFE" w:rsidP="004A0BFE">
      <w:pPr>
        <w:spacing w:line="360" w:lineRule="auto"/>
        <w:rPr>
          <w:sz w:val="22"/>
          <w:szCs w:val="22"/>
        </w:rPr>
      </w:pPr>
      <w:r w:rsidRPr="00894DD6">
        <w:rPr>
          <w:sz w:val="22"/>
          <w:szCs w:val="22"/>
        </w:rPr>
        <w:t xml:space="preserve">Diğer hastalarla iletişimde bulunma:        </w:t>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w:t>
      </w:r>
    </w:p>
    <w:p w14:paraId="47D998A0" w14:textId="77777777" w:rsidR="004A0BFE" w:rsidRPr="00894DD6" w:rsidRDefault="004A0BFE" w:rsidP="004A0BFE">
      <w:pPr>
        <w:spacing w:line="360" w:lineRule="auto"/>
        <w:rPr>
          <w:sz w:val="22"/>
          <w:szCs w:val="22"/>
        </w:rPr>
      </w:pPr>
      <w:r w:rsidRPr="00894DD6">
        <w:rPr>
          <w:sz w:val="22"/>
          <w:szCs w:val="22"/>
        </w:rPr>
        <w:t xml:space="preserve">Konuşma modeli:    </w:t>
      </w:r>
      <w:r w:rsidRPr="00894DD6">
        <w:rPr>
          <w:sz w:val="22"/>
          <w:szCs w:val="22"/>
        </w:rPr>
        <w:sym w:font="Monotype Sorts" w:char="F08E"/>
      </w:r>
      <w:r w:rsidRPr="00894DD6">
        <w:rPr>
          <w:sz w:val="22"/>
          <w:szCs w:val="22"/>
        </w:rPr>
        <w:t xml:space="preserve"> Normal (Düzenli, mantıklı)  </w:t>
      </w:r>
      <w:r w:rsidRPr="00894DD6">
        <w:rPr>
          <w:sz w:val="22"/>
          <w:szCs w:val="22"/>
        </w:rPr>
        <w:tab/>
      </w:r>
      <w:r w:rsidRPr="00894DD6">
        <w:rPr>
          <w:sz w:val="22"/>
          <w:szCs w:val="22"/>
        </w:rPr>
        <w:sym w:font="Monotype Sorts" w:char="F08E"/>
      </w:r>
      <w:r w:rsidRPr="00894DD6">
        <w:rPr>
          <w:sz w:val="22"/>
          <w:szCs w:val="22"/>
        </w:rPr>
        <w:t xml:space="preserve"> Bozuk (hızlı, yavaş, küfürlü, alaycı gibi)</w:t>
      </w:r>
    </w:p>
    <w:p w14:paraId="01C1041A" w14:textId="77777777" w:rsidR="004A0BFE" w:rsidRPr="00894DD6" w:rsidRDefault="004A0BFE" w:rsidP="004A0BFE">
      <w:pPr>
        <w:spacing w:line="360" w:lineRule="auto"/>
        <w:rPr>
          <w:sz w:val="22"/>
          <w:szCs w:val="22"/>
        </w:rPr>
      </w:pPr>
      <w:r w:rsidRPr="00894DD6">
        <w:rPr>
          <w:sz w:val="22"/>
          <w:szCs w:val="22"/>
        </w:rPr>
        <w:t xml:space="preserve">        </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Disartri  </w:t>
      </w:r>
      <w:r w:rsidRPr="00894DD6">
        <w:rPr>
          <w:sz w:val="22"/>
          <w:szCs w:val="22"/>
        </w:rPr>
        <w:tab/>
        <w:t xml:space="preserve">  </w:t>
      </w:r>
      <w:r w:rsidRPr="00894DD6">
        <w:rPr>
          <w:sz w:val="22"/>
          <w:szCs w:val="22"/>
        </w:rPr>
        <w:sym w:font="Monotype Sorts" w:char="F08E"/>
      </w:r>
      <w:r w:rsidRPr="00894DD6">
        <w:rPr>
          <w:sz w:val="22"/>
          <w:szCs w:val="22"/>
        </w:rPr>
        <w:t xml:space="preserve"> Afazi</w:t>
      </w:r>
    </w:p>
    <w:p w14:paraId="64C701FB" w14:textId="77777777" w:rsidR="004A0BFE" w:rsidRPr="00894DD6" w:rsidRDefault="004A0BFE" w:rsidP="004A0BFE">
      <w:pPr>
        <w:spacing w:line="360" w:lineRule="auto"/>
        <w:rPr>
          <w:sz w:val="22"/>
          <w:szCs w:val="22"/>
        </w:rPr>
      </w:pPr>
      <w:r w:rsidRPr="00894DD6">
        <w:rPr>
          <w:sz w:val="22"/>
          <w:szCs w:val="22"/>
        </w:rPr>
        <w:t xml:space="preserve">Sözlü ve sözsüz iletişimi arasında uyumsuzluk: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 ---------------------------------------</w:t>
      </w:r>
    </w:p>
    <w:p w14:paraId="41A3DE4A" w14:textId="77777777" w:rsidR="004A0BFE" w:rsidRPr="00894DD6" w:rsidRDefault="004A0BFE" w:rsidP="004A0BFE">
      <w:pPr>
        <w:spacing w:line="360" w:lineRule="auto"/>
        <w:jc w:val="both"/>
        <w:rPr>
          <w:sz w:val="22"/>
          <w:szCs w:val="22"/>
        </w:rPr>
      </w:pPr>
      <w:r w:rsidRPr="00894DD6">
        <w:rPr>
          <w:sz w:val="22"/>
          <w:szCs w:val="22"/>
        </w:rPr>
        <w:t xml:space="preserve">Dinlemede güçlük çekme durumu: </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w:t>
      </w:r>
    </w:p>
    <w:p w14:paraId="4693A123" w14:textId="77777777" w:rsidR="004A0BFE" w:rsidRPr="00894DD6" w:rsidRDefault="004A0BFE" w:rsidP="004A0BFE">
      <w:pPr>
        <w:spacing w:line="360" w:lineRule="auto"/>
        <w:jc w:val="both"/>
        <w:rPr>
          <w:sz w:val="22"/>
          <w:szCs w:val="22"/>
        </w:rPr>
      </w:pPr>
      <w:r w:rsidRPr="00894DD6">
        <w:rPr>
          <w:sz w:val="22"/>
          <w:szCs w:val="22"/>
        </w:rPr>
        <w:t xml:space="preserve">Toplumsal kurallara uygun olmayan davranış sergileme durumu (Bulunduğu ortamda kendine, etrafındakilere zarar verebilecek davranışlar): </w:t>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289996E8" w14:textId="77777777" w:rsidR="004A0BFE" w:rsidRPr="00894DD6" w:rsidRDefault="004A0BFE" w:rsidP="004A0BFE">
      <w:pPr>
        <w:spacing w:line="360" w:lineRule="auto"/>
        <w:jc w:val="both"/>
        <w:rPr>
          <w:sz w:val="22"/>
          <w:szCs w:val="22"/>
        </w:rPr>
      </w:pPr>
      <w:r w:rsidRPr="00894DD6">
        <w:rPr>
          <w:sz w:val="22"/>
          <w:szCs w:val="22"/>
        </w:rPr>
        <w:t>Ailenin ve ona yakın olan kişilerin hastalığa karşı tutumu:------------------------------------------------------</w:t>
      </w:r>
    </w:p>
    <w:p w14:paraId="273EF7EF" w14:textId="77777777" w:rsidR="004A0BFE" w:rsidRPr="00894DD6" w:rsidRDefault="004A0BFE" w:rsidP="004A0BFE">
      <w:pPr>
        <w:spacing w:line="360" w:lineRule="auto"/>
        <w:jc w:val="both"/>
        <w:rPr>
          <w:sz w:val="22"/>
          <w:szCs w:val="22"/>
        </w:rPr>
      </w:pPr>
      <w:r w:rsidRPr="00894DD6">
        <w:rPr>
          <w:sz w:val="22"/>
          <w:szCs w:val="22"/>
        </w:rPr>
        <w:t>Örüntü ile ilgili NANDA tanısı:-------------------------------------------------------------------------------------</w:t>
      </w:r>
    </w:p>
    <w:p w14:paraId="35BA4166" w14:textId="77777777" w:rsidR="004A0BFE" w:rsidRPr="00894DD6" w:rsidRDefault="004A0BFE" w:rsidP="004A0BFE">
      <w:pPr>
        <w:spacing w:line="360" w:lineRule="auto"/>
        <w:jc w:val="both"/>
        <w:rPr>
          <w:sz w:val="22"/>
          <w:szCs w:val="22"/>
        </w:rPr>
      </w:pPr>
    </w:p>
    <w:p w14:paraId="456BBB06" w14:textId="77777777" w:rsidR="004A0BFE" w:rsidRPr="00894DD6" w:rsidRDefault="004A0BFE" w:rsidP="0033651C">
      <w:pPr>
        <w:numPr>
          <w:ilvl w:val="0"/>
          <w:numId w:val="3"/>
        </w:numPr>
        <w:spacing w:line="360" w:lineRule="auto"/>
        <w:jc w:val="both"/>
        <w:rPr>
          <w:b/>
          <w:sz w:val="22"/>
          <w:szCs w:val="22"/>
        </w:rPr>
      </w:pPr>
      <w:r w:rsidRPr="00894DD6">
        <w:rPr>
          <w:b/>
          <w:sz w:val="22"/>
          <w:szCs w:val="22"/>
        </w:rPr>
        <w:t>Cinsellik ve Üreme</w:t>
      </w:r>
    </w:p>
    <w:p w14:paraId="50F2AE45" w14:textId="77777777" w:rsidR="004A0BFE" w:rsidRPr="00894DD6" w:rsidRDefault="004A0BFE" w:rsidP="004A0BFE">
      <w:pPr>
        <w:spacing w:line="360" w:lineRule="auto"/>
        <w:jc w:val="both"/>
        <w:rPr>
          <w:sz w:val="22"/>
          <w:szCs w:val="22"/>
        </w:rPr>
      </w:pPr>
      <w:r w:rsidRPr="00894DD6">
        <w:rPr>
          <w:sz w:val="22"/>
          <w:szCs w:val="22"/>
        </w:rPr>
        <w:t xml:space="preserve">Cinsel yaşamında değişiklik: </w:t>
      </w:r>
      <w:r w:rsidRPr="00894DD6">
        <w:rPr>
          <w:sz w:val="22"/>
          <w:szCs w:val="22"/>
        </w:rPr>
        <w:sym w:font="Monotype Sorts" w:char="F08E"/>
      </w:r>
      <w:r w:rsidRPr="00894DD6">
        <w:rPr>
          <w:sz w:val="22"/>
          <w:szCs w:val="22"/>
        </w:rPr>
        <w:t xml:space="preserve"> Yok     </w:t>
      </w:r>
      <w:r w:rsidRPr="00894DD6">
        <w:rPr>
          <w:sz w:val="22"/>
          <w:szCs w:val="22"/>
        </w:rPr>
        <w:tab/>
      </w:r>
      <w:r w:rsidRPr="00894DD6">
        <w:rPr>
          <w:sz w:val="22"/>
          <w:szCs w:val="22"/>
        </w:rPr>
        <w:sym w:font="Monotype Sorts" w:char="F08E"/>
      </w:r>
      <w:r w:rsidRPr="00894DD6">
        <w:rPr>
          <w:sz w:val="22"/>
          <w:szCs w:val="22"/>
        </w:rPr>
        <w:t xml:space="preserve"> Var--------------------------------------------------------------------</w:t>
      </w:r>
    </w:p>
    <w:p w14:paraId="091465C9" w14:textId="77777777" w:rsidR="004A0BFE" w:rsidRPr="00894DD6" w:rsidRDefault="004A0BFE" w:rsidP="004A0BFE">
      <w:pPr>
        <w:spacing w:line="360" w:lineRule="auto"/>
        <w:jc w:val="both"/>
        <w:rPr>
          <w:sz w:val="22"/>
          <w:szCs w:val="22"/>
        </w:rPr>
      </w:pPr>
      <w:r w:rsidRPr="00894DD6">
        <w:rPr>
          <w:sz w:val="22"/>
          <w:szCs w:val="22"/>
        </w:rPr>
        <w:t xml:space="preserve">Doğum kontrol yöntemi kullanma durumu: </w:t>
      </w:r>
      <w:r w:rsidRPr="00894DD6">
        <w:rPr>
          <w:sz w:val="22"/>
          <w:szCs w:val="22"/>
        </w:rPr>
        <w:sym w:font="Monotype Sorts" w:char="F08E"/>
      </w:r>
      <w:r w:rsidRPr="00894DD6">
        <w:rPr>
          <w:sz w:val="22"/>
          <w:szCs w:val="22"/>
        </w:rPr>
        <w:t xml:space="preserve"> Yok     </w:t>
      </w:r>
      <w:r w:rsidRPr="00894DD6">
        <w:rPr>
          <w:sz w:val="22"/>
          <w:szCs w:val="22"/>
        </w:rPr>
        <w:tab/>
      </w:r>
      <w:r w:rsidRPr="00894DD6">
        <w:rPr>
          <w:sz w:val="22"/>
          <w:szCs w:val="22"/>
        </w:rPr>
        <w:sym w:font="Monotype Sorts" w:char="F08E"/>
      </w:r>
      <w:r w:rsidRPr="00894DD6">
        <w:rPr>
          <w:sz w:val="22"/>
          <w:szCs w:val="22"/>
        </w:rPr>
        <w:t xml:space="preserve"> Var-------------------------------------------------</w:t>
      </w:r>
    </w:p>
    <w:p w14:paraId="6E9185E4" w14:textId="77777777" w:rsidR="004A0BFE" w:rsidRPr="00894DD6" w:rsidRDefault="004A0BFE" w:rsidP="004A0BFE">
      <w:pPr>
        <w:spacing w:line="360" w:lineRule="auto"/>
        <w:jc w:val="both"/>
        <w:rPr>
          <w:b/>
          <w:sz w:val="22"/>
          <w:szCs w:val="22"/>
        </w:rPr>
      </w:pPr>
      <w:r w:rsidRPr="00894DD6">
        <w:rPr>
          <w:sz w:val="22"/>
          <w:szCs w:val="22"/>
        </w:rPr>
        <w:t xml:space="preserve">Menstruasyon öyküsü:        </w:t>
      </w:r>
      <w:r w:rsidRPr="00894DD6">
        <w:rPr>
          <w:sz w:val="22"/>
          <w:szCs w:val="22"/>
        </w:rPr>
        <w:sym w:font="Monotype Sorts" w:char="F08E"/>
      </w:r>
      <w:r w:rsidRPr="00894DD6">
        <w:rPr>
          <w:sz w:val="22"/>
          <w:szCs w:val="22"/>
        </w:rPr>
        <w:t xml:space="preserve"> Düzenli</w:t>
      </w:r>
      <w:r w:rsidRPr="00894DD6">
        <w:rPr>
          <w:sz w:val="22"/>
          <w:szCs w:val="22"/>
        </w:rPr>
        <w:tab/>
      </w:r>
      <w:r w:rsidRPr="00894DD6">
        <w:rPr>
          <w:sz w:val="22"/>
          <w:szCs w:val="22"/>
        </w:rPr>
        <w:sym w:font="Monotype Sorts" w:char="F08E"/>
      </w:r>
      <w:r w:rsidRPr="00894DD6">
        <w:rPr>
          <w:sz w:val="22"/>
          <w:szCs w:val="22"/>
        </w:rPr>
        <w:t xml:space="preserve"> Düzensiz       Son adet tarihi (SAT</w:t>
      </w:r>
      <w:r w:rsidRPr="00894DD6">
        <w:rPr>
          <w:b/>
          <w:sz w:val="22"/>
          <w:szCs w:val="22"/>
        </w:rPr>
        <w:t>):</w:t>
      </w:r>
      <w:r w:rsidRPr="00894DD6">
        <w:rPr>
          <w:sz w:val="22"/>
          <w:szCs w:val="22"/>
        </w:rPr>
        <w:t>-----------------------------</w:t>
      </w:r>
    </w:p>
    <w:p w14:paraId="5FCA6CAB" w14:textId="77777777" w:rsidR="004A0BFE" w:rsidRPr="00894DD6" w:rsidRDefault="004A0BFE" w:rsidP="004A0BFE">
      <w:pPr>
        <w:keepNext/>
        <w:numPr>
          <w:ilvl w:val="2"/>
          <w:numId w:val="0"/>
        </w:numPr>
        <w:tabs>
          <w:tab w:val="num" w:pos="720"/>
        </w:tabs>
        <w:suppressAutoHyphens/>
        <w:spacing w:line="360" w:lineRule="auto"/>
        <w:ind w:left="720" w:hanging="720"/>
        <w:outlineLvl w:val="2"/>
        <w:rPr>
          <w:bCs/>
          <w:i/>
          <w:sz w:val="22"/>
          <w:szCs w:val="22"/>
          <w:lang w:val="x-none" w:eastAsia="x-none"/>
        </w:rPr>
      </w:pPr>
      <w:r w:rsidRPr="00894DD6">
        <w:rPr>
          <w:bCs/>
          <w:sz w:val="22"/>
          <w:szCs w:val="22"/>
          <w:lang w:val="x-none" w:eastAsia="x-none"/>
        </w:rPr>
        <w:t>Menopoz/Andrapoz</w:t>
      </w:r>
      <w:r w:rsidRPr="00894DD6">
        <w:rPr>
          <w:bCs/>
          <w:sz w:val="22"/>
          <w:szCs w:val="22"/>
          <w:lang w:eastAsia="x-none"/>
        </w:rPr>
        <w:t>:</w:t>
      </w:r>
      <w:r w:rsidRPr="00894DD6">
        <w:rPr>
          <w:bCs/>
          <w:sz w:val="22"/>
          <w:szCs w:val="22"/>
          <w:lang w:val="x-none" w:eastAsia="x-none"/>
        </w:rPr>
        <w:tab/>
      </w:r>
      <w:r w:rsidRPr="00894DD6">
        <w:rPr>
          <w:bCs/>
          <w:sz w:val="22"/>
          <w:szCs w:val="22"/>
          <w:lang w:eastAsia="x-none"/>
        </w:rPr>
        <w:t xml:space="preserve">        </w:t>
      </w:r>
      <w:r w:rsidRPr="00894DD6">
        <w:rPr>
          <w:bCs/>
          <w:sz w:val="22"/>
          <w:szCs w:val="22"/>
          <w:lang w:val="x-none" w:eastAsia="x-none"/>
        </w:rPr>
        <w:sym w:font="Monotype Sorts" w:char="F08E"/>
      </w:r>
      <w:r w:rsidRPr="00894DD6">
        <w:rPr>
          <w:bCs/>
          <w:sz w:val="22"/>
          <w:szCs w:val="22"/>
          <w:lang w:val="x-none" w:eastAsia="x-none"/>
        </w:rPr>
        <w:t xml:space="preserve"> Var</w:t>
      </w:r>
      <w:r w:rsidRPr="00894DD6">
        <w:rPr>
          <w:bCs/>
          <w:sz w:val="22"/>
          <w:szCs w:val="22"/>
          <w:lang w:eastAsia="x-none"/>
        </w:rPr>
        <w:t xml:space="preserve">        </w:t>
      </w:r>
      <w:r w:rsidRPr="00894DD6">
        <w:rPr>
          <w:bCs/>
          <w:sz w:val="22"/>
          <w:szCs w:val="22"/>
          <w:lang w:val="x-none" w:eastAsia="x-none"/>
        </w:rPr>
        <w:sym w:font="Monotype Sorts" w:char="F08E"/>
      </w:r>
      <w:r w:rsidRPr="00894DD6">
        <w:rPr>
          <w:bCs/>
          <w:sz w:val="22"/>
          <w:szCs w:val="22"/>
          <w:lang w:val="x-none" w:eastAsia="x-none"/>
        </w:rPr>
        <w:t xml:space="preserve"> Yok</w:t>
      </w:r>
    </w:p>
    <w:p w14:paraId="73B7CB3D" w14:textId="77777777" w:rsidR="004A0BFE" w:rsidRPr="00894DD6" w:rsidRDefault="004A0BFE" w:rsidP="004A0BFE">
      <w:pPr>
        <w:keepNext/>
        <w:numPr>
          <w:ilvl w:val="2"/>
          <w:numId w:val="0"/>
        </w:numPr>
        <w:tabs>
          <w:tab w:val="num" w:pos="720"/>
        </w:tabs>
        <w:suppressAutoHyphens/>
        <w:spacing w:line="360" w:lineRule="auto"/>
        <w:ind w:left="720" w:hanging="720"/>
        <w:outlineLvl w:val="2"/>
        <w:rPr>
          <w:sz w:val="22"/>
          <w:szCs w:val="22"/>
        </w:rPr>
      </w:pPr>
      <w:r w:rsidRPr="00894DD6">
        <w:rPr>
          <w:sz w:val="22"/>
          <w:szCs w:val="22"/>
        </w:rPr>
        <w:t>Gebelik</w:t>
      </w:r>
      <w:r w:rsidRPr="00894DD6">
        <w:rPr>
          <w:sz w:val="22"/>
          <w:szCs w:val="22"/>
        </w:rPr>
        <w:tab/>
        <w:t>:</w:t>
      </w:r>
      <w:r w:rsidRPr="00894DD6">
        <w:rPr>
          <w:sz w:val="22"/>
          <w:szCs w:val="22"/>
        </w:rPr>
        <w:tab/>
        <w:t xml:space="preserve">                     </w:t>
      </w:r>
      <w:r w:rsidRPr="00894DD6">
        <w:rPr>
          <w:sz w:val="22"/>
          <w:szCs w:val="22"/>
        </w:rPr>
        <w:sym w:font="Monotype Sorts" w:char="F08E"/>
      </w:r>
      <w:r w:rsidRPr="00894DD6">
        <w:rPr>
          <w:sz w:val="22"/>
          <w:szCs w:val="22"/>
        </w:rPr>
        <w:t xml:space="preserve"> Var</w:t>
      </w:r>
      <w:r w:rsidRPr="00894DD6">
        <w:rPr>
          <w:sz w:val="22"/>
          <w:szCs w:val="22"/>
        </w:rPr>
        <w:tab/>
      </w:r>
      <w:r w:rsidRPr="00894DD6">
        <w:rPr>
          <w:sz w:val="22"/>
          <w:szCs w:val="22"/>
        </w:rPr>
        <w:sym w:font="Monotype Sorts" w:char="F08E"/>
      </w:r>
      <w:r w:rsidRPr="00894DD6">
        <w:rPr>
          <w:sz w:val="22"/>
          <w:szCs w:val="22"/>
        </w:rPr>
        <w:t xml:space="preserve"> Yok</w:t>
      </w:r>
    </w:p>
    <w:p w14:paraId="6CFCCB4F" w14:textId="77777777" w:rsidR="004A0BFE" w:rsidRPr="00894DD6" w:rsidRDefault="004A0BFE" w:rsidP="004A0BFE">
      <w:pPr>
        <w:spacing w:line="360" w:lineRule="auto"/>
        <w:jc w:val="both"/>
        <w:rPr>
          <w:sz w:val="22"/>
          <w:szCs w:val="22"/>
        </w:rPr>
      </w:pPr>
      <w:r w:rsidRPr="00894DD6">
        <w:rPr>
          <w:sz w:val="22"/>
          <w:szCs w:val="22"/>
        </w:rPr>
        <w:t xml:space="preserve">Vaginal akıntı: </w:t>
      </w:r>
      <w:r w:rsidRPr="00894DD6">
        <w:rPr>
          <w:sz w:val="22"/>
          <w:szCs w:val="22"/>
        </w:rPr>
        <w:sym w:font="Monotype Sorts" w:char="F08E"/>
      </w:r>
      <w:r w:rsidRPr="00894DD6">
        <w:rPr>
          <w:sz w:val="22"/>
          <w:szCs w:val="22"/>
        </w:rPr>
        <w:t xml:space="preserve"> Var</w:t>
      </w:r>
      <w:r w:rsidRPr="00894DD6">
        <w:rPr>
          <w:sz w:val="22"/>
          <w:szCs w:val="22"/>
        </w:rPr>
        <w:tab/>
        <w:t xml:space="preserve">       </w:t>
      </w:r>
      <w:r w:rsidRPr="00894DD6">
        <w:rPr>
          <w:sz w:val="22"/>
          <w:szCs w:val="22"/>
        </w:rPr>
        <w:sym w:font="Monotype Sorts" w:char="F08E"/>
      </w:r>
      <w:r w:rsidRPr="00894DD6">
        <w:rPr>
          <w:sz w:val="22"/>
          <w:szCs w:val="22"/>
        </w:rPr>
        <w:t xml:space="preserve"> Yok</w:t>
      </w:r>
      <w:r w:rsidRPr="00894DD6">
        <w:rPr>
          <w:sz w:val="22"/>
          <w:szCs w:val="22"/>
        </w:rPr>
        <w:tab/>
        <w:t xml:space="preserve">Libido: </w:t>
      </w:r>
      <w:r w:rsidRPr="00894DD6">
        <w:rPr>
          <w:sz w:val="22"/>
          <w:szCs w:val="22"/>
        </w:rPr>
        <w:tab/>
        <w:t xml:space="preserve">        </w:t>
      </w:r>
      <w:r w:rsidRPr="00894DD6">
        <w:rPr>
          <w:sz w:val="22"/>
          <w:szCs w:val="22"/>
        </w:rPr>
        <w:sym w:font="Monotype Sorts" w:char="F08E"/>
      </w:r>
      <w:r w:rsidRPr="00894DD6">
        <w:rPr>
          <w:sz w:val="22"/>
          <w:szCs w:val="22"/>
        </w:rPr>
        <w:t xml:space="preserve"> Var     </w:t>
      </w:r>
      <w:r w:rsidRPr="00894DD6">
        <w:rPr>
          <w:sz w:val="22"/>
          <w:szCs w:val="22"/>
        </w:rPr>
        <w:sym w:font="Monotype Sorts" w:char="F08E"/>
      </w:r>
      <w:r w:rsidRPr="00894DD6">
        <w:rPr>
          <w:sz w:val="22"/>
          <w:szCs w:val="22"/>
        </w:rPr>
        <w:t xml:space="preserve"> Yok</w:t>
      </w:r>
    </w:p>
    <w:p w14:paraId="3910821F" w14:textId="77777777" w:rsidR="004A0BFE" w:rsidRPr="00894DD6" w:rsidRDefault="004A0BFE" w:rsidP="004A0BFE">
      <w:pPr>
        <w:spacing w:line="360" w:lineRule="auto"/>
        <w:jc w:val="both"/>
        <w:rPr>
          <w:sz w:val="22"/>
          <w:szCs w:val="22"/>
        </w:rPr>
      </w:pPr>
      <w:r w:rsidRPr="00894DD6">
        <w:rPr>
          <w:sz w:val="22"/>
          <w:szCs w:val="22"/>
        </w:rPr>
        <w:t>Memeler:</w:t>
      </w:r>
      <w:r w:rsidRPr="00894DD6">
        <w:rPr>
          <w:sz w:val="22"/>
          <w:szCs w:val="22"/>
        </w:rPr>
        <w:tab/>
      </w:r>
      <w:r w:rsidRPr="00894DD6">
        <w:rPr>
          <w:sz w:val="22"/>
          <w:szCs w:val="22"/>
        </w:rPr>
        <w:sym w:font="Monotype Sorts" w:char="F08E"/>
      </w:r>
      <w:r w:rsidRPr="00894DD6">
        <w:rPr>
          <w:sz w:val="22"/>
          <w:szCs w:val="22"/>
        </w:rPr>
        <w:t xml:space="preserve"> Akıntı      </w:t>
      </w:r>
      <w:r w:rsidRPr="00894DD6">
        <w:rPr>
          <w:sz w:val="22"/>
          <w:szCs w:val="22"/>
        </w:rPr>
        <w:sym w:font="Monotype Sorts" w:char="F08E"/>
      </w:r>
      <w:r w:rsidRPr="00894DD6">
        <w:rPr>
          <w:sz w:val="22"/>
          <w:szCs w:val="22"/>
        </w:rPr>
        <w:t xml:space="preserve"> Şekil bozukluğu          </w:t>
      </w:r>
      <w:r w:rsidRPr="00894DD6">
        <w:rPr>
          <w:sz w:val="22"/>
          <w:szCs w:val="22"/>
        </w:rPr>
        <w:sym w:font="Monotype Sorts" w:char="F08E"/>
      </w:r>
      <w:r w:rsidRPr="00894DD6">
        <w:rPr>
          <w:sz w:val="22"/>
          <w:szCs w:val="22"/>
        </w:rPr>
        <w:t xml:space="preserve"> Ağrı     </w:t>
      </w:r>
      <w:r w:rsidRPr="00894DD6">
        <w:rPr>
          <w:sz w:val="22"/>
          <w:szCs w:val="22"/>
        </w:rPr>
        <w:sym w:font="Monotype Sorts" w:char="F08E"/>
      </w:r>
      <w:r w:rsidRPr="00894DD6">
        <w:rPr>
          <w:sz w:val="22"/>
          <w:szCs w:val="22"/>
        </w:rPr>
        <w:t xml:space="preserve"> Kitle</w:t>
      </w:r>
    </w:p>
    <w:p w14:paraId="495CB2CE" w14:textId="77777777" w:rsidR="004A0BFE" w:rsidRPr="00894DD6" w:rsidRDefault="004A0BFE" w:rsidP="004A0BFE">
      <w:pPr>
        <w:spacing w:line="360" w:lineRule="auto"/>
        <w:jc w:val="both"/>
        <w:rPr>
          <w:sz w:val="22"/>
          <w:szCs w:val="22"/>
        </w:rPr>
      </w:pPr>
      <w:r w:rsidRPr="00894DD6">
        <w:rPr>
          <w:sz w:val="22"/>
          <w:szCs w:val="22"/>
        </w:rPr>
        <w:t xml:space="preserve">Penil veya genital ülser:     </w:t>
      </w:r>
      <w:r w:rsidRPr="00894DD6">
        <w:rPr>
          <w:sz w:val="22"/>
          <w:szCs w:val="22"/>
        </w:rPr>
        <w:sym w:font="Monotype Sorts" w:char="F08E"/>
      </w:r>
      <w:r w:rsidRPr="00894DD6">
        <w:rPr>
          <w:sz w:val="22"/>
          <w:szCs w:val="22"/>
        </w:rPr>
        <w:t xml:space="preserve"> Var</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Yok    </w:t>
      </w:r>
    </w:p>
    <w:p w14:paraId="044476FC" w14:textId="77777777" w:rsidR="004A0BFE" w:rsidRPr="00894DD6" w:rsidRDefault="004A0BFE" w:rsidP="004A0BFE">
      <w:pPr>
        <w:spacing w:line="360" w:lineRule="auto"/>
        <w:jc w:val="both"/>
        <w:rPr>
          <w:sz w:val="22"/>
          <w:szCs w:val="22"/>
        </w:rPr>
      </w:pPr>
      <w:r w:rsidRPr="00894DD6">
        <w:rPr>
          <w:sz w:val="22"/>
          <w:szCs w:val="22"/>
        </w:rPr>
        <w:t xml:space="preserve">Cinsel yolla bulaşan hastalık öykü durumu: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w:t>
      </w:r>
    </w:p>
    <w:p w14:paraId="68FCD813" w14:textId="65551DEA" w:rsidR="004A0BFE" w:rsidRPr="00894DD6" w:rsidRDefault="004A0BFE" w:rsidP="004A0BFE">
      <w:pPr>
        <w:spacing w:line="360" w:lineRule="auto"/>
        <w:jc w:val="both"/>
        <w:rPr>
          <w:sz w:val="22"/>
          <w:szCs w:val="22"/>
        </w:rPr>
      </w:pPr>
      <w:r w:rsidRPr="00894DD6">
        <w:rPr>
          <w:sz w:val="22"/>
          <w:szCs w:val="22"/>
        </w:rPr>
        <w:t>Örüntü ile ilgili NANDA tanısı--------------------------------------------------------------------------------------</w:t>
      </w:r>
    </w:p>
    <w:p w14:paraId="46FA37EE" w14:textId="2485B4DC" w:rsidR="004A0BFE" w:rsidRPr="00894DD6" w:rsidRDefault="004A0BFE" w:rsidP="0033651C">
      <w:pPr>
        <w:pStyle w:val="ListeParagraf"/>
        <w:numPr>
          <w:ilvl w:val="0"/>
          <w:numId w:val="3"/>
        </w:numPr>
        <w:tabs>
          <w:tab w:val="left" w:pos="4829"/>
        </w:tabs>
        <w:spacing w:line="360" w:lineRule="auto"/>
        <w:jc w:val="both"/>
        <w:rPr>
          <w:b/>
          <w:sz w:val="22"/>
          <w:szCs w:val="22"/>
        </w:rPr>
      </w:pPr>
      <w:r w:rsidRPr="00894DD6">
        <w:rPr>
          <w:b/>
          <w:sz w:val="22"/>
          <w:szCs w:val="22"/>
        </w:rPr>
        <w:t>Stres ile Baş etme/Tolere Etme Durumu</w:t>
      </w:r>
    </w:p>
    <w:p w14:paraId="084075F0" w14:textId="77777777" w:rsidR="004A0BFE" w:rsidRPr="00894DD6" w:rsidRDefault="004A0BFE" w:rsidP="004A0BFE">
      <w:pPr>
        <w:spacing w:line="360" w:lineRule="auto"/>
        <w:jc w:val="both"/>
        <w:rPr>
          <w:sz w:val="22"/>
          <w:szCs w:val="22"/>
        </w:rPr>
      </w:pPr>
      <w:r w:rsidRPr="00894DD6">
        <w:rPr>
          <w:noProof/>
          <w:sz w:val="22"/>
          <w:szCs w:val="22"/>
        </w:rPr>
        <w:t>Yaşadığı güçlük, sıkıntı ve engel:</w:t>
      </w:r>
      <w:r w:rsidRPr="00894DD6">
        <w:rPr>
          <w:sz w:val="22"/>
          <w:szCs w:val="22"/>
        </w:rPr>
        <w:t xml:space="preserve">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sym w:font="Monotype Sorts" w:char="F08E"/>
      </w:r>
      <w:r w:rsidRPr="00894DD6">
        <w:rPr>
          <w:sz w:val="22"/>
          <w:szCs w:val="22"/>
        </w:rPr>
        <w:t xml:space="preserve"> Var----------------------------------------------------------</w:t>
      </w:r>
    </w:p>
    <w:p w14:paraId="2BF92ED0" w14:textId="77777777" w:rsidR="004A0BFE" w:rsidRPr="00894DD6" w:rsidRDefault="004A0BFE" w:rsidP="004A0BFE">
      <w:pPr>
        <w:tabs>
          <w:tab w:val="left" w:pos="4829"/>
        </w:tabs>
        <w:spacing w:line="360" w:lineRule="auto"/>
        <w:jc w:val="both"/>
        <w:rPr>
          <w:color w:val="FF0000"/>
          <w:sz w:val="22"/>
          <w:szCs w:val="22"/>
        </w:rPr>
      </w:pPr>
      <w:r w:rsidRPr="00894DD6">
        <w:rPr>
          <w:sz w:val="22"/>
          <w:szCs w:val="22"/>
        </w:rPr>
        <w:t>Bu güçlük ve engellerle nasıl baş edebiliyor?---------------------------------------------------------------------</w:t>
      </w:r>
    </w:p>
    <w:p w14:paraId="1185A500" w14:textId="77777777" w:rsidR="004A0BFE" w:rsidRPr="00894DD6" w:rsidRDefault="004A0BFE" w:rsidP="004A0BFE">
      <w:pPr>
        <w:spacing w:line="360" w:lineRule="auto"/>
        <w:jc w:val="both"/>
        <w:rPr>
          <w:sz w:val="22"/>
          <w:szCs w:val="22"/>
        </w:rPr>
      </w:pPr>
      <w:r w:rsidRPr="00894DD6">
        <w:rPr>
          <w:sz w:val="22"/>
          <w:szCs w:val="22"/>
        </w:rPr>
        <w:lastRenderedPageBreak/>
        <w:t xml:space="preserve">Başa çıkma:  </w:t>
      </w:r>
      <w:r w:rsidRPr="00894DD6">
        <w:rPr>
          <w:sz w:val="22"/>
          <w:szCs w:val="22"/>
        </w:rPr>
        <w:sym w:font="Symbol" w:char="F09A"/>
      </w:r>
      <w:r w:rsidRPr="00894DD6">
        <w:rPr>
          <w:sz w:val="22"/>
          <w:szCs w:val="22"/>
        </w:rPr>
        <w:t xml:space="preserve">  İyi             </w:t>
      </w:r>
      <w:r w:rsidRPr="00894DD6">
        <w:rPr>
          <w:sz w:val="22"/>
          <w:szCs w:val="22"/>
        </w:rPr>
        <w:sym w:font="Symbol" w:char="F09A"/>
      </w:r>
      <w:r w:rsidRPr="00894DD6">
        <w:rPr>
          <w:sz w:val="22"/>
          <w:szCs w:val="22"/>
        </w:rPr>
        <w:t xml:space="preserve"> Orta             </w:t>
      </w:r>
      <w:r w:rsidRPr="00894DD6">
        <w:rPr>
          <w:sz w:val="22"/>
          <w:szCs w:val="22"/>
        </w:rPr>
        <w:sym w:font="Symbol" w:char="F09A"/>
      </w:r>
      <w:r w:rsidRPr="00894DD6">
        <w:rPr>
          <w:sz w:val="22"/>
          <w:szCs w:val="22"/>
        </w:rPr>
        <w:t xml:space="preserve"> Zayıf</w:t>
      </w:r>
    </w:p>
    <w:p w14:paraId="4F17B6C2" w14:textId="77777777" w:rsidR="004A0BFE" w:rsidRPr="00894DD6" w:rsidRDefault="004A0BFE" w:rsidP="004A0BFE">
      <w:pPr>
        <w:spacing w:line="360" w:lineRule="auto"/>
        <w:jc w:val="both"/>
        <w:rPr>
          <w:sz w:val="22"/>
          <w:szCs w:val="22"/>
        </w:rPr>
      </w:pPr>
      <w:r w:rsidRPr="00894DD6">
        <w:rPr>
          <w:sz w:val="22"/>
          <w:szCs w:val="22"/>
        </w:rPr>
        <w:t xml:space="preserve">İhtiyaç duyduğunda bakım verebilecek birey: </w:t>
      </w:r>
      <w:r w:rsidRPr="00894DD6">
        <w:rPr>
          <w:sz w:val="22"/>
          <w:szCs w:val="22"/>
        </w:rPr>
        <w:sym w:font="Monotype Sorts" w:char="F08E"/>
      </w:r>
      <w:r w:rsidRPr="00894DD6">
        <w:rPr>
          <w:sz w:val="22"/>
          <w:szCs w:val="22"/>
        </w:rPr>
        <w:t xml:space="preserve"> Yok</w:t>
      </w:r>
      <w:r w:rsidRPr="00894DD6">
        <w:rPr>
          <w:sz w:val="22"/>
          <w:szCs w:val="22"/>
        </w:rPr>
        <w:tab/>
      </w:r>
      <w:r w:rsidRPr="00894DD6">
        <w:rPr>
          <w:sz w:val="22"/>
          <w:szCs w:val="22"/>
        </w:rPr>
        <w:sym w:font="Monotype Sorts" w:char="F08E"/>
      </w:r>
      <w:r w:rsidRPr="00894DD6">
        <w:rPr>
          <w:sz w:val="22"/>
          <w:szCs w:val="22"/>
        </w:rPr>
        <w:t xml:space="preserve"> Var------------------------------------------------- </w:t>
      </w:r>
    </w:p>
    <w:p w14:paraId="5BCB0E6F" w14:textId="77777777" w:rsidR="004A0BFE" w:rsidRPr="00894DD6" w:rsidRDefault="004A0BFE" w:rsidP="004A0BFE">
      <w:pPr>
        <w:spacing w:line="360" w:lineRule="auto"/>
        <w:jc w:val="both"/>
        <w:rPr>
          <w:sz w:val="22"/>
          <w:szCs w:val="22"/>
        </w:rPr>
      </w:pPr>
      <w:r w:rsidRPr="00894DD6">
        <w:rPr>
          <w:sz w:val="22"/>
          <w:szCs w:val="22"/>
        </w:rPr>
        <w:t>Yaşadığı sıkıntılı durumlarla baş etmede ailesinin verdiği desteği yeterli bulma durumu:</w:t>
      </w:r>
    </w:p>
    <w:p w14:paraId="17F5AFFD" w14:textId="77777777" w:rsidR="004A0BFE" w:rsidRPr="00894DD6" w:rsidRDefault="004A0BFE" w:rsidP="004A0BFE">
      <w:pPr>
        <w:spacing w:line="360" w:lineRule="auto"/>
        <w:jc w:val="both"/>
        <w:rPr>
          <w:sz w:val="22"/>
          <w:szCs w:val="22"/>
        </w:rPr>
      </w:pPr>
      <w:r w:rsidRPr="00894DD6">
        <w:rPr>
          <w:sz w:val="22"/>
          <w:szCs w:val="22"/>
        </w:rPr>
        <w:sym w:font="Monotype Sorts" w:char="F08E"/>
      </w:r>
      <w:r w:rsidRPr="00894DD6">
        <w:rPr>
          <w:sz w:val="22"/>
          <w:szCs w:val="22"/>
        </w:rPr>
        <w:t xml:space="preserve"> Yeterli</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Kısmen yeterli</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Yetersiz</w:t>
      </w:r>
    </w:p>
    <w:p w14:paraId="476D3375" w14:textId="77777777" w:rsidR="004A0BFE" w:rsidRPr="00894DD6" w:rsidRDefault="004A0BFE" w:rsidP="004A0BFE">
      <w:pPr>
        <w:spacing w:line="360" w:lineRule="auto"/>
        <w:jc w:val="both"/>
        <w:rPr>
          <w:sz w:val="22"/>
          <w:szCs w:val="22"/>
        </w:rPr>
      </w:pPr>
      <w:r w:rsidRPr="00894DD6">
        <w:rPr>
          <w:sz w:val="22"/>
          <w:szCs w:val="22"/>
        </w:rPr>
        <w:t xml:space="preserve">Son bir yıl içinde yaşadığı önemli yaşam değişiklikleri: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w:t>
      </w:r>
    </w:p>
    <w:p w14:paraId="435BF256" w14:textId="77777777" w:rsidR="004A0BFE" w:rsidRPr="00894DD6" w:rsidRDefault="004A0BFE" w:rsidP="004A0BFE">
      <w:pPr>
        <w:spacing w:line="360" w:lineRule="auto"/>
        <w:jc w:val="both"/>
        <w:rPr>
          <w:sz w:val="22"/>
          <w:szCs w:val="22"/>
        </w:rPr>
      </w:pPr>
      <w:r w:rsidRPr="00894DD6">
        <w:rPr>
          <w:sz w:val="22"/>
          <w:szCs w:val="22"/>
        </w:rPr>
        <w:t>Hastalık veya hastaneye yatmaya ilişkin endişeleri (Parasal, özbakım…):</w:t>
      </w:r>
    </w:p>
    <w:p w14:paraId="396C971F" w14:textId="77777777" w:rsidR="004A0BFE" w:rsidRPr="00894DD6" w:rsidRDefault="004A0BFE" w:rsidP="004A0BFE">
      <w:pPr>
        <w:spacing w:line="360" w:lineRule="auto"/>
        <w:jc w:val="both"/>
        <w:rPr>
          <w:color w:val="FF0000"/>
          <w:sz w:val="22"/>
          <w:szCs w:val="22"/>
        </w:rPr>
      </w:pPr>
      <w:r w:rsidRPr="00894DD6">
        <w:rPr>
          <w:sz w:val="22"/>
          <w:szCs w:val="22"/>
        </w:rPr>
        <w:sym w:font="Monotype Sorts" w:char="F08E"/>
      </w:r>
      <w:r w:rsidRPr="00894DD6">
        <w:rPr>
          <w:sz w:val="22"/>
          <w:szCs w:val="22"/>
        </w:rPr>
        <w:t xml:space="preserve"> Yok </w:t>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Var------------------------------------------------------------------------</w:t>
      </w:r>
      <w:r w:rsidRPr="00894DD6">
        <w:rPr>
          <w:color w:val="FF0000"/>
          <w:sz w:val="22"/>
          <w:szCs w:val="22"/>
        </w:rPr>
        <w:t>--------------</w:t>
      </w:r>
    </w:p>
    <w:p w14:paraId="15EE5DDA" w14:textId="77777777" w:rsidR="004A0BFE" w:rsidRPr="00894DD6" w:rsidRDefault="004A0BFE" w:rsidP="004A0BFE">
      <w:pPr>
        <w:spacing w:line="360" w:lineRule="auto"/>
        <w:jc w:val="both"/>
        <w:rPr>
          <w:sz w:val="22"/>
          <w:szCs w:val="22"/>
        </w:rPr>
      </w:pPr>
      <w:r w:rsidRPr="00894DD6">
        <w:rPr>
          <w:sz w:val="22"/>
          <w:szCs w:val="22"/>
        </w:rPr>
        <w:t>Örüntü ile ilgili NANDA tanısı: --------------------------------------------------------------------------------</w:t>
      </w:r>
    </w:p>
    <w:p w14:paraId="749322A6" w14:textId="77777777" w:rsidR="004A0BFE" w:rsidRPr="00894DD6" w:rsidRDefault="004A0BFE" w:rsidP="004A0BFE">
      <w:pPr>
        <w:spacing w:line="360" w:lineRule="auto"/>
        <w:jc w:val="both"/>
        <w:rPr>
          <w:color w:val="FF0000"/>
          <w:sz w:val="22"/>
          <w:szCs w:val="22"/>
        </w:rPr>
      </w:pPr>
    </w:p>
    <w:p w14:paraId="4BA52BD2" w14:textId="557B471E" w:rsidR="004A0BFE" w:rsidRPr="00894DD6" w:rsidRDefault="004A0BFE" w:rsidP="0033651C">
      <w:pPr>
        <w:pStyle w:val="ListeParagraf"/>
        <w:numPr>
          <w:ilvl w:val="0"/>
          <w:numId w:val="3"/>
        </w:numPr>
        <w:spacing w:line="360" w:lineRule="auto"/>
        <w:jc w:val="both"/>
        <w:rPr>
          <w:b/>
          <w:sz w:val="22"/>
          <w:szCs w:val="22"/>
        </w:rPr>
      </w:pPr>
      <w:r w:rsidRPr="00894DD6">
        <w:rPr>
          <w:b/>
          <w:sz w:val="22"/>
          <w:szCs w:val="22"/>
        </w:rPr>
        <w:t>İnanç ve Değerler Şekli</w:t>
      </w:r>
    </w:p>
    <w:p w14:paraId="1A8EF853" w14:textId="77777777" w:rsidR="004A0BFE" w:rsidRPr="00894DD6" w:rsidRDefault="004A0BFE" w:rsidP="004A0BFE">
      <w:pPr>
        <w:spacing w:line="360" w:lineRule="auto"/>
        <w:jc w:val="both"/>
        <w:rPr>
          <w:bCs/>
          <w:sz w:val="22"/>
          <w:szCs w:val="22"/>
        </w:rPr>
      </w:pPr>
      <w:r w:rsidRPr="00894DD6">
        <w:rPr>
          <w:bCs/>
          <w:sz w:val="22"/>
          <w:szCs w:val="22"/>
        </w:rPr>
        <w:t xml:space="preserve">Manevi değerlerinizde hastalık sürecinde değişiklik:    </w:t>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79D9443E" w14:textId="77777777" w:rsidR="004A0BFE" w:rsidRPr="00894DD6" w:rsidRDefault="004A0BFE" w:rsidP="004A0BFE">
      <w:pPr>
        <w:spacing w:line="360" w:lineRule="auto"/>
        <w:jc w:val="both"/>
        <w:rPr>
          <w:bCs/>
          <w:sz w:val="22"/>
          <w:szCs w:val="22"/>
        </w:rPr>
      </w:pPr>
      <w:r w:rsidRPr="00894DD6">
        <w:rPr>
          <w:bCs/>
          <w:sz w:val="22"/>
          <w:szCs w:val="22"/>
        </w:rPr>
        <w:t xml:space="preserve">Baş etmeyi kolaylaştırıcı manevi ya da kültürel uygulamalar: </w:t>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1F1BF24A" w14:textId="77777777" w:rsidR="004A0BFE" w:rsidRPr="00894DD6" w:rsidRDefault="004A0BFE" w:rsidP="004A0BFE">
      <w:pPr>
        <w:spacing w:line="360" w:lineRule="auto"/>
        <w:jc w:val="both"/>
        <w:rPr>
          <w:bCs/>
          <w:sz w:val="22"/>
          <w:szCs w:val="22"/>
        </w:rPr>
      </w:pPr>
      <w:r w:rsidRPr="00894DD6">
        <w:rPr>
          <w:bCs/>
          <w:sz w:val="22"/>
          <w:szCs w:val="22"/>
        </w:rPr>
        <w:t>İnançlarınız doğrultusunda sağlık uygulamalarına ilişkin kısıtlama ya da yasaklar:</w:t>
      </w:r>
    </w:p>
    <w:p w14:paraId="0E2ACCCA" w14:textId="77777777" w:rsidR="004A0BFE" w:rsidRPr="00894DD6" w:rsidRDefault="004A0BFE" w:rsidP="004A0BFE">
      <w:pPr>
        <w:spacing w:line="360" w:lineRule="auto"/>
        <w:jc w:val="both"/>
        <w:rPr>
          <w:bCs/>
          <w:sz w:val="22"/>
          <w:szCs w:val="22"/>
        </w:rPr>
      </w:pP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1AFF14F0" w14:textId="77777777" w:rsidR="004A0BFE" w:rsidRPr="00894DD6" w:rsidRDefault="004A0BFE" w:rsidP="004A0BFE">
      <w:pPr>
        <w:spacing w:line="360" w:lineRule="auto"/>
        <w:jc w:val="both"/>
        <w:rPr>
          <w:sz w:val="22"/>
          <w:szCs w:val="22"/>
        </w:rPr>
      </w:pPr>
      <w:r w:rsidRPr="00894DD6">
        <w:rPr>
          <w:bCs/>
          <w:sz w:val="22"/>
          <w:szCs w:val="22"/>
        </w:rPr>
        <w:t>Yaşam hakkındaki inanç ve değerleri:</w:t>
      </w:r>
      <w:r w:rsidRPr="00894DD6">
        <w:rPr>
          <w:sz w:val="22"/>
          <w:szCs w:val="22"/>
        </w:rPr>
        <w:t xml:space="preserve"> -----------------------------------------------------------------------------</w:t>
      </w:r>
    </w:p>
    <w:p w14:paraId="46D2ED77" w14:textId="77777777" w:rsidR="004A0BFE" w:rsidRPr="00894DD6" w:rsidRDefault="004A0BFE" w:rsidP="004A0BFE">
      <w:pPr>
        <w:spacing w:line="360" w:lineRule="auto"/>
        <w:jc w:val="both"/>
        <w:rPr>
          <w:sz w:val="22"/>
          <w:szCs w:val="22"/>
        </w:rPr>
      </w:pPr>
      <w:r w:rsidRPr="00894DD6">
        <w:rPr>
          <w:bCs/>
          <w:sz w:val="22"/>
          <w:szCs w:val="22"/>
        </w:rPr>
        <w:t>Ölüm hakkındaki inanç ve değerleri:</w:t>
      </w:r>
      <w:r w:rsidRPr="00894DD6">
        <w:rPr>
          <w:sz w:val="22"/>
          <w:szCs w:val="22"/>
        </w:rPr>
        <w:t xml:space="preserve"> -----------------------------------------------------------------------------</w:t>
      </w:r>
    </w:p>
    <w:p w14:paraId="24ECC380" w14:textId="77777777" w:rsidR="004A0BFE" w:rsidRPr="00894DD6" w:rsidRDefault="004A0BFE" w:rsidP="004A0BFE">
      <w:pPr>
        <w:spacing w:line="360" w:lineRule="auto"/>
        <w:jc w:val="both"/>
        <w:rPr>
          <w:sz w:val="22"/>
          <w:szCs w:val="22"/>
        </w:rPr>
      </w:pPr>
      <w:r w:rsidRPr="00894DD6">
        <w:rPr>
          <w:sz w:val="22"/>
          <w:szCs w:val="22"/>
        </w:rPr>
        <w:t>Örüntü ile ilgili NANDA tanısı: -----------------------------------------------------------------------------------</w:t>
      </w:r>
    </w:p>
    <w:p w14:paraId="2A14D41A" w14:textId="77777777" w:rsidR="004A0BFE" w:rsidRPr="00894DD6" w:rsidRDefault="004A0BFE" w:rsidP="004A0BFE">
      <w:pPr>
        <w:spacing w:line="360" w:lineRule="auto"/>
        <w:jc w:val="both"/>
        <w:rPr>
          <w:sz w:val="22"/>
          <w:szCs w:val="22"/>
        </w:rPr>
      </w:pPr>
    </w:p>
    <w:p w14:paraId="7C19B1AC" w14:textId="7B066632" w:rsidR="004A0BFE" w:rsidRPr="00894DD6" w:rsidRDefault="004A0BFE" w:rsidP="0033651C">
      <w:pPr>
        <w:pStyle w:val="ListeParagraf"/>
        <w:numPr>
          <w:ilvl w:val="0"/>
          <w:numId w:val="3"/>
        </w:numPr>
        <w:spacing w:line="360" w:lineRule="auto"/>
        <w:jc w:val="both"/>
        <w:rPr>
          <w:b/>
          <w:sz w:val="22"/>
          <w:szCs w:val="22"/>
        </w:rPr>
      </w:pPr>
      <w:r w:rsidRPr="00894DD6">
        <w:rPr>
          <w:b/>
          <w:sz w:val="22"/>
          <w:szCs w:val="22"/>
        </w:rPr>
        <w:t>Konfor/Rahatlık</w:t>
      </w:r>
    </w:p>
    <w:p w14:paraId="00C21796" w14:textId="77777777" w:rsidR="004A0BFE" w:rsidRPr="00894DD6" w:rsidRDefault="004A0BFE" w:rsidP="004A0BFE">
      <w:pPr>
        <w:keepNext/>
        <w:spacing w:line="360" w:lineRule="auto"/>
        <w:outlineLvl w:val="0"/>
        <w:rPr>
          <w:noProof/>
          <w:sz w:val="22"/>
          <w:szCs w:val="22"/>
        </w:rPr>
      </w:pPr>
      <w:r w:rsidRPr="00894DD6">
        <w:rPr>
          <w:sz w:val="22"/>
          <w:szCs w:val="22"/>
          <w:u w:val="single"/>
          <w:lang w:eastAsia="x-none"/>
        </w:rPr>
        <w:t>Konfor Değerlendirme</w:t>
      </w:r>
      <w:r w:rsidRPr="00894DD6">
        <w:rPr>
          <w:sz w:val="22"/>
          <w:szCs w:val="22"/>
          <w:u w:val="single"/>
          <w:lang w:val="x-none" w:eastAsia="x-none"/>
        </w:rPr>
        <w:t xml:space="preserve"> Skalas</w:t>
      </w:r>
      <w:r w:rsidRPr="00894DD6">
        <w:rPr>
          <w:sz w:val="22"/>
          <w:szCs w:val="22"/>
          <w:u w:val="single"/>
          <w:lang w:eastAsia="x-none"/>
        </w:rPr>
        <w:t>ı</w:t>
      </w:r>
    </w:p>
    <w:p w14:paraId="310F91F6" w14:textId="415EB3CB" w:rsidR="004A0BFE" w:rsidRPr="00894DD6" w:rsidRDefault="004A0BFE" w:rsidP="004A0BFE">
      <w:pPr>
        <w:spacing w:line="360" w:lineRule="auto"/>
        <w:jc w:val="both"/>
        <w:rPr>
          <w:sz w:val="22"/>
          <w:szCs w:val="22"/>
        </w:rPr>
      </w:pPr>
      <w:r w:rsidRPr="00894DD6">
        <w:rPr>
          <w:noProof/>
          <w:sz w:val="22"/>
          <w:szCs w:val="22"/>
        </w:rPr>
        <mc:AlternateContent>
          <mc:Choice Requires="wps">
            <w:drawing>
              <wp:anchor distT="0" distB="0" distL="114298" distR="114298" simplePos="0" relativeHeight="251664384" behindDoc="0" locked="0" layoutInCell="0" allowOverlap="1" wp14:anchorId="4BFCAE5F" wp14:editId="03E68556">
                <wp:simplePos x="0" y="0"/>
                <wp:positionH relativeFrom="column">
                  <wp:posOffset>4769484</wp:posOffset>
                </wp:positionH>
                <wp:positionV relativeFrom="paragraph">
                  <wp:posOffset>60960</wp:posOffset>
                </wp:positionV>
                <wp:extent cx="0" cy="182880"/>
                <wp:effectExtent l="0" t="0" r="38100" b="26670"/>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06A3599" id="Düz Bağlayıcı 31"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" o:allowincell="f"/>
            </w:pict>
          </mc:Fallback>
        </mc:AlternateContent>
      </w:r>
      <w:r w:rsidRPr="00894DD6">
        <w:rPr>
          <w:noProof/>
          <w:sz w:val="22"/>
          <w:szCs w:val="22"/>
        </w:rPr>
        <mc:AlternateContent>
          <mc:Choice Requires="wps">
            <w:drawing>
              <wp:anchor distT="0" distB="0" distL="114298" distR="114298" simplePos="0" relativeHeight="251662336" behindDoc="0" locked="0" layoutInCell="0" allowOverlap="1" wp14:anchorId="37BA4FB9" wp14:editId="3D95DF07">
                <wp:simplePos x="0" y="0"/>
                <wp:positionH relativeFrom="column">
                  <wp:posOffset>14604</wp:posOffset>
                </wp:positionH>
                <wp:positionV relativeFrom="paragraph">
                  <wp:posOffset>60960</wp:posOffset>
                </wp:positionV>
                <wp:extent cx="0" cy="182880"/>
                <wp:effectExtent l="0" t="0" r="38100" b="26670"/>
                <wp:wrapNone/>
                <wp:docPr id="30" name="Düz Bağlayıc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D6C9E63" id="Düz Bağlayıcı 30"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" o:allowincell="f"/>
            </w:pict>
          </mc:Fallback>
        </mc:AlternateContent>
      </w:r>
      <w:r w:rsidRPr="00894DD6">
        <w:rPr>
          <w:noProof/>
          <w:sz w:val="22"/>
          <w:szCs w:val="22"/>
        </w:rPr>
        <mc:AlternateContent>
          <mc:Choice Requires="wps">
            <w:drawing>
              <wp:anchor distT="4294967294" distB="4294967294" distL="114300" distR="114300" simplePos="0" relativeHeight="251661312" behindDoc="0" locked="0" layoutInCell="0" allowOverlap="1" wp14:anchorId="0191448D" wp14:editId="3999DE85">
                <wp:simplePos x="0" y="0"/>
                <wp:positionH relativeFrom="column">
                  <wp:posOffset>14605</wp:posOffset>
                </wp:positionH>
                <wp:positionV relativeFrom="paragraph">
                  <wp:posOffset>156209</wp:posOffset>
                </wp:positionV>
                <wp:extent cx="4754880" cy="0"/>
                <wp:effectExtent l="0" t="0" r="0" b="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980E10C" id="Düz Bağlayıcı 2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BWoBal1wEA&#10;AHgDAAAOAAAAAAAAAAAAAAAAAC4CAABkcnMvZTJvRG9jLnhtbFBLAQItABQABgAIAAAAIQABdwYz&#10;2wAAAAcBAAAPAAAAAAAAAAAAAAAAADEEAABkcnMvZG93bnJldi54bWxQSwUGAAAAAAQABADzAAAA&#10;OQUAAAAA&#10;" o:allowincell="f"/>
            </w:pict>
          </mc:Fallback>
        </mc:AlternateContent>
      </w:r>
    </w:p>
    <w:p w14:paraId="3D5F5440" w14:textId="77777777" w:rsidR="004A0BFE" w:rsidRPr="00894DD6" w:rsidRDefault="004A0BFE" w:rsidP="004A0BFE">
      <w:pPr>
        <w:spacing w:line="360" w:lineRule="auto"/>
        <w:ind w:hanging="142"/>
        <w:jc w:val="both"/>
        <w:rPr>
          <w:sz w:val="22"/>
          <w:szCs w:val="22"/>
        </w:rPr>
      </w:pPr>
      <w:r w:rsidRPr="00894DD6">
        <w:rPr>
          <w:sz w:val="22"/>
          <w:szCs w:val="22"/>
        </w:rPr>
        <w:t xml:space="preserve">  0 </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 xml:space="preserve">     10</w:t>
      </w:r>
    </w:p>
    <w:p w14:paraId="0D2FDDFA" w14:textId="77777777" w:rsidR="004A0BFE" w:rsidRPr="00894DD6" w:rsidRDefault="004A0BFE" w:rsidP="004A0BFE">
      <w:pPr>
        <w:spacing w:line="360" w:lineRule="auto"/>
        <w:ind w:left="-567"/>
        <w:jc w:val="both"/>
        <w:rPr>
          <w:sz w:val="22"/>
          <w:szCs w:val="22"/>
        </w:rPr>
      </w:pPr>
      <w:r w:rsidRPr="00894DD6">
        <w:rPr>
          <w:sz w:val="22"/>
          <w:szCs w:val="22"/>
        </w:rPr>
        <w:t>Konforsuzluk</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 xml:space="preserve">                            Yüksek Konfor</w:t>
      </w:r>
    </w:p>
    <w:p w14:paraId="00637CF7" w14:textId="77777777" w:rsidR="004A0BFE" w:rsidRPr="00894DD6" w:rsidRDefault="004A0BFE" w:rsidP="004A0BFE">
      <w:pPr>
        <w:spacing w:line="360" w:lineRule="auto"/>
        <w:jc w:val="both"/>
        <w:rPr>
          <w:color w:val="FF0000"/>
          <w:sz w:val="22"/>
          <w:szCs w:val="22"/>
        </w:rPr>
      </w:pPr>
      <w:r w:rsidRPr="00894DD6">
        <w:rPr>
          <w:sz w:val="22"/>
          <w:szCs w:val="22"/>
        </w:rPr>
        <w:t xml:space="preserve">Konforu arttırma isteği: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 </w:t>
      </w:r>
      <w:r w:rsidRPr="00894DD6">
        <w:rPr>
          <w:sz w:val="22"/>
          <w:szCs w:val="22"/>
        </w:rPr>
        <w:tab/>
      </w:r>
      <w:r w:rsidRPr="00894DD6">
        <w:rPr>
          <w:sz w:val="22"/>
          <w:szCs w:val="22"/>
        </w:rPr>
        <w:tab/>
        <w:t xml:space="preserve">Ağrı:    </w:t>
      </w:r>
      <w:r w:rsidRPr="00894DD6">
        <w:rPr>
          <w:sz w:val="22"/>
          <w:szCs w:val="22"/>
        </w:rPr>
        <w:sym w:font="Monotype Sorts" w:char="F08E"/>
      </w:r>
      <w:r w:rsidRPr="00894DD6">
        <w:rPr>
          <w:sz w:val="22"/>
          <w:szCs w:val="22"/>
        </w:rPr>
        <w:t xml:space="preserve"> Yok      </w:t>
      </w:r>
      <w:r w:rsidRPr="00894DD6">
        <w:rPr>
          <w:sz w:val="22"/>
          <w:szCs w:val="22"/>
        </w:rPr>
        <w:sym w:font="Monotype Sorts" w:char="F08E"/>
      </w:r>
      <w:r w:rsidRPr="00894DD6">
        <w:rPr>
          <w:sz w:val="22"/>
          <w:szCs w:val="22"/>
        </w:rPr>
        <w:t xml:space="preserve"> Var   </w:t>
      </w:r>
    </w:p>
    <w:p w14:paraId="03BDCB9A" w14:textId="77777777" w:rsidR="004A0BFE" w:rsidRPr="00894DD6" w:rsidRDefault="004A0BFE" w:rsidP="004A0BFE">
      <w:pPr>
        <w:spacing w:line="360" w:lineRule="auto"/>
        <w:jc w:val="both"/>
        <w:rPr>
          <w:sz w:val="22"/>
          <w:szCs w:val="22"/>
        </w:rPr>
      </w:pPr>
      <w:r w:rsidRPr="00894DD6">
        <w:rPr>
          <w:sz w:val="22"/>
          <w:szCs w:val="22"/>
        </w:rPr>
        <w:t>Ağrının yeri:------------------------------</w:t>
      </w:r>
      <w:r w:rsidRPr="00894DD6">
        <w:rPr>
          <w:sz w:val="22"/>
          <w:szCs w:val="22"/>
        </w:rPr>
        <w:tab/>
      </w:r>
      <w:r w:rsidRPr="00894DD6">
        <w:rPr>
          <w:sz w:val="22"/>
          <w:szCs w:val="22"/>
        </w:rPr>
        <w:tab/>
      </w:r>
      <w:r w:rsidRPr="00894DD6">
        <w:rPr>
          <w:sz w:val="22"/>
          <w:szCs w:val="22"/>
        </w:rPr>
        <w:tab/>
        <w:t>Ağrının</w:t>
      </w:r>
      <w:r w:rsidRPr="00894DD6" w:rsidDel="00F27CEB">
        <w:rPr>
          <w:sz w:val="22"/>
          <w:szCs w:val="22"/>
        </w:rPr>
        <w:t xml:space="preserve"> </w:t>
      </w:r>
      <w:r w:rsidRPr="00894DD6">
        <w:rPr>
          <w:sz w:val="22"/>
          <w:szCs w:val="22"/>
        </w:rPr>
        <w:t>sıklığı:------------------------------------</w:t>
      </w:r>
    </w:p>
    <w:p w14:paraId="23388B72" w14:textId="77777777" w:rsidR="004A0BFE" w:rsidRPr="00894DD6" w:rsidRDefault="004A0BFE" w:rsidP="004A0BFE">
      <w:pPr>
        <w:spacing w:line="360" w:lineRule="auto"/>
        <w:jc w:val="both"/>
        <w:rPr>
          <w:sz w:val="22"/>
          <w:szCs w:val="22"/>
        </w:rPr>
      </w:pPr>
      <w:r w:rsidRPr="00894DD6">
        <w:rPr>
          <w:sz w:val="22"/>
          <w:szCs w:val="22"/>
        </w:rPr>
        <w:t>Ağrının başlama zamanı ve süresi:-------------------------------------------------------------------------------</w:t>
      </w:r>
    </w:p>
    <w:p w14:paraId="4B4A549D" w14:textId="77777777" w:rsidR="004A0BFE" w:rsidRPr="00894DD6" w:rsidRDefault="004A0BFE" w:rsidP="004A0BFE">
      <w:pPr>
        <w:spacing w:line="360" w:lineRule="auto"/>
        <w:jc w:val="both"/>
        <w:rPr>
          <w:sz w:val="22"/>
          <w:szCs w:val="22"/>
        </w:rPr>
      </w:pPr>
      <w:r w:rsidRPr="00894DD6">
        <w:rPr>
          <w:sz w:val="22"/>
          <w:szCs w:val="22"/>
        </w:rPr>
        <w:t xml:space="preserve">Ağrının niteliği: </w:t>
      </w:r>
      <w:r w:rsidRPr="00894DD6">
        <w:rPr>
          <w:sz w:val="22"/>
          <w:szCs w:val="22"/>
        </w:rPr>
        <w:tab/>
      </w:r>
      <w:r w:rsidRPr="00894DD6">
        <w:rPr>
          <w:sz w:val="22"/>
          <w:szCs w:val="22"/>
        </w:rPr>
        <w:sym w:font="Monotype Sorts" w:char="F08E"/>
      </w:r>
      <w:r w:rsidRPr="00894DD6">
        <w:rPr>
          <w:sz w:val="22"/>
          <w:szCs w:val="22"/>
        </w:rPr>
        <w:t xml:space="preserve"> Zonklayıcı</w:t>
      </w:r>
      <w:r w:rsidRPr="00894DD6">
        <w:rPr>
          <w:sz w:val="22"/>
          <w:szCs w:val="22"/>
        </w:rPr>
        <w:tab/>
        <w:t xml:space="preserve"> </w:t>
      </w:r>
      <w:r w:rsidRPr="00894DD6">
        <w:rPr>
          <w:sz w:val="22"/>
          <w:szCs w:val="22"/>
        </w:rPr>
        <w:tab/>
        <w:t xml:space="preserve"> </w:t>
      </w:r>
      <w:r w:rsidRPr="00894DD6">
        <w:rPr>
          <w:sz w:val="22"/>
          <w:szCs w:val="22"/>
        </w:rPr>
        <w:sym w:font="Monotype Sorts" w:char="F08E"/>
      </w:r>
      <w:r w:rsidRPr="00894DD6">
        <w:rPr>
          <w:sz w:val="22"/>
          <w:szCs w:val="22"/>
        </w:rPr>
        <w:t xml:space="preserve">Yanıcı    </w:t>
      </w:r>
      <w:r w:rsidRPr="00894DD6">
        <w:rPr>
          <w:sz w:val="22"/>
          <w:szCs w:val="22"/>
        </w:rPr>
        <w:tab/>
      </w:r>
      <w:r w:rsidRPr="00894DD6">
        <w:rPr>
          <w:sz w:val="22"/>
          <w:szCs w:val="22"/>
        </w:rPr>
        <w:sym w:font="Monotype Sorts" w:char="F08E"/>
      </w:r>
      <w:r w:rsidRPr="00894DD6">
        <w:rPr>
          <w:sz w:val="22"/>
          <w:szCs w:val="22"/>
        </w:rPr>
        <w:t xml:space="preserve">Batıcı  </w:t>
      </w:r>
      <w:r w:rsidRPr="00894DD6">
        <w:rPr>
          <w:sz w:val="22"/>
          <w:szCs w:val="22"/>
        </w:rPr>
        <w:tab/>
      </w:r>
      <w:r w:rsidRPr="00894DD6">
        <w:rPr>
          <w:sz w:val="22"/>
          <w:szCs w:val="22"/>
        </w:rPr>
        <w:sym w:font="Monotype Sorts" w:char="F08E"/>
      </w:r>
      <w:r w:rsidRPr="00894DD6">
        <w:rPr>
          <w:sz w:val="22"/>
          <w:szCs w:val="22"/>
        </w:rPr>
        <w:t xml:space="preserve"> Yangı  </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Künt</w:t>
      </w:r>
      <w:r w:rsidRPr="00894DD6">
        <w:rPr>
          <w:sz w:val="22"/>
          <w:szCs w:val="22"/>
        </w:rPr>
        <w:tab/>
        <w:t xml:space="preserve">  </w:t>
      </w:r>
      <w:r w:rsidRPr="00894DD6">
        <w:rPr>
          <w:sz w:val="22"/>
          <w:szCs w:val="22"/>
        </w:rPr>
        <w:tab/>
      </w:r>
      <w:r w:rsidRPr="00894DD6">
        <w:rPr>
          <w:sz w:val="22"/>
          <w:szCs w:val="22"/>
        </w:rPr>
        <w:sym w:font="Monotype Sorts" w:char="F08E"/>
      </w:r>
      <w:r w:rsidRPr="00894DD6">
        <w:rPr>
          <w:sz w:val="22"/>
          <w:szCs w:val="22"/>
        </w:rPr>
        <w:t>Bıçak saplanır tarzda</w:t>
      </w:r>
      <w:r w:rsidRPr="00894DD6">
        <w:rPr>
          <w:sz w:val="22"/>
          <w:szCs w:val="22"/>
        </w:rPr>
        <w:tab/>
        <w:t xml:space="preserve">    </w:t>
      </w:r>
      <w:r w:rsidRPr="00894DD6">
        <w:rPr>
          <w:sz w:val="22"/>
          <w:szCs w:val="22"/>
        </w:rPr>
        <w:sym w:font="Monotype Sorts" w:char="F08E"/>
      </w:r>
      <w:r w:rsidRPr="00894DD6">
        <w:rPr>
          <w:sz w:val="22"/>
          <w:szCs w:val="22"/>
        </w:rPr>
        <w:t xml:space="preserve"> Diğer--------------------------------</w:t>
      </w:r>
    </w:p>
    <w:p w14:paraId="7D9CE788" w14:textId="77777777" w:rsidR="004A0BFE" w:rsidRPr="00894DD6" w:rsidRDefault="004A0BFE" w:rsidP="004A0BFE">
      <w:pPr>
        <w:spacing w:line="360" w:lineRule="auto"/>
        <w:jc w:val="both"/>
        <w:rPr>
          <w:sz w:val="22"/>
          <w:szCs w:val="22"/>
          <w:lang w:val="x-none" w:eastAsia="x-none"/>
        </w:rPr>
      </w:pPr>
      <w:r w:rsidRPr="00894DD6">
        <w:rPr>
          <w:sz w:val="22"/>
          <w:szCs w:val="22"/>
          <w:lang w:val="x-none" w:eastAsia="x-none"/>
        </w:rPr>
        <w:t xml:space="preserve">Ağrının </w:t>
      </w:r>
      <w:r w:rsidRPr="00894DD6">
        <w:rPr>
          <w:sz w:val="22"/>
          <w:szCs w:val="22"/>
          <w:lang w:eastAsia="x-none"/>
        </w:rPr>
        <w:t>ş</w:t>
      </w:r>
      <w:r w:rsidRPr="00894DD6">
        <w:rPr>
          <w:sz w:val="22"/>
          <w:szCs w:val="22"/>
          <w:lang w:val="x-none" w:eastAsia="x-none"/>
        </w:rPr>
        <w:t>iddeti:</w:t>
      </w:r>
    </w:p>
    <w:p w14:paraId="076B427F" w14:textId="77777777" w:rsidR="004A0BFE" w:rsidRPr="00894DD6" w:rsidRDefault="004A0BFE" w:rsidP="004A0BFE">
      <w:pPr>
        <w:keepNext/>
        <w:spacing w:line="360" w:lineRule="auto"/>
        <w:outlineLvl w:val="0"/>
        <w:rPr>
          <w:sz w:val="22"/>
          <w:szCs w:val="22"/>
          <w:u w:val="single"/>
          <w:lang w:eastAsia="x-none"/>
        </w:rPr>
      </w:pPr>
      <w:r w:rsidRPr="00894DD6">
        <w:rPr>
          <w:sz w:val="22"/>
          <w:szCs w:val="22"/>
          <w:u w:val="single"/>
          <w:lang w:val="x-none" w:eastAsia="x-none"/>
        </w:rPr>
        <w:t>Ağr</w:t>
      </w:r>
      <w:r w:rsidRPr="00894DD6">
        <w:rPr>
          <w:sz w:val="22"/>
          <w:szCs w:val="22"/>
          <w:u w:val="single"/>
          <w:lang w:eastAsia="x-none"/>
        </w:rPr>
        <w:t>ı</w:t>
      </w:r>
      <w:r w:rsidRPr="00894DD6">
        <w:rPr>
          <w:sz w:val="22"/>
          <w:szCs w:val="22"/>
          <w:u w:val="single"/>
          <w:lang w:val="x-none" w:eastAsia="x-none"/>
        </w:rPr>
        <w:t xml:space="preserve"> </w:t>
      </w:r>
      <w:r w:rsidRPr="00894DD6">
        <w:rPr>
          <w:sz w:val="22"/>
          <w:szCs w:val="22"/>
          <w:u w:val="single"/>
          <w:lang w:eastAsia="x-none"/>
        </w:rPr>
        <w:t xml:space="preserve">Değerlendirme </w:t>
      </w:r>
      <w:r w:rsidRPr="00894DD6">
        <w:rPr>
          <w:sz w:val="22"/>
          <w:szCs w:val="22"/>
          <w:u w:val="single"/>
          <w:lang w:val="x-none" w:eastAsia="x-none"/>
        </w:rPr>
        <w:t>Skalas</w:t>
      </w:r>
      <w:r w:rsidRPr="00894DD6">
        <w:rPr>
          <w:sz w:val="22"/>
          <w:szCs w:val="22"/>
          <w:u w:val="single"/>
          <w:lang w:eastAsia="x-none"/>
        </w:rPr>
        <w:t>ı</w:t>
      </w:r>
    </w:p>
    <w:p w14:paraId="38E2BFCE" w14:textId="43FB4F1B" w:rsidR="004A0BFE" w:rsidRPr="00894DD6" w:rsidRDefault="004A0BFE" w:rsidP="004A0BFE">
      <w:pPr>
        <w:spacing w:line="360" w:lineRule="auto"/>
        <w:jc w:val="both"/>
        <w:rPr>
          <w:sz w:val="22"/>
          <w:szCs w:val="22"/>
        </w:rPr>
      </w:pPr>
      <w:r w:rsidRPr="00894DD6">
        <w:rPr>
          <w:noProof/>
          <w:sz w:val="22"/>
          <w:szCs w:val="22"/>
        </w:rPr>
        <mc:AlternateContent>
          <mc:Choice Requires="wps">
            <w:drawing>
              <wp:anchor distT="0" distB="0" distL="114298" distR="114298" simplePos="0" relativeHeight="251659264" behindDoc="0" locked="0" layoutInCell="0" allowOverlap="1" wp14:anchorId="3CFF8E9E" wp14:editId="5EFA5906">
                <wp:simplePos x="0" y="0"/>
                <wp:positionH relativeFrom="column">
                  <wp:posOffset>4769484</wp:posOffset>
                </wp:positionH>
                <wp:positionV relativeFrom="paragraph">
                  <wp:posOffset>60960</wp:posOffset>
                </wp:positionV>
                <wp:extent cx="0" cy="182880"/>
                <wp:effectExtent l="0" t="0" r="38100" b="2667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842B7D8" id="Düz Bağlayıcı 28"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55pt,4.8pt" to="375.5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" o:allowincell="f"/>
            </w:pict>
          </mc:Fallback>
        </mc:AlternateContent>
      </w:r>
      <w:r w:rsidRPr="00894DD6">
        <w:rPr>
          <w:noProof/>
          <w:sz w:val="22"/>
          <w:szCs w:val="22"/>
        </w:rPr>
        <mc:AlternateContent>
          <mc:Choice Requires="wps">
            <w:drawing>
              <wp:anchor distT="0" distB="0" distL="114298" distR="114298" simplePos="0" relativeHeight="251658240" behindDoc="0" locked="0" layoutInCell="0" allowOverlap="1" wp14:anchorId="330F227C" wp14:editId="45362AAC">
                <wp:simplePos x="0" y="0"/>
                <wp:positionH relativeFrom="column">
                  <wp:posOffset>14604</wp:posOffset>
                </wp:positionH>
                <wp:positionV relativeFrom="paragraph">
                  <wp:posOffset>60960</wp:posOffset>
                </wp:positionV>
                <wp:extent cx="0" cy="182880"/>
                <wp:effectExtent l="0" t="0" r="38100" b="26670"/>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4C2A003" id="Düz Bağlayıcı 2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pt,4.8pt" to="1.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" o:allowincell="f"/>
            </w:pict>
          </mc:Fallback>
        </mc:AlternateContent>
      </w:r>
      <w:r w:rsidRPr="00894DD6">
        <w:rPr>
          <w:noProof/>
          <w:sz w:val="22"/>
          <w:szCs w:val="22"/>
        </w:rPr>
        <mc:AlternateContent>
          <mc:Choice Requires="wps">
            <w:drawing>
              <wp:anchor distT="4294967294" distB="4294967294" distL="114300" distR="114300" simplePos="0" relativeHeight="251656192" behindDoc="0" locked="0" layoutInCell="0" allowOverlap="1" wp14:anchorId="66AAC13E" wp14:editId="4A0FED1D">
                <wp:simplePos x="0" y="0"/>
                <wp:positionH relativeFrom="column">
                  <wp:posOffset>14605</wp:posOffset>
                </wp:positionH>
                <wp:positionV relativeFrom="paragraph">
                  <wp:posOffset>156209</wp:posOffset>
                </wp:positionV>
                <wp:extent cx="4754880" cy="0"/>
                <wp:effectExtent l="0" t="0" r="0" b="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164C50" id="Düz Bağlayıcı 2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12.3pt" to="37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" o:allowincell="f"/>
            </w:pict>
          </mc:Fallback>
        </mc:AlternateContent>
      </w:r>
    </w:p>
    <w:p w14:paraId="6DE5081E" w14:textId="77777777" w:rsidR="004A0BFE" w:rsidRPr="00894DD6" w:rsidRDefault="004A0BFE" w:rsidP="004A0BFE">
      <w:pPr>
        <w:spacing w:line="360" w:lineRule="auto"/>
        <w:ind w:hanging="142"/>
        <w:jc w:val="both"/>
        <w:rPr>
          <w:sz w:val="22"/>
          <w:szCs w:val="22"/>
        </w:rPr>
      </w:pPr>
      <w:r w:rsidRPr="00894DD6">
        <w:rPr>
          <w:sz w:val="22"/>
          <w:szCs w:val="22"/>
        </w:rPr>
        <w:t xml:space="preserve">  0 </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 xml:space="preserve">     10</w:t>
      </w:r>
    </w:p>
    <w:p w14:paraId="06754F47" w14:textId="77777777" w:rsidR="004A0BFE" w:rsidRPr="00894DD6" w:rsidRDefault="004A0BFE" w:rsidP="004A0BFE">
      <w:pPr>
        <w:spacing w:line="360" w:lineRule="auto"/>
        <w:ind w:left="-284"/>
        <w:jc w:val="both"/>
        <w:rPr>
          <w:sz w:val="22"/>
          <w:szCs w:val="22"/>
        </w:rPr>
      </w:pPr>
      <w:r w:rsidRPr="00894DD6">
        <w:rPr>
          <w:sz w:val="22"/>
          <w:szCs w:val="22"/>
        </w:rPr>
        <w:t xml:space="preserve">  Yok</w:t>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r>
      <w:r w:rsidRPr="00894DD6">
        <w:rPr>
          <w:sz w:val="22"/>
          <w:szCs w:val="22"/>
        </w:rPr>
        <w:tab/>
        <w:t>Çok fazla</w:t>
      </w:r>
    </w:p>
    <w:p w14:paraId="5D6F0B51" w14:textId="77777777" w:rsidR="004A0BFE" w:rsidRPr="00894DD6" w:rsidRDefault="004A0BFE" w:rsidP="00894DD6">
      <w:pPr>
        <w:spacing w:line="276" w:lineRule="auto"/>
        <w:jc w:val="both"/>
        <w:rPr>
          <w:sz w:val="22"/>
          <w:szCs w:val="22"/>
        </w:rPr>
      </w:pPr>
      <w:r w:rsidRPr="00894DD6">
        <w:rPr>
          <w:sz w:val="22"/>
          <w:szCs w:val="22"/>
        </w:rPr>
        <w:t xml:space="preserve">Ağrıyı Azaltan Faktörler:    </w:t>
      </w:r>
      <w:r w:rsidRPr="00894DD6">
        <w:rPr>
          <w:sz w:val="22"/>
          <w:szCs w:val="22"/>
        </w:rPr>
        <w:sym w:font="Monotype Sorts" w:char="F08E"/>
      </w:r>
      <w:r w:rsidRPr="00894DD6">
        <w:rPr>
          <w:sz w:val="22"/>
          <w:szCs w:val="22"/>
        </w:rPr>
        <w:t xml:space="preserve"> Ortam değişikliği</w:t>
      </w:r>
      <w:r w:rsidRPr="00894DD6">
        <w:rPr>
          <w:sz w:val="22"/>
          <w:szCs w:val="22"/>
        </w:rPr>
        <w:tab/>
        <w:t xml:space="preserve">   </w:t>
      </w:r>
      <w:r w:rsidRPr="00894DD6">
        <w:rPr>
          <w:sz w:val="22"/>
          <w:szCs w:val="22"/>
        </w:rPr>
        <w:sym w:font="Monotype Sorts" w:char="F08E"/>
      </w:r>
      <w:r w:rsidRPr="00894DD6">
        <w:rPr>
          <w:sz w:val="22"/>
          <w:szCs w:val="22"/>
        </w:rPr>
        <w:t xml:space="preserve"> Hareket</w:t>
      </w:r>
      <w:r w:rsidRPr="00894DD6">
        <w:rPr>
          <w:sz w:val="22"/>
          <w:szCs w:val="22"/>
        </w:rPr>
        <w:tab/>
        <w:t xml:space="preserve">  </w:t>
      </w:r>
      <w:r w:rsidRPr="00894DD6">
        <w:rPr>
          <w:sz w:val="22"/>
          <w:szCs w:val="22"/>
        </w:rPr>
        <w:sym w:font="Monotype Sorts" w:char="F08E"/>
      </w:r>
      <w:r w:rsidRPr="00894DD6">
        <w:rPr>
          <w:sz w:val="22"/>
          <w:szCs w:val="22"/>
        </w:rPr>
        <w:t xml:space="preserve"> Pozisyon</w:t>
      </w:r>
      <w:r w:rsidRPr="00894DD6">
        <w:rPr>
          <w:sz w:val="22"/>
          <w:szCs w:val="22"/>
        </w:rPr>
        <w:tab/>
      </w:r>
      <w:r w:rsidRPr="00894DD6">
        <w:rPr>
          <w:sz w:val="22"/>
          <w:szCs w:val="22"/>
        </w:rPr>
        <w:tab/>
      </w:r>
    </w:p>
    <w:p w14:paraId="081208EE" w14:textId="77777777" w:rsidR="004A0BFE" w:rsidRPr="00894DD6" w:rsidRDefault="004A0BFE" w:rsidP="00894DD6">
      <w:pPr>
        <w:spacing w:line="276" w:lineRule="auto"/>
        <w:jc w:val="both"/>
        <w:rPr>
          <w:sz w:val="22"/>
          <w:szCs w:val="22"/>
        </w:rPr>
      </w:pPr>
      <w:r w:rsidRPr="00894DD6">
        <w:rPr>
          <w:sz w:val="22"/>
          <w:szCs w:val="22"/>
        </w:rPr>
        <w:tab/>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Masaj</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İlaç              </w:t>
      </w:r>
      <w:r w:rsidRPr="00894DD6">
        <w:rPr>
          <w:sz w:val="22"/>
          <w:szCs w:val="22"/>
        </w:rPr>
        <w:sym w:font="Monotype Sorts" w:char="F08E"/>
      </w:r>
      <w:r w:rsidRPr="00894DD6">
        <w:rPr>
          <w:sz w:val="22"/>
          <w:szCs w:val="22"/>
        </w:rPr>
        <w:t xml:space="preserve"> Diğer-----------------</w:t>
      </w:r>
      <w:r w:rsidRPr="00894DD6">
        <w:rPr>
          <w:sz w:val="22"/>
          <w:szCs w:val="22"/>
        </w:rPr>
        <w:tab/>
      </w:r>
    </w:p>
    <w:p w14:paraId="36ED5885" w14:textId="77777777" w:rsidR="004A0BFE" w:rsidRPr="00894DD6" w:rsidRDefault="004A0BFE" w:rsidP="00894DD6">
      <w:pPr>
        <w:spacing w:line="276" w:lineRule="auto"/>
        <w:jc w:val="both"/>
        <w:rPr>
          <w:sz w:val="22"/>
          <w:szCs w:val="22"/>
        </w:rPr>
      </w:pPr>
      <w:r w:rsidRPr="00894DD6">
        <w:rPr>
          <w:sz w:val="22"/>
          <w:szCs w:val="22"/>
        </w:rPr>
        <w:t xml:space="preserve">Ağrıyı Arttıran Faktörler:   </w:t>
      </w:r>
      <w:r w:rsidRPr="00894DD6">
        <w:rPr>
          <w:sz w:val="22"/>
          <w:szCs w:val="22"/>
        </w:rPr>
        <w:sym w:font="Monotype Sorts" w:char="F08E"/>
      </w:r>
      <w:r w:rsidRPr="00894DD6">
        <w:rPr>
          <w:sz w:val="22"/>
          <w:szCs w:val="22"/>
        </w:rPr>
        <w:t xml:space="preserve"> Oturma</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Masaj</w:t>
      </w:r>
      <w:r w:rsidRPr="00894DD6">
        <w:rPr>
          <w:sz w:val="22"/>
          <w:szCs w:val="22"/>
        </w:rPr>
        <w:tab/>
        <w:t xml:space="preserve">  </w:t>
      </w:r>
      <w:r w:rsidRPr="00894DD6">
        <w:rPr>
          <w:sz w:val="22"/>
          <w:szCs w:val="22"/>
        </w:rPr>
        <w:sym w:font="Monotype Sorts" w:char="F08E"/>
      </w:r>
      <w:r w:rsidRPr="00894DD6">
        <w:rPr>
          <w:sz w:val="22"/>
          <w:szCs w:val="22"/>
        </w:rPr>
        <w:t xml:space="preserve"> Hareket</w:t>
      </w:r>
    </w:p>
    <w:p w14:paraId="4A69B9C9" w14:textId="77777777" w:rsidR="004A0BFE" w:rsidRPr="00894DD6" w:rsidRDefault="004A0BFE" w:rsidP="00894DD6">
      <w:pPr>
        <w:spacing w:line="276" w:lineRule="auto"/>
        <w:jc w:val="both"/>
        <w:rPr>
          <w:sz w:val="22"/>
          <w:szCs w:val="22"/>
        </w:rPr>
      </w:pPr>
      <w:r w:rsidRPr="00894DD6">
        <w:rPr>
          <w:sz w:val="22"/>
          <w:szCs w:val="22"/>
        </w:rPr>
        <w:tab/>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Pozisyon</w:t>
      </w:r>
      <w:r w:rsidRPr="00894DD6">
        <w:rPr>
          <w:sz w:val="22"/>
          <w:szCs w:val="22"/>
        </w:rPr>
        <w:tab/>
      </w:r>
      <w:r w:rsidRPr="00894DD6">
        <w:rPr>
          <w:sz w:val="22"/>
          <w:szCs w:val="22"/>
        </w:rPr>
        <w:tab/>
        <w:t xml:space="preserve">   </w:t>
      </w:r>
      <w:r w:rsidRPr="00894DD6">
        <w:rPr>
          <w:sz w:val="22"/>
          <w:szCs w:val="22"/>
        </w:rPr>
        <w:sym w:font="Monotype Sorts" w:char="F08E"/>
      </w:r>
      <w:r w:rsidRPr="00894DD6">
        <w:rPr>
          <w:sz w:val="22"/>
          <w:szCs w:val="22"/>
        </w:rPr>
        <w:t xml:space="preserve"> Diğer-------------------</w:t>
      </w:r>
    </w:p>
    <w:p w14:paraId="55093B32" w14:textId="77777777" w:rsidR="004A0BFE" w:rsidRPr="00894DD6" w:rsidRDefault="004A0BFE" w:rsidP="004A0BFE">
      <w:pPr>
        <w:spacing w:line="360" w:lineRule="auto"/>
        <w:jc w:val="both"/>
        <w:rPr>
          <w:sz w:val="22"/>
          <w:szCs w:val="22"/>
        </w:rPr>
      </w:pPr>
      <w:r w:rsidRPr="00894DD6">
        <w:rPr>
          <w:sz w:val="22"/>
          <w:szCs w:val="22"/>
        </w:rPr>
        <w:lastRenderedPageBreak/>
        <w:t xml:space="preserve">Hastanın ağrıyı azaltmak için yaptığı uygulama: </w:t>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5E30CB92" w14:textId="77777777" w:rsidR="004A0BFE" w:rsidRPr="00894DD6" w:rsidRDefault="004A0BFE" w:rsidP="004A0BFE">
      <w:pPr>
        <w:spacing w:line="360" w:lineRule="auto"/>
        <w:jc w:val="both"/>
        <w:rPr>
          <w:sz w:val="22"/>
          <w:szCs w:val="22"/>
          <w:lang w:eastAsia="x-none"/>
        </w:rPr>
      </w:pPr>
      <w:r w:rsidRPr="00894DD6">
        <w:rPr>
          <w:sz w:val="22"/>
          <w:szCs w:val="22"/>
          <w:lang w:val="x-none" w:eastAsia="x-none"/>
        </w:rPr>
        <w:t>Ağrının yaşam kalitesine etkisi</w:t>
      </w:r>
      <w:r w:rsidRPr="00894DD6">
        <w:rPr>
          <w:sz w:val="22"/>
          <w:szCs w:val="22"/>
          <w:lang w:eastAsia="x-none"/>
        </w:rPr>
        <w:t xml:space="preserve">:                       </w:t>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10FE9B26" w14:textId="77777777" w:rsidR="004A0BFE" w:rsidRPr="00894DD6" w:rsidRDefault="004A0BFE" w:rsidP="004A0BFE">
      <w:pPr>
        <w:spacing w:line="360" w:lineRule="auto"/>
        <w:jc w:val="both"/>
        <w:rPr>
          <w:sz w:val="22"/>
          <w:szCs w:val="22"/>
        </w:rPr>
      </w:pPr>
      <w:r w:rsidRPr="00894DD6">
        <w:rPr>
          <w:sz w:val="22"/>
          <w:szCs w:val="22"/>
        </w:rPr>
        <w:t xml:space="preserve">Ağrıya eşlik eden bulgular:   </w:t>
      </w:r>
      <w:r w:rsidRPr="00894DD6">
        <w:rPr>
          <w:i/>
          <w:sz w:val="22"/>
          <w:szCs w:val="22"/>
        </w:rPr>
        <w:t xml:space="preserve">   </w:t>
      </w:r>
      <w:r w:rsidRPr="00894DD6">
        <w:rPr>
          <w:sz w:val="22"/>
          <w:szCs w:val="22"/>
        </w:rPr>
        <w:sym w:font="Monotype Sorts" w:char="F08E"/>
      </w:r>
      <w:r w:rsidRPr="00894DD6">
        <w:rPr>
          <w:sz w:val="22"/>
          <w:szCs w:val="22"/>
        </w:rPr>
        <w:t xml:space="preserve"> Bulantı-kusma</w:t>
      </w:r>
      <w:r w:rsidRPr="00894DD6">
        <w:rPr>
          <w:sz w:val="22"/>
          <w:szCs w:val="22"/>
        </w:rPr>
        <w:tab/>
        <w:t xml:space="preserve">  </w:t>
      </w:r>
      <w:r w:rsidRPr="00894DD6">
        <w:rPr>
          <w:sz w:val="22"/>
          <w:szCs w:val="22"/>
        </w:rPr>
        <w:sym w:font="Monotype Sorts" w:char="F08E"/>
      </w:r>
      <w:r w:rsidRPr="00894DD6">
        <w:rPr>
          <w:sz w:val="22"/>
          <w:szCs w:val="22"/>
        </w:rPr>
        <w:t xml:space="preserve"> Uykusuzluk    </w:t>
      </w:r>
      <w:r w:rsidRPr="00894DD6">
        <w:rPr>
          <w:sz w:val="22"/>
          <w:szCs w:val="22"/>
        </w:rPr>
        <w:sym w:font="Monotype Sorts" w:char="F08E"/>
      </w:r>
      <w:r w:rsidRPr="00894DD6">
        <w:rPr>
          <w:sz w:val="22"/>
          <w:szCs w:val="22"/>
        </w:rPr>
        <w:t xml:space="preserve">  İştahsızlık </w:t>
      </w:r>
    </w:p>
    <w:p w14:paraId="1292C4FE" w14:textId="77777777" w:rsidR="004A0BFE" w:rsidRPr="00894DD6" w:rsidRDefault="004A0BFE" w:rsidP="004A0BFE">
      <w:pPr>
        <w:spacing w:line="360" w:lineRule="auto"/>
        <w:jc w:val="both"/>
        <w:rPr>
          <w:sz w:val="22"/>
          <w:szCs w:val="22"/>
        </w:rPr>
      </w:pPr>
      <w:r w:rsidRPr="00894DD6">
        <w:rPr>
          <w:sz w:val="22"/>
          <w:szCs w:val="22"/>
        </w:rPr>
        <w:t xml:space="preserve">      </w:t>
      </w:r>
      <w:r w:rsidRPr="00894DD6">
        <w:rPr>
          <w:sz w:val="22"/>
          <w:szCs w:val="22"/>
        </w:rPr>
        <w:sym w:font="Monotype Sorts" w:char="F08E"/>
      </w:r>
      <w:r w:rsidRPr="00894DD6">
        <w:rPr>
          <w:sz w:val="22"/>
          <w:szCs w:val="22"/>
        </w:rPr>
        <w:t xml:space="preserve"> Fizik aktivitede azalma</w:t>
      </w:r>
      <w:r w:rsidRPr="00894DD6">
        <w:rPr>
          <w:sz w:val="22"/>
          <w:szCs w:val="22"/>
        </w:rPr>
        <w:tab/>
      </w:r>
      <w:r w:rsidRPr="00894DD6">
        <w:rPr>
          <w:sz w:val="22"/>
          <w:szCs w:val="22"/>
        </w:rPr>
        <w:sym w:font="Monotype Sorts" w:char="F08E"/>
      </w:r>
      <w:r w:rsidRPr="00894DD6">
        <w:rPr>
          <w:sz w:val="22"/>
          <w:szCs w:val="22"/>
        </w:rPr>
        <w:t xml:space="preserve"> Sosyal aktivitede azalma   </w:t>
      </w:r>
      <w:r w:rsidRPr="00894DD6">
        <w:rPr>
          <w:sz w:val="22"/>
          <w:szCs w:val="22"/>
        </w:rPr>
        <w:sym w:font="Monotype Sorts" w:char="F08E"/>
      </w:r>
      <w:r w:rsidRPr="00894DD6">
        <w:rPr>
          <w:sz w:val="22"/>
          <w:szCs w:val="22"/>
        </w:rPr>
        <w:t xml:space="preserve"> Terleme     </w:t>
      </w:r>
      <w:r w:rsidRPr="00894DD6">
        <w:rPr>
          <w:sz w:val="22"/>
          <w:szCs w:val="22"/>
        </w:rPr>
        <w:sym w:font="Monotype Sorts" w:char="F08E"/>
      </w:r>
      <w:r w:rsidRPr="00894DD6">
        <w:rPr>
          <w:sz w:val="22"/>
          <w:szCs w:val="22"/>
        </w:rPr>
        <w:t xml:space="preserve"> Diğer------------</w:t>
      </w:r>
    </w:p>
    <w:p w14:paraId="332B7F06" w14:textId="1EAB8814" w:rsidR="004A0BFE" w:rsidRPr="00894DD6" w:rsidRDefault="004A0BFE" w:rsidP="004A0BFE">
      <w:pPr>
        <w:spacing w:line="360" w:lineRule="auto"/>
        <w:jc w:val="both"/>
        <w:rPr>
          <w:sz w:val="22"/>
          <w:szCs w:val="22"/>
        </w:rPr>
      </w:pPr>
      <w:r w:rsidRPr="00894DD6">
        <w:rPr>
          <w:sz w:val="22"/>
          <w:szCs w:val="22"/>
        </w:rPr>
        <w:t>Örüntü ile ilgili NANDA tanısı: ------------------------------------------------------------------------------------</w:t>
      </w:r>
    </w:p>
    <w:p w14:paraId="26B4DE3A" w14:textId="436C2B8E" w:rsidR="004A0BFE" w:rsidRPr="00894DD6" w:rsidRDefault="004A0BFE" w:rsidP="0033651C">
      <w:pPr>
        <w:pStyle w:val="ListeParagraf"/>
        <w:numPr>
          <w:ilvl w:val="0"/>
          <w:numId w:val="3"/>
        </w:numPr>
        <w:spacing w:line="360" w:lineRule="auto"/>
        <w:jc w:val="both"/>
        <w:rPr>
          <w:b/>
          <w:sz w:val="22"/>
          <w:szCs w:val="22"/>
        </w:rPr>
      </w:pPr>
      <w:r w:rsidRPr="00894DD6">
        <w:rPr>
          <w:b/>
          <w:sz w:val="22"/>
          <w:szCs w:val="22"/>
        </w:rPr>
        <w:t xml:space="preserve">Büyüme Gelişme </w:t>
      </w:r>
    </w:p>
    <w:p w14:paraId="03BE10C5" w14:textId="77777777" w:rsidR="004A0BFE" w:rsidRPr="00894DD6" w:rsidRDefault="004A0BFE" w:rsidP="004A0BFE">
      <w:pPr>
        <w:spacing w:line="360" w:lineRule="auto"/>
        <w:jc w:val="both"/>
        <w:rPr>
          <w:sz w:val="22"/>
          <w:szCs w:val="22"/>
        </w:rPr>
      </w:pPr>
      <w:r w:rsidRPr="00894DD6">
        <w:rPr>
          <w:sz w:val="22"/>
          <w:szCs w:val="22"/>
        </w:rPr>
        <w:t>Bu örüntü ile ilgili veriler ilgili uygulama alanlarında toplanacaktır.</w:t>
      </w:r>
    </w:p>
    <w:p w14:paraId="2D9603CC" w14:textId="77777777" w:rsidR="004A0BFE" w:rsidRPr="00894DD6" w:rsidRDefault="004A0BFE" w:rsidP="004A0BFE">
      <w:pPr>
        <w:spacing w:line="360" w:lineRule="auto"/>
        <w:jc w:val="both"/>
        <w:rPr>
          <w:b/>
          <w:color w:val="FF0000"/>
          <w:sz w:val="22"/>
          <w:szCs w:val="22"/>
        </w:rPr>
      </w:pPr>
    </w:p>
    <w:p w14:paraId="6F1C85B8" w14:textId="77777777" w:rsidR="004A0BFE" w:rsidRPr="00894DD6" w:rsidRDefault="004A0BFE" w:rsidP="004A0BFE">
      <w:pPr>
        <w:spacing w:line="360" w:lineRule="auto"/>
        <w:jc w:val="both"/>
        <w:rPr>
          <w:b/>
          <w:sz w:val="22"/>
          <w:szCs w:val="22"/>
        </w:rPr>
      </w:pPr>
      <w:r w:rsidRPr="00894DD6">
        <w:rPr>
          <w:b/>
          <w:sz w:val="22"/>
          <w:szCs w:val="22"/>
        </w:rPr>
        <w:t>FİZİKSEL DEĞERLENDİRME (OBJEKTİF):</w:t>
      </w:r>
    </w:p>
    <w:p w14:paraId="3442D12A" w14:textId="77777777" w:rsidR="004A0BFE" w:rsidRPr="00894DD6" w:rsidRDefault="004A0BFE" w:rsidP="004A0BFE">
      <w:pPr>
        <w:spacing w:line="360" w:lineRule="auto"/>
        <w:jc w:val="both"/>
        <w:rPr>
          <w:sz w:val="22"/>
          <w:szCs w:val="22"/>
        </w:rPr>
      </w:pPr>
      <w:r w:rsidRPr="00894DD6">
        <w:rPr>
          <w:sz w:val="22"/>
          <w:szCs w:val="22"/>
        </w:rPr>
        <w:t xml:space="preserve">Genel görünüm:  </w:t>
      </w:r>
      <w:r w:rsidRPr="00894DD6">
        <w:rPr>
          <w:sz w:val="22"/>
          <w:szCs w:val="22"/>
        </w:rPr>
        <w:tab/>
      </w:r>
      <w:r w:rsidRPr="00894DD6">
        <w:rPr>
          <w:sz w:val="22"/>
          <w:szCs w:val="22"/>
        </w:rPr>
        <w:sym w:font="Monotype Sorts" w:char="F08E"/>
      </w:r>
      <w:r w:rsidRPr="00894DD6">
        <w:rPr>
          <w:sz w:val="22"/>
          <w:szCs w:val="22"/>
        </w:rPr>
        <w:t xml:space="preserve"> Bakımlı</w:t>
      </w:r>
      <w:r w:rsidRPr="00894DD6">
        <w:rPr>
          <w:sz w:val="22"/>
          <w:szCs w:val="22"/>
        </w:rPr>
        <w:tab/>
      </w:r>
      <w:r w:rsidRPr="00894DD6">
        <w:rPr>
          <w:sz w:val="22"/>
          <w:szCs w:val="22"/>
        </w:rPr>
        <w:sym w:font="Monotype Sorts" w:char="F08E"/>
      </w:r>
      <w:r w:rsidRPr="00894DD6">
        <w:rPr>
          <w:sz w:val="22"/>
          <w:szCs w:val="22"/>
        </w:rPr>
        <w:t xml:space="preserve"> Bakımsız</w:t>
      </w:r>
    </w:p>
    <w:p w14:paraId="025F12B3" w14:textId="77777777" w:rsidR="004A0BFE" w:rsidRPr="00894DD6" w:rsidRDefault="004A0BFE" w:rsidP="004A0BFE">
      <w:pPr>
        <w:spacing w:line="360" w:lineRule="auto"/>
        <w:jc w:val="both"/>
        <w:rPr>
          <w:sz w:val="22"/>
          <w:szCs w:val="22"/>
        </w:rPr>
      </w:pPr>
      <w:r w:rsidRPr="00894DD6">
        <w:rPr>
          <w:sz w:val="22"/>
          <w:szCs w:val="22"/>
        </w:rPr>
        <w:t xml:space="preserve">(Banyo yapma sıklığı:------------------/hafta </w:t>
      </w:r>
      <w:r w:rsidRPr="00894DD6">
        <w:rPr>
          <w:sz w:val="22"/>
          <w:szCs w:val="22"/>
        </w:rPr>
        <w:tab/>
      </w:r>
      <w:r w:rsidRPr="00894DD6">
        <w:rPr>
          <w:sz w:val="22"/>
          <w:szCs w:val="22"/>
        </w:rPr>
        <w:tab/>
      </w:r>
      <w:r w:rsidRPr="00894DD6">
        <w:rPr>
          <w:sz w:val="22"/>
          <w:szCs w:val="22"/>
        </w:rPr>
        <w:tab/>
        <w:t>Diş fırçalama sıklığı:-----------/gün)</w:t>
      </w:r>
    </w:p>
    <w:p w14:paraId="145D19B9" w14:textId="77777777" w:rsidR="004A0BFE" w:rsidRPr="00894DD6" w:rsidRDefault="004A0BFE" w:rsidP="004A0BFE">
      <w:pPr>
        <w:spacing w:line="360" w:lineRule="auto"/>
        <w:jc w:val="both"/>
        <w:rPr>
          <w:sz w:val="22"/>
          <w:szCs w:val="22"/>
        </w:rPr>
      </w:pPr>
      <w:r w:rsidRPr="00894DD6">
        <w:rPr>
          <w:sz w:val="22"/>
          <w:szCs w:val="22"/>
        </w:rPr>
        <w:t>Kilo: --------------------------     Boy: --------------------------</w:t>
      </w:r>
    </w:p>
    <w:p w14:paraId="52B086A1" w14:textId="77777777" w:rsidR="004A0BFE" w:rsidRPr="00894DD6" w:rsidRDefault="004A0BFE" w:rsidP="004A0BFE">
      <w:pPr>
        <w:spacing w:line="360" w:lineRule="auto"/>
        <w:jc w:val="both"/>
        <w:rPr>
          <w:sz w:val="22"/>
          <w:szCs w:val="22"/>
        </w:rPr>
      </w:pPr>
      <w:r w:rsidRPr="00894DD6">
        <w:rPr>
          <w:sz w:val="22"/>
          <w:szCs w:val="22"/>
        </w:rPr>
        <w:t>Beden Kütle İndeksi (kilo/boy²):---------------------------------------------------------------------------------</w:t>
      </w:r>
    </w:p>
    <w:p w14:paraId="5929B6B6" w14:textId="77777777" w:rsidR="004A0BFE" w:rsidRPr="00894DD6" w:rsidRDefault="004A0BFE" w:rsidP="004A0BFE">
      <w:pPr>
        <w:spacing w:line="360" w:lineRule="auto"/>
        <w:jc w:val="both"/>
        <w:rPr>
          <w:sz w:val="22"/>
          <w:szCs w:val="22"/>
        </w:rPr>
      </w:pPr>
      <w:r w:rsidRPr="00894DD6">
        <w:rPr>
          <w:sz w:val="22"/>
          <w:szCs w:val="22"/>
        </w:rPr>
        <w:t xml:space="preserve">Değerlendirme: </w:t>
      </w:r>
      <w:r w:rsidRPr="00894DD6">
        <w:rPr>
          <w:sz w:val="22"/>
          <w:szCs w:val="22"/>
        </w:rPr>
        <w:tab/>
      </w:r>
      <w:r w:rsidRPr="00894DD6">
        <w:rPr>
          <w:sz w:val="22"/>
          <w:szCs w:val="22"/>
        </w:rPr>
        <w:sym w:font="Monotype Sorts" w:char="F08E"/>
      </w:r>
      <w:r w:rsidRPr="00894DD6">
        <w:rPr>
          <w:sz w:val="22"/>
          <w:szCs w:val="22"/>
        </w:rPr>
        <w:t xml:space="preserve"> &lt; 20 zayıf </w:t>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20-24.9 uygun kilo </w:t>
      </w:r>
    </w:p>
    <w:p w14:paraId="3053575C" w14:textId="77777777" w:rsidR="004A0BFE" w:rsidRPr="00894DD6" w:rsidRDefault="004A0BFE" w:rsidP="004A0BFE">
      <w:pPr>
        <w:spacing w:line="360" w:lineRule="auto"/>
        <w:jc w:val="both"/>
        <w:rPr>
          <w:sz w:val="22"/>
          <w:szCs w:val="22"/>
        </w:rPr>
      </w:pP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25-29.9 hafif obez</w:t>
      </w:r>
      <w:r w:rsidRPr="00894DD6">
        <w:rPr>
          <w:sz w:val="22"/>
          <w:szCs w:val="22"/>
        </w:rPr>
        <w:tab/>
      </w:r>
      <w:r w:rsidRPr="00894DD6">
        <w:rPr>
          <w:sz w:val="22"/>
          <w:szCs w:val="22"/>
        </w:rPr>
        <w:sym w:font="Monotype Sorts" w:char="F08E"/>
      </w:r>
      <w:r w:rsidRPr="00894DD6">
        <w:rPr>
          <w:sz w:val="22"/>
          <w:szCs w:val="22"/>
        </w:rPr>
        <w:t xml:space="preserve"> 30-39.9 obez</w:t>
      </w:r>
    </w:p>
    <w:p w14:paraId="084B25D7" w14:textId="77777777" w:rsidR="004A0BFE" w:rsidRPr="00894DD6" w:rsidRDefault="004A0BFE" w:rsidP="004A0BFE">
      <w:pPr>
        <w:spacing w:line="360" w:lineRule="auto"/>
        <w:jc w:val="both"/>
        <w:rPr>
          <w:sz w:val="22"/>
          <w:szCs w:val="22"/>
        </w:rPr>
      </w:pPr>
      <w:r w:rsidRPr="00894DD6">
        <w:rPr>
          <w:sz w:val="22"/>
          <w:szCs w:val="22"/>
        </w:rPr>
        <w:tab/>
      </w:r>
      <w:r w:rsidRPr="00894DD6">
        <w:rPr>
          <w:sz w:val="22"/>
          <w:szCs w:val="22"/>
        </w:rPr>
        <w:tab/>
      </w:r>
      <w:r w:rsidRPr="00894DD6">
        <w:rPr>
          <w:sz w:val="22"/>
          <w:szCs w:val="22"/>
        </w:rPr>
        <w:tab/>
      </w:r>
      <w:r w:rsidRPr="00894DD6">
        <w:rPr>
          <w:sz w:val="22"/>
          <w:szCs w:val="22"/>
        </w:rPr>
        <w:sym w:font="Monotype Sorts" w:char="F08E"/>
      </w:r>
      <w:r w:rsidRPr="00894DD6">
        <w:rPr>
          <w:sz w:val="22"/>
          <w:szCs w:val="22"/>
        </w:rPr>
        <w:t xml:space="preserve"> &gt; 40 aşırı obez</w:t>
      </w:r>
    </w:p>
    <w:p w14:paraId="45F74C2C" w14:textId="77777777" w:rsidR="004A0BFE" w:rsidRPr="00894DD6" w:rsidRDefault="004A0BFE" w:rsidP="004A0BFE">
      <w:pPr>
        <w:spacing w:line="360" w:lineRule="auto"/>
        <w:jc w:val="both"/>
        <w:rPr>
          <w:sz w:val="22"/>
          <w:szCs w:val="22"/>
        </w:rPr>
      </w:pPr>
      <w:r w:rsidRPr="00894DD6">
        <w:rPr>
          <w:sz w:val="22"/>
          <w:szCs w:val="22"/>
        </w:rPr>
        <w:t>Son 1 yılda kilo alma/kilo kaybı durumu:</w:t>
      </w:r>
      <w:r w:rsidRPr="00894DD6">
        <w:rPr>
          <w:sz w:val="22"/>
          <w:szCs w:val="22"/>
        </w:rPr>
        <w:tab/>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3B320E20" w14:textId="77777777" w:rsidR="004A0BFE" w:rsidRPr="00894DD6" w:rsidRDefault="004A0BFE" w:rsidP="004A0BFE">
      <w:pPr>
        <w:spacing w:line="360" w:lineRule="auto"/>
        <w:jc w:val="both"/>
        <w:rPr>
          <w:sz w:val="22"/>
          <w:szCs w:val="22"/>
        </w:rPr>
      </w:pPr>
      <w:r w:rsidRPr="00894DD6">
        <w:rPr>
          <w:sz w:val="22"/>
          <w:szCs w:val="22"/>
        </w:rPr>
        <w:t>Ateş:-----------</w:t>
      </w:r>
      <w:r w:rsidRPr="00894DD6">
        <w:rPr>
          <w:sz w:val="22"/>
          <w:szCs w:val="22"/>
        </w:rPr>
        <w:tab/>
      </w:r>
      <w:r w:rsidRPr="00894DD6">
        <w:rPr>
          <w:sz w:val="22"/>
          <w:szCs w:val="22"/>
        </w:rPr>
        <w:tab/>
        <w:t>Nabız:----------</w:t>
      </w:r>
      <w:r w:rsidRPr="00894DD6">
        <w:rPr>
          <w:sz w:val="22"/>
          <w:szCs w:val="22"/>
        </w:rPr>
        <w:tab/>
      </w:r>
      <w:r w:rsidRPr="00894DD6">
        <w:rPr>
          <w:sz w:val="22"/>
          <w:szCs w:val="22"/>
        </w:rPr>
        <w:sym w:font="Monotype Sorts" w:char="F08E"/>
      </w:r>
      <w:r w:rsidRPr="00894DD6">
        <w:rPr>
          <w:sz w:val="22"/>
          <w:szCs w:val="22"/>
        </w:rPr>
        <w:t xml:space="preserve"> Güçlü        </w:t>
      </w:r>
      <w:r w:rsidRPr="00894DD6">
        <w:rPr>
          <w:sz w:val="22"/>
          <w:szCs w:val="22"/>
        </w:rPr>
        <w:sym w:font="Monotype Sorts" w:char="F08E"/>
      </w:r>
      <w:r w:rsidRPr="00894DD6">
        <w:rPr>
          <w:sz w:val="22"/>
          <w:szCs w:val="22"/>
        </w:rPr>
        <w:t xml:space="preserve"> Zayıf       </w:t>
      </w:r>
      <w:r w:rsidRPr="00894DD6">
        <w:rPr>
          <w:sz w:val="22"/>
          <w:szCs w:val="22"/>
        </w:rPr>
        <w:sym w:font="Monotype Sorts" w:char="F08E"/>
      </w:r>
      <w:r w:rsidRPr="00894DD6">
        <w:rPr>
          <w:sz w:val="22"/>
          <w:szCs w:val="22"/>
        </w:rPr>
        <w:t xml:space="preserve"> Düzenli </w:t>
      </w:r>
      <w:r w:rsidRPr="00894DD6">
        <w:rPr>
          <w:sz w:val="22"/>
          <w:szCs w:val="22"/>
        </w:rPr>
        <w:tab/>
        <w:t xml:space="preserve">      </w:t>
      </w:r>
      <w:r w:rsidRPr="00894DD6">
        <w:rPr>
          <w:sz w:val="22"/>
          <w:szCs w:val="22"/>
        </w:rPr>
        <w:sym w:font="Monotype Sorts" w:char="F08E"/>
      </w:r>
      <w:r w:rsidRPr="00894DD6">
        <w:rPr>
          <w:sz w:val="22"/>
          <w:szCs w:val="22"/>
        </w:rPr>
        <w:t xml:space="preserve"> Düzensiz</w:t>
      </w:r>
    </w:p>
    <w:p w14:paraId="0A54A8CF" w14:textId="77777777" w:rsidR="004A0BFE" w:rsidRPr="00894DD6" w:rsidRDefault="004A0BFE" w:rsidP="004A0BFE">
      <w:pPr>
        <w:spacing w:line="360" w:lineRule="auto"/>
        <w:jc w:val="both"/>
        <w:rPr>
          <w:sz w:val="22"/>
          <w:szCs w:val="22"/>
        </w:rPr>
      </w:pPr>
      <w:r w:rsidRPr="00894DD6">
        <w:rPr>
          <w:sz w:val="22"/>
          <w:szCs w:val="22"/>
        </w:rPr>
        <w:t xml:space="preserve">Kan basıncı:------------------- </w:t>
      </w:r>
      <w:r w:rsidRPr="00894DD6">
        <w:rPr>
          <w:sz w:val="22"/>
          <w:szCs w:val="22"/>
        </w:rPr>
        <w:sym w:font="Monotype Sorts" w:char="F08E"/>
      </w:r>
      <w:r w:rsidRPr="00894DD6">
        <w:rPr>
          <w:sz w:val="22"/>
          <w:szCs w:val="22"/>
        </w:rPr>
        <w:t xml:space="preserve"> Sağ kol</w:t>
      </w:r>
      <w:r w:rsidRPr="00894DD6">
        <w:rPr>
          <w:sz w:val="22"/>
          <w:szCs w:val="22"/>
        </w:rPr>
        <w:tab/>
        <w:t xml:space="preserve">         </w:t>
      </w:r>
      <w:r w:rsidRPr="00894DD6">
        <w:rPr>
          <w:sz w:val="22"/>
          <w:szCs w:val="22"/>
        </w:rPr>
        <w:sym w:font="Monotype Sorts" w:char="F08E"/>
      </w:r>
      <w:r w:rsidRPr="00894DD6">
        <w:rPr>
          <w:sz w:val="22"/>
          <w:szCs w:val="22"/>
        </w:rPr>
        <w:t xml:space="preserve"> Sol kol</w:t>
      </w:r>
      <w:r w:rsidRPr="00894DD6">
        <w:rPr>
          <w:sz w:val="22"/>
          <w:szCs w:val="22"/>
        </w:rPr>
        <w:tab/>
        <w:t xml:space="preserve">          </w:t>
      </w:r>
      <w:r w:rsidRPr="00894DD6">
        <w:rPr>
          <w:sz w:val="22"/>
          <w:szCs w:val="22"/>
        </w:rPr>
        <w:sym w:font="Monotype Sorts" w:char="F08E"/>
      </w:r>
      <w:r w:rsidRPr="00894DD6">
        <w:rPr>
          <w:sz w:val="22"/>
          <w:szCs w:val="22"/>
        </w:rPr>
        <w:t xml:space="preserve"> Oturarak</w:t>
      </w:r>
      <w:r w:rsidRPr="00894DD6">
        <w:rPr>
          <w:sz w:val="22"/>
          <w:szCs w:val="22"/>
        </w:rPr>
        <w:tab/>
        <w:t xml:space="preserve">  </w:t>
      </w:r>
      <w:r w:rsidRPr="00894DD6">
        <w:rPr>
          <w:sz w:val="22"/>
          <w:szCs w:val="22"/>
        </w:rPr>
        <w:sym w:font="Monotype Sorts" w:char="F08E"/>
      </w:r>
      <w:r w:rsidRPr="00894DD6">
        <w:rPr>
          <w:sz w:val="22"/>
          <w:szCs w:val="22"/>
        </w:rPr>
        <w:t xml:space="preserve"> Yatış</w:t>
      </w:r>
    </w:p>
    <w:p w14:paraId="6CDCD61A" w14:textId="77777777" w:rsidR="004A0BFE" w:rsidRPr="00894DD6" w:rsidRDefault="004A0BFE" w:rsidP="004A0BFE">
      <w:pPr>
        <w:spacing w:line="360" w:lineRule="auto"/>
        <w:jc w:val="both"/>
        <w:rPr>
          <w:sz w:val="22"/>
          <w:szCs w:val="22"/>
        </w:rPr>
      </w:pPr>
      <w:r w:rsidRPr="00894DD6">
        <w:rPr>
          <w:sz w:val="22"/>
          <w:szCs w:val="22"/>
        </w:rPr>
        <w:t>Solunum hızı:----------------/dk</w:t>
      </w:r>
    </w:p>
    <w:p w14:paraId="6F0E9988" w14:textId="77777777" w:rsidR="004A0BFE" w:rsidRPr="00894DD6" w:rsidRDefault="004A0BFE" w:rsidP="004A0BFE">
      <w:pPr>
        <w:spacing w:line="360" w:lineRule="auto"/>
        <w:rPr>
          <w:snapToGrid w:val="0"/>
          <w:sz w:val="22"/>
          <w:szCs w:val="22"/>
        </w:rPr>
      </w:pPr>
      <w:r w:rsidRPr="00894DD6">
        <w:rPr>
          <w:sz w:val="22"/>
          <w:szCs w:val="22"/>
        </w:rPr>
        <w:t xml:space="preserve">Solunumun niteliği: </w:t>
      </w:r>
      <w:r w:rsidRPr="00894DD6">
        <w:rPr>
          <w:sz w:val="22"/>
          <w:szCs w:val="22"/>
        </w:rPr>
        <w:sym w:font="Monotype Sorts" w:char="F08E"/>
      </w:r>
      <w:r w:rsidRPr="00894DD6">
        <w:rPr>
          <w:sz w:val="22"/>
          <w:szCs w:val="22"/>
        </w:rPr>
        <w:t xml:space="preserve"> Normal    </w:t>
      </w:r>
      <w:r w:rsidRPr="00894DD6">
        <w:rPr>
          <w:sz w:val="22"/>
          <w:szCs w:val="22"/>
        </w:rPr>
        <w:sym w:font="Monotype Sorts" w:char="F08E"/>
      </w:r>
      <w:r w:rsidRPr="00894DD6">
        <w:rPr>
          <w:sz w:val="22"/>
          <w:szCs w:val="22"/>
        </w:rPr>
        <w:t xml:space="preserve"> Yüzeysel    </w:t>
      </w:r>
      <w:r w:rsidRPr="00894DD6">
        <w:rPr>
          <w:sz w:val="22"/>
          <w:szCs w:val="22"/>
        </w:rPr>
        <w:sym w:font="Monotype Sorts" w:char="F08E"/>
      </w:r>
      <w:r w:rsidRPr="00894DD6">
        <w:rPr>
          <w:sz w:val="22"/>
          <w:szCs w:val="22"/>
        </w:rPr>
        <w:t xml:space="preserve"> Hızlı      </w:t>
      </w:r>
      <w:r w:rsidRPr="00894DD6">
        <w:rPr>
          <w:sz w:val="22"/>
          <w:szCs w:val="22"/>
        </w:rPr>
        <w:sym w:font="Monotype Sorts" w:char="F08E"/>
      </w:r>
      <w:r w:rsidRPr="00894DD6">
        <w:rPr>
          <w:sz w:val="22"/>
          <w:szCs w:val="22"/>
        </w:rPr>
        <w:t xml:space="preserve"> Çabalı     </w:t>
      </w:r>
      <w:r w:rsidRPr="00894DD6">
        <w:rPr>
          <w:sz w:val="22"/>
          <w:szCs w:val="22"/>
        </w:rPr>
        <w:sym w:font="Monotype Sorts" w:char="F08E"/>
      </w:r>
      <w:r w:rsidRPr="00894DD6">
        <w:rPr>
          <w:sz w:val="22"/>
          <w:szCs w:val="22"/>
        </w:rPr>
        <w:t xml:space="preserve"> </w:t>
      </w:r>
      <w:r w:rsidRPr="00894DD6">
        <w:rPr>
          <w:snapToGrid w:val="0"/>
          <w:sz w:val="22"/>
          <w:szCs w:val="22"/>
        </w:rPr>
        <w:t xml:space="preserve">Bilateral     </w:t>
      </w:r>
      <w:r w:rsidRPr="00894DD6">
        <w:rPr>
          <w:sz w:val="22"/>
          <w:szCs w:val="22"/>
        </w:rPr>
        <w:sym w:font="Monotype Sorts" w:char="F08E"/>
      </w:r>
      <w:r w:rsidRPr="00894DD6">
        <w:rPr>
          <w:snapToGrid w:val="0"/>
          <w:sz w:val="22"/>
          <w:szCs w:val="22"/>
        </w:rPr>
        <w:t xml:space="preserve"> Temiz    </w:t>
      </w:r>
      <w:r w:rsidRPr="00894DD6">
        <w:rPr>
          <w:sz w:val="22"/>
          <w:szCs w:val="22"/>
        </w:rPr>
        <w:sym w:font="Monotype Sorts" w:char="F08E"/>
      </w:r>
      <w:r w:rsidRPr="00894DD6">
        <w:rPr>
          <w:sz w:val="22"/>
          <w:szCs w:val="22"/>
        </w:rPr>
        <w:t xml:space="preserve"> </w:t>
      </w:r>
      <w:r w:rsidRPr="00894DD6">
        <w:rPr>
          <w:snapToGrid w:val="0"/>
          <w:sz w:val="22"/>
          <w:szCs w:val="22"/>
        </w:rPr>
        <w:t xml:space="preserve">Zorlu     </w:t>
      </w:r>
      <w:r w:rsidRPr="00894DD6">
        <w:rPr>
          <w:sz w:val="22"/>
          <w:szCs w:val="22"/>
        </w:rPr>
        <w:t xml:space="preserve">Akciğer (solunum) sesleri:      </w:t>
      </w:r>
      <w:r w:rsidRPr="00894DD6">
        <w:rPr>
          <w:sz w:val="22"/>
          <w:szCs w:val="22"/>
        </w:rPr>
        <w:sym w:font="Monotype Sorts" w:char="F08E"/>
      </w:r>
      <w:r w:rsidRPr="00894DD6">
        <w:rPr>
          <w:sz w:val="22"/>
          <w:szCs w:val="22"/>
        </w:rPr>
        <w:t xml:space="preserve"> </w:t>
      </w:r>
      <w:r w:rsidRPr="00894DD6">
        <w:rPr>
          <w:snapToGrid w:val="0"/>
          <w:sz w:val="22"/>
          <w:szCs w:val="22"/>
        </w:rPr>
        <w:t xml:space="preserve">Temiz   </w:t>
      </w:r>
      <w:r w:rsidRPr="00894DD6">
        <w:rPr>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Yok    </w:t>
      </w:r>
      <w:r w:rsidRPr="00894DD6">
        <w:rPr>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Azalmış        </w:t>
      </w:r>
      <w:r w:rsidRPr="00894DD6">
        <w:rPr>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Wheezing    </w:t>
      </w:r>
    </w:p>
    <w:p w14:paraId="1E24DA70" w14:textId="77777777" w:rsidR="004A0BFE" w:rsidRPr="00894DD6" w:rsidRDefault="004A0BFE" w:rsidP="004A0BFE">
      <w:pPr>
        <w:spacing w:line="360" w:lineRule="auto"/>
        <w:rPr>
          <w:snapToGrid w:val="0"/>
          <w:sz w:val="22"/>
          <w:szCs w:val="22"/>
        </w:rPr>
      </w:pPr>
      <w:r w:rsidRPr="00894DD6">
        <w:rPr>
          <w:snapToGrid w:val="0"/>
          <w:sz w:val="22"/>
          <w:szCs w:val="22"/>
        </w:rPr>
        <w:tab/>
      </w:r>
      <w:r w:rsidRPr="00894DD6">
        <w:rPr>
          <w:snapToGrid w:val="0"/>
          <w:sz w:val="22"/>
          <w:szCs w:val="22"/>
        </w:rPr>
        <w:tab/>
      </w:r>
      <w:r w:rsidRPr="00894DD6">
        <w:rPr>
          <w:snapToGrid w:val="0"/>
          <w:sz w:val="22"/>
          <w:szCs w:val="22"/>
        </w:rPr>
        <w:tab/>
        <w:t xml:space="preserve">         </w:t>
      </w:r>
      <w:r w:rsidRPr="00894DD6">
        <w:rPr>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Raller   </w:t>
      </w:r>
      <w:r w:rsidRPr="00894DD6">
        <w:rPr>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Ronküs   </w:t>
      </w:r>
      <w:r w:rsidRPr="00894DD6">
        <w:rPr>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Konjesyon </w:t>
      </w:r>
    </w:p>
    <w:p w14:paraId="06DCC10D" w14:textId="77777777" w:rsidR="004A0BFE" w:rsidRPr="00894DD6" w:rsidRDefault="004A0BFE" w:rsidP="004A0BFE">
      <w:pPr>
        <w:spacing w:line="360" w:lineRule="auto"/>
        <w:rPr>
          <w:snapToGrid w:val="0"/>
          <w:sz w:val="22"/>
          <w:szCs w:val="22"/>
        </w:rPr>
      </w:pPr>
      <w:r w:rsidRPr="00894DD6">
        <w:rPr>
          <w:snapToGrid w:val="0"/>
          <w:sz w:val="22"/>
          <w:szCs w:val="22"/>
        </w:rPr>
        <w:t xml:space="preserve">Öksürük :     </w:t>
      </w:r>
      <w:r w:rsidRPr="00894DD6">
        <w:rPr>
          <w:sz w:val="22"/>
          <w:szCs w:val="22"/>
        </w:rPr>
        <w:sym w:font="Monotype Sorts" w:char="F08E"/>
      </w:r>
      <w:r w:rsidRPr="00894DD6">
        <w:rPr>
          <w:snapToGrid w:val="0"/>
          <w:sz w:val="22"/>
          <w:szCs w:val="22"/>
        </w:rPr>
        <w:t xml:space="preserve">  Evet       </w:t>
      </w:r>
      <w:r w:rsidRPr="00894DD6">
        <w:rPr>
          <w:sz w:val="22"/>
          <w:szCs w:val="22"/>
        </w:rPr>
        <w:sym w:font="Monotype Sorts" w:char="F08E"/>
      </w:r>
      <w:r w:rsidRPr="00894DD6">
        <w:rPr>
          <w:sz w:val="22"/>
          <w:szCs w:val="22"/>
        </w:rPr>
        <w:t xml:space="preserve"> </w:t>
      </w:r>
      <w:r w:rsidRPr="00894DD6">
        <w:rPr>
          <w:snapToGrid w:val="0"/>
          <w:sz w:val="22"/>
          <w:szCs w:val="22"/>
        </w:rPr>
        <w:t xml:space="preserve">Hayır           </w:t>
      </w:r>
      <w:r w:rsidRPr="00894DD6">
        <w:rPr>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Prodüktif      </w:t>
      </w:r>
      <w:r w:rsidRPr="00894DD6">
        <w:rPr>
          <w:sz w:val="22"/>
          <w:szCs w:val="22"/>
        </w:rPr>
        <w:sym w:font="Monotype Sorts" w:char="F08E"/>
      </w:r>
      <w:r w:rsidRPr="00894DD6">
        <w:rPr>
          <w:sz w:val="22"/>
          <w:szCs w:val="22"/>
        </w:rPr>
        <w:t xml:space="preserve">  </w:t>
      </w:r>
      <w:r w:rsidRPr="00894DD6">
        <w:rPr>
          <w:snapToGrid w:val="0"/>
          <w:sz w:val="22"/>
          <w:szCs w:val="22"/>
        </w:rPr>
        <w:t xml:space="preserve">Nonprodüktif    </w:t>
      </w:r>
      <w:r w:rsidRPr="00894DD6">
        <w:rPr>
          <w:sz w:val="22"/>
          <w:szCs w:val="22"/>
        </w:rPr>
        <w:sym w:font="Monotype Sorts" w:char="F08E"/>
      </w:r>
      <w:r w:rsidRPr="00894DD6">
        <w:rPr>
          <w:sz w:val="22"/>
          <w:szCs w:val="22"/>
        </w:rPr>
        <w:t xml:space="preserve">  </w:t>
      </w:r>
      <w:r w:rsidRPr="00894DD6">
        <w:rPr>
          <w:snapToGrid w:val="0"/>
          <w:sz w:val="22"/>
          <w:szCs w:val="22"/>
        </w:rPr>
        <w:t>Diğer</w:t>
      </w:r>
      <w:r w:rsidRPr="00894DD6">
        <w:rPr>
          <w:sz w:val="22"/>
          <w:szCs w:val="22"/>
        </w:rPr>
        <w:t>-------------------</w:t>
      </w:r>
    </w:p>
    <w:p w14:paraId="5DE6B257" w14:textId="77777777" w:rsidR="004A0BFE" w:rsidRPr="00894DD6" w:rsidRDefault="004A0BFE" w:rsidP="004A0BFE">
      <w:pPr>
        <w:spacing w:line="360" w:lineRule="auto"/>
        <w:rPr>
          <w:sz w:val="22"/>
          <w:szCs w:val="22"/>
        </w:rPr>
      </w:pPr>
      <w:r w:rsidRPr="00894DD6">
        <w:rPr>
          <w:snapToGrid w:val="0"/>
          <w:sz w:val="22"/>
          <w:szCs w:val="22"/>
        </w:rPr>
        <w:t xml:space="preserve">Balgam :        </w:t>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 (Özelliği)-----------------------------------------------------------------------</w:t>
      </w:r>
    </w:p>
    <w:p w14:paraId="76548A4B" w14:textId="77777777" w:rsidR="004A0BFE" w:rsidRPr="00894DD6" w:rsidRDefault="004A0BFE" w:rsidP="004A0BFE">
      <w:pPr>
        <w:spacing w:line="360" w:lineRule="auto"/>
        <w:rPr>
          <w:sz w:val="22"/>
          <w:szCs w:val="22"/>
        </w:rPr>
      </w:pPr>
      <w:r w:rsidRPr="00894DD6">
        <w:rPr>
          <w:sz w:val="22"/>
          <w:szCs w:val="22"/>
        </w:rPr>
        <w:t xml:space="preserve">Tbc öyküsü:  </w:t>
      </w:r>
      <w:r w:rsidRPr="00894DD6">
        <w:rPr>
          <w:sz w:val="22"/>
          <w:szCs w:val="22"/>
        </w:rPr>
        <w:sym w:font="Monotype Sorts" w:char="F08E"/>
      </w:r>
      <w:r w:rsidRPr="00894DD6">
        <w:rPr>
          <w:sz w:val="22"/>
          <w:szCs w:val="22"/>
        </w:rPr>
        <w:t xml:space="preserve"> Yok </w:t>
      </w:r>
      <w:r w:rsidRPr="00894DD6">
        <w:rPr>
          <w:sz w:val="22"/>
          <w:szCs w:val="22"/>
        </w:rPr>
        <w:tab/>
        <w:t xml:space="preserve">     </w:t>
      </w:r>
      <w:r w:rsidRPr="00894DD6">
        <w:rPr>
          <w:sz w:val="22"/>
          <w:szCs w:val="22"/>
        </w:rPr>
        <w:sym w:font="Monotype Sorts" w:char="F08E"/>
      </w:r>
      <w:r w:rsidRPr="00894DD6">
        <w:rPr>
          <w:sz w:val="22"/>
          <w:szCs w:val="22"/>
        </w:rPr>
        <w:t xml:space="preserve"> Var------------------------------------------------------------------------------------</w:t>
      </w:r>
    </w:p>
    <w:p w14:paraId="244A6585" w14:textId="77777777" w:rsidR="004A0BFE" w:rsidRPr="00894DD6" w:rsidRDefault="004A0BFE" w:rsidP="004A0BFE">
      <w:pPr>
        <w:spacing w:line="360" w:lineRule="auto"/>
        <w:jc w:val="both"/>
        <w:rPr>
          <w:sz w:val="22"/>
          <w:szCs w:val="22"/>
        </w:rPr>
      </w:pPr>
      <w:r w:rsidRPr="00894DD6">
        <w:rPr>
          <w:snapToGrid w:val="0"/>
          <w:sz w:val="22"/>
          <w:szCs w:val="22"/>
        </w:rPr>
        <w:t>Dispne:</w:t>
      </w:r>
      <w:r w:rsidRPr="00894DD6">
        <w:rPr>
          <w:b/>
          <w:snapToGrid w:val="0"/>
          <w:sz w:val="22"/>
          <w:szCs w:val="22"/>
        </w:rPr>
        <w:t xml:space="preserve">  </w:t>
      </w:r>
      <w:r w:rsidRPr="00894DD6">
        <w:rPr>
          <w:sz w:val="22"/>
          <w:szCs w:val="22"/>
        </w:rPr>
        <w:sym w:font="Symbol" w:char="F09A"/>
      </w:r>
      <w:r w:rsidRPr="00894DD6">
        <w:rPr>
          <w:snapToGrid w:val="0"/>
          <w:sz w:val="22"/>
          <w:szCs w:val="22"/>
        </w:rPr>
        <w:t xml:space="preserve"> Yok</w:t>
      </w:r>
      <w:r w:rsidRPr="00894DD6">
        <w:rPr>
          <w:b/>
          <w:snapToGrid w:val="0"/>
          <w:sz w:val="22"/>
          <w:szCs w:val="22"/>
        </w:rPr>
        <w:t xml:space="preserve">        </w:t>
      </w:r>
      <w:r w:rsidRPr="00894DD6">
        <w:rPr>
          <w:sz w:val="22"/>
          <w:szCs w:val="22"/>
        </w:rPr>
        <w:sym w:font="Symbol" w:char="F09A"/>
      </w:r>
      <w:r w:rsidRPr="00894DD6">
        <w:rPr>
          <w:sz w:val="22"/>
          <w:szCs w:val="22"/>
        </w:rPr>
        <w:t xml:space="preserve"> Gece gelen dispne  </w:t>
      </w:r>
      <w:r w:rsidRPr="00894DD6">
        <w:rPr>
          <w:sz w:val="22"/>
          <w:szCs w:val="22"/>
        </w:rPr>
        <w:tab/>
      </w:r>
      <w:r w:rsidRPr="00894DD6">
        <w:rPr>
          <w:sz w:val="22"/>
          <w:szCs w:val="22"/>
        </w:rPr>
        <w:sym w:font="Symbol" w:char="F09A"/>
      </w:r>
      <w:r w:rsidRPr="00894DD6">
        <w:rPr>
          <w:sz w:val="22"/>
          <w:szCs w:val="22"/>
        </w:rPr>
        <w:t xml:space="preserve"> Çaba dispnesi  </w:t>
      </w:r>
      <w:r w:rsidRPr="00894DD6">
        <w:rPr>
          <w:sz w:val="22"/>
          <w:szCs w:val="22"/>
        </w:rPr>
        <w:tab/>
      </w:r>
      <w:r w:rsidRPr="00894DD6">
        <w:rPr>
          <w:sz w:val="22"/>
          <w:szCs w:val="22"/>
        </w:rPr>
        <w:sym w:font="Symbol" w:char="F09A"/>
      </w:r>
      <w:r w:rsidRPr="00894DD6">
        <w:rPr>
          <w:sz w:val="22"/>
          <w:szCs w:val="22"/>
        </w:rPr>
        <w:t xml:space="preserve"> Ortopne     </w:t>
      </w:r>
    </w:p>
    <w:p w14:paraId="552565F9" w14:textId="77777777" w:rsidR="004A0BFE" w:rsidRPr="00894DD6" w:rsidRDefault="004A0BFE" w:rsidP="004A0BFE">
      <w:pPr>
        <w:spacing w:line="360" w:lineRule="auto"/>
        <w:rPr>
          <w:snapToGrid w:val="0"/>
          <w:sz w:val="22"/>
          <w:szCs w:val="22"/>
        </w:rPr>
      </w:pPr>
      <w:r w:rsidRPr="00894DD6">
        <w:rPr>
          <w:snapToGrid w:val="0"/>
          <w:sz w:val="22"/>
          <w:szCs w:val="22"/>
        </w:rPr>
        <w:t>Sınıf 1: Nefes darlığı, aktivite ile uyumlu</w:t>
      </w:r>
    </w:p>
    <w:p w14:paraId="16C5E650" w14:textId="77777777" w:rsidR="004A0BFE" w:rsidRPr="00894DD6" w:rsidRDefault="004A0BFE" w:rsidP="004A0BFE">
      <w:pPr>
        <w:spacing w:line="360" w:lineRule="auto"/>
        <w:rPr>
          <w:snapToGrid w:val="0"/>
          <w:sz w:val="22"/>
          <w:szCs w:val="22"/>
        </w:rPr>
      </w:pPr>
      <w:r w:rsidRPr="00894DD6">
        <w:rPr>
          <w:snapToGrid w:val="0"/>
          <w:sz w:val="22"/>
          <w:szCs w:val="22"/>
        </w:rPr>
        <w:t>Sınıf 2: Nefes darlığı, merdiven veya yokuş çıkarken</w:t>
      </w:r>
    </w:p>
    <w:p w14:paraId="41215145" w14:textId="77777777" w:rsidR="004A0BFE" w:rsidRPr="00894DD6" w:rsidRDefault="004A0BFE" w:rsidP="004A0BFE">
      <w:pPr>
        <w:spacing w:line="360" w:lineRule="auto"/>
        <w:rPr>
          <w:snapToGrid w:val="0"/>
          <w:sz w:val="22"/>
          <w:szCs w:val="22"/>
        </w:rPr>
      </w:pPr>
      <w:r w:rsidRPr="00894DD6">
        <w:rPr>
          <w:snapToGrid w:val="0"/>
          <w:sz w:val="22"/>
          <w:szCs w:val="22"/>
        </w:rPr>
        <w:t xml:space="preserve">Sınıf 3: Nefes darlığı, normal hızla yürüme (kendi hızında yürüyebilme) </w:t>
      </w:r>
    </w:p>
    <w:p w14:paraId="3637A579" w14:textId="77777777" w:rsidR="004A0BFE" w:rsidRPr="00894DD6" w:rsidRDefault="004A0BFE" w:rsidP="004A0BFE">
      <w:pPr>
        <w:spacing w:line="360" w:lineRule="auto"/>
        <w:jc w:val="both"/>
        <w:rPr>
          <w:sz w:val="22"/>
          <w:szCs w:val="22"/>
        </w:rPr>
      </w:pPr>
      <w:r w:rsidRPr="00894DD6">
        <w:rPr>
          <w:snapToGrid w:val="0"/>
          <w:sz w:val="22"/>
          <w:szCs w:val="22"/>
        </w:rPr>
        <w:t>Sınıf 4:</w:t>
      </w:r>
      <w:r w:rsidRPr="00894DD6">
        <w:rPr>
          <w:b/>
          <w:snapToGrid w:val="0"/>
          <w:sz w:val="22"/>
          <w:szCs w:val="22"/>
        </w:rPr>
        <w:t xml:space="preserve"> </w:t>
      </w:r>
      <w:r w:rsidRPr="00894DD6">
        <w:rPr>
          <w:snapToGrid w:val="0"/>
          <w:sz w:val="22"/>
          <w:szCs w:val="22"/>
        </w:rPr>
        <w:t xml:space="preserve">Nefes darlığı, </w:t>
      </w:r>
      <w:smartTag w:uri="urn:schemas-microsoft-com:office:smarttags" w:element="metricconverter">
        <w:smartTagPr>
          <w:attr w:name="ProductID" w:val="100 m"/>
        </w:smartTagPr>
        <w:r w:rsidRPr="00894DD6">
          <w:rPr>
            <w:snapToGrid w:val="0"/>
            <w:sz w:val="22"/>
            <w:szCs w:val="22"/>
          </w:rPr>
          <w:t>100 m</w:t>
        </w:r>
      </w:smartTag>
      <w:r w:rsidRPr="00894DD6">
        <w:rPr>
          <w:snapToGrid w:val="0"/>
          <w:sz w:val="22"/>
          <w:szCs w:val="22"/>
        </w:rPr>
        <w:t xml:space="preserve"> yürüme, giyinme ve konuşma sırasında</w:t>
      </w:r>
    </w:p>
    <w:p w14:paraId="0FD3F1E5" w14:textId="77777777" w:rsidR="004A0BFE" w:rsidRPr="00894DD6" w:rsidRDefault="004A0BFE" w:rsidP="004A0BFE">
      <w:pPr>
        <w:spacing w:line="360" w:lineRule="auto"/>
        <w:rPr>
          <w:snapToGrid w:val="0"/>
          <w:sz w:val="22"/>
          <w:szCs w:val="22"/>
        </w:rPr>
      </w:pPr>
      <w:r w:rsidRPr="00894DD6">
        <w:rPr>
          <w:snapToGrid w:val="0"/>
          <w:sz w:val="22"/>
          <w:szCs w:val="22"/>
        </w:rPr>
        <w:t xml:space="preserve">Kalp Hızı:     </w:t>
      </w:r>
      <w:r w:rsidRPr="00894DD6">
        <w:rPr>
          <w:sz w:val="22"/>
          <w:szCs w:val="22"/>
        </w:rPr>
        <w:sym w:font="Monotype Sorts" w:char="F08E"/>
      </w:r>
      <w:r w:rsidRPr="00894DD6">
        <w:rPr>
          <w:sz w:val="22"/>
          <w:szCs w:val="22"/>
        </w:rPr>
        <w:t xml:space="preserve"> </w:t>
      </w:r>
      <w:r w:rsidRPr="00894DD6">
        <w:rPr>
          <w:snapToGrid w:val="0"/>
          <w:sz w:val="22"/>
          <w:szCs w:val="22"/>
        </w:rPr>
        <w:t>Düzenli       </w:t>
      </w:r>
      <w:r w:rsidRPr="00894DD6">
        <w:rPr>
          <w:snapToGrid w:val="0"/>
          <w:sz w:val="22"/>
          <w:szCs w:val="22"/>
        </w:rPr>
        <w:tab/>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Düzensiz </w:t>
      </w:r>
    </w:p>
    <w:p w14:paraId="50F396FD" w14:textId="77777777" w:rsidR="004A0BFE" w:rsidRPr="00894DD6" w:rsidRDefault="004A0BFE" w:rsidP="004A0BFE">
      <w:pPr>
        <w:spacing w:line="360" w:lineRule="auto"/>
        <w:rPr>
          <w:sz w:val="22"/>
          <w:szCs w:val="22"/>
        </w:rPr>
      </w:pPr>
      <w:r w:rsidRPr="00894DD6">
        <w:rPr>
          <w:sz w:val="22"/>
          <w:szCs w:val="22"/>
        </w:rPr>
        <w:t xml:space="preserve">Kalp sesleri:     </w:t>
      </w:r>
      <w:r w:rsidRPr="00894DD6">
        <w:rPr>
          <w:sz w:val="22"/>
          <w:szCs w:val="22"/>
        </w:rPr>
        <w:sym w:font="Monotype Sorts" w:char="F08E"/>
      </w:r>
      <w:r w:rsidRPr="00894DD6">
        <w:rPr>
          <w:sz w:val="22"/>
          <w:szCs w:val="22"/>
        </w:rPr>
        <w:t xml:space="preserve"> Normal (S1-S2)   </w:t>
      </w:r>
      <w:r w:rsidRPr="00894DD6">
        <w:rPr>
          <w:sz w:val="22"/>
          <w:szCs w:val="22"/>
        </w:rPr>
        <w:sym w:font="Monotype Sorts" w:char="F08E"/>
      </w:r>
      <w:r w:rsidRPr="00894DD6">
        <w:rPr>
          <w:sz w:val="22"/>
          <w:szCs w:val="22"/>
        </w:rPr>
        <w:t xml:space="preserve"> Patolojik ses (S3-S4, üfürüm vb.)</w:t>
      </w:r>
    </w:p>
    <w:p w14:paraId="2BF4359D" w14:textId="77777777" w:rsidR="004A0BFE" w:rsidRPr="00894DD6" w:rsidRDefault="004A0BFE" w:rsidP="004A0BFE">
      <w:pPr>
        <w:spacing w:line="360" w:lineRule="auto"/>
        <w:rPr>
          <w:snapToGrid w:val="0"/>
          <w:sz w:val="22"/>
          <w:szCs w:val="22"/>
        </w:rPr>
      </w:pPr>
      <w:r w:rsidRPr="00894DD6">
        <w:rPr>
          <w:snapToGrid w:val="0"/>
          <w:sz w:val="22"/>
          <w:szCs w:val="22"/>
        </w:rPr>
        <w:t xml:space="preserve">Boyun venöz dolgunluk :  </w:t>
      </w:r>
      <w:r w:rsidRPr="00894DD6">
        <w:rPr>
          <w:sz w:val="22"/>
          <w:szCs w:val="22"/>
        </w:rPr>
        <w:sym w:font="Monotype Sorts" w:char="F08E"/>
      </w:r>
      <w:r w:rsidRPr="00894DD6">
        <w:rPr>
          <w:snapToGrid w:val="0"/>
          <w:sz w:val="22"/>
          <w:szCs w:val="22"/>
        </w:rPr>
        <w:t>Var         </w:t>
      </w:r>
      <w:r w:rsidRPr="00894DD6">
        <w:rPr>
          <w:sz w:val="22"/>
          <w:szCs w:val="22"/>
        </w:rPr>
        <w:sym w:font="Monotype Sorts" w:char="F08E"/>
      </w:r>
      <w:r w:rsidRPr="00894DD6">
        <w:rPr>
          <w:snapToGrid w:val="0"/>
          <w:sz w:val="22"/>
          <w:szCs w:val="22"/>
        </w:rPr>
        <w:t xml:space="preserve">Yok              </w:t>
      </w:r>
    </w:p>
    <w:p w14:paraId="52B9895F" w14:textId="77777777" w:rsidR="004A0BFE" w:rsidRPr="00894DD6" w:rsidRDefault="004A0BFE" w:rsidP="004A0BFE">
      <w:pPr>
        <w:spacing w:line="360" w:lineRule="auto"/>
        <w:rPr>
          <w:snapToGrid w:val="0"/>
          <w:sz w:val="22"/>
          <w:szCs w:val="22"/>
        </w:rPr>
      </w:pPr>
      <w:r w:rsidRPr="00894DD6">
        <w:rPr>
          <w:snapToGrid w:val="0"/>
          <w:sz w:val="22"/>
          <w:szCs w:val="22"/>
        </w:rPr>
        <w:t xml:space="preserve">Periferik Nabızlar:      </w:t>
      </w:r>
      <w:r w:rsidRPr="00894DD6">
        <w:rPr>
          <w:sz w:val="22"/>
          <w:szCs w:val="22"/>
        </w:rPr>
        <w:sym w:font="Monotype Sorts" w:char="F08E"/>
      </w:r>
      <w:r w:rsidRPr="00894DD6">
        <w:rPr>
          <w:sz w:val="22"/>
          <w:szCs w:val="22"/>
        </w:rPr>
        <w:t xml:space="preserve"> </w:t>
      </w:r>
      <w:r w:rsidRPr="00894DD6">
        <w:rPr>
          <w:snapToGrid w:val="0"/>
          <w:sz w:val="22"/>
          <w:szCs w:val="22"/>
        </w:rPr>
        <w:t>Açık    </w:t>
      </w:r>
      <w:r w:rsidRPr="00894DD6">
        <w:rPr>
          <w:sz w:val="22"/>
          <w:szCs w:val="22"/>
        </w:rPr>
        <w:sym w:font="Monotype Sorts" w:char="F08E"/>
      </w:r>
      <w:r w:rsidRPr="00894DD6">
        <w:rPr>
          <w:sz w:val="22"/>
          <w:szCs w:val="22"/>
        </w:rPr>
        <w:t xml:space="preserve"> </w:t>
      </w:r>
      <w:r w:rsidRPr="00894DD6">
        <w:rPr>
          <w:snapToGrid w:val="0"/>
          <w:sz w:val="22"/>
          <w:szCs w:val="22"/>
        </w:rPr>
        <w:t>Zayıf      </w:t>
      </w:r>
      <w:r w:rsidRPr="00894DD6">
        <w:rPr>
          <w:sz w:val="22"/>
          <w:szCs w:val="22"/>
        </w:rPr>
        <w:sym w:font="Monotype Sorts" w:char="F08E"/>
      </w:r>
      <w:r w:rsidRPr="00894DD6">
        <w:rPr>
          <w:sz w:val="22"/>
          <w:szCs w:val="22"/>
        </w:rPr>
        <w:t xml:space="preserve"> </w:t>
      </w:r>
      <w:r w:rsidRPr="00894DD6">
        <w:rPr>
          <w:snapToGrid w:val="0"/>
          <w:sz w:val="22"/>
          <w:szCs w:val="22"/>
        </w:rPr>
        <w:t xml:space="preserve">Alınamıyor         </w:t>
      </w:r>
      <w:r w:rsidRPr="00894DD6">
        <w:rPr>
          <w:sz w:val="22"/>
          <w:szCs w:val="22"/>
        </w:rPr>
        <w:sym w:font="Monotype Sorts" w:char="F08E"/>
      </w:r>
      <w:r w:rsidRPr="00894DD6">
        <w:rPr>
          <w:sz w:val="22"/>
          <w:szCs w:val="22"/>
        </w:rPr>
        <w:t xml:space="preserve"> </w:t>
      </w:r>
      <w:r w:rsidRPr="00894DD6">
        <w:rPr>
          <w:snapToGrid w:val="0"/>
          <w:sz w:val="22"/>
          <w:szCs w:val="22"/>
        </w:rPr>
        <w:t xml:space="preserve">Tril       </w:t>
      </w:r>
      <w:r w:rsidRPr="00894DD6">
        <w:rPr>
          <w:sz w:val="22"/>
          <w:szCs w:val="22"/>
        </w:rPr>
        <w:sym w:font="Monotype Sorts" w:char="F08E"/>
      </w:r>
      <w:r w:rsidRPr="00894DD6">
        <w:rPr>
          <w:sz w:val="22"/>
          <w:szCs w:val="22"/>
        </w:rPr>
        <w:t xml:space="preserve"> </w:t>
      </w:r>
      <w:r w:rsidRPr="00894DD6">
        <w:rPr>
          <w:snapToGrid w:val="0"/>
          <w:sz w:val="22"/>
          <w:szCs w:val="22"/>
        </w:rPr>
        <w:t xml:space="preserve">Yok  </w:t>
      </w:r>
    </w:p>
    <w:p w14:paraId="32D7EA56" w14:textId="77777777" w:rsidR="004A0BFE" w:rsidRPr="00894DD6" w:rsidRDefault="004A0BFE" w:rsidP="004A0BFE">
      <w:pPr>
        <w:spacing w:line="360" w:lineRule="auto"/>
        <w:rPr>
          <w:snapToGrid w:val="0"/>
          <w:sz w:val="22"/>
          <w:szCs w:val="22"/>
        </w:rPr>
      </w:pPr>
      <w:r w:rsidRPr="00894DD6">
        <w:rPr>
          <w:snapToGrid w:val="0"/>
          <w:sz w:val="22"/>
          <w:szCs w:val="22"/>
        </w:rPr>
        <w:lastRenderedPageBreak/>
        <w:t>Siyanoz:</w:t>
      </w:r>
      <w:r w:rsidRPr="00894DD6">
        <w:rPr>
          <w:sz w:val="22"/>
          <w:szCs w:val="22"/>
        </w:rPr>
        <w:sym w:font="Monotype Sorts" w:char="F08E"/>
      </w:r>
      <w:r w:rsidRPr="00894DD6">
        <w:rPr>
          <w:sz w:val="22"/>
          <w:szCs w:val="22"/>
        </w:rPr>
        <w:t xml:space="preserve"> </w:t>
      </w:r>
      <w:r w:rsidRPr="00894DD6">
        <w:rPr>
          <w:snapToGrid w:val="0"/>
          <w:sz w:val="22"/>
          <w:szCs w:val="22"/>
        </w:rPr>
        <w:t>Yok        </w:t>
      </w:r>
      <w:r w:rsidRPr="00894DD6">
        <w:rPr>
          <w:sz w:val="22"/>
          <w:szCs w:val="22"/>
        </w:rPr>
        <w:sym w:font="Monotype Sorts" w:char="F08E"/>
      </w:r>
      <w:r w:rsidRPr="00894DD6">
        <w:rPr>
          <w:sz w:val="22"/>
          <w:szCs w:val="22"/>
        </w:rPr>
        <w:t xml:space="preserve"> </w:t>
      </w:r>
      <w:r w:rsidRPr="00894DD6">
        <w:rPr>
          <w:snapToGrid w:val="0"/>
          <w:sz w:val="22"/>
          <w:szCs w:val="22"/>
        </w:rPr>
        <w:t>Periferik    </w:t>
      </w:r>
      <w:r w:rsidRPr="00894DD6">
        <w:rPr>
          <w:sz w:val="22"/>
          <w:szCs w:val="22"/>
        </w:rPr>
        <w:sym w:font="Monotype Sorts" w:char="F08E"/>
      </w:r>
      <w:r w:rsidRPr="00894DD6">
        <w:rPr>
          <w:sz w:val="22"/>
          <w:szCs w:val="22"/>
        </w:rPr>
        <w:t xml:space="preserve"> </w:t>
      </w:r>
      <w:r w:rsidRPr="00894DD6">
        <w:rPr>
          <w:snapToGrid w:val="0"/>
          <w:sz w:val="22"/>
          <w:szCs w:val="22"/>
        </w:rPr>
        <w:t xml:space="preserve">Santral </w:t>
      </w:r>
    </w:p>
    <w:p w14:paraId="2045C381" w14:textId="77777777" w:rsidR="004A0BFE" w:rsidRPr="00894DD6" w:rsidRDefault="004A0BFE" w:rsidP="004A0BFE">
      <w:pPr>
        <w:spacing w:line="360" w:lineRule="auto"/>
        <w:rPr>
          <w:sz w:val="22"/>
          <w:szCs w:val="22"/>
        </w:rPr>
      </w:pPr>
      <w:r w:rsidRPr="00894DD6">
        <w:rPr>
          <w:sz w:val="22"/>
          <w:szCs w:val="22"/>
        </w:rPr>
        <w:t xml:space="preserve">Karotid Arter Palpasyonu ve Oskültasyonu: 0=Yok   1=İpliksi    2=Zayıf    3=Normal    4=Sıçrayıcı </w:t>
      </w:r>
    </w:p>
    <w:p w14:paraId="2F69F2AC" w14:textId="77777777" w:rsidR="004A0BFE" w:rsidRPr="00894DD6" w:rsidRDefault="004A0BFE" w:rsidP="004A0BFE">
      <w:pPr>
        <w:spacing w:line="360" w:lineRule="auto"/>
        <w:rPr>
          <w:sz w:val="22"/>
          <w:szCs w:val="22"/>
        </w:rPr>
      </w:pPr>
      <w:r w:rsidRPr="00894DD6">
        <w:rPr>
          <w:sz w:val="22"/>
          <w:szCs w:val="22"/>
        </w:rPr>
        <w:t xml:space="preserve">Jugular Ven Distansiyonu:     </w:t>
      </w:r>
      <w:r w:rsidRPr="00894DD6">
        <w:rPr>
          <w:sz w:val="22"/>
          <w:szCs w:val="22"/>
        </w:rPr>
        <w:sym w:font="Monotype Sorts" w:char="F08E"/>
      </w:r>
      <w:r w:rsidRPr="00894DD6">
        <w:rPr>
          <w:sz w:val="22"/>
          <w:szCs w:val="22"/>
        </w:rPr>
        <w:t xml:space="preserve"> Var         ⁯ </w:t>
      </w:r>
      <w:r w:rsidRPr="00894DD6">
        <w:rPr>
          <w:sz w:val="22"/>
          <w:szCs w:val="22"/>
        </w:rPr>
        <w:sym w:font="Monotype Sorts" w:char="F08E"/>
      </w:r>
      <w:r w:rsidRPr="00894DD6">
        <w:rPr>
          <w:sz w:val="22"/>
          <w:szCs w:val="22"/>
        </w:rPr>
        <w:t xml:space="preserve"> Yok</w:t>
      </w:r>
    </w:p>
    <w:p w14:paraId="0E8F7CEA" w14:textId="77777777" w:rsidR="004A0BFE" w:rsidRPr="00894DD6" w:rsidRDefault="004A0BFE" w:rsidP="004A0BFE">
      <w:pPr>
        <w:spacing w:line="360" w:lineRule="auto"/>
        <w:jc w:val="both"/>
        <w:rPr>
          <w:sz w:val="22"/>
          <w:szCs w:val="22"/>
        </w:rPr>
      </w:pPr>
      <w:r w:rsidRPr="00894DD6">
        <w:rPr>
          <w:sz w:val="22"/>
          <w:szCs w:val="22"/>
        </w:rPr>
        <w:t xml:space="preserve">Tırnak Yatağı Rengi:  </w:t>
      </w:r>
      <w:r w:rsidRPr="00894DD6">
        <w:rPr>
          <w:sz w:val="22"/>
          <w:szCs w:val="22"/>
        </w:rPr>
        <w:sym w:font="Monotype Sorts" w:char="F08E"/>
      </w:r>
      <w:r w:rsidRPr="00894DD6">
        <w:rPr>
          <w:sz w:val="22"/>
          <w:szCs w:val="22"/>
        </w:rPr>
        <w:t xml:space="preserve"> Pembe   </w:t>
      </w:r>
      <w:r w:rsidRPr="00894DD6">
        <w:rPr>
          <w:sz w:val="22"/>
          <w:szCs w:val="22"/>
        </w:rPr>
        <w:sym w:font="Monotype Sorts" w:char="F08E"/>
      </w:r>
      <w:r w:rsidRPr="00894DD6">
        <w:rPr>
          <w:sz w:val="22"/>
          <w:szCs w:val="22"/>
        </w:rPr>
        <w:t xml:space="preserve"> Mavi    </w:t>
      </w:r>
      <w:r w:rsidRPr="00894DD6">
        <w:rPr>
          <w:sz w:val="22"/>
          <w:szCs w:val="22"/>
        </w:rPr>
        <w:sym w:font="Monotype Sorts" w:char="F08E"/>
      </w:r>
      <w:r w:rsidRPr="00894DD6">
        <w:rPr>
          <w:sz w:val="22"/>
          <w:szCs w:val="22"/>
        </w:rPr>
        <w:t xml:space="preserve"> Soluk</w:t>
      </w:r>
    </w:p>
    <w:p w14:paraId="31B7DAFA" w14:textId="77777777" w:rsidR="004A0BFE" w:rsidRPr="00894DD6" w:rsidRDefault="004A0BFE" w:rsidP="004A0BFE">
      <w:pPr>
        <w:spacing w:line="360" w:lineRule="auto"/>
        <w:jc w:val="both"/>
        <w:rPr>
          <w:sz w:val="22"/>
          <w:szCs w:val="22"/>
        </w:rPr>
      </w:pPr>
      <w:r w:rsidRPr="00894DD6">
        <w:rPr>
          <w:sz w:val="22"/>
          <w:szCs w:val="22"/>
        </w:rPr>
        <w:t xml:space="preserve">Kapiller Dolum:--------------(normalde 2 sn.den az)  </w:t>
      </w:r>
    </w:p>
    <w:p w14:paraId="7558649C" w14:textId="77777777" w:rsidR="004A0BFE" w:rsidRPr="00894DD6" w:rsidRDefault="004A0BFE" w:rsidP="004A0BFE">
      <w:pPr>
        <w:spacing w:line="360" w:lineRule="auto"/>
        <w:jc w:val="both"/>
        <w:rPr>
          <w:sz w:val="22"/>
          <w:szCs w:val="22"/>
        </w:rPr>
      </w:pPr>
      <w:r w:rsidRPr="00894DD6">
        <w:rPr>
          <w:sz w:val="22"/>
          <w:szCs w:val="22"/>
        </w:rPr>
        <w:t>Kalp Sesleri Dinleme Odakları</w:t>
      </w:r>
    </w:p>
    <w:p w14:paraId="5B18B2ED" w14:textId="77777777" w:rsidR="004A0BFE" w:rsidRPr="00894DD6" w:rsidRDefault="004A0BFE" w:rsidP="004A0BFE">
      <w:pPr>
        <w:spacing w:line="360" w:lineRule="auto"/>
        <w:jc w:val="both"/>
        <w:rPr>
          <w:sz w:val="22"/>
          <w:szCs w:val="22"/>
        </w:rPr>
      </w:pPr>
      <w:r w:rsidRPr="00894DD6">
        <w:rPr>
          <w:sz w:val="22"/>
          <w:szCs w:val="22"/>
        </w:rPr>
        <w:t>Aort odağı:     ⁯</w:t>
      </w:r>
      <w:r w:rsidRPr="00894DD6">
        <w:rPr>
          <w:sz w:val="22"/>
          <w:szCs w:val="22"/>
        </w:rPr>
        <w:sym w:font="Monotype Sorts" w:char="F08E"/>
      </w:r>
      <w:r w:rsidRPr="00894DD6">
        <w:rPr>
          <w:sz w:val="22"/>
          <w:szCs w:val="22"/>
        </w:rPr>
        <w:t xml:space="preserve"> Normal       ⁯</w:t>
      </w:r>
      <w:r w:rsidRPr="00894DD6">
        <w:rPr>
          <w:sz w:val="22"/>
          <w:szCs w:val="22"/>
        </w:rPr>
        <w:sym w:font="Monotype Sorts" w:char="F08E"/>
      </w:r>
      <w:r w:rsidRPr="00894DD6">
        <w:rPr>
          <w:sz w:val="22"/>
          <w:szCs w:val="22"/>
        </w:rPr>
        <w:t xml:space="preserve"> Patolojik        Triküspit odak:      ⁯</w:t>
      </w:r>
      <w:r w:rsidRPr="00894DD6">
        <w:rPr>
          <w:sz w:val="22"/>
          <w:szCs w:val="22"/>
        </w:rPr>
        <w:sym w:font="Monotype Sorts" w:char="F08E"/>
      </w:r>
      <w:r w:rsidRPr="00894DD6">
        <w:rPr>
          <w:sz w:val="22"/>
          <w:szCs w:val="22"/>
        </w:rPr>
        <w:t xml:space="preserve"> Normal       ⁯</w:t>
      </w:r>
      <w:r w:rsidRPr="00894DD6">
        <w:rPr>
          <w:sz w:val="22"/>
          <w:szCs w:val="22"/>
        </w:rPr>
        <w:sym w:font="Monotype Sorts" w:char="F08E"/>
      </w:r>
      <w:r w:rsidRPr="00894DD6">
        <w:rPr>
          <w:sz w:val="22"/>
          <w:szCs w:val="22"/>
        </w:rPr>
        <w:t xml:space="preserve"> Patolojik</w:t>
      </w:r>
    </w:p>
    <w:p w14:paraId="5D950A7C" w14:textId="77777777" w:rsidR="004A0BFE" w:rsidRPr="00894DD6" w:rsidRDefault="004A0BFE" w:rsidP="004A0BFE">
      <w:pPr>
        <w:spacing w:line="360" w:lineRule="auto"/>
        <w:jc w:val="both"/>
        <w:rPr>
          <w:sz w:val="22"/>
          <w:szCs w:val="22"/>
        </w:rPr>
      </w:pPr>
      <w:r w:rsidRPr="00894DD6">
        <w:rPr>
          <w:sz w:val="22"/>
          <w:szCs w:val="22"/>
        </w:rPr>
        <w:t xml:space="preserve">Mitral odak:      </w:t>
      </w:r>
      <w:r w:rsidRPr="00894DD6">
        <w:rPr>
          <w:sz w:val="22"/>
          <w:szCs w:val="22"/>
        </w:rPr>
        <w:sym w:font="Monotype Sorts" w:char="F08E"/>
      </w:r>
      <w:r w:rsidRPr="00894DD6">
        <w:rPr>
          <w:sz w:val="22"/>
          <w:szCs w:val="22"/>
        </w:rPr>
        <w:t xml:space="preserve"> Normal       ⁯</w:t>
      </w:r>
      <w:r w:rsidRPr="00894DD6">
        <w:rPr>
          <w:sz w:val="22"/>
          <w:szCs w:val="22"/>
        </w:rPr>
        <w:sym w:font="Monotype Sorts" w:char="F08E"/>
      </w:r>
      <w:r w:rsidRPr="00894DD6">
        <w:rPr>
          <w:sz w:val="22"/>
          <w:szCs w:val="22"/>
        </w:rPr>
        <w:t xml:space="preserve"> Patolojik</w:t>
      </w:r>
      <w:r w:rsidRPr="00894DD6">
        <w:rPr>
          <w:sz w:val="22"/>
          <w:szCs w:val="22"/>
        </w:rPr>
        <w:tab/>
        <w:t xml:space="preserve"> Pulmoner odak:        </w:t>
      </w:r>
      <w:r w:rsidRPr="00894DD6">
        <w:rPr>
          <w:sz w:val="22"/>
          <w:szCs w:val="22"/>
        </w:rPr>
        <w:sym w:font="Monotype Sorts" w:char="F08E"/>
      </w:r>
      <w:r w:rsidRPr="00894DD6">
        <w:rPr>
          <w:sz w:val="22"/>
          <w:szCs w:val="22"/>
        </w:rPr>
        <w:t xml:space="preserve"> Normal       ⁯</w:t>
      </w:r>
      <w:r w:rsidRPr="00894DD6">
        <w:rPr>
          <w:sz w:val="22"/>
          <w:szCs w:val="22"/>
        </w:rPr>
        <w:sym w:font="Monotype Sorts" w:char="F08E"/>
      </w:r>
      <w:r w:rsidRPr="00894DD6">
        <w:rPr>
          <w:sz w:val="22"/>
          <w:szCs w:val="22"/>
        </w:rPr>
        <w:t xml:space="preserve"> Patolojik</w:t>
      </w:r>
    </w:p>
    <w:p w14:paraId="39C00F77" w14:textId="77777777" w:rsidR="004A0BFE" w:rsidRPr="00894DD6" w:rsidRDefault="004A0BFE" w:rsidP="004A0BFE">
      <w:pPr>
        <w:spacing w:line="360" w:lineRule="auto"/>
        <w:jc w:val="both"/>
        <w:rPr>
          <w:sz w:val="22"/>
          <w:szCs w:val="22"/>
        </w:rPr>
      </w:pPr>
      <w:r w:rsidRPr="00894DD6">
        <w:rPr>
          <w:sz w:val="22"/>
          <w:szCs w:val="22"/>
        </w:rPr>
        <w:t xml:space="preserve">EKG Ritim:      </w:t>
      </w:r>
      <w:r w:rsidRPr="00894DD6">
        <w:rPr>
          <w:sz w:val="22"/>
          <w:szCs w:val="22"/>
        </w:rPr>
        <w:sym w:font="Monotype Sorts" w:char="F08E"/>
      </w:r>
      <w:r w:rsidRPr="00894DD6">
        <w:rPr>
          <w:sz w:val="22"/>
          <w:szCs w:val="22"/>
        </w:rPr>
        <w:t xml:space="preserve"> Taşikardi       </w:t>
      </w:r>
      <w:r w:rsidRPr="00894DD6">
        <w:rPr>
          <w:sz w:val="22"/>
          <w:szCs w:val="22"/>
        </w:rPr>
        <w:sym w:font="Monotype Sorts" w:char="F08E"/>
      </w:r>
      <w:r w:rsidRPr="00894DD6">
        <w:rPr>
          <w:sz w:val="22"/>
          <w:szCs w:val="22"/>
        </w:rPr>
        <w:t xml:space="preserve"> Biradikardi     ⁯</w:t>
      </w:r>
      <w:r w:rsidRPr="00894DD6">
        <w:rPr>
          <w:sz w:val="22"/>
          <w:szCs w:val="22"/>
        </w:rPr>
        <w:sym w:font="Monotype Sorts" w:char="F08E"/>
      </w:r>
      <w:r w:rsidRPr="00894DD6">
        <w:rPr>
          <w:sz w:val="22"/>
          <w:szCs w:val="22"/>
        </w:rPr>
        <w:t xml:space="preserve"> Aritmi/disritmi</w:t>
      </w:r>
    </w:p>
    <w:p w14:paraId="181E0899" w14:textId="77777777" w:rsidR="004A0BFE" w:rsidRPr="00894DD6" w:rsidRDefault="004A0BFE" w:rsidP="004A0BFE">
      <w:pPr>
        <w:spacing w:line="360" w:lineRule="auto"/>
        <w:jc w:val="both"/>
        <w:rPr>
          <w:sz w:val="22"/>
          <w:szCs w:val="22"/>
        </w:rPr>
      </w:pPr>
      <w:r w:rsidRPr="00894DD6">
        <w:rPr>
          <w:sz w:val="22"/>
          <w:szCs w:val="22"/>
        </w:rPr>
        <w:t xml:space="preserve">Göğüste ağrı: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r w:rsidRPr="00894DD6">
        <w:rPr>
          <w:sz w:val="22"/>
          <w:szCs w:val="22"/>
        </w:rPr>
        <w:sym w:font="Monotype Sorts" w:char="F08E"/>
      </w:r>
      <w:r w:rsidRPr="00894DD6">
        <w:rPr>
          <w:sz w:val="22"/>
          <w:szCs w:val="22"/>
        </w:rPr>
        <w:t xml:space="preserve"> </w:t>
      </w:r>
      <w:r w:rsidRPr="00894DD6">
        <w:rPr>
          <w:snapToGrid w:val="0"/>
          <w:sz w:val="22"/>
          <w:szCs w:val="22"/>
        </w:rPr>
        <w:t xml:space="preserve">Yok    </w:t>
      </w:r>
      <w:r w:rsidRPr="00894DD6">
        <w:rPr>
          <w:sz w:val="22"/>
          <w:szCs w:val="22"/>
        </w:rPr>
        <w:sym w:font="Monotype Sorts" w:char="F08E"/>
      </w:r>
      <w:r w:rsidRPr="00894DD6">
        <w:rPr>
          <w:sz w:val="22"/>
          <w:szCs w:val="22"/>
        </w:rPr>
        <w:t xml:space="preserve"> İstirahatte    </w:t>
      </w:r>
      <w:r w:rsidRPr="00894DD6">
        <w:rPr>
          <w:sz w:val="22"/>
          <w:szCs w:val="22"/>
        </w:rPr>
        <w:sym w:font="Monotype Sorts" w:char="F08E"/>
      </w:r>
      <w:r w:rsidRPr="00894DD6">
        <w:rPr>
          <w:snapToGrid w:val="0"/>
          <w:sz w:val="22"/>
          <w:szCs w:val="22"/>
        </w:rPr>
        <w:t xml:space="preserve"> Eforla</w:t>
      </w:r>
      <w:r w:rsidRPr="00894DD6">
        <w:rPr>
          <w:sz w:val="22"/>
          <w:szCs w:val="22"/>
        </w:rPr>
        <w:t xml:space="preserve">     Süresi: -------------    Yayılımı: -------------</w:t>
      </w:r>
    </w:p>
    <w:p w14:paraId="533C8A2E" w14:textId="77777777" w:rsidR="004A0BFE" w:rsidRPr="00894DD6" w:rsidRDefault="004A0BFE" w:rsidP="004A0BFE">
      <w:pPr>
        <w:spacing w:line="360" w:lineRule="auto"/>
        <w:jc w:val="both"/>
        <w:rPr>
          <w:sz w:val="22"/>
          <w:szCs w:val="22"/>
        </w:rPr>
      </w:pPr>
      <w:r w:rsidRPr="00894DD6">
        <w:rPr>
          <w:sz w:val="22"/>
          <w:szCs w:val="22"/>
        </w:rPr>
        <w:t>İlaca yanıtı:</w:t>
      </w:r>
      <w:r w:rsidRPr="00894DD6">
        <w:rPr>
          <w:snapToGrid w:val="0"/>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r w:rsidRPr="00894DD6">
        <w:rPr>
          <w:sz w:val="22"/>
          <w:szCs w:val="22"/>
        </w:rPr>
        <w:sym w:font="Monotype Sorts" w:char="F08E"/>
      </w:r>
      <w:r w:rsidRPr="00894DD6">
        <w:rPr>
          <w:sz w:val="22"/>
          <w:szCs w:val="22"/>
        </w:rPr>
        <w:t xml:space="preserve"> </w:t>
      </w:r>
      <w:r w:rsidRPr="00894DD6">
        <w:rPr>
          <w:snapToGrid w:val="0"/>
          <w:sz w:val="22"/>
          <w:szCs w:val="22"/>
        </w:rPr>
        <w:t xml:space="preserve">Yok                           </w:t>
      </w:r>
    </w:p>
    <w:p w14:paraId="548DF42E" w14:textId="77777777" w:rsidR="004A0BFE" w:rsidRPr="00894DD6" w:rsidRDefault="004A0BFE" w:rsidP="004A0BFE">
      <w:pPr>
        <w:spacing w:line="360" w:lineRule="auto"/>
        <w:jc w:val="both"/>
        <w:rPr>
          <w:sz w:val="22"/>
          <w:szCs w:val="22"/>
        </w:rPr>
      </w:pPr>
      <w:r w:rsidRPr="00894DD6">
        <w:rPr>
          <w:sz w:val="22"/>
          <w:szCs w:val="22"/>
        </w:rPr>
        <w:t xml:space="preserve">Varis:         </w:t>
      </w:r>
      <w:r w:rsidRPr="00894DD6">
        <w:rPr>
          <w:snapToGrid w:val="0"/>
          <w:sz w:val="22"/>
          <w:szCs w:val="22"/>
        </w:rPr>
        <w:t xml:space="preserve">  </w:t>
      </w:r>
      <w:r w:rsidRPr="00894DD6">
        <w:rPr>
          <w:sz w:val="22"/>
          <w:szCs w:val="22"/>
        </w:rPr>
        <w:sym w:font="Monotype Sorts" w:char="F08E"/>
      </w:r>
      <w:r w:rsidRPr="00894DD6">
        <w:rPr>
          <w:sz w:val="22"/>
          <w:szCs w:val="22"/>
        </w:rPr>
        <w:t xml:space="preserve"> </w:t>
      </w:r>
      <w:r w:rsidRPr="00894DD6">
        <w:rPr>
          <w:snapToGrid w:val="0"/>
          <w:sz w:val="22"/>
          <w:szCs w:val="22"/>
        </w:rPr>
        <w:t>Var  </w:t>
      </w:r>
      <w:r w:rsidRPr="00894DD6">
        <w:rPr>
          <w:sz w:val="22"/>
          <w:szCs w:val="22"/>
        </w:rPr>
        <w:sym w:font="Monotype Sorts" w:char="F08E"/>
      </w:r>
      <w:r w:rsidRPr="00894DD6">
        <w:rPr>
          <w:sz w:val="22"/>
          <w:szCs w:val="22"/>
        </w:rPr>
        <w:t xml:space="preserve"> </w:t>
      </w:r>
      <w:r w:rsidRPr="00894DD6">
        <w:rPr>
          <w:snapToGrid w:val="0"/>
          <w:sz w:val="22"/>
          <w:szCs w:val="22"/>
        </w:rPr>
        <w:t>Yok</w:t>
      </w:r>
      <w:r w:rsidRPr="00894DD6">
        <w:rPr>
          <w:sz w:val="22"/>
          <w:szCs w:val="22"/>
        </w:rPr>
        <w:t xml:space="preserve">                           Venöz bozukluk:      </w:t>
      </w:r>
      <w:r w:rsidRPr="00894DD6">
        <w:rPr>
          <w:sz w:val="22"/>
          <w:szCs w:val="22"/>
        </w:rPr>
        <w:sym w:font="Monotype Sorts" w:char="F08E"/>
      </w:r>
      <w:r w:rsidRPr="00894DD6">
        <w:rPr>
          <w:sz w:val="22"/>
          <w:szCs w:val="22"/>
        </w:rPr>
        <w:t xml:space="preserve"> </w:t>
      </w:r>
      <w:r w:rsidRPr="00894DD6">
        <w:rPr>
          <w:snapToGrid w:val="0"/>
          <w:sz w:val="22"/>
          <w:szCs w:val="22"/>
        </w:rPr>
        <w:t xml:space="preserve">Var                </w:t>
      </w:r>
      <w:r w:rsidRPr="00894DD6">
        <w:rPr>
          <w:sz w:val="22"/>
          <w:szCs w:val="22"/>
        </w:rPr>
        <w:sym w:font="Monotype Sorts" w:char="F08E"/>
      </w:r>
      <w:r w:rsidRPr="00894DD6">
        <w:rPr>
          <w:sz w:val="22"/>
          <w:szCs w:val="22"/>
        </w:rPr>
        <w:t xml:space="preserve"> </w:t>
      </w:r>
      <w:r w:rsidRPr="00894DD6">
        <w:rPr>
          <w:snapToGrid w:val="0"/>
          <w:sz w:val="22"/>
          <w:szCs w:val="22"/>
        </w:rPr>
        <w:t>Yok</w:t>
      </w:r>
    </w:p>
    <w:p w14:paraId="64DD7102" w14:textId="77777777" w:rsidR="004A0BFE" w:rsidRPr="00894DD6" w:rsidRDefault="004A0BFE" w:rsidP="004A0BFE">
      <w:pPr>
        <w:spacing w:line="360" w:lineRule="auto"/>
        <w:jc w:val="both"/>
        <w:rPr>
          <w:sz w:val="22"/>
          <w:szCs w:val="22"/>
        </w:rPr>
      </w:pPr>
      <w:r w:rsidRPr="00894DD6">
        <w:rPr>
          <w:sz w:val="22"/>
          <w:szCs w:val="22"/>
        </w:rPr>
        <w:t>Hipertansiyon öyküsü:</w:t>
      </w:r>
      <w:r w:rsidRPr="00894DD6">
        <w:rPr>
          <w:snapToGrid w:val="0"/>
          <w:sz w:val="22"/>
          <w:szCs w:val="22"/>
        </w:rPr>
        <w:t xml:space="preserve">  </w:t>
      </w:r>
      <w:r w:rsidRPr="00894DD6">
        <w:rPr>
          <w:sz w:val="22"/>
          <w:szCs w:val="22"/>
        </w:rPr>
        <w:sym w:font="Monotype Sorts" w:char="F08E"/>
      </w:r>
      <w:r w:rsidRPr="00894DD6">
        <w:rPr>
          <w:sz w:val="22"/>
          <w:szCs w:val="22"/>
        </w:rPr>
        <w:t xml:space="preserve"> </w:t>
      </w:r>
      <w:r w:rsidRPr="00894DD6">
        <w:rPr>
          <w:snapToGrid w:val="0"/>
          <w:sz w:val="22"/>
          <w:szCs w:val="22"/>
        </w:rPr>
        <w:t>Var                </w:t>
      </w:r>
      <w:r w:rsidRPr="00894DD6">
        <w:rPr>
          <w:sz w:val="22"/>
          <w:szCs w:val="22"/>
        </w:rPr>
        <w:sym w:font="Monotype Sorts" w:char="F08E"/>
      </w:r>
      <w:r w:rsidRPr="00894DD6">
        <w:rPr>
          <w:sz w:val="22"/>
          <w:szCs w:val="22"/>
        </w:rPr>
        <w:t xml:space="preserve"> </w:t>
      </w:r>
      <w:r w:rsidRPr="00894DD6">
        <w:rPr>
          <w:snapToGrid w:val="0"/>
          <w:sz w:val="22"/>
          <w:szCs w:val="22"/>
        </w:rPr>
        <w:t>Yok</w:t>
      </w:r>
    </w:p>
    <w:p w14:paraId="1E4553F0" w14:textId="77777777" w:rsidR="004A0BFE" w:rsidRPr="00894DD6" w:rsidRDefault="004A0BFE" w:rsidP="004A0BFE">
      <w:pPr>
        <w:spacing w:line="360" w:lineRule="auto"/>
        <w:jc w:val="both"/>
        <w:rPr>
          <w:snapToGrid w:val="0"/>
          <w:sz w:val="22"/>
          <w:szCs w:val="22"/>
        </w:rPr>
      </w:pPr>
      <w:r w:rsidRPr="00894DD6">
        <w:rPr>
          <w:sz w:val="22"/>
          <w:szCs w:val="22"/>
        </w:rPr>
        <w:t xml:space="preserve">Senkop öyküsü:             </w:t>
      </w:r>
      <w:r w:rsidRPr="00894DD6">
        <w:rPr>
          <w:snapToGrid w:val="0"/>
          <w:sz w:val="22"/>
          <w:szCs w:val="22"/>
        </w:rPr>
        <w:t></w:t>
      </w:r>
      <w:r w:rsidRPr="00894DD6">
        <w:rPr>
          <w:sz w:val="22"/>
          <w:szCs w:val="22"/>
        </w:rPr>
        <w:sym w:font="Monotype Sorts" w:char="F08E"/>
      </w:r>
      <w:r w:rsidRPr="00894DD6">
        <w:rPr>
          <w:sz w:val="22"/>
          <w:szCs w:val="22"/>
        </w:rPr>
        <w:t xml:space="preserve"> </w:t>
      </w:r>
      <w:r w:rsidRPr="00894DD6">
        <w:rPr>
          <w:snapToGrid w:val="0"/>
          <w:sz w:val="22"/>
          <w:szCs w:val="22"/>
        </w:rPr>
        <w:t>Var                </w:t>
      </w:r>
      <w:r w:rsidRPr="00894DD6">
        <w:rPr>
          <w:sz w:val="22"/>
          <w:szCs w:val="22"/>
        </w:rPr>
        <w:sym w:font="Monotype Sorts" w:char="F08E"/>
      </w:r>
      <w:r w:rsidRPr="00894DD6">
        <w:rPr>
          <w:sz w:val="22"/>
          <w:szCs w:val="22"/>
        </w:rPr>
        <w:t xml:space="preserve"> </w:t>
      </w:r>
      <w:r w:rsidRPr="00894DD6">
        <w:rPr>
          <w:snapToGrid w:val="0"/>
          <w:sz w:val="22"/>
          <w:szCs w:val="22"/>
        </w:rPr>
        <w:t>Yok</w:t>
      </w:r>
    </w:p>
    <w:p w14:paraId="64B1DB7A" w14:textId="77777777" w:rsidR="004A0BFE" w:rsidRPr="00894DD6" w:rsidRDefault="004A0BFE" w:rsidP="004A0BFE">
      <w:pPr>
        <w:spacing w:line="360" w:lineRule="auto"/>
        <w:jc w:val="both"/>
        <w:rPr>
          <w:sz w:val="22"/>
          <w:szCs w:val="22"/>
        </w:rPr>
      </w:pPr>
      <w:r w:rsidRPr="00894DD6">
        <w:rPr>
          <w:sz w:val="22"/>
          <w:szCs w:val="22"/>
        </w:rPr>
        <w:t xml:space="preserve">Extremitelerde renk değişikliği (Raynoud vb.):      </w:t>
      </w:r>
      <w:r w:rsidRPr="00894DD6">
        <w:rPr>
          <w:sz w:val="22"/>
          <w:szCs w:val="22"/>
        </w:rPr>
        <w:sym w:font="Monotype Sorts" w:char="F08E"/>
      </w:r>
      <w:r w:rsidRPr="00894DD6">
        <w:rPr>
          <w:sz w:val="22"/>
          <w:szCs w:val="22"/>
        </w:rPr>
        <w:t xml:space="preserve"> </w:t>
      </w:r>
      <w:r w:rsidRPr="00894DD6">
        <w:rPr>
          <w:snapToGrid w:val="0"/>
          <w:sz w:val="22"/>
          <w:szCs w:val="22"/>
        </w:rPr>
        <w:t>Var                </w:t>
      </w:r>
      <w:r w:rsidRPr="00894DD6">
        <w:rPr>
          <w:sz w:val="22"/>
          <w:szCs w:val="22"/>
        </w:rPr>
        <w:sym w:font="Monotype Sorts" w:char="F08E"/>
      </w:r>
      <w:r w:rsidRPr="00894DD6">
        <w:rPr>
          <w:sz w:val="22"/>
          <w:szCs w:val="22"/>
        </w:rPr>
        <w:t xml:space="preserve"> </w:t>
      </w:r>
      <w:r w:rsidRPr="00894DD6">
        <w:rPr>
          <w:snapToGrid w:val="0"/>
          <w:sz w:val="22"/>
          <w:szCs w:val="22"/>
        </w:rPr>
        <w:t>Yok</w:t>
      </w:r>
    </w:p>
    <w:p w14:paraId="163DC77E" w14:textId="77777777" w:rsidR="004A0BFE" w:rsidRPr="00894DD6" w:rsidRDefault="004A0BFE" w:rsidP="004A0BFE">
      <w:pPr>
        <w:spacing w:line="360" w:lineRule="auto"/>
        <w:jc w:val="both"/>
        <w:rPr>
          <w:sz w:val="22"/>
          <w:szCs w:val="22"/>
        </w:rPr>
      </w:pPr>
      <w:r w:rsidRPr="00894DD6">
        <w:rPr>
          <w:sz w:val="22"/>
          <w:szCs w:val="22"/>
        </w:rPr>
        <w:t xml:space="preserve">Extremitelerde çaba ile ağrı (kladikasyon)             </w:t>
      </w:r>
      <w:r w:rsidRPr="00894DD6">
        <w:rPr>
          <w:sz w:val="22"/>
          <w:szCs w:val="22"/>
        </w:rPr>
        <w:sym w:font="Monotype Sorts" w:char="F08E"/>
      </w:r>
      <w:r w:rsidRPr="00894DD6">
        <w:rPr>
          <w:sz w:val="22"/>
          <w:szCs w:val="22"/>
        </w:rPr>
        <w:t xml:space="preserve"> </w:t>
      </w:r>
      <w:r w:rsidRPr="00894DD6">
        <w:rPr>
          <w:snapToGrid w:val="0"/>
          <w:sz w:val="22"/>
          <w:szCs w:val="22"/>
        </w:rPr>
        <w:t>Var                </w:t>
      </w:r>
      <w:r w:rsidRPr="00894DD6">
        <w:rPr>
          <w:sz w:val="22"/>
          <w:szCs w:val="22"/>
        </w:rPr>
        <w:sym w:font="Monotype Sorts" w:char="F08E"/>
      </w:r>
      <w:r w:rsidRPr="00894DD6">
        <w:rPr>
          <w:sz w:val="22"/>
          <w:szCs w:val="22"/>
        </w:rPr>
        <w:t xml:space="preserve"> </w:t>
      </w:r>
      <w:r w:rsidRPr="00894DD6">
        <w:rPr>
          <w:snapToGrid w:val="0"/>
          <w:sz w:val="22"/>
          <w:szCs w:val="22"/>
        </w:rPr>
        <w:t>Yok</w:t>
      </w:r>
    </w:p>
    <w:p w14:paraId="5B1ADD07" w14:textId="77777777" w:rsidR="004A0BFE" w:rsidRPr="00894DD6" w:rsidRDefault="004A0BFE" w:rsidP="004A0BFE">
      <w:pPr>
        <w:spacing w:line="360" w:lineRule="auto"/>
        <w:jc w:val="both"/>
        <w:rPr>
          <w:sz w:val="22"/>
          <w:szCs w:val="22"/>
        </w:rPr>
      </w:pPr>
      <w:r w:rsidRPr="00894DD6">
        <w:rPr>
          <w:sz w:val="22"/>
          <w:szCs w:val="22"/>
        </w:rPr>
        <w:t xml:space="preserve">Barsak sesleri:               </w:t>
      </w:r>
      <w:r w:rsidRPr="00894DD6">
        <w:rPr>
          <w:sz w:val="22"/>
          <w:szCs w:val="22"/>
        </w:rPr>
        <w:sym w:font="Monotype Sorts" w:char="F08E"/>
      </w:r>
      <w:r w:rsidRPr="00894DD6">
        <w:rPr>
          <w:sz w:val="22"/>
          <w:szCs w:val="22"/>
        </w:rPr>
        <w:t xml:space="preserve"> Normoaktif (--------/dk)            </w:t>
      </w:r>
      <w:r w:rsidRPr="00894DD6">
        <w:rPr>
          <w:sz w:val="22"/>
          <w:szCs w:val="22"/>
        </w:rPr>
        <w:sym w:font="Monotype Sorts" w:char="F08E"/>
      </w:r>
      <w:r w:rsidRPr="00894DD6">
        <w:rPr>
          <w:sz w:val="22"/>
          <w:szCs w:val="22"/>
        </w:rPr>
        <w:t xml:space="preserve"> Hiperaktif        </w:t>
      </w:r>
      <w:r w:rsidRPr="00894DD6">
        <w:rPr>
          <w:sz w:val="22"/>
          <w:szCs w:val="22"/>
        </w:rPr>
        <w:sym w:font="Monotype Sorts" w:char="F08E"/>
      </w:r>
      <w:r w:rsidRPr="00894DD6">
        <w:rPr>
          <w:sz w:val="22"/>
          <w:szCs w:val="22"/>
        </w:rPr>
        <w:t xml:space="preserve"> Hipoaktif   </w:t>
      </w:r>
    </w:p>
    <w:p w14:paraId="309E2E7C" w14:textId="77777777" w:rsidR="004A0BFE" w:rsidRPr="00894DD6" w:rsidRDefault="004A0BFE" w:rsidP="004A0BFE">
      <w:pPr>
        <w:spacing w:line="360" w:lineRule="auto"/>
        <w:jc w:val="both"/>
        <w:rPr>
          <w:sz w:val="22"/>
          <w:szCs w:val="22"/>
        </w:rPr>
      </w:pPr>
      <w:r w:rsidRPr="00894DD6">
        <w:rPr>
          <w:sz w:val="22"/>
          <w:szCs w:val="22"/>
        </w:rPr>
        <w:t xml:space="preserve">Diyabet öyküsü:            </w:t>
      </w:r>
      <w:r w:rsidRPr="00894DD6">
        <w:rPr>
          <w:sz w:val="22"/>
          <w:szCs w:val="22"/>
        </w:rPr>
        <w:t> Yok</w:t>
      </w:r>
      <w:r w:rsidRPr="00894DD6">
        <w:rPr>
          <w:sz w:val="22"/>
          <w:szCs w:val="22"/>
        </w:rPr>
        <w:tab/>
        <w:t xml:space="preserve"> </w:t>
      </w:r>
      <w:r w:rsidRPr="00894DD6">
        <w:rPr>
          <w:sz w:val="22"/>
          <w:szCs w:val="22"/>
        </w:rPr>
        <w:tab/>
      </w:r>
      <w:r w:rsidRPr="00894DD6">
        <w:rPr>
          <w:sz w:val="22"/>
          <w:szCs w:val="22"/>
        </w:rPr>
        <w:tab/>
      </w:r>
      <w:r w:rsidRPr="00894DD6">
        <w:rPr>
          <w:sz w:val="22"/>
          <w:szCs w:val="22"/>
        </w:rPr>
        <w:t> Var</w:t>
      </w:r>
    </w:p>
    <w:p w14:paraId="3F6A15D3" w14:textId="77777777" w:rsidR="004A0BFE" w:rsidRPr="00894DD6" w:rsidRDefault="004A0BFE" w:rsidP="004A0BFE">
      <w:pPr>
        <w:spacing w:line="360" w:lineRule="auto"/>
        <w:jc w:val="both"/>
        <w:rPr>
          <w:sz w:val="22"/>
          <w:szCs w:val="22"/>
        </w:rPr>
      </w:pPr>
      <w:r w:rsidRPr="00894DD6">
        <w:rPr>
          <w:sz w:val="22"/>
          <w:szCs w:val="22"/>
        </w:rPr>
        <w:t xml:space="preserve">Kaç yıldır diyabetik: -----------  </w:t>
      </w:r>
      <w:r w:rsidRPr="00894DD6">
        <w:rPr>
          <w:sz w:val="22"/>
          <w:szCs w:val="22"/>
        </w:rPr>
        <w:t xml:space="preserve"> Diyet </w:t>
      </w:r>
      <w:r w:rsidRPr="00894DD6">
        <w:rPr>
          <w:sz w:val="22"/>
          <w:szCs w:val="22"/>
        </w:rPr>
        <w:t xml:space="preserve"> Oral antidiyabetik  </w:t>
      </w:r>
      <w:r w:rsidRPr="00894DD6">
        <w:rPr>
          <w:sz w:val="22"/>
          <w:szCs w:val="22"/>
        </w:rPr>
        <w:t xml:space="preserve"> İnsülin  </w:t>
      </w:r>
      <w:r w:rsidRPr="00894DD6">
        <w:rPr>
          <w:sz w:val="22"/>
          <w:szCs w:val="22"/>
        </w:rPr>
        <w:t xml:space="preserve"> Almıyor  </w:t>
      </w:r>
    </w:p>
    <w:p w14:paraId="63D42421" w14:textId="77777777" w:rsidR="004A0BFE" w:rsidRPr="00894DD6" w:rsidRDefault="004A0BFE" w:rsidP="004A0BFE">
      <w:pPr>
        <w:spacing w:line="360" w:lineRule="auto"/>
        <w:jc w:val="both"/>
        <w:rPr>
          <w:sz w:val="22"/>
          <w:szCs w:val="22"/>
        </w:rPr>
      </w:pPr>
      <w:r w:rsidRPr="00894DD6">
        <w:rPr>
          <w:sz w:val="22"/>
          <w:szCs w:val="22"/>
        </w:rPr>
        <w:t xml:space="preserve">Diyabet Komplikasyonları:  </w:t>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Evet-----------------------------------------</w:t>
      </w:r>
    </w:p>
    <w:p w14:paraId="5C7AF614" w14:textId="77777777" w:rsidR="004A0BFE" w:rsidRPr="00894DD6" w:rsidRDefault="004A0BFE" w:rsidP="004A0BFE">
      <w:pPr>
        <w:spacing w:line="360" w:lineRule="auto"/>
        <w:rPr>
          <w:sz w:val="22"/>
          <w:szCs w:val="22"/>
        </w:rPr>
      </w:pPr>
      <w:r w:rsidRPr="00894DD6">
        <w:rPr>
          <w:sz w:val="22"/>
          <w:szCs w:val="22"/>
        </w:rPr>
        <w:t xml:space="preserve">Ayak bakımı:  </w:t>
      </w:r>
      <w:r w:rsidRPr="00894DD6">
        <w:rPr>
          <w:sz w:val="22"/>
          <w:szCs w:val="22"/>
        </w:rPr>
        <w:sym w:font="Monotype Sorts" w:char="F08E"/>
      </w:r>
      <w:r w:rsidRPr="00894DD6">
        <w:rPr>
          <w:sz w:val="22"/>
          <w:szCs w:val="22"/>
        </w:rPr>
        <w:t xml:space="preserve"> Evet   </w:t>
      </w:r>
      <w:r w:rsidRPr="00894DD6">
        <w:rPr>
          <w:sz w:val="22"/>
          <w:szCs w:val="22"/>
        </w:rPr>
        <w:sym w:font="Monotype Sorts" w:char="F08E"/>
      </w:r>
      <w:r w:rsidRPr="00894DD6">
        <w:rPr>
          <w:sz w:val="22"/>
          <w:szCs w:val="22"/>
        </w:rPr>
        <w:t xml:space="preserve"> Hayır</w:t>
      </w:r>
    </w:p>
    <w:p w14:paraId="743F5346" w14:textId="77777777" w:rsidR="004A0BFE" w:rsidRPr="00894DD6" w:rsidRDefault="004A0BFE" w:rsidP="004A0BFE">
      <w:pPr>
        <w:spacing w:line="360" w:lineRule="auto"/>
        <w:jc w:val="both"/>
        <w:rPr>
          <w:sz w:val="22"/>
          <w:szCs w:val="22"/>
        </w:rPr>
      </w:pPr>
      <w:r w:rsidRPr="00894DD6">
        <w:rPr>
          <w:sz w:val="22"/>
          <w:szCs w:val="22"/>
        </w:rPr>
        <w:t xml:space="preserve">Hipertroidi:   </w:t>
      </w:r>
      <w:r w:rsidRPr="00894DD6">
        <w:rPr>
          <w:sz w:val="22"/>
          <w:szCs w:val="22"/>
        </w:rPr>
        <w:t xml:space="preserve"> Yok  </w:t>
      </w:r>
      <w:r w:rsidRPr="00894DD6">
        <w:rPr>
          <w:sz w:val="22"/>
          <w:szCs w:val="22"/>
        </w:rPr>
        <w:t xml:space="preserve"> Var----------         Tedavi alma durumu: </w:t>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Evet--------------------------</w:t>
      </w:r>
    </w:p>
    <w:p w14:paraId="3C6AA7DB" w14:textId="77777777" w:rsidR="004A0BFE" w:rsidRPr="00894DD6" w:rsidRDefault="004A0BFE" w:rsidP="004A0BFE">
      <w:pPr>
        <w:spacing w:line="360" w:lineRule="auto"/>
        <w:jc w:val="both"/>
        <w:rPr>
          <w:sz w:val="22"/>
          <w:szCs w:val="22"/>
        </w:rPr>
      </w:pPr>
      <w:r w:rsidRPr="00894DD6">
        <w:rPr>
          <w:sz w:val="22"/>
          <w:szCs w:val="22"/>
        </w:rPr>
        <w:t xml:space="preserve">Hipotroidi:    </w:t>
      </w:r>
      <w:r w:rsidRPr="00894DD6">
        <w:rPr>
          <w:sz w:val="22"/>
          <w:szCs w:val="22"/>
        </w:rPr>
        <w:t xml:space="preserve"> Yok  </w:t>
      </w:r>
      <w:r w:rsidRPr="00894DD6">
        <w:rPr>
          <w:sz w:val="22"/>
          <w:szCs w:val="22"/>
        </w:rPr>
        <w:t xml:space="preserve"> Var----------         Tedavi alma durumu: </w:t>
      </w:r>
      <w:r w:rsidRPr="00894DD6">
        <w:rPr>
          <w:sz w:val="22"/>
          <w:szCs w:val="22"/>
        </w:rPr>
        <w:sym w:font="Monotype Sorts" w:char="F08E"/>
      </w:r>
      <w:r w:rsidRPr="00894DD6">
        <w:rPr>
          <w:sz w:val="22"/>
          <w:szCs w:val="22"/>
        </w:rPr>
        <w:t xml:space="preserve"> Hayır    </w:t>
      </w:r>
      <w:r w:rsidRPr="00894DD6">
        <w:rPr>
          <w:sz w:val="22"/>
          <w:szCs w:val="22"/>
        </w:rPr>
        <w:sym w:font="Monotype Sorts" w:char="F08E"/>
      </w:r>
      <w:r w:rsidRPr="00894DD6">
        <w:rPr>
          <w:sz w:val="22"/>
          <w:szCs w:val="22"/>
        </w:rPr>
        <w:t xml:space="preserve"> Evet--------------------------</w:t>
      </w:r>
    </w:p>
    <w:p w14:paraId="62B6471C" w14:textId="77777777" w:rsidR="004A0BFE" w:rsidRPr="00894DD6" w:rsidRDefault="004A0BFE" w:rsidP="004A0BFE">
      <w:pPr>
        <w:spacing w:line="360" w:lineRule="auto"/>
        <w:jc w:val="both"/>
        <w:rPr>
          <w:sz w:val="22"/>
          <w:szCs w:val="22"/>
        </w:rPr>
      </w:pPr>
      <w:r w:rsidRPr="00894DD6">
        <w:rPr>
          <w:sz w:val="22"/>
          <w:szCs w:val="22"/>
        </w:rPr>
        <w:t xml:space="preserve">Eklem hareketleri:     </w:t>
      </w:r>
      <w:r w:rsidRPr="00894DD6">
        <w:rPr>
          <w:sz w:val="22"/>
          <w:szCs w:val="22"/>
        </w:rPr>
        <w:sym w:font="Monotype Sorts" w:char="F08E"/>
      </w:r>
      <w:r w:rsidRPr="00894DD6">
        <w:rPr>
          <w:sz w:val="22"/>
          <w:szCs w:val="22"/>
        </w:rPr>
        <w:t xml:space="preserve"> Aktif hareketler                         </w:t>
      </w:r>
      <w:r w:rsidRPr="00894DD6">
        <w:rPr>
          <w:sz w:val="22"/>
          <w:szCs w:val="22"/>
        </w:rPr>
        <w:sym w:font="Monotype Sorts" w:char="F08E"/>
      </w:r>
      <w:r w:rsidRPr="00894DD6">
        <w:rPr>
          <w:sz w:val="22"/>
          <w:szCs w:val="22"/>
        </w:rPr>
        <w:t xml:space="preserve"> Pasif hareketler       </w:t>
      </w:r>
    </w:p>
    <w:p w14:paraId="05D2F31D" w14:textId="77777777" w:rsidR="004A0BFE" w:rsidRPr="00894DD6" w:rsidRDefault="004A0BFE" w:rsidP="004A0BFE">
      <w:pPr>
        <w:spacing w:line="360" w:lineRule="auto"/>
        <w:jc w:val="both"/>
        <w:rPr>
          <w:sz w:val="22"/>
          <w:szCs w:val="22"/>
        </w:rPr>
      </w:pPr>
      <w:r w:rsidRPr="00894DD6">
        <w:rPr>
          <w:sz w:val="22"/>
          <w:szCs w:val="22"/>
        </w:rPr>
        <w:t xml:space="preserve">Kas kuvveti:               </w:t>
      </w:r>
      <w:r w:rsidRPr="00894DD6">
        <w:rPr>
          <w:sz w:val="22"/>
          <w:szCs w:val="22"/>
        </w:rPr>
        <w:sym w:font="Monotype Sorts" w:char="F08E"/>
      </w:r>
      <w:r w:rsidRPr="00894DD6">
        <w:rPr>
          <w:sz w:val="22"/>
          <w:szCs w:val="22"/>
        </w:rPr>
        <w:t xml:space="preserve"> Kasılma yok     </w:t>
      </w:r>
      <w:r w:rsidRPr="00894DD6">
        <w:rPr>
          <w:sz w:val="22"/>
          <w:szCs w:val="22"/>
        </w:rPr>
        <w:sym w:font="Monotype Sorts" w:char="F08E"/>
      </w:r>
      <w:r w:rsidRPr="00894DD6">
        <w:rPr>
          <w:sz w:val="22"/>
          <w:szCs w:val="22"/>
        </w:rPr>
        <w:t xml:space="preserve"> Dirence karşı az kasılma   </w:t>
      </w:r>
      <w:r w:rsidRPr="00894DD6">
        <w:rPr>
          <w:sz w:val="22"/>
          <w:szCs w:val="22"/>
        </w:rPr>
        <w:sym w:font="Monotype Sorts" w:char="F08E"/>
      </w:r>
      <w:r w:rsidRPr="00894DD6">
        <w:rPr>
          <w:sz w:val="22"/>
          <w:szCs w:val="22"/>
        </w:rPr>
        <w:t xml:space="preserve"> Dirence karşı aktif hareket   </w:t>
      </w:r>
    </w:p>
    <w:p w14:paraId="08C54F45" w14:textId="77777777" w:rsidR="004A0BFE" w:rsidRPr="00894DD6" w:rsidRDefault="004A0BFE" w:rsidP="004A0BFE">
      <w:pPr>
        <w:spacing w:line="360" w:lineRule="auto"/>
        <w:contextualSpacing/>
        <w:jc w:val="both"/>
        <w:rPr>
          <w:sz w:val="22"/>
          <w:szCs w:val="22"/>
        </w:rPr>
      </w:pPr>
      <w:r w:rsidRPr="00894DD6">
        <w:rPr>
          <w:sz w:val="22"/>
          <w:szCs w:val="22"/>
        </w:rPr>
        <w:t xml:space="preserve">Deride lezyonlar: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Deride renk değişikliği: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w:t>
      </w:r>
    </w:p>
    <w:p w14:paraId="147EB23B" w14:textId="77777777" w:rsidR="004A0BFE" w:rsidRPr="00894DD6" w:rsidRDefault="004A0BFE" w:rsidP="004A0BFE">
      <w:pPr>
        <w:spacing w:line="360" w:lineRule="auto"/>
        <w:jc w:val="both"/>
        <w:rPr>
          <w:sz w:val="22"/>
          <w:szCs w:val="22"/>
        </w:rPr>
      </w:pPr>
      <w:r w:rsidRPr="00894DD6">
        <w:rPr>
          <w:sz w:val="22"/>
          <w:szCs w:val="22"/>
        </w:rPr>
        <w:t xml:space="preserve">Kaşıntı: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Kuruluk: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Döküntü: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Tırnaklar değişme: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w:t>
      </w:r>
    </w:p>
    <w:p w14:paraId="5B8842B2" w14:textId="77777777" w:rsidR="004A0BFE" w:rsidRPr="00894DD6" w:rsidRDefault="004A0BFE" w:rsidP="004A0BFE">
      <w:pPr>
        <w:spacing w:line="360" w:lineRule="auto"/>
        <w:jc w:val="both"/>
        <w:rPr>
          <w:sz w:val="22"/>
          <w:szCs w:val="22"/>
        </w:rPr>
      </w:pPr>
      <w:r w:rsidRPr="00894DD6">
        <w:rPr>
          <w:sz w:val="22"/>
          <w:szCs w:val="22"/>
        </w:rPr>
        <w:t xml:space="preserve">Ciltte sarılık: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Deri altı nodülleri: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w:t>
      </w:r>
    </w:p>
    <w:p w14:paraId="15738886" w14:textId="77777777" w:rsidR="004A0BFE" w:rsidRPr="00894DD6" w:rsidRDefault="004A0BFE" w:rsidP="004A0BFE">
      <w:pPr>
        <w:spacing w:line="360" w:lineRule="auto"/>
        <w:jc w:val="both"/>
        <w:rPr>
          <w:sz w:val="22"/>
          <w:szCs w:val="22"/>
        </w:rPr>
      </w:pPr>
      <w:r w:rsidRPr="00894DD6">
        <w:rPr>
          <w:sz w:val="22"/>
          <w:szCs w:val="22"/>
        </w:rPr>
        <w:t xml:space="preserve">Solukluk: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Diğer: ----------------------------------------------------</w:t>
      </w:r>
      <w:r w:rsidRPr="00894DD6">
        <w:rPr>
          <w:color w:val="000000"/>
          <w:sz w:val="22"/>
          <w:szCs w:val="22"/>
        </w:rPr>
        <w:t>--</w:t>
      </w:r>
    </w:p>
    <w:p w14:paraId="0C4938B3" w14:textId="77777777" w:rsidR="004A0BFE" w:rsidRPr="00894DD6" w:rsidRDefault="004A0BFE" w:rsidP="004A0BFE">
      <w:pPr>
        <w:spacing w:line="360" w:lineRule="auto"/>
        <w:jc w:val="both"/>
        <w:rPr>
          <w:sz w:val="22"/>
          <w:szCs w:val="22"/>
        </w:rPr>
      </w:pPr>
      <w:r w:rsidRPr="00894DD6">
        <w:rPr>
          <w:color w:val="000000"/>
          <w:sz w:val="22"/>
          <w:szCs w:val="22"/>
        </w:rPr>
        <w:t>Deri turgoru</w:t>
      </w:r>
      <w:r w:rsidRPr="00894DD6">
        <w:rPr>
          <w:sz w:val="22"/>
          <w:szCs w:val="22"/>
        </w:rPr>
        <w:t xml:space="preserve">:      </w:t>
      </w:r>
      <w:r w:rsidRPr="00894DD6">
        <w:rPr>
          <w:sz w:val="22"/>
          <w:szCs w:val="22"/>
        </w:rPr>
        <w:sym w:font="Monotype Sorts" w:char="F08E"/>
      </w:r>
      <w:r w:rsidRPr="00894DD6">
        <w:rPr>
          <w:sz w:val="22"/>
          <w:szCs w:val="22"/>
        </w:rPr>
        <w:t xml:space="preserve"> Normal</w:t>
      </w:r>
      <w:r w:rsidRPr="00894DD6">
        <w:rPr>
          <w:sz w:val="22"/>
          <w:szCs w:val="22"/>
        </w:rPr>
        <w:tab/>
        <w:t xml:space="preserve">    </w:t>
      </w:r>
      <w:r w:rsidRPr="00894DD6">
        <w:rPr>
          <w:sz w:val="22"/>
          <w:szCs w:val="22"/>
        </w:rPr>
        <w:sym w:font="Monotype Sorts" w:char="F08E"/>
      </w:r>
      <w:r w:rsidRPr="00894DD6">
        <w:rPr>
          <w:sz w:val="22"/>
          <w:szCs w:val="22"/>
        </w:rPr>
        <w:t xml:space="preserve"> Azalmış        </w:t>
      </w:r>
      <w:r w:rsidRPr="00894DD6">
        <w:rPr>
          <w:sz w:val="22"/>
          <w:szCs w:val="22"/>
        </w:rPr>
        <w:sym w:font="Monotype Sorts" w:char="F08E"/>
      </w:r>
      <w:r w:rsidRPr="00894DD6">
        <w:rPr>
          <w:sz w:val="22"/>
          <w:szCs w:val="22"/>
        </w:rPr>
        <w:t xml:space="preserve"> Çok azalmış</w:t>
      </w:r>
    </w:p>
    <w:p w14:paraId="7010F175" w14:textId="77777777" w:rsidR="004A0BFE" w:rsidRPr="00894DD6" w:rsidRDefault="004A0BFE" w:rsidP="004A0BFE">
      <w:pPr>
        <w:spacing w:line="360" w:lineRule="auto"/>
        <w:contextualSpacing/>
        <w:jc w:val="both"/>
        <w:rPr>
          <w:sz w:val="22"/>
          <w:szCs w:val="22"/>
        </w:rPr>
      </w:pPr>
      <w:r w:rsidRPr="00894DD6">
        <w:rPr>
          <w:snapToGrid w:val="0"/>
          <w:sz w:val="22"/>
          <w:szCs w:val="22"/>
        </w:rPr>
        <w:t xml:space="preserve">Ödem:   </w:t>
      </w:r>
      <w:r w:rsidRPr="00894DD6">
        <w:rPr>
          <w:sz w:val="22"/>
          <w:szCs w:val="22"/>
        </w:rPr>
        <w:sym w:font="Monotype Sorts" w:char="F08E"/>
      </w:r>
      <w:r w:rsidRPr="00894DD6">
        <w:rPr>
          <w:sz w:val="22"/>
          <w:szCs w:val="22"/>
        </w:rPr>
        <w:t xml:space="preserve"> </w:t>
      </w:r>
      <w:r w:rsidRPr="00894DD6">
        <w:rPr>
          <w:snapToGrid w:val="0"/>
          <w:sz w:val="22"/>
          <w:szCs w:val="22"/>
        </w:rPr>
        <w:t xml:space="preserve">Yok     </w:t>
      </w:r>
      <w:r w:rsidRPr="00894DD6">
        <w:rPr>
          <w:sz w:val="22"/>
          <w:szCs w:val="22"/>
        </w:rPr>
        <w:sym w:font="Monotype Sorts" w:char="F08E"/>
      </w:r>
      <w:r w:rsidRPr="00894DD6">
        <w:rPr>
          <w:snapToGrid w:val="0"/>
          <w:sz w:val="22"/>
          <w:szCs w:val="22"/>
        </w:rPr>
        <w:t xml:space="preserve">Var        </w:t>
      </w:r>
      <w:r w:rsidRPr="00894DD6">
        <w:rPr>
          <w:sz w:val="22"/>
          <w:szCs w:val="22"/>
        </w:rPr>
        <w:sym w:font="Monotype Sorts" w:char="F08E"/>
      </w:r>
      <w:r w:rsidRPr="00894DD6">
        <w:rPr>
          <w:sz w:val="22"/>
          <w:szCs w:val="22"/>
        </w:rPr>
        <w:t xml:space="preserve"> </w:t>
      </w:r>
      <w:r w:rsidRPr="00894DD6">
        <w:rPr>
          <w:snapToGrid w:val="0"/>
          <w:sz w:val="22"/>
          <w:szCs w:val="22"/>
        </w:rPr>
        <w:t>Bifusser   </w:t>
      </w:r>
      <w:r w:rsidRPr="00894DD6">
        <w:rPr>
          <w:sz w:val="22"/>
          <w:szCs w:val="22"/>
        </w:rPr>
        <w:sym w:font="Monotype Sorts" w:char="F08E"/>
      </w:r>
      <w:r w:rsidRPr="00894DD6">
        <w:rPr>
          <w:sz w:val="22"/>
          <w:szCs w:val="22"/>
        </w:rPr>
        <w:t xml:space="preserve"> </w:t>
      </w:r>
      <w:r w:rsidRPr="00894DD6">
        <w:rPr>
          <w:snapToGrid w:val="0"/>
          <w:sz w:val="22"/>
          <w:szCs w:val="22"/>
        </w:rPr>
        <w:t xml:space="preserve">Anazarka       </w:t>
      </w:r>
      <w:r w:rsidRPr="00894DD6">
        <w:rPr>
          <w:sz w:val="22"/>
          <w:szCs w:val="22"/>
        </w:rPr>
        <w:sym w:font="Monotype Sorts" w:char="F08E"/>
      </w:r>
      <w:r w:rsidRPr="00894DD6">
        <w:rPr>
          <w:sz w:val="22"/>
          <w:szCs w:val="22"/>
        </w:rPr>
        <w:t xml:space="preserve"> </w:t>
      </w:r>
      <w:r w:rsidRPr="00894DD6">
        <w:rPr>
          <w:snapToGrid w:val="0"/>
          <w:sz w:val="22"/>
          <w:szCs w:val="22"/>
        </w:rPr>
        <w:t>Pretibial</w:t>
      </w:r>
      <w:r w:rsidRPr="00894DD6">
        <w:rPr>
          <w:sz w:val="22"/>
          <w:szCs w:val="22"/>
        </w:rPr>
        <w:sym w:font="Monotype Sorts" w:char="F08E"/>
      </w:r>
      <w:r w:rsidRPr="00894DD6">
        <w:rPr>
          <w:sz w:val="22"/>
          <w:szCs w:val="22"/>
        </w:rPr>
        <w:t xml:space="preserve"> </w:t>
      </w:r>
      <w:r w:rsidRPr="00894DD6">
        <w:rPr>
          <w:snapToGrid w:val="0"/>
          <w:sz w:val="22"/>
          <w:szCs w:val="22"/>
        </w:rPr>
        <w:t>Sakral     </w:t>
      </w:r>
      <w:r w:rsidRPr="00894DD6">
        <w:rPr>
          <w:sz w:val="22"/>
          <w:szCs w:val="22"/>
        </w:rPr>
        <w:sym w:font="Monotype Sorts" w:char="F08E"/>
      </w:r>
      <w:r w:rsidRPr="00894DD6">
        <w:rPr>
          <w:sz w:val="22"/>
          <w:szCs w:val="22"/>
        </w:rPr>
        <w:t xml:space="preserve"> </w:t>
      </w:r>
      <w:r w:rsidRPr="00894DD6">
        <w:rPr>
          <w:snapToGrid w:val="0"/>
          <w:sz w:val="22"/>
          <w:szCs w:val="22"/>
        </w:rPr>
        <w:t>Trunkal</w:t>
      </w:r>
      <w:r w:rsidRPr="00894DD6">
        <w:rPr>
          <w:sz w:val="22"/>
          <w:szCs w:val="22"/>
        </w:rPr>
        <w:t xml:space="preserve">                       </w:t>
      </w:r>
    </w:p>
    <w:p w14:paraId="550C0BD1" w14:textId="77777777" w:rsidR="004A0BFE" w:rsidRPr="00894DD6" w:rsidRDefault="004A0BFE" w:rsidP="004A0BFE">
      <w:pPr>
        <w:spacing w:line="360" w:lineRule="auto"/>
        <w:rPr>
          <w:sz w:val="22"/>
          <w:szCs w:val="22"/>
        </w:rPr>
      </w:pPr>
      <w:r w:rsidRPr="00894DD6">
        <w:rPr>
          <w:sz w:val="22"/>
          <w:szCs w:val="22"/>
        </w:rPr>
        <w:t xml:space="preserve">Ödem varsa gode derinliği:     </w:t>
      </w:r>
      <w:r w:rsidRPr="00894DD6">
        <w:rPr>
          <w:sz w:val="22"/>
          <w:szCs w:val="22"/>
        </w:rPr>
        <w:sym w:font="Monotype Sorts" w:char="F08E"/>
      </w:r>
      <w:r w:rsidRPr="00894DD6">
        <w:rPr>
          <w:sz w:val="22"/>
          <w:szCs w:val="22"/>
        </w:rPr>
        <w:t xml:space="preserve"> 2mm (+)        </w:t>
      </w:r>
      <w:r w:rsidRPr="00894DD6">
        <w:rPr>
          <w:sz w:val="22"/>
          <w:szCs w:val="22"/>
        </w:rPr>
        <w:sym w:font="Monotype Sorts" w:char="F08E"/>
      </w:r>
      <w:r w:rsidRPr="00894DD6">
        <w:rPr>
          <w:sz w:val="22"/>
          <w:szCs w:val="22"/>
        </w:rPr>
        <w:t xml:space="preserve"> 4mm (++)       </w:t>
      </w:r>
      <w:r w:rsidRPr="00894DD6">
        <w:rPr>
          <w:sz w:val="22"/>
          <w:szCs w:val="22"/>
        </w:rPr>
        <w:sym w:font="Monotype Sorts" w:char="F08E"/>
      </w:r>
      <w:r w:rsidRPr="00894DD6">
        <w:rPr>
          <w:sz w:val="22"/>
          <w:szCs w:val="22"/>
        </w:rPr>
        <w:t xml:space="preserve"> 6mm (+++)      </w:t>
      </w:r>
      <w:r w:rsidRPr="00894DD6">
        <w:rPr>
          <w:sz w:val="22"/>
          <w:szCs w:val="22"/>
        </w:rPr>
        <w:sym w:font="Monotype Sorts" w:char="F08E"/>
      </w:r>
      <w:r w:rsidRPr="00894DD6">
        <w:rPr>
          <w:sz w:val="22"/>
          <w:szCs w:val="22"/>
        </w:rPr>
        <w:t xml:space="preserve"> 8mm (++++)</w:t>
      </w:r>
    </w:p>
    <w:p w14:paraId="4A2E2392" w14:textId="77777777" w:rsidR="004A0BFE" w:rsidRPr="00894DD6" w:rsidRDefault="004A0BFE" w:rsidP="004A0BFE">
      <w:pPr>
        <w:spacing w:line="360" w:lineRule="auto"/>
        <w:contextualSpacing/>
        <w:jc w:val="both"/>
        <w:rPr>
          <w:color w:val="000000"/>
          <w:sz w:val="22"/>
          <w:szCs w:val="22"/>
        </w:rPr>
      </w:pPr>
      <w:r w:rsidRPr="00894DD6">
        <w:rPr>
          <w:color w:val="000000"/>
          <w:sz w:val="22"/>
          <w:szCs w:val="22"/>
        </w:rPr>
        <w:t>Postürde bozukluk</w:t>
      </w:r>
      <w:r w:rsidRPr="00894DD6">
        <w:rPr>
          <w:sz w:val="22"/>
          <w:szCs w:val="22"/>
        </w:rPr>
        <w:t xml:space="preserve">:     </w:t>
      </w:r>
      <w:r w:rsidRPr="00894DD6">
        <w:rPr>
          <w:sz w:val="22"/>
          <w:szCs w:val="22"/>
        </w:rPr>
        <w:sym w:font="Symbol" w:char="F09A"/>
      </w:r>
      <w:r w:rsidRPr="00894DD6">
        <w:rPr>
          <w:sz w:val="22"/>
          <w:szCs w:val="22"/>
        </w:rPr>
        <w:t xml:space="preserve"> Yok   </w:t>
      </w:r>
      <w:r w:rsidRPr="00894DD6">
        <w:rPr>
          <w:sz w:val="22"/>
          <w:szCs w:val="22"/>
        </w:rPr>
        <w:sym w:font="Symbol" w:char="F09A"/>
      </w:r>
      <w:r w:rsidRPr="00894DD6">
        <w:rPr>
          <w:sz w:val="22"/>
          <w:szCs w:val="22"/>
        </w:rPr>
        <w:t xml:space="preserve"> Var---------------         </w:t>
      </w:r>
    </w:p>
    <w:p w14:paraId="0D6B1DF7" w14:textId="77777777" w:rsidR="004A0BFE" w:rsidRPr="00D3592F" w:rsidRDefault="004A0BFE" w:rsidP="004A0BFE">
      <w:pPr>
        <w:spacing w:line="360" w:lineRule="auto"/>
        <w:jc w:val="both"/>
        <w:rPr>
          <w:b/>
          <w:color w:val="FF0000"/>
        </w:rPr>
      </w:pPr>
    </w:p>
    <w:p w14:paraId="6169514A" w14:textId="77777777" w:rsidR="004A0BFE" w:rsidRPr="00894DD6" w:rsidRDefault="004A0BFE" w:rsidP="004A0BFE">
      <w:pPr>
        <w:spacing w:line="360" w:lineRule="auto"/>
        <w:jc w:val="both"/>
        <w:rPr>
          <w:b/>
          <w:sz w:val="22"/>
          <w:szCs w:val="22"/>
        </w:rPr>
      </w:pPr>
      <w:r w:rsidRPr="00894DD6">
        <w:rPr>
          <w:b/>
          <w:sz w:val="22"/>
          <w:szCs w:val="22"/>
        </w:rPr>
        <w:lastRenderedPageBreak/>
        <w:t>LABORATUVAR BULGULARI</w:t>
      </w:r>
    </w:p>
    <w:p w14:paraId="20606571" w14:textId="77777777" w:rsidR="004A0BFE" w:rsidRDefault="004A0BFE" w:rsidP="004A0BFE">
      <w:pPr>
        <w:spacing w:line="360" w:lineRule="auto"/>
        <w:jc w:val="both"/>
        <w:rPr>
          <w:b/>
          <w:color w:val="FF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A0BFE" w:rsidRPr="00B40B78" w14:paraId="6B0CE8BD" w14:textId="77777777" w:rsidTr="00B36A6A">
        <w:trPr>
          <w:trHeight w:val="252"/>
        </w:trPr>
        <w:tc>
          <w:tcPr>
            <w:tcW w:w="9828" w:type="dxa"/>
          </w:tcPr>
          <w:p w14:paraId="2D20668F" w14:textId="77777777" w:rsidR="004A0BFE" w:rsidRPr="00894DD6" w:rsidRDefault="004A0BFE" w:rsidP="00B36A6A">
            <w:pPr>
              <w:rPr>
                <w:b/>
                <w:sz w:val="22"/>
                <w:szCs w:val="22"/>
              </w:rPr>
            </w:pPr>
          </w:p>
          <w:p w14:paraId="4F0B52DE" w14:textId="77777777" w:rsidR="004A0BFE" w:rsidRPr="00894DD6" w:rsidRDefault="004A0BFE" w:rsidP="00B36A6A">
            <w:pPr>
              <w:rPr>
                <w:b/>
                <w:sz w:val="22"/>
                <w:szCs w:val="22"/>
              </w:rPr>
            </w:pPr>
            <w:r w:rsidRPr="00894DD6">
              <w:rPr>
                <w:b/>
                <w:sz w:val="22"/>
                <w:szCs w:val="22"/>
              </w:rPr>
              <w:t>KAN BİYOKİMYASI</w:t>
            </w:r>
          </w:p>
          <w:p w14:paraId="0076DD1A" w14:textId="77777777" w:rsidR="004A0BFE" w:rsidRPr="00894DD6" w:rsidRDefault="004A0BFE" w:rsidP="00B36A6A">
            <w:pPr>
              <w:rPr>
                <w:b/>
                <w:sz w:val="22"/>
                <w:szCs w:val="22"/>
              </w:rPr>
            </w:pPr>
          </w:p>
        </w:tc>
      </w:tr>
      <w:tr w:rsidR="004A0BFE" w:rsidRPr="00B40B78" w14:paraId="37A7DDCC" w14:textId="77777777" w:rsidTr="00B36A6A">
        <w:trPr>
          <w:trHeight w:val="2059"/>
        </w:trPr>
        <w:tc>
          <w:tcPr>
            <w:tcW w:w="9828" w:type="dxa"/>
          </w:tcPr>
          <w:p w14:paraId="694980A3" w14:textId="77777777" w:rsidR="004A0BFE" w:rsidRPr="00894DD6" w:rsidRDefault="004A0BFE" w:rsidP="00B36A6A">
            <w:pPr>
              <w:jc w:val="both"/>
              <w:rPr>
                <w:b/>
                <w:sz w:val="22"/>
                <w:szCs w:val="22"/>
              </w:rPr>
            </w:pPr>
            <w:r w:rsidRPr="00894DD6">
              <w:rPr>
                <w:b/>
                <w:sz w:val="22"/>
                <w:szCs w:val="22"/>
              </w:rPr>
              <w:t>Tam kan sayımı:</w:t>
            </w:r>
          </w:p>
          <w:p w14:paraId="43D8DAD6" w14:textId="77777777" w:rsidR="004A0BFE" w:rsidRPr="00894DD6" w:rsidRDefault="004A0BFE" w:rsidP="00B36A6A">
            <w:pPr>
              <w:jc w:val="both"/>
              <w:rPr>
                <w:sz w:val="22"/>
                <w:szCs w:val="22"/>
              </w:rPr>
            </w:pPr>
            <w:r w:rsidRPr="00894DD6">
              <w:rPr>
                <w:sz w:val="22"/>
                <w:szCs w:val="22"/>
              </w:rPr>
              <w:t>WBC (Lökosit):--------------------------------------</w:t>
            </w:r>
          </w:p>
          <w:p w14:paraId="7150139D" w14:textId="77777777" w:rsidR="004A0BFE" w:rsidRPr="00B40B78" w:rsidRDefault="004A0BFE" w:rsidP="00B36A6A">
            <w:pPr>
              <w:pStyle w:val="Balk5"/>
              <w:spacing w:line="276" w:lineRule="auto"/>
              <w:rPr>
                <w:sz w:val="22"/>
                <w:szCs w:val="22"/>
              </w:rPr>
            </w:pPr>
            <w:r w:rsidRPr="00B40B78">
              <w:rPr>
                <w:sz w:val="22"/>
                <w:szCs w:val="22"/>
              </w:rPr>
              <w:t>RBC (Eritrosit):--------------------------------------</w:t>
            </w:r>
          </w:p>
          <w:p w14:paraId="280D6001" w14:textId="77777777" w:rsidR="004A0BFE" w:rsidRPr="00894DD6" w:rsidRDefault="004A0BFE" w:rsidP="00B36A6A">
            <w:pPr>
              <w:jc w:val="both"/>
              <w:rPr>
                <w:sz w:val="22"/>
                <w:szCs w:val="22"/>
              </w:rPr>
            </w:pPr>
            <w:r w:rsidRPr="00894DD6">
              <w:rPr>
                <w:sz w:val="22"/>
                <w:szCs w:val="22"/>
              </w:rPr>
              <w:t>PLT (Trombosit):------------------------------------</w:t>
            </w:r>
          </w:p>
          <w:p w14:paraId="2428C47B" w14:textId="77777777" w:rsidR="004A0BFE" w:rsidRPr="00894DD6" w:rsidRDefault="004A0BFE" w:rsidP="00B36A6A">
            <w:pPr>
              <w:jc w:val="both"/>
              <w:rPr>
                <w:sz w:val="22"/>
                <w:szCs w:val="22"/>
              </w:rPr>
            </w:pPr>
            <w:r w:rsidRPr="00894DD6">
              <w:rPr>
                <w:sz w:val="22"/>
                <w:szCs w:val="22"/>
              </w:rPr>
              <w:t>Hb:-------------------</w:t>
            </w:r>
            <w:r w:rsidRPr="00894DD6">
              <w:rPr>
                <w:sz w:val="22"/>
                <w:szCs w:val="22"/>
              </w:rPr>
              <w:tab/>
            </w:r>
            <w:r w:rsidRPr="00894DD6">
              <w:rPr>
                <w:sz w:val="22"/>
                <w:szCs w:val="22"/>
              </w:rPr>
              <w:tab/>
              <w:t>Htc:-----------------</w:t>
            </w:r>
          </w:p>
          <w:p w14:paraId="4B066C6A" w14:textId="77777777" w:rsidR="004A0BFE" w:rsidRPr="00894DD6" w:rsidRDefault="004A0BFE" w:rsidP="00B36A6A">
            <w:pPr>
              <w:tabs>
                <w:tab w:val="left" w:pos="5947"/>
              </w:tabs>
              <w:rPr>
                <w:sz w:val="22"/>
                <w:szCs w:val="22"/>
              </w:rPr>
            </w:pPr>
            <w:r w:rsidRPr="00894DD6">
              <w:rPr>
                <w:sz w:val="22"/>
                <w:szCs w:val="22"/>
              </w:rPr>
              <w:t xml:space="preserve">SGOT :                        </w:t>
            </w:r>
            <w:r w:rsidRPr="00894DD6">
              <w:rPr>
                <w:sz w:val="22"/>
                <w:szCs w:val="22"/>
              </w:rPr>
              <w:tab/>
              <w:t>CRP:</w:t>
            </w:r>
          </w:p>
          <w:p w14:paraId="5079EE28" w14:textId="77777777" w:rsidR="004A0BFE" w:rsidRPr="00894DD6" w:rsidRDefault="004A0BFE" w:rsidP="00B36A6A">
            <w:pPr>
              <w:tabs>
                <w:tab w:val="left" w:pos="2282"/>
                <w:tab w:val="left" w:pos="5947"/>
              </w:tabs>
              <w:rPr>
                <w:sz w:val="22"/>
                <w:szCs w:val="22"/>
              </w:rPr>
            </w:pPr>
            <w:r w:rsidRPr="00894DD6">
              <w:rPr>
                <w:sz w:val="22"/>
                <w:szCs w:val="22"/>
              </w:rPr>
              <w:t>SGPT  :</w:t>
            </w:r>
            <w:r w:rsidRPr="00894DD6">
              <w:rPr>
                <w:sz w:val="22"/>
                <w:szCs w:val="22"/>
              </w:rPr>
              <w:tab/>
              <w:t xml:space="preserve">    T.Bil:</w:t>
            </w:r>
            <w:r w:rsidRPr="00894DD6">
              <w:rPr>
                <w:sz w:val="22"/>
                <w:szCs w:val="22"/>
              </w:rPr>
              <w:tab/>
              <w:t>RF:</w:t>
            </w:r>
          </w:p>
          <w:p w14:paraId="70B25197" w14:textId="77777777" w:rsidR="004A0BFE" w:rsidRPr="00894DD6" w:rsidRDefault="004A0BFE" w:rsidP="00B36A6A">
            <w:pPr>
              <w:tabs>
                <w:tab w:val="left" w:pos="2282"/>
                <w:tab w:val="left" w:pos="5947"/>
              </w:tabs>
              <w:rPr>
                <w:sz w:val="22"/>
                <w:szCs w:val="22"/>
              </w:rPr>
            </w:pPr>
            <w:r w:rsidRPr="00894DD6">
              <w:rPr>
                <w:sz w:val="22"/>
                <w:szCs w:val="22"/>
              </w:rPr>
              <w:t>ALP :</w:t>
            </w:r>
            <w:r w:rsidRPr="00894DD6">
              <w:rPr>
                <w:sz w:val="22"/>
                <w:szCs w:val="22"/>
              </w:rPr>
              <w:tab/>
              <w:t xml:space="preserve">    D.Bil:</w:t>
            </w:r>
            <w:r w:rsidRPr="00894DD6">
              <w:rPr>
                <w:sz w:val="22"/>
                <w:szCs w:val="22"/>
              </w:rPr>
              <w:tab/>
              <w:t>Sedimantasyon hızı:</w:t>
            </w:r>
          </w:p>
          <w:p w14:paraId="03F0FEA0" w14:textId="77777777" w:rsidR="004A0BFE" w:rsidRPr="00894DD6" w:rsidRDefault="004A0BFE" w:rsidP="00B36A6A">
            <w:pPr>
              <w:tabs>
                <w:tab w:val="left" w:pos="2282"/>
                <w:tab w:val="left" w:pos="5947"/>
              </w:tabs>
              <w:rPr>
                <w:sz w:val="22"/>
                <w:szCs w:val="22"/>
              </w:rPr>
            </w:pPr>
            <w:r w:rsidRPr="00894DD6">
              <w:rPr>
                <w:sz w:val="22"/>
                <w:szCs w:val="22"/>
              </w:rPr>
              <w:t>GGT :</w:t>
            </w:r>
            <w:r w:rsidRPr="00894DD6">
              <w:rPr>
                <w:sz w:val="22"/>
                <w:szCs w:val="22"/>
              </w:rPr>
              <w:tab/>
              <w:t xml:space="preserve">    FT3:</w:t>
            </w:r>
            <w:r w:rsidRPr="00894DD6">
              <w:rPr>
                <w:sz w:val="22"/>
                <w:szCs w:val="22"/>
              </w:rPr>
              <w:tab/>
              <w:t>CPK:</w:t>
            </w:r>
          </w:p>
          <w:p w14:paraId="4F6501D6" w14:textId="77777777" w:rsidR="004A0BFE" w:rsidRPr="00894DD6" w:rsidRDefault="004A0BFE" w:rsidP="00B36A6A">
            <w:pPr>
              <w:tabs>
                <w:tab w:val="left" w:pos="2282"/>
                <w:tab w:val="left" w:pos="5947"/>
              </w:tabs>
              <w:rPr>
                <w:sz w:val="22"/>
                <w:szCs w:val="22"/>
              </w:rPr>
            </w:pPr>
            <w:r w:rsidRPr="00894DD6">
              <w:rPr>
                <w:sz w:val="22"/>
                <w:szCs w:val="22"/>
              </w:rPr>
              <w:t>ÜRE  :</w:t>
            </w:r>
            <w:r w:rsidRPr="00894DD6">
              <w:rPr>
                <w:sz w:val="22"/>
                <w:szCs w:val="22"/>
              </w:rPr>
              <w:tab/>
              <w:t xml:space="preserve">    FT4:</w:t>
            </w:r>
            <w:r w:rsidRPr="00894DD6">
              <w:rPr>
                <w:sz w:val="22"/>
                <w:szCs w:val="22"/>
              </w:rPr>
              <w:tab/>
              <w:t>CK-MB:</w:t>
            </w:r>
          </w:p>
          <w:p w14:paraId="7104540B" w14:textId="77777777" w:rsidR="004A0BFE" w:rsidRPr="00894DD6" w:rsidRDefault="004A0BFE" w:rsidP="00B36A6A">
            <w:pPr>
              <w:tabs>
                <w:tab w:val="left" w:pos="2282"/>
                <w:tab w:val="left" w:pos="5947"/>
              </w:tabs>
              <w:rPr>
                <w:sz w:val="22"/>
                <w:szCs w:val="22"/>
              </w:rPr>
            </w:pPr>
            <w:r w:rsidRPr="00894DD6">
              <w:rPr>
                <w:sz w:val="22"/>
                <w:szCs w:val="22"/>
              </w:rPr>
              <w:t>KREATİN:</w:t>
            </w:r>
            <w:r w:rsidRPr="00894DD6">
              <w:rPr>
                <w:sz w:val="22"/>
                <w:szCs w:val="22"/>
              </w:rPr>
              <w:tab/>
              <w:t xml:space="preserve">   TSH:</w:t>
            </w:r>
            <w:r w:rsidRPr="00894DD6">
              <w:rPr>
                <w:sz w:val="22"/>
                <w:szCs w:val="22"/>
              </w:rPr>
              <w:tab/>
              <w:t>LDH:</w:t>
            </w:r>
          </w:p>
          <w:p w14:paraId="4E191A03" w14:textId="77777777" w:rsidR="004A0BFE" w:rsidRPr="00894DD6" w:rsidRDefault="004A0BFE" w:rsidP="00B36A6A">
            <w:pPr>
              <w:tabs>
                <w:tab w:val="left" w:pos="2282"/>
                <w:tab w:val="left" w:pos="5947"/>
              </w:tabs>
              <w:rPr>
                <w:sz w:val="22"/>
                <w:szCs w:val="22"/>
              </w:rPr>
            </w:pPr>
            <w:r w:rsidRPr="00894DD6">
              <w:rPr>
                <w:sz w:val="22"/>
                <w:szCs w:val="22"/>
              </w:rPr>
              <w:t>HDL:</w:t>
            </w:r>
            <w:r w:rsidRPr="00894DD6">
              <w:rPr>
                <w:sz w:val="22"/>
                <w:szCs w:val="22"/>
              </w:rPr>
              <w:tab/>
              <w:t xml:space="preserve">   ANA:</w:t>
            </w:r>
            <w:r w:rsidRPr="00894DD6">
              <w:rPr>
                <w:sz w:val="22"/>
                <w:szCs w:val="22"/>
              </w:rPr>
              <w:tab/>
              <w:t>Protrombin zamanı:</w:t>
            </w:r>
          </w:p>
          <w:p w14:paraId="3407D436" w14:textId="77777777" w:rsidR="004A0BFE" w:rsidRPr="00894DD6" w:rsidRDefault="004A0BFE" w:rsidP="00B36A6A">
            <w:pPr>
              <w:tabs>
                <w:tab w:val="left" w:pos="2282"/>
              </w:tabs>
              <w:rPr>
                <w:sz w:val="22"/>
                <w:szCs w:val="22"/>
              </w:rPr>
            </w:pPr>
            <w:r w:rsidRPr="00894DD6">
              <w:rPr>
                <w:sz w:val="22"/>
                <w:szCs w:val="22"/>
              </w:rPr>
              <w:t>LDL:</w:t>
            </w:r>
            <w:r w:rsidRPr="00894DD6">
              <w:rPr>
                <w:sz w:val="22"/>
                <w:szCs w:val="22"/>
              </w:rPr>
              <w:tab/>
              <w:t xml:space="preserve">   ASO:                                                      Diğer:</w:t>
            </w:r>
          </w:p>
          <w:p w14:paraId="2B64DD68" w14:textId="77777777" w:rsidR="004A0BFE" w:rsidRPr="00894DD6" w:rsidRDefault="004A0BFE" w:rsidP="00B36A6A">
            <w:pPr>
              <w:jc w:val="both"/>
              <w:rPr>
                <w:sz w:val="22"/>
                <w:szCs w:val="22"/>
              </w:rPr>
            </w:pPr>
            <w:r w:rsidRPr="00894DD6">
              <w:rPr>
                <w:sz w:val="22"/>
                <w:szCs w:val="22"/>
              </w:rPr>
              <w:t>TKŞ:--------------------------</w:t>
            </w:r>
            <w:r w:rsidRPr="00894DD6">
              <w:rPr>
                <w:sz w:val="22"/>
                <w:szCs w:val="22"/>
              </w:rPr>
              <w:tab/>
            </w:r>
            <w:r w:rsidRPr="00894DD6">
              <w:rPr>
                <w:sz w:val="22"/>
                <w:szCs w:val="22"/>
              </w:rPr>
              <w:tab/>
            </w:r>
            <w:r w:rsidRPr="00894DD6">
              <w:rPr>
                <w:sz w:val="22"/>
                <w:szCs w:val="22"/>
              </w:rPr>
              <w:tab/>
            </w:r>
            <w:r w:rsidRPr="00894DD6">
              <w:rPr>
                <w:sz w:val="22"/>
                <w:szCs w:val="22"/>
              </w:rPr>
              <w:tab/>
              <w:t xml:space="preserve">                AKŞ:------------------------------</w:t>
            </w:r>
          </w:p>
          <w:p w14:paraId="578EA4B0" w14:textId="77777777" w:rsidR="004A0BFE" w:rsidRPr="00894DD6" w:rsidRDefault="004A0BFE" w:rsidP="00B36A6A">
            <w:pPr>
              <w:jc w:val="both"/>
              <w:rPr>
                <w:sz w:val="22"/>
                <w:szCs w:val="22"/>
              </w:rPr>
            </w:pPr>
            <w:r w:rsidRPr="00894DD6">
              <w:rPr>
                <w:sz w:val="22"/>
                <w:szCs w:val="22"/>
              </w:rPr>
              <w:t>Na:-----------------------------</w:t>
            </w:r>
            <w:r w:rsidRPr="00894DD6">
              <w:rPr>
                <w:sz w:val="22"/>
                <w:szCs w:val="22"/>
              </w:rPr>
              <w:tab/>
            </w:r>
            <w:r w:rsidRPr="00894DD6">
              <w:rPr>
                <w:sz w:val="22"/>
                <w:szCs w:val="22"/>
              </w:rPr>
              <w:tab/>
            </w:r>
            <w:r w:rsidRPr="00894DD6">
              <w:rPr>
                <w:sz w:val="22"/>
                <w:szCs w:val="22"/>
              </w:rPr>
              <w:tab/>
            </w:r>
            <w:r w:rsidRPr="00894DD6">
              <w:rPr>
                <w:sz w:val="22"/>
                <w:szCs w:val="22"/>
              </w:rPr>
              <w:tab/>
              <w:t xml:space="preserve">                K:----------------------------------</w:t>
            </w:r>
          </w:p>
          <w:p w14:paraId="1650DFD6" w14:textId="77777777" w:rsidR="004A0BFE" w:rsidRPr="00894DD6" w:rsidRDefault="004A0BFE" w:rsidP="00B36A6A">
            <w:pPr>
              <w:jc w:val="both"/>
              <w:rPr>
                <w:sz w:val="22"/>
                <w:szCs w:val="22"/>
              </w:rPr>
            </w:pPr>
            <w:r w:rsidRPr="00894DD6">
              <w:rPr>
                <w:sz w:val="22"/>
                <w:szCs w:val="22"/>
              </w:rPr>
              <w:t>Ca:-----------------------------</w:t>
            </w:r>
            <w:r w:rsidRPr="00894DD6">
              <w:rPr>
                <w:sz w:val="22"/>
                <w:szCs w:val="22"/>
              </w:rPr>
              <w:tab/>
            </w:r>
            <w:r w:rsidRPr="00894DD6">
              <w:rPr>
                <w:sz w:val="22"/>
                <w:szCs w:val="22"/>
              </w:rPr>
              <w:tab/>
            </w:r>
            <w:r w:rsidRPr="00894DD6">
              <w:rPr>
                <w:sz w:val="22"/>
                <w:szCs w:val="22"/>
              </w:rPr>
              <w:tab/>
            </w:r>
            <w:r w:rsidRPr="00894DD6">
              <w:rPr>
                <w:sz w:val="22"/>
                <w:szCs w:val="22"/>
              </w:rPr>
              <w:tab/>
              <w:t xml:space="preserve">                Cl:---------------------------------</w:t>
            </w:r>
          </w:p>
        </w:tc>
      </w:tr>
      <w:tr w:rsidR="004A0BFE" w:rsidRPr="00B40B78" w14:paraId="69CF96AF" w14:textId="77777777" w:rsidTr="00B36A6A">
        <w:trPr>
          <w:trHeight w:val="252"/>
        </w:trPr>
        <w:tc>
          <w:tcPr>
            <w:tcW w:w="9828" w:type="dxa"/>
          </w:tcPr>
          <w:p w14:paraId="3DF4B8C5" w14:textId="77777777" w:rsidR="004A0BFE" w:rsidRPr="00894DD6" w:rsidRDefault="004A0BFE" w:rsidP="00B36A6A">
            <w:pPr>
              <w:rPr>
                <w:b/>
                <w:sz w:val="22"/>
                <w:szCs w:val="22"/>
              </w:rPr>
            </w:pPr>
          </w:p>
          <w:p w14:paraId="7061395A" w14:textId="77777777" w:rsidR="004A0BFE" w:rsidRPr="00894DD6" w:rsidRDefault="004A0BFE" w:rsidP="00B36A6A">
            <w:pPr>
              <w:rPr>
                <w:b/>
                <w:sz w:val="22"/>
                <w:szCs w:val="22"/>
              </w:rPr>
            </w:pPr>
            <w:r w:rsidRPr="00894DD6">
              <w:rPr>
                <w:b/>
                <w:sz w:val="22"/>
                <w:szCs w:val="22"/>
              </w:rPr>
              <w:t>İDRAR BİYOKİMYASI</w:t>
            </w:r>
          </w:p>
          <w:p w14:paraId="5CE21F17" w14:textId="77777777" w:rsidR="004A0BFE" w:rsidRPr="00894DD6" w:rsidRDefault="004A0BFE" w:rsidP="00B36A6A">
            <w:pPr>
              <w:rPr>
                <w:b/>
                <w:sz w:val="22"/>
                <w:szCs w:val="22"/>
              </w:rPr>
            </w:pPr>
          </w:p>
        </w:tc>
      </w:tr>
      <w:tr w:rsidR="004A0BFE" w:rsidRPr="00B40B78" w14:paraId="0D9A60F1" w14:textId="77777777" w:rsidTr="00B36A6A">
        <w:trPr>
          <w:trHeight w:val="878"/>
        </w:trPr>
        <w:tc>
          <w:tcPr>
            <w:tcW w:w="9828" w:type="dxa"/>
          </w:tcPr>
          <w:p w14:paraId="5BD4B5E7" w14:textId="77777777" w:rsidR="004A0BFE" w:rsidRPr="00894DD6" w:rsidRDefault="004A0BFE" w:rsidP="00B36A6A">
            <w:pPr>
              <w:tabs>
                <w:tab w:val="center" w:pos="4498"/>
              </w:tabs>
              <w:rPr>
                <w:sz w:val="22"/>
                <w:szCs w:val="22"/>
              </w:rPr>
            </w:pPr>
            <w:r w:rsidRPr="00894DD6">
              <w:rPr>
                <w:sz w:val="22"/>
                <w:szCs w:val="22"/>
              </w:rPr>
              <w:t>Rutin idrar:                                                                  Keton :</w:t>
            </w:r>
          </w:p>
          <w:p w14:paraId="0A534234" w14:textId="77777777" w:rsidR="004A0BFE" w:rsidRPr="00894DD6" w:rsidRDefault="004A0BFE" w:rsidP="00B36A6A">
            <w:pPr>
              <w:tabs>
                <w:tab w:val="center" w:pos="4498"/>
              </w:tabs>
              <w:rPr>
                <w:sz w:val="22"/>
                <w:szCs w:val="22"/>
              </w:rPr>
            </w:pPr>
            <w:r w:rsidRPr="00894DD6">
              <w:rPr>
                <w:sz w:val="22"/>
                <w:szCs w:val="22"/>
              </w:rPr>
              <w:t>Dansite :                                                                      Alb :</w:t>
            </w:r>
          </w:p>
          <w:p w14:paraId="371F6BDB" w14:textId="77777777" w:rsidR="004A0BFE" w:rsidRPr="00894DD6" w:rsidRDefault="004A0BFE" w:rsidP="00B36A6A">
            <w:pPr>
              <w:tabs>
                <w:tab w:val="center" w:pos="4498"/>
              </w:tabs>
              <w:rPr>
                <w:sz w:val="22"/>
                <w:szCs w:val="22"/>
              </w:rPr>
            </w:pPr>
            <w:r w:rsidRPr="00894DD6">
              <w:rPr>
                <w:sz w:val="22"/>
                <w:szCs w:val="22"/>
              </w:rPr>
              <w:t>Glikoz :                                                                       Bil :</w:t>
            </w:r>
          </w:p>
          <w:p w14:paraId="4B79756B" w14:textId="77777777" w:rsidR="004A0BFE" w:rsidRPr="00894DD6" w:rsidRDefault="004A0BFE" w:rsidP="00B36A6A">
            <w:pPr>
              <w:rPr>
                <w:b/>
                <w:sz w:val="22"/>
                <w:szCs w:val="22"/>
              </w:rPr>
            </w:pPr>
            <w:r w:rsidRPr="00894DD6">
              <w:rPr>
                <w:sz w:val="22"/>
                <w:szCs w:val="22"/>
              </w:rPr>
              <w:t>PH :                                                                             Sediment :</w:t>
            </w:r>
          </w:p>
        </w:tc>
      </w:tr>
      <w:tr w:rsidR="004A0BFE" w:rsidRPr="00B40B78" w14:paraId="45FECFA2" w14:textId="77777777" w:rsidTr="00B36A6A">
        <w:trPr>
          <w:trHeight w:val="232"/>
        </w:trPr>
        <w:tc>
          <w:tcPr>
            <w:tcW w:w="9828" w:type="dxa"/>
          </w:tcPr>
          <w:p w14:paraId="7685B392" w14:textId="77777777" w:rsidR="004A0BFE" w:rsidRPr="00894DD6" w:rsidRDefault="004A0BFE" w:rsidP="00B36A6A">
            <w:pPr>
              <w:rPr>
                <w:b/>
                <w:sz w:val="22"/>
                <w:szCs w:val="22"/>
              </w:rPr>
            </w:pPr>
          </w:p>
          <w:p w14:paraId="0246E6D2" w14:textId="77777777" w:rsidR="004A0BFE" w:rsidRPr="00894DD6" w:rsidRDefault="004A0BFE" w:rsidP="00B36A6A">
            <w:pPr>
              <w:rPr>
                <w:b/>
                <w:sz w:val="22"/>
                <w:szCs w:val="22"/>
              </w:rPr>
            </w:pPr>
            <w:r w:rsidRPr="00894DD6">
              <w:rPr>
                <w:b/>
                <w:sz w:val="22"/>
                <w:szCs w:val="22"/>
              </w:rPr>
              <w:t>Bakteriyolojik ve mikrobiyolojik incelemeler</w:t>
            </w:r>
          </w:p>
          <w:p w14:paraId="7511C6A6" w14:textId="77777777" w:rsidR="004A0BFE" w:rsidRPr="00894DD6" w:rsidRDefault="004A0BFE" w:rsidP="00B36A6A">
            <w:pPr>
              <w:rPr>
                <w:b/>
                <w:sz w:val="22"/>
                <w:szCs w:val="22"/>
              </w:rPr>
            </w:pPr>
          </w:p>
        </w:tc>
      </w:tr>
      <w:tr w:rsidR="004A0BFE" w:rsidRPr="00B40B78" w14:paraId="70D2ED81" w14:textId="77777777" w:rsidTr="00B36A6A">
        <w:trPr>
          <w:trHeight w:val="557"/>
        </w:trPr>
        <w:tc>
          <w:tcPr>
            <w:tcW w:w="9828" w:type="dxa"/>
          </w:tcPr>
          <w:p w14:paraId="5B705809" w14:textId="77777777" w:rsidR="004A0BFE" w:rsidRPr="00894DD6" w:rsidRDefault="004A0BFE" w:rsidP="00B36A6A">
            <w:pPr>
              <w:tabs>
                <w:tab w:val="center" w:pos="4498"/>
              </w:tabs>
              <w:rPr>
                <w:sz w:val="22"/>
                <w:szCs w:val="22"/>
              </w:rPr>
            </w:pPr>
            <w:r w:rsidRPr="00894DD6">
              <w:rPr>
                <w:sz w:val="22"/>
                <w:szCs w:val="22"/>
              </w:rPr>
              <w:t>Hepatit markerları:                                                   Gaita kültürü:</w:t>
            </w:r>
          </w:p>
          <w:p w14:paraId="7FEE3778" w14:textId="77777777" w:rsidR="004A0BFE" w:rsidRPr="00894DD6" w:rsidRDefault="004A0BFE" w:rsidP="00B36A6A">
            <w:pPr>
              <w:tabs>
                <w:tab w:val="center" w:pos="4498"/>
              </w:tabs>
              <w:rPr>
                <w:sz w:val="22"/>
                <w:szCs w:val="22"/>
              </w:rPr>
            </w:pPr>
            <w:r w:rsidRPr="00894DD6">
              <w:rPr>
                <w:sz w:val="22"/>
                <w:szCs w:val="22"/>
              </w:rPr>
              <w:t>Hemokültür :</w:t>
            </w:r>
            <w:r w:rsidRPr="00894DD6">
              <w:rPr>
                <w:sz w:val="22"/>
                <w:szCs w:val="22"/>
              </w:rPr>
              <w:tab/>
              <w:t xml:space="preserve">                     İdrar kültürü:</w:t>
            </w:r>
          </w:p>
        </w:tc>
      </w:tr>
      <w:bookmarkEnd w:id="11"/>
    </w:tbl>
    <w:p w14:paraId="7681EB65" w14:textId="73D95531" w:rsidR="004A0BFE" w:rsidRDefault="004A0BFE" w:rsidP="00A506BA"/>
    <w:p w14:paraId="73A622BF" w14:textId="478FF398" w:rsidR="004A0BFE" w:rsidRDefault="004A0BFE" w:rsidP="00A506BA"/>
    <w:p w14:paraId="7880F1F2" w14:textId="05CEC80E" w:rsidR="004A0BFE" w:rsidRDefault="004A0BFE" w:rsidP="00A506BA"/>
    <w:p w14:paraId="68DD6D5E" w14:textId="11B99667" w:rsidR="004A0BFE" w:rsidRDefault="004A0BFE" w:rsidP="00A506BA"/>
    <w:p w14:paraId="17CBAC6F" w14:textId="7BA2EEF2" w:rsidR="004A0BFE" w:rsidRDefault="004A0BFE" w:rsidP="00A506BA"/>
    <w:p w14:paraId="34B5A4D6" w14:textId="37818760" w:rsidR="004A0BFE" w:rsidRDefault="004A0BFE" w:rsidP="00A506BA"/>
    <w:p w14:paraId="7F333B59" w14:textId="6B78BE7D" w:rsidR="004A0BFE" w:rsidRDefault="004A0BFE" w:rsidP="00A506BA"/>
    <w:p w14:paraId="1230B6AD" w14:textId="71DCC8A9" w:rsidR="004A0BFE" w:rsidRDefault="004A0BFE" w:rsidP="00A506BA"/>
    <w:p w14:paraId="75F618DB" w14:textId="77777777" w:rsidR="00856D47" w:rsidRDefault="00856D47" w:rsidP="00A506BA">
      <w:pPr>
        <w:sectPr w:rsidR="00856D47" w:rsidSect="004A091F">
          <w:type w:val="continuous"/>
          <w:pgSz w:w="11906" w:h="16838"/>
          <w:pgMar w:top="1417" w:right="1417" w:bottom="1417" w:left="1417" w:header="708" w:footer="708" w:gutter="0"/>
          <w:cols w:space="708"/>
          <w:docGrid w:linePitch="360"/>
        </w:sectPr>
      </w:pPr>
    </w:p>
    <w:p w14:paraId="7629D6CE" w14:textId="23614732" w:rsidR="00EF2679" w:rsidRPr="00894DD6" w:rsidRDefault="000555F5" w:rsidP="00894DD6">
      <w:pPr>
        <w:rPr>
          <w:strike/>
        </w:rPr>
      </w:pPr>
      <w:r w:rsidRPr="00062190" w:rsidDel="000555F5">
        <w:rPr>
          <w:b/>
          <w:strike/>
        </w:rPr>
        <w:lastRenderedPageBreak/>
        <w:t xml:space="preserve"> </w:t>
      </w:r>
    </w:p>
    <w:p w14:paraId="798F7A68" w14:textId="77777777" w:rsidR="00E62CB0" w:rsidRPr="00E62CB0" w:rsidRDefault="00E62CB0" w:rsidP="00E62CB0">
      <w:pPr>
        <w:rPr>
          <w:b/>
        </w:rPr>
      </w:pPr>
      <w:r w:rsidRPr="00E62CB0">
        <w:rPr>
          <w:b/>
        </w:rPr>
        <w:t>EGE ÜNİVERSİTESİ HEMŞİRELİK FAKÜLTESİ HEMŞİRELİK BAKIM SÜRECİ</w:t>
      </w:r>
    </w:p>
    <w:p w14:paraId="1057D7F4" w14:textId="77777777" w:rsidR="00E62CB0" w:rsidRPr="00E62CB0" w:rsidRDefault="00E62CB0" w:rsidP="00E62CB0">
      <w:pPr>
        <w:rPr>
          <w:b/>
        </w:rPr>
      </w:pPr>
      <w:r w:rsidRPr="00E62CB0">
        <w:rPr>
          <w:b/>
        </w:rPr>
        <w:t>Hastanın Adı, Soyadı:</w:t>
      </w:r>
    </w:p>
    <w:p w14:paraId="15045BF9" w14:textId="77777777" w:rsidR="00E62CB0" w:rsidRPr="00E62CB0" w:rsidRDefault="00E62CB0" w:rsidP="00E62CB0">
      <w:pPr>
        <w:rPr>
          <w:b/>
        </w:rPr>
      </w:pPr>
      <w:r w:rsidRPr="00E62CB0">
        <w:rPr>
          <w:b/>
        </w:rPr>
        <w:t>Tanısı:</w:t>
      </w:r>
    </w:p>
    <w:tbl>
      <w:tblPr>
        <w:tblW w:w="160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559"/>
        <w:gridCol w:w="1559"/>
        <w:gridCol w:w="2835"/>
        <w:gridCol w:w="2410"/>
        <w:gridCol w:w="567"/>
        <w:gridCol w:w="567"/>
        <w:gridCol w:w="1843"/>
        <w:gridCol w:w="3544"/>
      </w:tblGrid>
      <w:tr w:rsidR="00E62CB0" w:rsidRPr="00E62CB0" w14:paraId="675A47FC" w14:textId="77777777" w:rsidTr="00E62CB0">
        <w:trPr>
          <w:trHeight w:val="384"/>
        </w:trPr>
        <w:tc>
          <w:tcPr>
            <w:tcW w:w="1164" w:type="dxa"/>
            <w:vMerge w:val="restart"/>
            <w:tcBorders>
              <w:top w:val="single" w:sz="4" w:space="0" w:color="auto"/>
              <w:left w:val="single" w:sz="4" w:space="0" w:color="auto"/>
              <w:bottom w:val="single" w:sz="4" w:space="0" w:color="auto"/>
              <w:right w:val="single" w:sz="4" w:space="0" w:color="auto"/>
            </w:tcBorders>
            <w:shd w:val="clear" w:color="auto" w:fill="D9D9D9"/>
          </w:tcPr>
          <w:p w14:paraId="63491900" w14:textId="77777777" w:rsidR="00E62CB0" w:rsidRPr="00E62CB0" w:rsidRDefault="00E62CB0" w:rsidP="00E62CB0">
            <w:pPr>
              <w:rPr>
                <w:b/>
              </w:rPr>
            </w:pPr>
          </w:p>
          <w:p w14:paraId="06510206" w14:textId="77777777" w:rsidR="00E62CB0" w:rsidRPr="00E62CB0" w:rsidRDefault="00E62CB0" w:rsidP="00E62CB0">
            <w:pPr>
              <w:rPr>
                <w:b/>
              </w:rPr>
            </w:pPr>
            <w:r w:rsidRPr="00E62CB0">
              <w:rPr>
                <w:b/>
              </w:rPr>
              <w:t>TARİH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CC75EAB" w14:textId="77777777" w:rsidR="00E62CB0" w:rsidRPr="00E62CB0" w:rsidRDefault="00E62CB0" w:rsidP="00E62CB0">
            <w:pPr>
              <w:rPr>
                <w:b/>
              </w:rPr>
            </w:pPr>
            <w:r w:rsidRPr="00E62CB0">
              <w:rPr>
                <w:b/>
              </w:rPr>
              <w:t>TANILAMA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787B2B1" w14:textId="77777777" w:rsidR="00E62CB0" w:rsidRPr="00E62CB0" w:rsidRDefault="00E62CB0" w:rsidP="00E62CB0">
            <w:pPr>
              <w:rPr>
                <w:b/>
              </w:rPr>
            </w:pPr>
            <w:r w:rsidRPr="00E62CB0">
              <w:rPr>
                <w:b/>
              </w:rPr>
              <w:t>PLANLAMA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BDF11C8" w14:textId="77777777" w:rsidR="00E62CB0" w:rsidRPr="00E62CB0" w:rsidRDefault="00E62CB0" w:rsidP="00E62CB0">
            <w:pPr>
              <w:rPr>
                <w:b/>
              </w:rPr>
            </w:pPr>
            <w:r w:rsidRPr="00E62CB0">
              <w:rPr>
                <w:b/>
              </w:rPr>
              <w:t>UYGULAMA</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67BA0B8E" w14:textId="77777777" w:rsidR="00E62CB0" w:rsidRPr="00E62CB0" w:rsidRDefault="00E62CB0" w:rsidP="00E62CB0">
            <w:pPr>
              <w:rPr>
                <w:b/>
              </w:rPr>
            </w:pPr>
            <w:r w:rsidRPr="00E62CB0">
              <w:rPr>
                <w:b/>
              </w:rPr>
              <w:t>DEĞERLENDİRME</w:t>
            </w:r>
          </w:p>
        </w:tc>
      </w:tr>
      <w:tr w:rsidR="00E62CB0" w:rsidRPr="00E62CB0" w14:paraId="60435086" w14:textId="77777777" w:rsidTr="00E62CB0">
        <w:trPr>
          <w:cantSplit/>
          <w:trHeight w:val="683"/>
        </w:trPr>
        <w:tc>
          <w:tcPr>
            <w:tcW w:w="1164" w:type="dxa"/>
            <w:vMerge/>
            <w:tcBorders>
              <w:top w:val="single" w:sz="4" w:space="0" w:color="auto"/>
              <w:left w:val="single" w:sz="4" w:space="0" w:color="auto"/>
              <w:bottom w:val="single" w:sz="4" w:space="0" w:color="auto"/>
              <w:right w:val="single" w:sz="4" w:space="0" w:color="auto"/>
            </w:tcBorders>
            <w:vAlign w:val="center"/>
            <w:hideMark/>
          </w:tcPr>
          <w:p w14:paraId="0D8882FD" w14:textId="77777777" w:rsidR="00E62CB0" w:rsidRPr="00E62CB0" w:rsidRDefault="00E62CB0" w:rsidP="00E62CB0">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915E1BA" w14:textId="77777777" w:rsidR="00E62CB0" w:rsidRPr="00E62CB0" w:rsidRDefault="00E62CB0" w:rsidP="00E62CB0">
            <w:pPr>
              <w:rPr>
                <w:b/>
              </w:rPr>
            </w:pPr>
            <w:r w:rsidRPr="00E62CB0">
              <w:rPr>
                <w:b/>
              </w:rPr>
              <w:t>Hemşirelik tanısı</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78170CA" w14:textId="77777777" w:rsidR="00E62CB0" w:rsidRPr="00E62CB0" w:rsidRDefault="00E62CB0" w:rsidP="00E62CB0">
            <w:pPr>
              <w:rPr>
                <w:b/>
                <w:bCs/>
              </w:rPr>
            </w:pPr>
            <w:r w:rsidRPr="00E62CB0">
              <w:rPr>
                <w:b/>
                <w:bCs/>
              </w:rPr>
              <w:t>Nedenleri</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6BD0D583" w14:textId="77777777" w:rsidR="00E62CB0" w:rsidRPr="00E62CB0" w:rsidRDefault="00E62CB0" w:rsidP="00E62CB0">
            <w:pPr>
              <w:rPr>
                <w:b/>
                <w:bCs/>
              </w:rPr>
            </w:pPr>
            <w:r w:rsidRPr="00E62CB0">
              <w:rPr>
                <w:b/>
                <w:bCs/>
              </w:rPr>
              <w:t>Amaçlar/Beklenen hasta sonuçları</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459C0484" w14:textId="77777777" w:rsidR="00E62CB0" w:rsidRPr="00E62CB0" w:rsidRDefault="00E62CB0" w:rsidP="00E62CB0">
            <w:pPr>
              <w:rPr>
                <w:b/>
                <w:bCs/>
              </w:rPr>
            </w:pPr>
            <w:r w:rsidRPr="00E62CB0">
              <w:rPr>
                <w:b/>
                <w:bCs/>
              </w:rPr>
              <w:t>Hemşirelik girişimleri</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D661499" w14:textId="77777777" w:rsidR="00E62CB0" w:rsidRPr="00E62CB0" w:rsidRDefault="00E62CB0" w:rsidP="00E62CB0">
            <w:pPr>
              <w:rPr>
                <w:b/>
              </w:rPr>
            </w:pPr>
            <w:r w:rsidRPr="00E62CB0">
              <w:rPr>
                <w:b/>
              </w:rPr>
              <w:t>Evet</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2030E07D" w14:textId="77777777" w:rsidR="00E62CB0" w:rsidRPr="00E62CB0" w:rsidRDefault="00E62CB0" w:rsidP="00E62CB0">
            <w:pPr>
              <w:rPr>
                <w:b/>
              </w:rPr>
            </w:pPr>
            <w:r w:rsidRPr="00E62CB0">
              <w:rPr>
                <w:b/>
              </w:rPr>
              <w:t>Hayır</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0E20EA03" w14:textId="77777777" w:rsidR="00E62CB0" w:rsidRPr="00E62CB0" w:rsidRDefault="00E62CB0" w:rsidP="00E62CB0">
            <w:pPr>
              <w:rPr>
                <w:b/>
              </w:rPr>
            </w:pPr>
            <w:r w:rsidRPr="00E62CB0">
              <w:rPr>
                <w:b/>
              </w:rPr>
              <w:t>Uygulamama nedeni</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1FBE3D53" w14:textId="77777777" w:rsidR="00E62CB0" w:rsidRPr="00E62CB0" w:rsidRDefault="00E62CB0" w:rsidP="00E62CB0">
            <w:pPr>
              <w:rPr>
                <w:b/>
              </w:rPr>
            </w:pPr>
            <w:r w:rsidRPr="00E62CB0">
              <w:rPr>
                <w:b/>
              </w:rPr>
              <w:t>Tarih/Saat</w:t>
            </w:r>
          </w:p>
        </w:tc>
      </w:tr>
      <w:tr w:rsidR="00E62CB0" w:rsidRPr="00E62CB0" w14:paraId="057C81B7" w14:textId="77777777" w:rsidTr="00E62CB0">
        <w:trPr>
          <w:trHeight w:val="6741"/>
        </w:trPr>
        <w:tc>
          <w:tcPr>
            <w:tcW w:w="1164" w:type="dxa"/>
            <w:tcBorders>
              <w:top w:val="single" w:sz="4" w:space="0" w:color="auto"/>
              <w:left w:val="single" w:sz="4" w:space="0" w:color="auto"/>
              <w:bottom w:val="single" w:sz="4" w:space="0" w:color="auto"/>
              <w:right w:val="single" w:sz="4" w:space="0" w:color="auto"/>
            </w:tcBorders>
          </w:tcPr>
          <w:p w14:paraId="11750770" w14:textId="77777777" w:rsidR="00E62CB0" w:rsidRPr="00E62CB0" w:rsidRDefault="00E62CB0" w:rsidP="00E62CB0">
            <w:pPr>
              <w:rPr>
                <w:b/>
              </w:rPr>
            </w:pPr>
          </w:p>
          <w:p w14:paraId="51AB1699" w14:textId="77777777" w:rsidR="00E62CB0" w:rsidRPr="00E62CB0" w:rsidRDefault="00E62CB0" w:rsidP="00E62CB0">
            <w:pPr>
              <w:rPr>
                <w:b/>
              </w:rPr>
            </w:pPr>
          </w:p>
          <w:p w14:paraId="2B8ECD4A" w14:textId="77777777" w:rsidR="00E62CB0" w:rsidRPr="00E62CB0" w:rsidRDefault="00E62CB0" w:rsidP="00E62CB0">
            <w:pPr>
              <w:rPr>
                <w:b/>
              </w:rPr>
            </w:pPr>
          </w:p>
        </w:tc>
        <w:tc>
          <w:tcPr>
            <w:tcW w:w="1559" w:type="dxa"/>
            <w:tcBorders>
              <w:top w:val="single" w:sz="4" w:space="0" w:color="auto"/>
              <w:left w:val="single" w:sz="4" w:space="0" w:color="auto"/>
              <w:bottom w:val="single" w:sz="4" w:space="0" w:color="auto"/>
              <w:right w:val="single" w:sz="4" w:space="0" w:color="auto"/>
            </w:tcBorders>
          </w:tcPr>
          <w:p w14:paraId="20666454" w14:textId="77777777" w:rsidR="00E62CB0" w:rsidRPr="00E62CB0" w:rsidRDefault="00E62CB0" w:rsidP="00E62CB0">
            <w:pPr>
              <w:rPr>
                <w:b/>
              </w:rPr>
            </w:pPr>
          </w:p>
          <w:p w14:paraId="1323B932" w14:textId="77777777" w:rsidR="00E62CB0" w:rsidRPr="00E62CB0" w:rsidRDefault="00E62CB0" w:rsidP="00E62CB0">
            <w:pPr>
              <w:rPr>
                <w:b/>
              </w:rPr>
            </w:pPr>
          </w:p>
        </w:tc>
        <w:tc>
          <w:tcPr>
            <w:tcW w:w="1559" w:type="dxa"/>
            <w:tcBorders>
              <w:top w:val="single" w:sz="4" w:space="0" w:color="auto"/>
              <w:left w:val="single" w:sz="4" w:space="0" w:color="auto"/>
              <w:bottom w:val="single" w:sz="4" w:space="0" w:color="auto"/>
              <w:right w:val="single" w:sz="4" w:space="0" w:color="auto"/>
            </w:tcBorders>
          </w:tcPr>
          <w:p w14:paraId="5C845C00" w14:textId="77777777" w:rsidR="00E62CB0" w:rsidRPr="00E62CB0" w:rsidRDefault="00E62CB0" w:rsidP="00E62CB0">
            <w:pPr>
              <w:rPr>
                <w:b/>
              </w:rPr>
            </w:pPr>
          </w:p>
          <w:p w14:paraId="5CCA459D" w14:textId="77777777" w:rsidR="00E62CB0" w:rsidRPr="00E62CB0" w:rsidRDefault="00E62CB0" w:rsidP="00E62CB0">
            <w:pPr>
              <w:rPr>
                <w:b/>
              </w:rPr>
            </w:pPr>
          </w:p>
          <w:p w14:paraId="56DD7B2A" w14:textId="77777777" w:rsidR="00E62CB0" w:rsidRPr="00E62CB0" w:rsidRDefault="00E62CB0" w:rsidP="00E62CB0">
            <w:pPr>
              <w:rPr>
                <w:b/>
              </w:rPr>
            </w:pPr>
          </w:p>
          <w:p w14:paraId="09CAE004" w14:textId="77777777" w:rsidR="00E62CB0" w:rsidRPr="00E62CB0" w:rsidRDefault="00E62CB0" w:rsidP="00E62CB0">
            <w:pPr>
              <w:rPr>
                <w:b/>
              </w:rPr>
            </w:pPr>
          </w:p>
        </w:tc>
        <w:tc>
          <w:tcPr>
            <w:tcW w:w="2835" w:type="dxa"/>
            <w:tcBorders>
              <w:top w:val="single" w:sz="4" w:space="0" w:color="auto"/>
              <w:left w:val="single" w:sz="4" w:space="0" w:color="auto"/>
              <w:bottom w:val="single" w:sz="4" w:space="0" w:color="auto"/>
              <w:right w:val="single" w:sz="4" w:space="0" w:color="auto"/>
            </w:tcBorders>
          </w:tcPr>
          <w:p w14:paraId="4700A031" w14:textId="77777777" w:rsidR="00E62CB0" w:rsidRPr="00E62CB0" w:rsidRDefault="00E62CB0" w:rsidP="00E62CB0">
            <w:pPr>
              <w:rPr>
                <w:b/>
              </w:rPr>
            </w:pPr>
          </w:p>
          <w:p w14:paraId="7E0E4E1D" w14:textId="77777777" w:rsidR="00E62CB0" w:rsidRPr="00E62CB0" w:rsidRDefault="00E62CB0" w:rsidP="00E62CB0">
            <w:pPr>
              <w:rPr>
                <w:b/>
              </w:rPr>
            </w:pPr>
          </w:p>
        </w:tc>
        <w:tc>
          <w:tcPr>
            <w:tcW w:w="2410" w:type="dxa"/>
            <w:tcBorders>
              <w:top w:val="single" w:sz="4" w:space="0" w:color="auto"/>
              <w:left w:val="single" w:sz="4" w:space="0" w:color="auto"/>
              <w:bottom w:val="single" w:sz="4" w:space="0" w:color="auto"/>
              <w:right w:val="single" w:sz="4" w:space="0" w:color="auto"/>
            </w:tcBorders>
          </w:tcPr>
          <w:p w14:paraId="05D7B855" w14:textId="77777777" w:rsidR="00E62CB0" w:rsidRPr="00E62CB0" w:rsidRDefault="00E62CB0" w:rsidP="00E62CB0">
            <w:pPr>
              <w:rPr>
                <w:b/>
              </w:rPr>
            </w:pPr>
          </w:p>
          <w:p w14:paraId="3FC749DB" w14:textId="77777777" w:rsidR="00E62CB0" w:rsidRPr="00E62CB0" w:rsidRDefault="00E62CB0" w:rsidP="00E62CB0">
            <w:pPr>
              <w:rPr>
                <w:b/>
              </w:rPr>
            </w:pPr>
          </w:p>
          <w:p w14:paraId="5B691A24" w14:textId="77777777" w:rsidR="00E62CB0" w:rsidRPr="00E62CB0" w:rsidRDefault="00E62CB0" w:rsidP="00E62CB0">
            <w:pPr>
              <w:rPr>
                <w:b/>
              </w:rPr>
            </w:pPr>
          </w:p>
          <w:p w14:paraId="6A1CD122" w14:textId="77777777" w:rsidR="00E62CB0" w:rsidRPr="00E62CB0" w:rsidRDefault="00E62CB0" w:rsidP="00E62CB0">
            <w:pPr>
              <w:rPr>
                <w:b/>
              </w:rPr>
            </w:pPr>
          </w:p>
        </w:tc>
        <w:tc>
          <w:tcPr>
            <w:tcW w:w="567" w:type="dxa"/>
            <w:tcBorders>
              <w:top w:val="single" w:sz="4" w:space="0" w:color="auto"/>
              <w:left w:val="single" w:sz="4" w:space="0" w:color="auto"/>
              <w:bottom w:val="single" w:sz="4" w:space="0" w:color="auto"/>
              <w:right w:val="single" w:sz="4" w:space="0" w:color="auto"/>
            </w:tcBorders>
          </w:tcPr>
          <w:p w14:paraId="6E90016E" w14:textId="77777777" w:rsidR="00E62CB0" w:rsidRPr="00E62CB0" w:rsidRDefault="00E62CB0" w:rsidP="00E62CB0">
            <w:pPr>
              <w:rPr>
                <w:b/>
              </w:rPr>
            </w:pPr>
          </w:p>
          <w:p w14:paraId="2593D15F" w14:textId="77777777" w:rsidR="00E62CB0" w:rsidRPr="00E62CB0" w:rsidRDefault="00E62CB0" w:rsidP="00E62CB0">
            <w:pPr>
              <w:rPr>
                <w:b/>
              </w:rPr>
            </w:pPr>
          </w:p>
          <w:p w14:paraId="32D3FF75" w14:textId="77777777" w:rsidR="00E62CB0" w:rsidRPr="00E62CB0" w:rsidRDefault="00E62CB0" w:rsidP="00E62CB0">
            <w:pPr>
              <w:rPr>
                <w:b/>
              </w:rPr>
            </w:pPr>
          </w:p>
          <w:p w14:paraId="09FBEC19" w14:textId="77777777" w:rsidR="00E62CB0" w:rsidRPr="00E62CB0" w:rsidRDefault="00E62CB0" w:rsidP="00E62CB0">
            <w:pPr>
              <w:rPr>
                <w:b/>
              </w:rPr>
            </w:pPr>
          </w:p>
          <w:p w14:paraId="209D1E3A" w14:textId="77777777" w:rsidR="00E62CB0" w:rsidRPr="00E62CB0" w:rsidRDefault="00E62CB0" w:rsidP="00E62CB0">
            <w:pPr>
              <w:rPr>
                <w:b/>
              </w:rPr>
            </w:pPr>
          </w:p>
          <w:p w14:paraId="469D51D0" w14:textId="77777777" w:rsidR="00E62CB0" w:rsidRPr="00E62CB0" w:rsidRDefault="00E62CB0" w:rsidP="00E62CB0">
            <w:pPr>
              <w:rPr>
                <w:b/>
              </w:rPr>
            </w:pPr>
          </w:p>
          <w:p w14:paraId="1C5881FD" w14:textId="77777777" w:rsidR="00E62CB0" w:rsidRPr="00E62CB0" w:rsidRDefault="00E62CB0" w:rsidP="00E62CB0">
            <w:pPr>
              <w:rPr>
                <w:b/>
              </w:rPr>
            </w:pPr>
          </w:p>
          <w:p w14:paraId="0A7F9032" w14:textId="77777777" w:rsidR="00E62CB0" w:rsidRPr="00E62CB0" w:rsidRDefault="00E62CB0" w:rsidP="00E62CB0">
            <w:pPr>
              <w:rPr>
                <w:b/>
              </w:rPr>
            </w:pPr>
          </w:p>
          <w:p w14:paraId="5ACB7400" w14:textId="77777777" w:rsidR="00E62CB0" w:rsidRPr="00E62CB0" w:rsidRDefault="00E62CB0" w:rsidP="00E62CB0">
            <w:pPr>
              <w:rPr>
                <w:b/>
              </w:rPr>
            </w:pPr>
          </w:p>
          <w:p w14:paraId="4A2E19C9" w14:textId="77777777" w:rsidR="00E62CB0" w:rsidRPr="00E62CB0" w:rsidRDefault="00E62CB0" w:rsidP="00E62CB0">
            <w:pPr>
              <w:rPr>
                <w:b/>
              </w:rPr>
            </w:pPr>
          </w:p>
          <w:p w14:paraId="65A02289" w14:textId="77777777" w:rsidR="00E62CB0" w:rsidRPr="00E62CB0" w:rsidRDefault="00E62CB0" w:rsidP="00E62CB0">
            <w:pPr>
              <w:rPr>
                <w:b/>
              </w:rPr>
            </w:pPr>
          </w:p>
          <w:p w14:paraId="4B59DEE6" w14:textId="77777777" w:rsidR="00E62CB0" w:rsidRPr="00E62CB0" w:rsidRDefault="00E62CB0" w:rsidP="00E62CB0">
            <w:pPr>
              <w:rPr>
                <w:b/>
              </w:rPr>
            </w:pPr>
          </w:p>
          <w:p w14:paraId="51C9046E" w14:textId="77777777" w:rsidR="00E62CB0" w:rsidRPr="00E62CB0" w:rsidRDefault="00E62CB0" w:rsidP="00E62CB0">
            <w:pPr>
              <w:rPr>
                <w:b/>
              </w:rPr>
            </w:pPr>
          </w:p>
          <w:p w14:paraId="27BBD8DD" w14:textId="77777777" w:rsidR="00E62CB0" w:rsidRPr="00E62CB0" w:rsidRDefault="00E62CB0" w:rsidP="00E62CB0">
            <w:pPr>
              <w:rPr>
                <w:b/>
              </w:rPr>
            </w:pPr>
          </w:p>
          <w:p w14:paraId="6C7B5526" w14:textId="77777777" w:rsidR="00E62CB0" w:rsidRPr="00E62CB0" w:rsidRDefault="00E62CB0" w:rsidP="00E62CB0">
            <w:pPr>
              <w:rPr>
                <w:b/>
              </w:rPr>
            </w:pPr>
          </w:p>
        </w:tc>
        <w:tc>
          <w:tcPr>
            <w:tcW w:w="567" w:type="dxa"/>
            <w:tcBorders>
              <w:top w:val="single" w:sz="4" w:space="0" w:color="auto"/>
              <w:left w:val="single" w:sz="4" w:space="0" w:color="auto"/>
              <w:bottom w:val="single" w:sz="4" w:space="0" w:color="auto"/>
              <w:right w:val="single" w:sz="4" w:space="0" w:color="auto"/>
            </w:tcBorders>
          </w:tcPr>
          <w:p w14:paraId="527E7BDA" w14:textId="77777777" w:rsidR="00E62CB0" w:rsidRPr="00E62CB0" w:rsidRDefault="00E62CB0" w:rsidP="00E62CB0">
            <w:pPr>
              <w:rPr>
                <w:b/>
              </w:rPr>
            </w:pPr>
          </w:p>
          <w:p w14:paraId="59624D82" w14:textId="77777777" w:rsidR="00E62CB0" w:rsidRPr="00E62CB0" w:rsidRDefault="00E62CB0" w:rsidP="00E62CB0">
            <w:pPr>
              <w:rPr>
                <w:b/>
              </w:rPr>
            </w:pPr>
          </w:p>
          <w:p w14:paraId="2B4462F9" w14:textId="77777777" w:rsidR="00E62CB0" w:rsidRPr="00E62CB0" w:rsidRDefault="00E62CB0" w:rsidP="00E62CB0">
            <w:pPr>
              <w:rPr>
                <w:b/>
              </w:rPr>
            </w:pPr>
          </w:p>
          <w:p w14:paraId="7995AFC3" w14:textId="77777777" w:rsidR="00E62CB0" w:rsidRPr="00E62CB0" w:rsidRDefault="00E62CB0" w:rsidP="00E62CB0">
            <w:pPr>
              <w:rPr>
                <w:b/>
              </w:rPr>
            </w:pPr>
          </w:p>
          <w:p w14:paraId="7E84CCB7" w14:textId="77777777" w:rsidR="00E62CB0" w:rsidRPr="00E62CB0" w:rsidRDefault="00E62CB0" w:rsidP="00E62CB0">
            <w:pPr>
              <w:rPr>
                <w:b/>
              </w:rPr>
            </w:pPr>
          </w:p>
          <w:p w14:paraId="47AE7281" w14:textId="77777777" w:rsidR="00E62CB0" w:rsidRPr="00E62CB0" w:rsidRDefault="00E62CB0" w:rsidP="00E62CB0">
            <w:pPr>
              <w:rPr>
                <w:b/>
              </w:rPr>
            </w:pPr>
          </w:p>
          <w:p w14:paraId="0A6B999B" w14:textId="77777777" w:rsidR="00E62CB0" w:rsidRPr="00E62CB0" w:rsidRDefault="00E62CB0" w:rsidP="00E62CB0">
            <w:pPr>
              <w:rPr>
                <w:b/>
              </w:rPr>
            </w:pPr>
          </w:p>
          <w:p w14:paraId="5CF08182" w14:textId="77777777" w:rsidR="00E62CB0" w:rsidRPr="00E62CB0" w:rsidRDefault="00E62CB0" w:rsidP="00E62CB0">
            <w:pPr>
              <w:rPr>
                <w:b/>
              </w:rPr>
            </w:pPr>
          </w:p>
          <w:p w14:paraId="11A54CE5" w14:textId="77777777" w:rsidR="00E62CB0" w:rsidRPr="00E62CB0" w:rsidRDefault="00E62CB0" w:rsidP="00E62CB0">
            <w:pPr>
              <w:rPr>
                <w:b/>
              </w:rPr>
            </w:pPr>
          </w:p>
          <w:p w14:paraId="0D83998D" w14:textId="77777777" w:rsidR="00E62CB0" w:rsidRPr="00E62CB0" w:rsidRDefault="00E62CB0" w:rsidP="00E62CB0">
            <w:pPr>
              <w:rPr>
                <w:b/>
              </w:rPr>
            </w:pPr>
          </w:p>
          <w:p w14:paraId="0CA67E15" w14:textId="77777777" w:rsidR="00E62CB0" w:rsidRPr="00E62CB0" w:rsidRDefault="00E62CB0" w:rsidP="00E62CB0">
            <w:pPr>
              <w:rPr>
                <w:b/>
              </w:rPr>
            </w:pPr>
          </w:p>
          <w:p w14:paraId="6A3FA685" w14:textId="77777777" w:rsidR="00E62CB0" w:rsidRPr="00E62CB0" w:rsidRDefault="00E62CB0" w:rsidP="00E62CB0">
            <w:pPr>
              <w:rPr>
                <w:b/>
              </w:rPr>
            </w:pPr>
          </w:p>
          <w:p w14:paraId="26E433AE" w14:textId="77777777" w:rsidR="00E62CB0" w:rsidRPr="00E62CB0" w:rsidRDefault="00E62CB0" w:rsidP="00E62CB0">
            <w:pPr>
              <w:rPr>
                <w:b/>
              </w:rPr>
            </w:pPr>
          </w:p>
          <w:p w14:paraId="1B9F5B40" w14:textId="77777777" w:rsidR="00E62CB0" w:rsidRPr="00E62CB0" w:rsidRDefault="00E62CB0" w:rsidP="00E62CB0">
            <w:pPr>
              <w:rPr>
                <w:b/>
              </w:rPr>
            </w:pPr>
          </w:p>
          <w:p w14:paraId="4B7C7333" w14:textId="77777777" w:rsidR="00E62CB0" w:rsidRPr="00E62CB0" w:rsidRDefault="00E62CB0" w:rsidP="00E62CB0">
            <w:pPr>
              <w:rPr>
                <w:b/>
              </w:rPr>
            </w:pPr>
          </w:p>
          <w:p w14:paraId="005C5A47" w14:textId="77777777" w:rsidR="00E62CB0" w:rsidRPr="00E62CB0" w:rsidRDefault="00E62CB0" w:rsidP="00E62CB0">
            <w:pPr>
              <w:rPr>
                <w:b/>
              </w:rPr>
            </w:pPr>
          </w:p>
          <w:p w14:paraId="71FFF4BC" w14:textId="77777777" w:rsidR="00E62CB0" w:rsidRPr="00E62CB0" w:rsidRDefault="00E62CB0" w:rsidP="00E62CB0">
            <w:pPr>
              <w:rPr>
                <w:b/>
              </w:rPr>
            </w:pPr>
          </w:p>
          <w:p w14:paraId="035CD12E" w14:textId="77777777" w:rsidR="00E62CB0" w:rsidRPr="00E62CB0" w:rsidRDefault="00E62CB0" w:rsidP="00E62CB0">
            <w:pPr>
              <w:rPr>
                <w:b/>
              </w:rPr>
            </w:pPr>
          </w:p>
          <w:p w14:paraId="1AD17D66" w14:textId="77777777" w:rsidR="00E62CB0" w:rsidRPr="00E62CB0" w:rsidRDefault="00E62CB0" w:rsidP="00E62CB0">
            <w:pPr>
              <w:rPr>
                <w:b/>
              </w:rPr>
            </w:pPr>
          </w:p>
          <w:p w14:paraId="71C4618E" w14:textId="77777777" w:rsidR="00E62CB0" w:rsidRPr="00E62CB0" w:rsidRDefault="00E62CB0" w:rsidP="00E62CB0">
            <w:pPr>
              <w:rPr>
                <w:b/>
              </w:rPr>
            </w:pPr>
          </w:p>
          <w:p w14:paraId="15DF8AEF" w14:textId="77777777" w:rsidR="00E62CB0" w:rsidRPr="00E62CB0" w:rsidRDefault="00E62CB0" w:rsidP="00E62CB0">
            <w:pPr>
              <w:rPr>
                <w:b/>
              </w:rPr>
            </w:pPr>
          </w:p>
          <w:p w14:paraId="3BE1C087" w14:textId="77777777" w:rsidR="00E62CB0" w:rsidRPr="00E62CB0" w:rsidRDefault="00E62CB0" w:rsidP="00E62CB0">
            <w:pPr>
              <w:rPr>
                <w:b/>
              </w:rPr>
            </w:pPr>
          </w:p>
          <w:p w14:paraId="5EA3BC61" w14:textId="77777777" w:rsidR="00E62CB0" w:rsidRPr="00E62CB0" w:rsidRDefault="00E62CB0" w:rsidP="00E62CB0">
            <w:pPr>
              <w:rPr>
                <w:b/>
              </w:rPr>
            </w:pPr>
          </w:p>
        </w:tc>
        <w:tc>
          <w:tcPr>
            <w:tcW w:w="1843" w:type="dxa"/>
            <w:tcBorders>
              <w:top w:val="single" w:sz="4" w:space="0" w:color="auto"/>
              <w:left w:val="single" w:sz="4" w:space="0" w:color="auto"/>
              <w:bottom w:val="single" w:sz="4" w:space="0" w:color="auto"/>
              <w:right w:val="single" w:sz="4" w:space="0" w:color="auto"/>
            </w:tcBorders>
          </w:tcPr>
          <w:p w14:paraId="4A7EBE10" w14:textId="77777777" w:rsidR="00E62CB0" w:rsidRPr="00E62CB0" w:rsidRDefault="00E62CB0" w:rsidP="00E62CB0">
            <w:pPr>
              <w:rPr>
                <w:b/>
              </w:rPr>
            </w:pPr>
          </w:p>
        </w:tc>
        <w:tc>
          <w:tcPr>
            <w:tcW w:w="3544" w:type="dxa"/>
            <w:tcBorders>
              <w:top w:val="single" w:sz="4" w:space="0" w:color="auto"/>
              <w:left w:val="single" w:sz="4" w:space="0" w:color="auto"/>
              <w:bottom w:val="single" w:sz="4" w:space="0" w:color="auto"/>
              <w:right w:val="single" w:sz="4" w:space="0" w:color="auto"/>
            </w:tcBorders>
          </w:tcPr>
          <w:p w14:paraId="7B4E4A12" w14:textId="77777777" w:rsidR="00E62CB0" w:rsidRPr="00E62CB0" w:rsidRDefault="00E62CB0" w:rsidP="00E62CB0">
            <w:pPr>
              <w:rPr>
                <w:b/>
              </w:rPr>
            </w:pPr>
          </w:p>
        </w:tc>
      </w:tr>
    </w:tbl>
    <w:p w14:paraId="1488EF9F" w14:textId="77777777" w:rsidR="00E62CB0" w:rsidRPr="00E62CB0" w:rsidRDefault="00E62CB0" w:rsidP="00E62CB0">
      <w:pPr>
        <w:rPr>
          <w:b/>
        </w:rPr>
      </w:pPr>
    </w:p>
    <w:p w14:paraId="645D6BB2" w14:textId="77777777" w:rsidR="00E62CB0" w:rsidRPr="00E62CB0" w:rsidRDefault="00E62CB0" w:rsidP="00E62CB0">
      <w:pPr>
        <w:rPr>
          <w:b/>
        </w:rPr>
      </w:pPr>
      <w:r w:rsidRPr="00E62CB0">
        <w:rPr>
          <w:b/>
        </w:rPr>
        <w:t>EGE ÜNİVERSİTESİ HEMŞİRELİK FAKÜLTESİ HEMŞİRELİK BAKIM SÜRECİ – Risk Faktörü</w:t>
      </w:r>
    </w:p>
    <w:p w14:paraId="6EF969B2" w14:textId="77777777" w:rsidR="00E62CB0" w:rsidRPr="00E62CB0" w:rsidRDefault="00E62CB0" w:rsidP="00E62CB0">
      <w:pPr>
        <w:rPr>
          <w:b/>
        </w:rPr>
      </w:pPr>
      <w:r w:rsidRPr="00E62CB0">
        <w:rPr>
          <w:b/>
        </w:rPr>
        <w:t>Hastanın Adı, Soyadı:</w:t>
      </w:r>
    </w:p>
    <w:p w14:paraId="7158D04A" w14:textId="77777777" w:rsidR="00E62CB0" w:rsidRPr="00E62CB0" w:rsidRDefault="00E62CB0" w:rsidP="00E62CB0">
      <w:pPr>
        <w:rPr>
          <w:b/>
        </w:rPr>
      </w:pPr>
      <w:r w:rsidRPr="00E62CB0">
        <w:rPr>
          <w:b/>
        </w:rPr>
        <w:t>Tanısı:</w:t>
      </w:r>
    </w:p>
    <w:tbl>
      <w:tblPr>
        <w:tblW w:w="1604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559"/>
        <w:gridCol w:w="1559"/>
        <w:gridCol w:w="2835"/>
        <w:gridCol w:w="2410"/>
        <w:gridCol w:w="567"/>
        <w:gridCol w:w="567"/>
        <w:gridCol w:w="1843"/>
        <w:gridCol w:w="3544"/>
      </w:tblGrid>
      <w:tr w:rsidR="00E62CB0" w:rsidRPr="00E62CB0" w14:paraId="28E451D1" w14:textId="77777777" w:rsidTr="00E62CB0">
        <w:trPr>
          <w:trHeight w:val="384"/>
        </w:trPr>
        <w:tc>
          <w:tcPr>
            <w:tcW w:w="1164" w:type="dxa"/>
            <w:vMerge w:val="restart"/>
            <w:tcBorders>
              <w:top w:val="single" w:sz="4" w:space="0" w:color="auto"/>
              <w:left w:val="single" w:sz="4" w:space="0" w:color="auto"/>
              <w:bottom w:val="single" w:sz="4" w:space="0" w:color="auto"/>
              <w:right w:val="single" w:sz="4" w:space="0" w:color="auto"/>
            </w:tcBorders>
            <w:shd w:val="clear" w:color="auto" w:fill="D9D9D9"/>
          </w:tcPr>
          <w:p w14:paraId="773BA62F" w14:textId="77777777" w:rsidR="00E62CB0" w:rsidRPr="00E62CB0" w:rsidRDefault="00E62CB0" w:rsidP="00E62CB0">
            <w:pPr>
              <w:rPr>
                <w:b/>
              </w:rPr>
            </w:pPr>
          </w:p>
          <w:p w14:paraId="46634A4A" w14:textId="77777777" w:rsidR="00E62CB0" w:rsidRPr="00E62CB0" w:rsidRDefault="00E62CB0" w:rsidP="00E62CB0">
            <w:pPr>
              <w:rPr>
                <w:b/>
              </w:rPr>
            </w:pPr>
            <w:r w:rsidRPr="00E62CB0">
              <w:rPr>
                <w:b/>
              </w:rPr>
              <w:t>TARİH</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25E467" w14:textId="77777777" w:rsidR="00E62CB0" w:rsidRPr="00E62CB0" w:rsidRDefault="00E62CB0" w:rsidP="00E62CB0">
            <w:pPr>
              <w:rPr>
                <w:b/>
              </w:rPr>
            </w:pPr>
            <w:r w:rsidRPr="00E62CB0">
              <w:rPr>
                <w:b/>
              </w:rPr>
              <w:t>TANILAMA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B8365C" w14:textId="77777777" w:rsidR="00E62CB0" w:rsidRPr="00E62CB0" w:rsidRDefault="00E62CB0" w:rsidP="00E62CB0">
            <w:pPr>
              <w:rPr>
                <w:b/>
              </w:rPr>
            </w:pPr>
            <w:r w:rsidRPr="00E62CB0">
              <w:rPr>
                <w:b/>
              </w:rPr>
              <w:t>PLANLAMA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80A3354" w14:textId="77777777" w:rsidR="00E62CB0" w:rsidRPr="00E62CB0" w:rsidRDefault="00E62CB0" w:rsidP="00E62CB0">
            <w:pPr>
              <w:rPr>
                <w:b/>
              </w:rPr>
            </w:pPr>
            <w:r w:rsidRPr="00E62CB0">
              <w:rPr>
                <w:b/>
              </w:rPr>
              <w:t>UYGULAMA</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5A5FD111" w14:textId="77777777" w:rsidR="00E62CB0" w:rsidRPr="00E62CB0" w:rsidRDefault="00E62CB0" w:rsidP="00E62CB0">
            <w:pPr>
              <w:rPr>
                <w:b/>
              </w:rPr>
            </w:pPr>
            <w:r w:rsidRPr="00E62CB0">
              <w:rPr>
                <w:b/>
              </w:rPr>
              <w:t>DEĞERLENDİRME</w:t>
            </w:r>
          </w:p>
        </w:tc>
      </w:tr>
      <w:tr w:rsidR="00E62CB0" w:rsidRPr="00E62CB0" w14:paraId="58A6D649" w14:textId="77777777" w:rsidTr="00E62CB0">
        <w:trPr>
          <w:cantSplit/>
          <w:trHeight w:val="683"/>
        </w:trPr>
        <w:tc>
          <w:tcPr>
            <w:tcW w:w="1164" w:type="dxa"/>
            <w:vMerge/>
            <w:tcBorders>
              <w:top w:val="single" w:sz="4" w:space="0" w:color="auto"/>
              <w:left w:val="single" w:sz="4" w:space="0" w:color="auto"/>
              <w:bottom w:val="single" w:sz="4" w:space="0" w:color="auto"/>
              <w:right w:val="single" w:sz="4" w:space="0" w:color="auto"/>
            </w:tcBorders>
            <w:vAlign w:val="center"/>
            <w:hideMark/>
          </w:tcPr>
          <w:p w14:paraId="5A239431" w14:textId="77777777" w:rsidR="00E62CB0" w:rsidRPr="00E62CB0" w:rsidRDefault="00E62CB0" w:rsidP="00E62CB0">
            <w:pPr>
              <w:rPr>
                <w:b/>
              </w:rPr>
            </w:pP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21F910C4" w14:textId="77777777" w:rsidR="00E62CB0" w:rsidRPr="00E62CB0" w:rsidRDefault="00E62CB0" w:rsidP="00E62CB0">
            <w:pPr>
              <w:rPr>
                <w:b/>
              </w:rPr>
            </w:pPr>
            <w:r w:rsidRPr="00E62CB0">
              <w:rPr>
                <w:b/>
              </w:rPr>
              <w:t>Hemşirelik tanısı</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6B04F76F" w14:textId="77777777" w:rsidR="00E62CB0" w:rsidRPr="00E62CB0" w:rsidRDefault="00E62CB0" w:rsidP="00E62CB0">
            <w:pPr>
              <w:rPr>
                <w:b/>
                <w:bCs/>
              </w:rPr>
            </w:pPr>
            <w:r w:rsidRPr="00E62CB0">
              <w:rPr>
                <w:b/>
                <w:bCs/>
              </w:rPr>
              <w:t>Nedenleri</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8953B0F" w14:textId="77777777" w:rsidR="00E62CB0" w:rsidRPr="00E62CB0" w:rsidRDefault="00E62CB0" w:rsidP="00E62CB0">
            <w:pPr>
              <w:rPr>
                <w:b/>
                <w:bCs/>
              </w:rPr>
            </w:pPr>
            <w:r w:rsidRPr="00E62CB0">
              <w:rPr>
                <w:b/>
                <w:bCs/>
              </w:rPr>
              <w:t>Amaçlar/Beklenen hasta sonuçları</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50079147" w14:textId="77777777" w:rsidR="00E62CB0" w:rsidRPr="00E62CB0" w:rsidRDefault="00E62CB0" w:rsidP="00E62CB0">
            <w:pPr>
              <w:rPr>
                <w:b/>
                <w:bCs/>
              </w:rPr>
            </w:pPr>
            <w:r w:rsidRPr="00E62CB0">
              <w:rPr>
                <w:b/>
                <w:bCs/>
              </w:rPr>
              <w:t>Hemşirelik girişimleri</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4D5D4109" w14:textId="77777777" w:rsidR="00E62CB0" w:rsidRPr="00E62CB0" w:rsidRDefault="00E62CB0" w:rsidP="00E62CB0">
            <w:pPr>
              <w:rPr>
                <w:b/>
              </w:rPr>
            </w:pPr>
            <w:r w:rsidRPr="00E62CB0">
              <w:rPr>
                <w:b/>
              </w:rPr>
              <w:t>Evet</w:t>
            </w: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hideMark/>
          </w:tcPr>
          <w:p w14:paraId="0D94D3DC" w14:textId="77777777" w:rsidR="00E62CB0" w:rsidRPr="00E62CB0" w:rsidRDefault="00E62CB0" w:rsidP="00E62CB0">
            <w:pPr>
              <w:rPr>
                <w:b/>
              </w:rPr>
            </w:pPr>
            <w:r w:rsidRPr="00E62CB0">
              <w:rPr>
                <w:b/>
              </w:rPr>
              <w:t>Hayır</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1904D61" w14:textId="77777777" w:rsidR="00E62CB0" w:rsidRPr="00E62CB0" w:rsidRDefault="00E62CB0" w:rsidP="00E62CB0">
            <w:pPr>
              <w:rPr>
                <w:b/>
              </w:rPr>
            </w:pPr>
            <w:r w:rsidRPr="00E62CB0">
              <w:rPr>
                <w:b/>
              </w:rPr>
              <w:t>Uygulamama nedeni</w:t>
            </w:r>
          </w:p>
        </w:tc>
        <w:tc>
          <w:tcPr>
            <w:tcW w:w="3544" w:type="dxa"/>
            <w:tcBorders>
              <w:top w:val="single" w:sz="4" w:space="0" w:color="auto"/>
              <w:left w:val="single" w:sz="4" w:space="0" w:color="auto"/>
              <w:bottom w:val="single" w:sz="4" w:space="0" w:color="auto"/>
              <w:right w:val="single" w:sz="4" w:space="0" w:color="auto"/>
            </w:tcBorders>
            <w:shd w:val="clear" w:color="auto" w:fill="D9D9D9"/>
          </w:tcPr>
          <w:p w14:paraId="37F54D64" w14:textId="77777777" w:rsidR="00E62CB0" w:rsidRPr="00E62CB0" w:rsidRDefault="00E62CB0" w:rsidP="00E62CB0">
            <w:pPr>
              <w:rPr>
                <w:b/>
              </w:rPr>
            </w:pPr>
            <w:r w:rsidRPr="00E62CB0">
              <w:rPr>
                <w:b/>
              </w:rPr>
              <w:t>Tarih/Saat</w:t>
            </w:r>
          </w:p>
        </w:tc>
      </w:tr>
      <w:tr w:rsidR="00E62CB0" w:rsidRPr="00E62CB0" w14:paraId="075B0B8E" w14:textId="77777777" w:rsidTr="00E62CB0">
        <w:trPr>
          <w:trHeight w:val="6741"/>
        </w:trPr>
        <w:tc>
          <w:tcPr>
            <w:tcW w:w="1164" w:type="dxa"/>
            <w:tcBorders>
              <w:top w:val="single" w:sz="4" w:space="0" w:color="auto"/>
              <w:left w:val="single" w:sz="4" w:space="0" w:color="auto"/>
              <w:bottom w:val="single" w:sz="4" w:space="0" w:color="auto"/>
              <w:right w:val="single" w:sz="4" w:space="0" w:color="auto"/>
            </w:tcBorders>
          </w:tcPr>
          <w:p w14:paraId="13778A03" w14:textId="77777777" w:rsidR="00E62CB0" w:rsidRPr="00E62CB0" w:rsidRDefault="00E62CB0" w:rsidP="00E62CB0">
            <w:pPr>
              <w:rPr>
                <w:b/>
              </w:rPr>
            </w:pPr>
          </w:p>
          <w:p w14:paraId="6BF6403F" w14:textId="77777777" w:rsidR="00E62CB0" w:rsidRPr="00E62CB0" w:rsidRDefault="00E62CB0" w:rsidP="00E62CB0">
            <w:pPr>
              <w:rPr>
                <w:b/>
              </w:rPr>
            </w:pPr>
          </w:p>
          <w:p w14:paraId="610BA2B3" w14:textId="77777777" w:rsidR="00E62CB0" w:rsidRPr="00E62CB0" w:rsidRDefault="00E62CB0" w:rsidP="00E62CB0">
            <w:pPr>
              <w:rPr>
                <w:b/>
              </w:rPr>
            </w:pPr>
          </w:p>
        </w:tc>
        <w:tc>
          <w:tcPr>
            <w:tcW w:w="1559" w:type="dxa"/>
            <w:tcBorders>
              <w:top w:val="single" w:sz="4" w:space="0" w:color="auto"/>
              <w:left w:val="single" w:sz="4" w:space="0" w:color="auto"/>
              <w:bottom w:val="single" w:sz="4" w:space="0" w:color="auto"/>
              <w:right w:val="single" w:sz="4" w:space="0" w:color="auto"/>
            </w:tcBorders>
          </w:tcPr>
          <w:p w14:paraId="166DA9F0" w14:textId="77777777" w:rsidR="00E62CB0" w:rsidRPr="00E62CB0" w:rsidRDefault="00E62CB0" w:rsidP="00E62CB0">
            <w:pPr>
              <w:rPr>
                <w:b/>
              </w:rPr>
            </w:pPr>
          </w:p>
          <w:p w14:paraId="081D07CD" w14:textId="77777777" w:rsidR="00E62CB0" w:rsidRPr="00E62CB0" w:rsidRDefault="00E62CB0" w:rsidP="00E62CB0">
            <w:pPr>
              <w:rPr>
                <w:b/>
              </w:rPr>
            </w:pPr>
          </w:p>
          <w:p w14:paraId="5CC0EC02" w14:textId="77777777" w:rsidR="00E62CB0" w:rsidRPr="00E62CB0" w:rsidRDefault="00E62CB0" w:rsidP="00E62CB0">
            <w:pPr>
              <w:rPr>
                <w:b/>
              </w:rPr>
            </w:pPr>
          </w:p>
          <w:p w14:paraId="702AECD4" w14:textId="77777777" w:rsidR="00E62CB0" w:rsidRPr="00E62CB0" w:rsidRDefault="00E62CB0" w:rsidP="00E62CB0">
            <w:pPr>
              <w:rPr>
                <w:b/>
              </w:rPr>
            </w:pPr>
          </w:p>
          <w:p w14:paraId="39CC74A1" w14:textId="77777777" w:rsidR="00E62CB0" w:rsidRPr="00E62CB0" w:rsidRDefault="00E62CB0" w:rsidP="00E62CB0">
            <w:pPr>
              <w:rPr>
                <w:b/>
              </w:rPr>
            </w:pPr>
          </w:p>
          <w:p w14:paraId="73A328D0" w14:textId="77777777" w:rsidR="00E62CB0" w:rsidRPr="00E62CB0" w:rsidRDefault="00E62CB0" w:rsidP="00E62CB0">
            <w:pPr>
              <w:rPr>
                <w:b/>
              </w:rPr>
            </w:pPr>
          </w:p>
          <w:p w14:paraId="5561BC15" w14:textId="77777777" w:rsidR="00E62CB0" w:rsidRPr="00E62CB0" w:rsidRDefault="00E62CB0" w:rsidP="00E62CB0">
            <w:pPr>
              <w:rPr>
                <w:b/>
                <w:bCs/>
                <w:u w:val="single"/>
              </w:rPr>
            </w:pPr>
            <w:r w:rsidRPr="00E62CB0">
              <w:rPr>
                <w:b/>
                <w:bCs/>
                <w:u w:val="single"/>
              </w:rPr>
              <w:t xml:space="preserve">Tanımlayıcı Özellikler </w:t>
            </w:r>
          </w:p>
        </w:tc>
        <w:tc>
          <w:tcPr>
            <w:tcW w:w="1559" w:type="dxa"/>
            <w:tcBorders>
              <w:top w:val="single" w:sz="4" w:space="0" w:color="auto"/>
              <w:left w:val="single" w:sz="4" w:space="0" w:color="auto"/>
              <w:bottom w:val="single" w:sz="4" w:space="0" w:color="auto"/>
              <w:right w:val="single" w:sz="4" w:space="0" w:color="auto"/>
            </w:tcBorders>
          </w:tcPr>
          <w:p w14:paraId="217949AC" w14:textId="77777777" w:rsidR="00E62CB0" w:rsidRPr="00E62CB0" w:rsidRDefault="00E62CB0" w:rsidP="00E62CB0">
            <w:pPr>
              <w:rPr>
                <w:b/>
              </w:rPr>
            </w:pPr>
          </w:p>
          <w:p w14:paraId="450C0F5F" w14:textId="77777777" w:rsidR="00E62CB0" w:rsidRPr="00E62CB0" w:rsidRDefault="00E62CB0" w:rsidP="00E62CB0">
            <w:pPr>
              <w:rPr>
                <w:b/>
              </w:rPr>
            </w:pPr>
          </w:p>
          <w:p w14:paraId="7AB678B7" w14:textId="77777777" w:rsidR="00E62CB0" w:rsidRPr="00E62CB0" w:rsidRDefault="00E62CB0" w:rsidP="00E62CB0">
            <w:pPr>
              <w:rPr>
                <w:b/>
              </w:rPr>
            </w:pPr>
          </w:p>
          <w:p w14:paraId="4541F014" w14:textId="77777777" w:rsidR="00E62CB0" w:rsidRPr="00E62CB0" w:rsidRDefault="00E62CB0" w:rsidP="00E62CB0">
            <w:pPr>
              <w:rPr>
                <w:b/>
              </w:rPr>
            </w:pPr>
          </w:p>
        </w:tc>
        <w:tc>
          <w:tcPr>
            <w:tcW w:w="2835" w:type="dxa"/>
            <w:tcBorders>
              <w:top w:val="single" w:sz="4" w:space="0" w:color="auto"/>
              <w:left w:val="single" w:sz="4" w:space="0" w:color="auto"/>
              <w:bottom w:val="single" w:sz="4" w:space="0" w:color="auto"/>
              <w:right w:val="single" w:sz="4" w:space="0" w:color="auto"/>
            </w:tcBorders>
          </w:tcPr>
          <w:p w14:paraId="0DA402D0" w14:textId="77777777" w:rsidR="00E62CB0" w:rsidRPr="00E62CB0" w:rsidRDefault="00E62CB0" w:rsidP="00E62CB0">
            <w:pPr>
              <w:rPr>
                <w:b/>
              </w:rPr>
            </w:pPr>
          </w:p>
          <w:p w14:paraId="680CAD57" w14:textId="77777777" w:rsidR="00E62CB0" w:rsidRPr="00E62CB0" w:rsidRDefault="00E62CB0" w:rsidP="00E62CB0">
            <w:pPr>
              <w:rPr>
                <w:b/>
              </w:rPr>
            </w:pPr>
          </w:p>
        </w:tc>
        <w:tc>
          <w:tcPr>
            <w:tcW w:w="2410" w:type="dxa"/>
            <w:tcBorders>
              <w:top w:val="single" w:sz="4" w:space="0" w:color="auto"/>
              <w:left w:val="single" w:sz="4" w:space="0" w:color="auto"/>
              <w:bottom w:val="single" w:sz="4" w:space="0" w:color="auto"/>
              <w:right w:val="single" w:sz="4" w:space="0" w:color="auto"/>
            </w:tcBorders>
          </w:tcPr>
          <w:p w14:paraId="4962E342" w14:textId="77777777" w:rsidR="00E62CB0" w:rsidRPr="00E62CB0" w:rsidRDefault="00E62CB0" w:rsidP="00E62CB0">
            <w:pPr>
              <w:rPr>
                <w:b/>
              </w:rPr>
            </w:pPr>
          </w:p>
          <w:p w14:paraId="71B53018" w14:textId="77777777" w:rsidR="00E62CB0" w:rsidRPr="00E62CB0" w:rsidRDefault="00E62CB0" w:rsidP="00E62CB0">
            <w:pPr>
              <w:rPr>
                <w:b/>
              </w:rPr>
            </w:pPr>
          </w:p>
          <w:p w14:paraId="4F02EFBF" w14:textId="77777777" w:rsidR="00E62CB0" w:rsidRPr="00E62CB0" w:rsidRDefault="00E62CB0" w:rsidP="00E62CB0">
            <w:pPr>
              <w:rPr>
                <w:b/>
              </w:rPr>
            </w:pPr>
          </w:p>
          <w:p w14:paraId="3EB442EF" w14:textId="77777777" w:rsidR="00E62CB0" w:rsidRPr="00E62CB0" w:rsidRDefault="00E62CB0" w:rsidP="00E62CB0">
            <w:pPr>
              <w:rPr>
                <w:b/>
              </w:rPr>
            </w:pPr>
          </w:p>
        </w:tc>
        <w:tc>
          <w:tcPr>
            <w:tcW w:w="567" w:type="dxa"/>
            <w:tcBorders>
              <w:top w:val="single" w:sz="4" w:space="0" w:color="auto"/>
              <w:left w:val="single" w:sz="4" w:space="0" w:color="auto"/>
              <w:bottom w:val="single" w:sz="4" w:space="0" w:color="auto"/>
              <w:right w:val="single" w:sz="4" w:space="0" w:color="auto"/>
            </w:tcBorders>
          </w:tcPr>
          <w:p w14:paraId="2478AEC8" w14:textId="77777777" w:rsidR="00E62CB0" w:rsidRPr="00E62CB0" w:rsidRDefault="00E62CB0" w:rsidP="00E62CB0">
            <w:pPr>
              <w:rPr>
                <w:b/>
              </w:rPr>
            </w:pPr>
          </w:p>
          <w:p w14:paraId="44D5EDF8" w14:textId="77777777" w:rsidR="00E62CB0" w:rsidRPr="00E62CB0" w:rsidRDefault="00E62CB0" w:rsidP="00E62CB0">
            <w:pPr>
              <w:rPr>
                <w:b/>
              </w:rPr>
            </w:pPr>
          </w:p>
          <w:p w14:paraId="5E172F97" w14:textId="77777777" w:rsidR="00E62CB0" w:rsidRPr="00E62CB0" w:rsidRDefault="00E62CB0" w:rsidP="00E62CB0">
            <w:pPr>
              <w:rPr>
                <w:b/>
              </w:rPr>
            </w:pPr>
          </w:p>
          <w:p w14:paraId="3A898E4B" w14:textId="77777777" w:rsidR="00E62CB0" w:rsidRPr="00E62CB0" w:rsidRDefault="00E62CB0" w:rsidP="00E62CB0">
            <w:pPr>
              <w:rPr>
                <w:b/>
              </w:rPr>
            </w:pPr>
          </w:p>
          <w:p w14:paraId="4A24B64D" w14:textId="77777777" w:rsidR="00E62CB0" w:rsidRPr="00E62CB0" w:rsidRDefault="00E62CB0" w:rsidP="00E62CB0">
            <w:pPr>
              <w:rPr>
                <w:b/>
              </w:rPr>
            </w:pPr>
          </w:p>
          <w:p w14:paraId="7D7286C1" w14:textId="77777777" w:rsidR="00E62CB0" w:rsidRPr="00E62CB0" w:rsidRDefault="00E62CB0" w:rsidP="00E62CB0">
            <w:pPr>
              <w:rPr>
                <w:b/>
              </w:rPr>
            </w:pPr>
          </w:p>
          <w:p w14:paraId="2DA891B3" w14:textId="77777777" w:rsidR="00E62CB0" w:rsidRPr="00E62CB0" w:rsidRDefault="00E62CB0" w:rsidP="00E62CB0">
            <w:pPr>
              <w:rPr>
                <w:b/>
              </w:rPr>
            </w:pPr>
          </w:p>
          <w:p w14:paraId="36EA55F9" w14:textId="77777777" w:rsidR="00E62CB0" w:rsidRPr="00E62CB0" w:rsidRDefault="00E62CB0" w:rsidP="00E62CB0">
            <w:pPr>
              <w:rPr>
                <w:b/>
              </w:rPr>
            </w:pPr>
          </w:p>
          <w:p w14:paraId="56F0F20B" w14:textId="77777777" w:rsidR="00E62CB0" w:rsidRPr="00E62CB0" w:rsidRDefault="00E62CB0" w:rsidP="00E62CB0">
            <w:pPr>
              <w:rPr>
                <w:b/>
              </w:rPr>
            </w:pPr>
          </w:p>
          <w:p w14:paraId="74827FDC" w14:textId="77777777" w:rsidR="00E62CB0" w:rsidRPr="00E62CB0" w:rsidRDefault="00E62CB0" w:rsidP="00E62CB0">
            <w:pPr>
              <w:rPr>
                <w:b/>
              </w:rPr>
            </w:pPr>
          </w:p>
          <w:p w14:paraId="4D702264" w14:textId="77777777" w:rsidR="00E62CB0" w:rsidRPr="00E62CB0" w:rsidRDefault="00E62CB0" w:rsidP="00E62CB0">
            <w:pPr>
              <w:rPr>
                <w:b/>
              </w:rPr>
            </w:pPr>
          </w:p>
          <w:p w14:paraId="61E43FC0" w14:textId="77777777" w:rsidR="00E62CB0" w:rsidRPr="00E62CB0" w:rsidRDefault="00E62CB0" w:rsidP="00E62CB0">
            <w:pPr>
              <w:rPr>
                <w:b/>
              </w:rPr>
            </w:pPr>
          </w:p>
          <w:p w14:paraId="0C6E9866" w14:textId="77777777" w:rsidR="00E62CB0" w:rsidRPr="00E62CB0" w:rsidRDefault="00E62CB0" w:rsidP="00E62CB0">
            <w:pPr>
              <w:rPr>
                <w:b/>
              </w:rPr>
            </w:pPr>
          </w:p>
          <w:p w14:paraId="09D926E6" w14:textId="77777777" w:rsidR="00E62CB0" w:rsidRPr="00E62CB0" w:rsidRDefault="00E62CB0" w:rsidP="00E62CB0">
            <w:pPr>
              <w:rPr>
                <w:b/>
              </w:rPr>
            </w:pPr>
          </w:p>
          <w:p w14:paraId="6AB5EE9D" w14:textId="77777777" w:rsidR="00E62CB0" w:rsidRPr="00E62CB0" w:rsidRDefault="00E62CB0" w:rsidP="00E62CB0">
            <w:pPr>
              <w:rPr>
                <w:b/>
              </w:rPr>
            </w:pPr>
          </w:p>
        </w:tc>
        <w:tc>
          <w:tcPr>
            <w:tcW w:w="567" w:type="dxa"/>
            <w:tcBorders>
              <w:top w:val="single" w:sz="4" w:space="0" w:color="auto"/>
              <w:left w:val="single" w:sz="4" w:space="0" w:color="auto"/>
              <w:bottom w:val="single" w:sz="4" w:space="0" w:color="auto"/>
              <w:right w:val="single" w:sz="4" w:space="0" w:color="auto"/>
            </w:tcBorders>
          </w:tcPr>
          <w:p w14:paraId="608FEB8D" w14:textId="77777777" w:rsidR="00E62CB0" w:rsidRPr="00E62CB0" w:rsidRDefault="00E62CB0" w:rsidP="00E62CB0">
            <w:pPr>
              <w:rPr>
                <w:b/>
              </w:rPr>
            </w:pPr>
          </w:p>
          <w:p w14:paraId="0C4C7D5B" w14:textId="77777777" w:rsidR="00E62CB0" w:rsidRPr="00E62CB0" w:rsidRDefault="00E62CB0" w:rsidP="00E62CB0">
            <w:pPr>
              <w:rPr>
                <w:b/>
              </w:rPr>
            </w:pPr>
          </w:p>
          <w:p w14:paraId="6D71CC92" w14:textId="77777777" w:rsidR="00E62CB0" w:rsidRPr="00E62CB0" w:rsidRDefault="00E62CB0" w:rsidP="00E62CB0">
            <w:pPr>
              <w:rPr>
                <w:b/>
              </w:rPr>
            </w:pPr>
          </w:p>
          <w:p w14:paraId="41C1E5F0" w14:textId="77777777" w:rsidR="00E62CB0" w:rsidRPr="00E62CB0" w:rsidRDefault="00E62CB0" w:rsidP="00E62CB0">
            <w:pPr>
              <w:rPr>
                <w:b/>
              </w:rPr>
            </w:pPr>
          </w:p>
          <w:p w14:paraId="469F0D6A" w14:textId="77777777" w:rsidR="00E62CB0" w:rsidRPr="00E62CB0" w:rsidRDefault="00E62CB0" w:rsidP="00E62CB0">
            <w:pPr>
              <w:rPr>
                <w:b/>
              </w:rPr>
            </w:pPr>
          </w:p>
          <w:p w14:paraId="5ED2848E" w14:textId="77777777" w:rsidR="00E62CB0" w:rsidRPr="00E62CB0" w:rsidRDefault="00E62CB0" w:rsidP="00E62CB0">
            <w:pPr>
              <w:rPr>
                <w:b/>
              </w:rPr>
            </w:pPr>
          </w:p>
          <w:p w14:paraId="4D342EC0" w14:textId="77777777" w:rsidR="00E62CB0" w:rsidRPr="00E62CB0" w:rsidRDefault="00E62CB0" w:rsidP="00E62CB0">
            <w:pPr>
              <w:rPr>
                <w:b/>
              </w:rPr>
            </w:pPr>
          </w:p>
          <w:p w14:paraId="65F25C8E" w14:textId="77777777" w:rsidR="00E62CB0" w:rsidRPr="00E62CB0" w:rsidRDefault="00E62CB0" w:rsidP="00E62CB0">
            <w:pPr>
              <w:rPr>
                <w:b/>
              </w:rPr>
            </w:pPr>
          </w:p>
          <w:p w14:paraId="1DD5A781" w14:textId="77777777" w:rsidR="00E62CB0" w:rsidRPr="00E62CB0" w:rsidRDefault="00E62CB0" w:rsidP="00E62CB0">
            <w:pPr>
              <w:rPr>
                <w:b/>
              </w:rPr>
            </w:pPr>
          </w:p>
          <w:p w14:paraId="2887B344" w14:textId="77777777" w:rsidR="00E62CB0" w:rsidRPr="00E62CB0" w:rsidRDefault="00E62CB0" w:rsidP="00E62CB0">
            <w:pPr>
              <w:rPr>
                <w:b/>
              </w:rPr>
            </w:pPr>
          </w:p>
          <w:p w14:paraId="78F50267" w14:textId="77777777" w:rsidR="00E62CB0" w:rsidRPr="00E62CB0" w:rsidRDefault="00E62CB0" w:rsidP="00E62CB0">
            <w:pPr>
              <w:rPr>
                <w:b/>
              </w:rPr>
            </w:pPr>
          </w:p>
          <w:p w14:paraId="6A6A2D4A" w14:textId="77777777" w:rsidR="00E62CB0" w:rsidRPr="00E62CB0" w:rsidRDefault="00E62CB0" w:rsidP="00E62CB0">
            <w:pPr>
              <w:rPr>
                <w:b/>
              </w:rPr>
            </w:pPr>
          </w:p>
          <w:p w14:paraId="0658641A" w14:textId="77777777" w:rsidR="00E62CB0" w:rsidRPr="00E62CB0" w:rsidRDefault="00E62CB0" w:rsidP="00E62CB0">
            <w:pPr>
              <w:rPr>
                <w:b/>
              </w:rPr>
            </w:pPr>
          </w:p>
          <w:p w14:paraId="0804E25C" w14:textId="77777777" w:rsidR="00E62CB0" w:rsidRPr="00E62CB0" w:rsidRDefault="00E62CB0" w:rsidP="00E62CB0">
            <w:pPr>
              <w:rPr>
                <w:b/>
              </w:rPr>
            </w:pPr>
          </w:p>
          <w:p w14:paraId="3E6C9DA4" w14:textId="77777777" w:rsidR="00E62CB0" w:rsidRPr="00E62CB0" w:rsidRDefault="00E62CB0" w:rsidP="00E62CB0">
            <w:pPr>
              <w:rPr>
                <w:b/>
              </w:rPr>
            </w:pPr>
          </w:p>
          <w:p w14:paraId="67E87B96" w14:textId="77777777" w:rsidR="00E62CB0" w:rsidRPr="00E62CB0" w:rsidRDefault="00E62CB0" w:rsidP="00E62CB0">
            <w:pPr>
              <w:rPr>
                <w:b/>
              </w:rPr>
            </w:pPr>
          </w:p>
          <w:p w14:paraId="5CDA0F9E" w14:textId="77777777" w:rsidR="00E62CB0" w:rsidRPr="00E62CB0" w:rsidRDefault="00E62CB0" w:rsidP="00E62CB0">
            <w:pPr>
              <w:rPr>
                <w:b/>
              </w:rPr>
            </w:pPr>
          </w:p>
          <w:p w14:paraId="34961058" w14:textId="77777777" w:rsidR="00E62CB0" w:rsidRPr="00E62CB0" w:rsidRDefault="00E62CB0" w:rsidP="00E62CB0">
            <w:pPr>
              <w:rPr>
                <w:b/>
              </w:rPr>
            </w:pPr>
          </w:p>
          <w:p w14:paraId="7BFDC1AD" w14:textId="77777777" w:rsidR="00E62CB0" w:rsidRPr="00E62CB0" w:rsidRDefault="00E62CB0" w:rsidP="00E62CB0">
            <w:pPr>
              <w:rPr>
                <w:b/>
              </w:rPr>
            </w:pPr>
          </w:p>
          <w:p w14:paraId="50FC1583" w14:textId="77777777" w:rsidR="00E62CB0" w:rsidRPr="00E62CB0" w:rsidRDefault="00E62CB0" w:rsidP="00E62CB0">
            <w:pPr>
              <w:rPr>
                <w:b/>
              </w:rPr>
            </w:pPr>
          </w:p>
          <w:p w14:paraId="71D2329B" w14:textId="77777777" w:rsidR="00E62CB0" w:rsidRPr="00E62CB0" w:rsidRDefault="00E62CB0" w:rsidP="00E62CB0">
            <w:pPr>
              <w:rPr>
                <w:b/>
              </w:rPr>
            </w:pPr>
          </w:p>
          <w:p w14:paraId="27EC535B" w14:textId="77777777" w:rsidR="00E62CB0" w:rsidRPr="00E62CB0" w:rsidRDefault="00E62CB0" w:rsidP="00E62CB0">
            <w:pPr>
              <w:rPr>
                <w:b/>
              </w:rPr>
            </w:pPr>
          </w:p>
          <w:p w14:paraId="30468507" w14:textId="77777777" w:rsidR="00E62CB0" w:rsidRPr="00E62CB0" w:rsidRDefault="00E62CB0" w:rsidP="00E62CB0">
            <w:pPr>
              <w:rPr>
                <w:b/>
              </w:rPr>
            </w:pPr>
          </w:p>
        </w:tc>
        <w:tc>
          <w:tcPr>
            <w:tcW w:w="1843" w:type="dxa"/>
            <w:tcBorders>
              <w:top w:val="single" w:sz="4" w:space="0" w:color="auto"/>
              <w:left w:val="single" w:sz="4" w:space="0" w:color="auto"/>
              <w:bottom w:val="single" w:sz="4" w:space="0" w:color="auto"/>
              <w:right w:val="single" w:sz="4" w:space="0" w:color="auto"/>
            </w:tcBorders>
          </w:tcPr>
          <w:p w14:paraId="1C6A3583" w14:textId="77777777" w:rsidR="00E62CB0" w:rsidRPr="00E62CB0" w:rsidRDefault="00E62CB0" w:rsidP="00E62CB0">
            <w:pPr>
              <w:rPr>
                <w:b/>
              </w:rPr>
            </w:pPr>
          </w:p>
        </w:tc>
        <w:tc>
          <w:tcPr>
            <w:tcW w:w="3544" w:type="dxa"/>
            <w:tcBorders>
              <w:top w:val="single" w:sz="4" w:space="0" w:color="auto"/>
              <w:left w:val="single" w:sz="4" w:space="0" w:color="auto"/>
              <w:bottom w:val="single" w:sz="4" w:space="0" w:color="auto"/>
              <w:right w:val="single" w:sz="4" w:space="0" w:color="auto"/>
            </w:tcBorders>
          </w:tcPr>
          <w:p w14:paraId="31939F82" w14:textId="77777777" w:rsidR="00E62CB0" w:rsidRPr="00E62CB0" w:rsidRDefault="00E62CB0" w:rsidP="00E62CB0">
            <w:pPr>
              <w:rPr>
                <w:b/>
              </w:rPr>
            </w:pPr>
          </w:p>
        </w:tc>
      </w:tr>
    </w:tbl>
    <w:p w14:paraId="4AD70B72" w14:textId="77777777" w:rsidR="00D2356E" w:rsidRPr="00BA373B" w:rsidRDefault="00D2356E" w:rsidP="00A506BA">
      <w:pPr>
        <w:rPr>
          <w:b/>
        </w:rPr>
        <w:sectPr w:rsidR="00D2356E" w:rsidRPr="00BA373B" w:rsidSect="00D2356E">
          <w:pgSz w:w="16838" w:h="11906" w:orient="landscape"/>
          <w:pgMar w:top="1418" w:right="1418" w:bottom="1418" w:left="1418" w:header="709" w:footer="709" w:gutter="0"/>
          <w:cols w:space="708"/>
          <w:docGrid w:linePitch="360"/>
        </w:sectPr>
      </w:pPr>
    </w:p>
    <w:p w14:paraId="36DEEB7B" w14:textId="77777777" w:rsidR="00F27E4F" w:rsidRPr="000555F5" w:rsidRDefault="007C7EBA" w:rsidP="00894DD6">
      <w:pPr>
        <w:pStyle w:val="Balk1"/>
        <w:spacing w:line="360" w:lineRule="auto"/>
        <w:rPr>
          <w:szCs w:val="24"/>
        </w:rPr>
      </w:pPr>
      <w:bookmarkStart w:id="13" w:name="_Toc429991987"/>
      <w:r w:rsidRPr="000555F5">
        <w:rPr>
          <w:szCs w:val="24"/>
        </w:rPr>
        <w:lastRenderedPageBreak/>
        <w:t>ÖĞRENCİNİN UYGULAMA DEĞERLENDİRME FORMLARI</w:t>
      </w:r>
      <w:bookmarkEnd w:id="13"/>
    </w:p>
    <w:p w14:paraId="20FCAA13" w14:textId="0F85C2C5" w:rsidR="00AB70C0" w:rsidRPr="00EC455F" w:rsidRDefault="00AB70C0" w:rsidP="00894DD6">
      <w:pPr>
        <w:pStyle w:val="Balk1"/>
        <w:spacing w:line="360" w:lineRule="auto"/>
        <w:rPr>
          <w:szCs w:val="24"/>
        </w:rPr>
      </w:pPr>
      <w:bookmarkStart w:id="14" w:name="_Toc429991988"/>
      <w:r w:rsidRPr="00EC455F">
        <w:rPr>
          <w:szCs w:val="24"/>
        </w:rPr>
        <w:t>İNTÖRNLÜK DERSLERİ ÖĞRENCİ ÖZ DEĞERLENDİRME FORMU</w:t>
      </w:r>
      <w:bookmarkEnd w:id="14"/>
    </w:p>
    <w:p w14:paraId="4EB4690F" w14:textId="77777777" w:rsidR="00062190" w:rsidRDefault="00062190" w:rsidP="00062190">
      <w:pPr>
        <w:spacing w:line="360" w:lineRule="auto"/>
        <w:rPr>
          <w:b/>
        </w:rPr>
      </w:pPr>
    </w:p>
    <w:p w14:paraId="18154CF5" w14:textId="616083FD" w:rsidR="00AB70C0" w:rsidRPr="00062190" w:rsidRDefault="00AB70C0" w:rsidP="00894DD6">
      <w:pPr>
        <w:spacing w:line="360" w:lineRule="auto"/>
        <w:rPr>
          <w:b/>
          <w:sz w:val="22"/>
          <w:szCs w:val="22"/>
        </w:rPr>
      </w:pPr>
      <w:r w:rsidRPr="00062190">
        <w:rPr>
          <w:b/>
          <w:sz w:val="22"/>
          <w:szCs w:val="22"/>
        </w:rPr>
        <w:t>DERSİN ADI:</w:t>
      </w:r>
      <w:r w:rsidRPr="00062190">
        <w:rPr>
          <w:b/>
          <w:sz w:val="22"/>
          <w:szCs w:val="22"/>
        </w:rPr>
        <w:tab/>
      </w:r>
      <w:r w:rsidRPr="00062190">
        <w:rPr>
          <w:b/>
          <w:sz w:val="22"/>
          <w:szCs w:val="22"/>
        </w:rPr>
        <w:tab/>
      </w:r>
      <w:r w:rsidRPr="00062190">
        <w:rPr>
          <w:b/>
          <w:sz w:val="22"/>
          <w:szCs w:val="22"/>
        </w:rPr>
        <w:tab/>
      </w:r>
      <w:r w:rsidRPr="00062190">
        <w:rPr>
          <w:b/>
          <w:sz w:val="22"/>
          <w:szCs w:val="22"/>
        </w:rPr>
        <w:tab/>
      </w:r>
      <w:r w:rsidRPr="00062190">
        <w:rPr>
          <w:b/>
          <w:sz w:val="22"/>
          <w:szCs w:val="22"/>
        </w:rPr>
        <w:tab/>
      </w:r>
      <w:r w:rsidRPr="00062190">
        <w:rPr>
          <w:b/>
          <w:sz w:val="22"/>
          <w:szCs w:val="22"/>
        </w:rPr>
        <w:tab/>
        <w:t>Uygulama Başlama Tarihi:</w:t>
      </w:r>
    </w:p>
    <w:p w14:paraId="0436135F" w14:textId="77777777" w:rsidR="00AB70C0" w:rsidRPr="00062190" w:rsidRDefault="00AB70C0" w:rsidP="00894DD6">
      <w:pPr>
        <w:spacing w:line="360" w:lineRule="auto"/>
        <w:rPr>
          <w:b/>
          <w:sz w:val="22"/>
          <w:szCs w:val="22"/>
        </w:rPr>
      </w:pPr>
      <w:r w:rsidRPr="00062190">
        <w:rPr>
          <w:b/>
          <w:sz w:val="22"/>
          <w:szCs w:val="22"/>
        </w:rPr>
        <w:t xml:space="preserve">KLİNİK ADI: </w:t>
      </w:r>
      <w:r w:rsidRPr="00062190">
        <w:rPr>
          <w:b/>
          <w:sz w:val="22"/>
          <w:szCs w:val="22"/>
        </w:rPr>
        <w:tab/>
      </w:r>
      <w:r w:rsidRPr="00062190">
        <w:rPr>
          <w:b/>
          <w:sz w:val="22"/>
          <w:szCs w:val="22"/>
        </w:rPr>
        <w:tab/>
      </w:r>
      <w:r w:rsidRPr="00062190">
        <w:rPr>
          <w:b/>
          <w:sz w:val="22"/>
          <w:szCs w:val="22"/>
        </w:rPr>
        <w:tab/>
      </w:r>
      <w:r w:rsidRPr="00062190">
        <w:rPr>
          <w:b/>
          <w:sz w:val="22"/>
          <w:szCs w:val="22"/>
        </w:rPr>
        <w:tab/>
      </w:r>
      <w:r w:rsidRPr="00062190">
        <w:rPr>
          <w:b/>
          <w:sz w:val="22"/>
          <w:szCs w:val="22"/>
        </w:rPr>
        <w:tab/>
      </w:r>
      <w:r w:rsidRPr="00062190">
        <w:rPr>
          <w:b/>
          <w:sz w:val="22"/>
          <w:szCs w:val="22"/>
        </w:rPr>
        <w:tab/>
        <w:t>Uygulama Başlama Tarihi:</w:t>
      </w:r>
    </w:p>
    <w:p w14:paraId="2991D81D" w14:textId="77777777" w:rsidR="008B6EB4" w:rsidRPr="00062190" w:rsidRDefault="00AB70C0" w:rsidP="00894DD6">
      <w:pPr>
        <w:spacing w:line="360" w:lineRule="auto"/>
        <w:rPr>
          <w:b/>
          <w:sz w:val="22"/>
          <w:szCs w:val="22"/>
        </w:rPr>
      </w:pPr>
      <w:r w:rsidRPr="00062190">
        <w:rPr>
          <w:b/>
          <w:sz w:val="22"/>
          <w:szCs w:val="22"/>
        </w:rPr>
        <w:t>ÖĞRENCİNİN ADI-SOYADI:</w:t>
      </w:r>
    </w:p>
    <w:p w14:paraId="09ACF0EF" w14:textId="77777777" w:rsidR="00062190" w:rsidRDefault="00AB70C0" w:rsidP="00A506BA">
      <w:pPr>
        <w:rPr>
          <w:b/>
          <w:sz w:val="22"/>
          <w:szCs w:val="22"/>
        </w:rPr>
      </w:pPr>
      <w:r w:rsidRPr="00BA373B">
        <w:rPr>
          <w:b/>
          <w:sz w:val="22"/>
          <w:szCs w:val="22"/>
        </w:rPr>
        <w:tab/>
      </w:r>
      <w:r w:rsidRPr="00BA373B">
        <w:rPr>
          <w:b/>
          <w:sz w:val="22"/>
          <w:szCs w:val="22"/>
        </w:rPr>
        <w:tab/>
      </w:r>
      <w:r w:rsidRPr="00BA373B">
        <w:rPr>
          <w:b/>
          <w:sz w:val="22"/>
          <w:szCs w:val="22"/>
        </w:rPr>
        <w:tab/>
      </w:r>
      <w:r w:rsidRPr="00BA373B">
        <w:rPr>
          <w:b/>
          <w:sz w:val="22"/>
          <w:szCs w:val="22"/>
        </w:rPr>
        <w:tab/>
      </w:r>
      <w:r w:rsidRPr="00BA373B">
        <w:rPr>
          <w:b/>
          <w:sz w:val="22"/>
          <w:szCs w:val="22"/>
        </w:rPr>
        <w:tab/>
      </w:r>
    </w:p>
    <w:p w14:paraId="0587FCCE" w14:textId="77777777" w:rsidR="00062190" w:rsidRDefault="00062190" w:rsidP="00A506BA">
      <w:pPr>
        <w:rPr>
          <w:b/>
          <w:sz w:val="22"/>
          <w:szCs w:val="22"/>
        </w:rPr>
      </w:pPr>
    </w:p>
    <w:p w14:paraId="5B1C97A4" w14:textId="4AA3B5F3" w:rsidR="00AB70C0" w:rsidRPr="00BA373B" w:rsidRDefault="00AB70C0" w:rsidP="00A506BA">
      <w:pPr>
        <w:rPr>
          <w:b/>
          <w:sz w:val="22"/>
          <w:szCs w:val="22"/>
        </w:rPr>
      </w:pPr>
      <w:r w:rsidRPr="00BA373B">
        <w:rPr>
          <w:b/>
          <w:sz w:val="22"/>
          <w:szCs w:val="22"/>
        </w:rPr>
        <w:tab/>
      </w:r>
      <w:r w:rsidRPr="00BA373B">
        <w:rPr>
          <w:b/>
          <w:sz w:val="22"/>
          <w:szCs w:val="22"/>
        </w:rPr>
        <w:tab/>
      </w:r>
    </w:p>
    <w:tbl>
      <w:tblPr>
        <w:tblW w:w="9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284"/>
        <w:gridCol w:w="1079"/>
        <w:gridCol w:w="1079"/>
        <w:gridCol w:w="1080"/>
      </w:tblGrid>
      <w:tr w:rsidR="00AB70C0" w:rsidRPr="00BA373B" w14:paraId="2BAD4329" w14:textId="77777777">
        <w:tc>
          <w:tcPr>
            <w:tcW w:w="6284" w:type="dxa"/>
          </w:tcPr>
          <w:p w14:paraId="72F256E0" w14:textId="77777777" w:rsidR="00AB70C0" w:rsidRPr="00BA373B" w:rsidRDefault="00AB70C0" w:rsidP="00894DD6">
            <w:pPr>
              <w:spacing w:line="276" w:lineRule="auto"/>
              <w:rPr>
                <w:b/>
                <w:sz w:val="22"/>
                <w:szCs w:val="22"/>
              </w:rPr>
            </w:pPr>
            <w:r w:rsidRPr="00BA373B">
              <w:rPr>
                <w:b/>
                <w:sz w:val="22"/>
                <w:szCs w:val="22"/>
              </w:rPr>
              <w:t xml:space="preserve">DEĞERLENDİRME KRİTERLERİ </w:t>
            </w:r>
          </w:p>
        </w:tc>
        <w:tc>
          <w:tcPr>
            <w:tcW w:w="1079" w:type="dxa"/>
          </w:tcPr>
          <w:p w14:paraId="55FBC995" w14:textId="77777777" w:rsidR="00AB70C0" w:rsidRPr="00BA373B" w:rsidRDefault="00AB70C0" w:rsidP="00894DD6">
            <w:pPr>
              <w:spacing w:line="276" w:lineRule="auto"/>
              <w:jc w:val="center"/>
              <w:rPr>
                <w:b/>
                <w:sz w:val="22"/>
                <w:szCs w:val="22"/>
              </w:rPr>
            </w:pPr>
            <w:r w:rsidRPr="00BA373B">
              <w:rPr>
                <w:b/>
                <w:sz w:val="22"/>
                <w:szCs w:val="22"/>
              </w:rPr>
              <w:t>Yeterli</w:t>
            </w:r>
          </w:p>
        </w:tc>
        <w:tc>
          <w:tcPr>
            <w:tcW w:w="1079" w:type="dxa"/>
          </w:tcPr>
          <w:p w14:paraId="37713CDC" w14:textId="77777777" w:rsidR="00AB70C0" w:rsidRPr="00BA373B" w:rsidRDefault="00AB70C0" w:rsidP="00894DD6">
            <w:pPr>
              <w:spacing w:line="276" w:lineRule="auto"/>
              <w:jc w:val="center"/>
              <w:rPr>
                <w:b/>
                <w:sz w:val="22"/>
                <w:szCs w:val="22"/>
              </w:rPr>
            </w:pPr>
            <w:r w:rsidRPr="00BA373B">
              <w:rPr>
                <w:b/>
                <w:sz w:val="22"/>
                <w:szCs w:val="22"/>
              </w:rPr>
              <w:t>Kısmen Yeterli</w:t>
            </w:r>
          </w:p>
        </w:tc>
        <w:tc>
          <w:tcPr>
            <w:tcW w:w="1080" w:type="dxa"/>
          </w:tcPr>
          <w:p w14:paraId="0E3894B3" w14:textId="77777777" w:rsidR="00AB70C0" w:rsidRPr="00BA373B" w:rsidRDefault="00AB70C0" w:rsidP="00894DD6">
            <w:pPr>
              <w:spacing w:line="276" w:lineRule="auto"/>
              <w:jc w:val="center"/>
              <w:rPr>
                <w:b/>
                <w:sz w:val="22"/>
                <w:szCs w:val="22"/>
              </w:rPr>
            </w:pPr>
            <w:r w:rsidRPr="00BA373B">
              <w:rPr>
                <w:b/>
                <w:sz w:val="22"/>
                <w:szCs w:val="22"/>
              </w:rPr>
              <w:t>Yetersiz</w:t>
            </w:r>
          </w:p>
        </w:tc>
      </w:tr>
      <w:tr w:rsidR="00AB70C0" w:rsidRPr="00BA373B" w14:paraId="3D0ECD57" w14:textId="77777777">
        <w:tc>
          <w:tcPr>
            <w:tcW w:w="6284" w:type="dxa"/>
            <w:shd w:val="clear" w:color="auto" w:fill="E0E0E0"/>
          </w:tcPr>
          <w:p w14:paraId="30F65536" w14:textId="77777777" w:rsidR="00AB70C0" w:rsidRPr="00BA373B" w:rsidRDefault="00AB70C0" w:rsidP="00894DD6">
            <w:pPr>
              <w:spacing w:line="276" w:lineRule="auto"/>
              <w:rPr>
                <w:b/>
                <w:bCs/>
                <w:sz w:val="22"/>
                <w:szCs w:val="22"/>
              </w:rPr>
            </w:pPr>
            <w:r w:rsidRPr="00BA373B">
              <w:rPr>
                <w:b/>
                <w:bCs/>
                <w:sz w:val="22"/>
                <w:szCs w:val="22"/>
              </w:rPr>
              <w:t>KİŞİSEL NİTELİKLER</w:t>
            </w:r>
          </w:p>
        </w:tc>
        <w:tc>
          <w:tcPr>
            <w:tcW w:w="1079" w:type="dxa"/>
            <w:shd w:val="clear" w:color="auto" w:fill="E0E0E0"/>
          </w:tcPr>
          <w:p w14:paraId="752FBFDF" w14:textId="77777777" w:rsidR="00AB70C0" w:rsidRPr="00BA373B" w:rsidRDefault="00AB70C0" w:rsidP="00894DD6">
            <w:pPr>
              <w:spacing w:line="276" w:lineRule="auto"/>
              <w:jc w:val="center"/>
              <w:rPr>
                <w:b/>
                <w:sz w:val="22"/>
                <w:szCs w:val="22"/>
              </w:rPr>
            </w:pPr>
          </w:p>
        </w:tc>
        <w:tc>
          <w:tcPr>
            <w:tcW w:w="1079" w:type="dxa"/>
            <w:shd w:val="clear" w:color="auto" w:fill="E0E0E0"/>
          </w:tcPr>
          <w:p w14:paraId="43E0C440" w14:textId="77777777" w:rsidR="00AB70C0" w:rsidRPr="00BA373B" w:rsidRDefault="00AB70C0" w:rsidP="00894DD6">
            <w:pPr>
              <w:spacing w:line="276" w:lineRule="auto"/>
              <w:rPr>
                <w:b/>
                <w:sz w:val="22"/>
                <w:szCs w:val="22"/>
              </w:rPr>
            </w:pPr>
          </w:p>
        </w:tc>
        <w:tc>
          <w:tcPr>
            <w:tcW w:w="1080" w:type="dxa"/>
            <w:shd w:val="clear" w:color="auto" w:fill="E0E0E0"/>
          </w:tcPr>
          <w:p w14:paraId="20D59701" w14:textId="77777777" w:rsidR="00AB70C0" w:rsidRPr="00BA373B" w:rsidRDefault="00AB70C0" w:rsidP="00894DD6">
            <w:pPr>
              <w:spacing w:line="276" w:lineRule="auto"/>
              <w:rPr>
                <w:b/>
                <w:sz w:val="22"/>
                <w:szCs w:val="22"/>
              </w:rPr>
            </w:pPr>
          </w:p>
        </w:tc>
      </w:tr>
      <w:tr w:rsidR="00AB70C0" w:rsidRPr="00BA373B" w14:paraId="2C88BA75" w14:textId="77777777">
        <w:tc>
          <w:tcPr>
            <w:tcW w:w="6284" w:type="dxa"/>
          </w:tcPr>
          <w:p w14:paraId="7BE8637C" w14:textId="77777777" w:rsidR="00AB70C0" w:rsidRPr="003D60BA" w:rsidRDefault="00AB70C0" w:rsidP="003D60BA">
            <w:pPr>
              <w:spacing w:line="276" w:lineRule="auto"/>
              <w:rPr>
                <w:sz w:val="22"/>
                <w:szCs w:val="22"/>
              </w:rPr>
            </w:pPr>
            <w:r w:rsidRPr="003D60BA">
              <w:rPr>
                <w:sz w:val="22"/>
                <w:szCs w:val="22"/>
              </w:rPr>
              <w:t>Zamanında uygulama alanında bulunma</w:t>
            </w:r>
          </w:p>
        </w:tc>
        <w:tc>
          <w:tcPr>
            <w:tcW w:w="1079" w:type="dxa"/>
          </w:tcPr>
          <w:p w14:paraId="1D3D86EF" w14:textId="77777777" w:rsidR="00AB70C0" w:rsidRPr="00BA373B" w:rsidRDefault="00AB70C0" w:rsidP="00894DD6">
            <w:pPr>
              <w:spacing w:line="276" w:lineRule="auto"/>
              <w:jc w:val="center"/>
              <w:rPr>
                <w:bCs/>
                <w:sz w:val="22"/>
                <w:szCs w:val="22"/>
              </w:rPr>
            </w:pPr>
          </w:p>
        </w:tc>
        <w:tc>
          <w:tcPr>
            <w:tcW w:w="1079" w:type="dxa"/>
          </w:tcPr>
          <w:p w14:paraId="5C6E2E1A" w14:textId="77777777" w:rsidR="00AB70C0" w:rsidRPr="00BA373B" w:rsidRDefault="00AB70C0" w:rsidP="00894DD6">
            <w:pPr>
              <w:spacing w:line="276" w:lineRule="auto"/>
              <w:rPr>
                <w:b/>
                <w:sz w:val="22"/>
                <w:szCs w:val="22"/>
              </w:rPr>
            </w:pPr>
          </w:p>
        </w:tc>
        <w:tc>
          <w:tcPr>
            <w:tcW w:w="1080" w:type="dxa"/>
          </w:tcPr>
          <w:p w14:paraId="09EB8CE4" w14:textId="77777777" w:rsidR="00AB70C0" w:rsidRPr="00BA373B" w:rsidRDefault="00AB70C0" w:rsidP="00894DD6">
            <w:pPr>
              <w:spacing w:line="276" w:lineRule="auto"/>
              <w:rPr>
                <w:b/>
                <w:sz w:val="22"/>
                <w:szCs w:val="22"/>
              </w:rPr>
            </w:pPr>
          </w:p>
        </w:tc>
      </w:tr>
      <w:tr w:rsidR="00AB70C0" w:rsidRPr="00BA373B" w14:paraId="00923D08" w14:textId="77777777">
        <w:tc>
          <w:tcPr>
            <w:tcW w:w="6284" w:type="dxa"/>
          </w:tcPr>
          <w:p w14:paraId="1465D3C1" w14:textId="77777777" w:rsidR="00AB70C0" w:rsidRPr="00BA373B" w:rsidRDefault="00AB70C0" w:rsidP="003D60BA">
            <w:pPr>
              <w:spacing w:line="276" w:lineRule="auto"/>
              <w:rPr>
                <w:sz w:val="22"/>
                <w:szCs w:val="22"/>
              </w:rPr>
            </w:pPr>
            <w:r w:rsidRPr="00BA373B">
              <w:rPr>
                <w:sz w:val="22"/>
                <w:szCs w:val="22"/>
              </w:rPr>
              <w:t>Forma bütünlüğünü sağlama</w:t>
            </w:r>
          </w:p>
        </w:tc>
        <w:tc>
          <w:tcPr>
            <w:tcW w:w="1079" w:type="dxa"/>
          </w:tcPr>
          <w:p w14:paraId="21793DE6" w14:textId="77777777" w:rsidR="00AB70C0" w:rsidRPr="00BA373B" w:rsidRDefault="00AB70C0" w:rsidP="00894DD6">
            <w:pPr>
              <w:spacing w:line="276" w:lineRule="auto"/>
              <w:jc w:val="center"/>
              <w:rPr>
                <w:bCs/>
                <w:sz w:val="22"/>
                <w:szCs w:val="22"/>
              </w:rPr>
            </w:pPr>
          </w:p>
        </w:tc>
        <w:tc>
          <w:tcPr>
            <w:tcW w:w="1079" w:type="dxa"/>
          </w:tcPr>
          <w:p w14:paraId="43486F87" w14:textId="77777777" w:rsidR="00AB70C0" w:rsidRPr="00BA373B" w:rsidRDefault="00AB70C0" w:rsidP="00894DD6">
            <w:pPr>
              <w:spacing w:line="276" w:lineRule="auto"/>
              <w:rPr>
                <w:b/>
                <w:sz w:val="22"/>
                <w:szCs w:val="22"/>
              </w:rPr>
            </w:pPr>
          </w:p>
        </w:tc>
        <w:tc>
          <w:tcPr>
            <w:tcW w:w="1080" w:type="dxa"/>
          </w:tcPr>
          <w:p w14:paraId="4CEB791D" w14:textId="77777777" w:rsidR="00AB70C0" w:rsidRPr="00BA373B" w:rsidRDefault="00AB70C0" w:rsidP="00894DD6">
            <w:pPr>
              <w:spacing w:line="276" w:lineRule="auto"/>
              <w:rPr>
                <w:b/>
                <w:sz w:val="22"/>
                <w:szCs w:val="22"/>
              </w:rPr>
            </w:pPr>
          </w:p>
        </w:tc>
      </w:tr>
      <w:tr w:rsidR="00AB70C0" w:rsidRPr="00BA373B" w14:paraId="309E4E45" w14:textId="77777777">
        <w:tc>
          <w:tcPr>
            <w:tcW w:w="6284" w:type="dxa"/>
          </w:tcPr>
          <w:p w14:paraId="053C1A2D" w14:textId="77777777" w:rsidR="00AB70C0" w:rsidRPr="00BA373B" w:rsidRDefault="00AB70C0" w:rsidP="003D60BA">
            <w:pPr>
              <w:spacing w:line="276" w:lineRule="auto"/>
              <w:rPr>
                <w:sz w:val="22"/>
                <w:szCs w:val="22"/>
              </w:rPr>
            </w:pPr>
            <w:r w:rsidRPr="00BA373B">
              <w:rPr>
                <w:sz w:val="22"/>
                <w:szCs w:val="22"/>
              </w:rPr>
              <w:t>Uygulama ortamında ne yapabileceğine karar verebilme durumu</w:t>
            </w:r>
          </w:p>
        </w:tc>
        <w:tc>
          <w:tcPr>
            <w:tcW w:w="1079" w:type="dxa"/>
          </w:tcPr>
          <w:p w14:paraId="6DC4E1A6" w14:textId="77777777" w:rsidR="00AB70C0" w:rsidRPr="00BA373B" w:rsidRDefault="00AB70C0" w:rsidP="00894DD6">
            <w:pPr>
              <w:spacing w:line="276" w:lineRule="auto"/>
              <w:jc w:val="center"/>
              <w:rPr>
                <w:bCs/>
                <w:sz w:val="22"/>
                <w:szCs w:val="22"/>
              </w:rPr>
            </w:pPr>
          </w:p>
        </w:tc>
        <w:tc>
          <w:tcPr>
            <w:tcW w:w="1079" w:type="dxa"/>
          </w:tcPr>
          <w:p w14:paraId="35119693" w14:textId="77777777" w:rsidR="00AB70C0" w:rsidRPr="00BA373B" w:rsidRDefault="00AB70C0" w:rsidP="00894DD6">
            <w:pPr>
              <w:spacing w:line="276" w:lineRule="auto"/>
              <w:rPr>
                <w:b/>
                <w:sz w:val="22"/>
                <w:szCs w:val="22"/>
              </w:rPr>
            </w:pPr>
          </w:p>
        </w:tc>
        <w:tc>
          <w:tcPr>
            <w:tcW w:w="1080" w:type="dxa"/>
          </w:tcPr>
          <w:p w14:paraId="7ECA43F7" w14:textId="77777777" w:rsidR="00AB70C0" w:rsidRPr="00BA373B" w:rsidRDefault="00AB70C0" w:rsidP="00894DD6">
            <w:pPr>
              <w:spacing w:line="276" w:lineRule="auto"/>
              <w:rPr>
                <w:b/>
                <w:sz w:val="22"/>
                <w:szCs w:val="22"/>
              </w:rPr>
            </w:pPr>
          </w:p>
        </w:tc>
      </w:tr>
      <w:tr w:rsidR="00AB70C0" w:rsidRPr="00BA373B" w14:paraId="69EF2BD0" w14:textId="77777777">
        <w:tc>
          <w:tcPr>
            <w:tcW w:w="6284" w:type="dxa"/>
            <w:shd w:val="clear" w:color="auto" w:fill="E0E0E0"/>
          </w:tcPr>
          <w:p w14:paraId="442D8A81" w14:textId="77777777" w:rsidR="00AB70C0" w:rsidRPr="00BA373B" w:rsidRDefault="00AB70C0" w:rsidP="00894DD6">
            <w:pPr>
              <w:spacing w:line="276" w:lineRule="auto"/>
              <w:rPr>
                <w:b/>
                <w:sz w:val="22"/>
                <w:szCs w:val="22"/>
              </w:rPr>
            </w:pPr>
            <w:r w:rsidRPr="00BA373B">
              <w:rPr>
                <w:b/>
                <w:sz w:val="22"/>
                <w:szCs w:val="22"/>
              </w:rPr>
              <w:t>İLETİŞİM BECERİLERİ</w:t>
            </w:r>
          </w:p>
        </w:tc>
        <w:tc>
          <w:tcPr>
            <w:tcW w:w="1079" w:type="dxa"/>
            <w:shd w:val="clear" w:color="auto" w:fill="E0E0E0"/>
          </w:tcPr>
          <w:p w14:paraId="22273DBF" w14:textId="77777777" w:rsidR="00AB70C0" w:rsidRPr="00BA373B" w:rsidRDefault="00AB70C0" w:rsidP="00894DD6">
            <w:pPr>
              <w:spacing w:line="276" w:lineRule="auto"/>
              <w:jc w:val="center"/>
              <w:rPr>
                <w:b/>
                <w:sz w:val="22"/>
                <w:szCs w:val="22"/>
              </w:rPr>
            </w:pPr>
          </w:p>
        </w:tc>
        <w:tc>
          <w:tcPr>
            <w:tcW w:w="1079" w:type="dxa"/>
            <w:shd w:val="clear" w:color="auto" w:fill="E0E0E0"/>
          </w:tcPr>
          <w:p w14:paraId="56789BC8" w14:textId="77777777" w:rsidR="00AB70C0" w:rsidRPr="00BA373B" w:rsidRDefault="00AB70C0" w:rsidP="00894DD6">
            <w:pPr>
              <w:spacing w:line="276" w:lineRule="auto"/>
              <w:rPr>
                <w:b/>
                <w:sz w:val="22"/>
                <w:szCs w:val="22"/>
              </w:rPr>
            </w:pPr>
          </w:p>
        </w:tc>
        <w:tc>
          <w:tcPr>
            <w:tcW w:w="1080" w:type="dxa"/>
            <w:shd w:val="clear" w:color="auto" w:fill="E0E0E0"/>
          </w:tcPr>
          <w:p w14:paraId="6BFD27DD" w14:textId="77777777" w:rsidR="00AB70C0" w:rsidRPr="00BA373B" w:rsidRDefault="00AB70C0" w:rsidP="00894DD6">
            <w:pPr>
              <w:spacing w:line="276" w:lineRule="auto"/>
              <w:rPr>
                <w:b/>
                <w:sz w:val="22"/>
                <w:szCs w:val="22"/>
              </w:rPr>
            </w:pPr>
          </w:p>
        </w:tc>
      </w:tr>
      <w:tr w:rsidR="00AB70C0" w:rsidRPr="00BA373B" w14:paraId="62422225" w14:textId="77777777">
        <w:tc>
          <w:tcPr>
            <w:tcW w:w="6284" w:type="dxa"/>
          </w:tcPr>
          <w:p w14:paraId="1770C55F" w14:textId="77777777" w:rsidR="00AB70C0" w:rsidRPr="003D60BA" w:rsidRDefault="00AB70C0" w:rsidP="003D60BA">
            <w:pPr>
              <w:spacing w:line="276" w:lineRule="auto"/>
              <w:rPr>
                <w:sz w:val="22"/>
                <w:szCs w:val="22"/>
              </w:rPr>
            </w:pPr>
            <w:r w:rsidRPr="003D60BA">
              <w:rPr>
                <w:sz w:val="22"/>
                <w:szCs w:val="22"/>
              </w:rPr>
              <w:t>Hasta</w:t>
            </w:r>
            <w:r w:rsidR="00623CFC" w:rsidRPr="003D60BA">
              <w:rPr>
                <w:sz w:val="22"/>
                <w:szCs w:val="22"/>
              </w:rPr>
              <w:t>/aile</w:t>
            </w:r>
            <w:r w:rsidRPr="003D60BA">
              <w:rPr>
                <w:sz w:val="22"/>
                <w:szCs w:val="22"/>
              </w:rPr>
              <w:t xml:space="preserve"> ile iletişim</w:t>
            </w:r>
          </w:p>
        </w:tc>
        <w:tc>
          <w:tcPr>
            <w:tcW w:w="1079" w:type="dxa"/>
          </w:tcPr>
          <w:p w14:paraId="5C509C2F" w14:textId="77777777" w:rsidR="00AB70C0" w:rsidRPr="00BA373B" w:rsidRDefault="00AB70C0" w:rsidP="00894DD6">
            <w:pPr>
              <w:spacing w:line="276" w:lineRule="auto"/>
              <w:jc w:val="center"/>
              <w:rPr>
                <w:bCs/>
                <w:sz w:val="22"/>
                <w:szCs w:val="22"/>
              </w:rPr>
            </w:pPr>
          </w:p>
        </w:tc>
        <w:tc>
          <w:tcPr>
            <w:tcW w:w="1079" w:type="dxa"/>
          </w:tcPr>
          <w:p w14:paraId="1B84ACA4" w14:textId="77777777" w:rsidR="00AB70C0" w:rsidRPr="00BA373B" w:rsidRDefault="00AB70C0" w:rsidP="00894DD6">
            <w:pPr>
              <w:spacing w:line="276" w:lineRule="auto"/>
              <w:rPr>
                <w:b/>
                <w:sz w:val="22"/>
                <w:szCs w:val="22"/>
              </w:rPr>
            </w:pPr>
          </w:p>
        </w:tc>
        <w:tc>
          <w:tcPr>
            <w:tcW w:w="1080" w:type="dxa"/>
          </w:tcPr>
          <w:p w14:paraId="4BDFC2D4" w14:textId="77777777" w:rsidR="00AB70C0" w:rsidRPr="00BA373B" w:rsidRDefault="00AB70C0" w:rsidP="00894DD6">
            <w:pPr>
              <w:spacing w:line="276" w:lineRule="auto"/>
              <w:rPr>
                <w:b/>
                <w:sz w:val="22"/>
                <w:szCs w:val="22"/>
              </w:rPr>
            </w:pPr>
          </w:p>
        </w:tc>
      </w:tr>
      <w:tr w:rsidR="00AB70C0" w:rsidRPr="00BA373B" w14:paraId="70303426" w14:textId="77777777">
        <w:tc>
          <w:tcPr>
            <w:tcW w:w="6284" w:type="dxa"/>
          </w:tcPr>
          <w:p w14:paraId="1E24CB32" w14:textId="77777777" w:rsidR="00AB70C0" w:rsidRPr="00BA373B" w:rsidRDefault="00AB70C0" w:rsidP="003D60BA">
            <w:pPr>
              <w:spacing w:line="276" w:lineRule="auto"/>
              <w:rPr>
                <w:sz w:val="22"/>
                <w:szCs w:val="22"/>
              </w:rPr>
            </w:pPr>
            <w:r w:rsidRPr="00BA373B">
              <w:rPr>
                <w:sz w:val="22"/>
                <w:szCs w:val="22"/>
              </w:rPr>
              <w:t>Hemşire ve diğer sağlık ekibi üyeleriyle iletişim</w:t>
            </w:r>
          </w:p>
        </w:tc>
        <w:tc>
          <w:tcPr>
            <w:tcW w:w="1079" w:type="dxa"/>
          </w:tcPr>
          <w:p w14:paraId="04940A45" w14:textId="77777777" w:rsidR="00AB70C0" w:rsidRPr="00BA373B" w:rsidRDefault="00AB70C0" w:rsidP="00894DD6">
            <w:pPr>
              <w:spacing w:line="276" w:lineRule="auto"/>
              <w:jc w:val="center"/>
              <w:rPr>
                <w:bCs/>
                <w:sz w:val="22"/>
                <w:szCs w:val="22"/>
              </w:rPr>
            </w:pPr>
          </w:p>
        </w:tc>
        <w:tc>
          <w:tcPr>
            <w:tcW w:w="1079" w:type="dxa"/>
          </w:tcPr>
          <w:p w14:paraId="3E5AA905" w14:textId="77777777" w:rsidR="00AB70C0" w:rsidRPr="00BA373B" w:rsidRDefault="00AB70C0" w:rsidP="00894DD6">
            <w:pPr>
              <w:spacing w:line="276" w:lineRule="auto"/>
              <w:rPr>
                <w:b/>
                <w:sz w:val="22"/>
                <w:szCs w:val="22"/>
              </w:rPr>
            </w:pPr>
          </w:p>
        </w:tc>
        <w:tc>
          <w:tcPr>
            <w:tcW w:w="1080" w:type="dxa"/>
          </w:tcPr>
          <w:p w14:paraId="3713083F" w14:textId="77777777" w:rsidR="00AB70C0" w:rsidRPr="00BA373B" w:rsidRDefault="00AB70C0" w:rsidP="00894DD6">
            <w:pPr>
              <w:spacing w:line="276" w:lineRule="auto"/>
              <w:rPr>
                <w:b/>
                <w:sz w:val="22"/>
                <w:szCs w:val="22"/>
              </w:rPr>
            </w:pPr>
          </w:p>
        </w:tc>
      </w:tr>
      <w:tr w:rsidR="00AB70C0" w:rsidRPr="00BA373B" w14:paraId="368ACAB3" w14:textId="77777777">
        <w:tc>
          <w:tcPr>
            <w:tcW w:w="6284" w:type="dxa"/>
          </w:tcPr>
          <w:p w14:paraId="044D78CA" w14:textId="77777777" w:rsidR="00AB70C0" w:rsidRPr="00BA373B" w:rsidRDefault="00AB70C0" w:rsidP="003D60BA">
            <w:pPr>
              <w:spacing w:line="276" w:lineRule="auto"/>
              <w:rPr>
                <w:sz w:val="22"/>
                <w:szCs w:val="22"/>
              </w:rPr>
            </w:pPr>
            <w:r w:rsidRPr="00BA373B">
              <w:rPr>
                <w:sz w:val="22"/>
                <w:szCs w:val="22"/>
              </w:rPr>
              <w:t>Öğretim üyesi/elemanı ile iletişim</w:t>
            </w:r>
          </w:p>
        </w:tc>
        <w:tc>
          <w:tcPr>
            <w:tcW w:w="1079" w:type="dxa"/>
          </w:tcPr>
          <w:p w14:paraId="2B1F8EE9" w14:textId="77777777" w:rsidR="00AB70C0" w:rsidRPr="00BA373B" w:rsidRDefault="00AB70C0" w:rsidP="00894DD6">
            <w:pPr>
              <w:spacing w:line="276" w:lineRule="auto"/>
              <w:jc w:val="center"/>
              <w:rPr>
                <w:bCs/>
                <w:sz w:val="22"/>
                <w:szCs w:val="22"/>
              </w:rPr>
            </w:pPr>
          </w:p>
        </w:tc>
        <w:tc>
          <w:tcPr>
            <w:tcW w:w="1079" w:type="dxa"/>
          </w:tcPr>
          <w:p w14:paraId="74BA5CF4" w14:textId="77777777" w:rsidR="00AB70C0" w:rsidRPr="00BA373B" w:rsidRDefault="00AB70C0" w:rsidP="00894DD6">
            <w:pPr>
              <w:spacing w:line="276" w:lineRule="auto"/>
              <w:rPr>
                <w:b/>
                <w:sz w:val="22"/>
                <w:szCs w:val="22"/>
              </w:rPr>
            </w:pPr>
          </w:p>
        </w:tc>
        <w:tc>
          <w:tcPr>
            <w:tcW w:w="1080" w:type="dxa"/>
          </w:tcPr>
          <w:p w14:paraId="2C8CF474" w14:textId="77777777" w:rsidR="00AB70C0" w:rsidRPr="00BA373B" w:rsidRDefault="00AB70C0" w:rsidP="00894DD6">
            <w:pPr>
              <w:spacing w:line="276" w:lineRule="auto"/>
              <w:rPr>
                <w:b/>
                <w:sz w:val="22"/>
                <w:szCs w:val="22"/>
              </w:rPr>
            </w:pPr>
          </w:p>
        </w:tc>
      </w:tr>
      <w:tr w:rsidR="00AB70C0" w:rsidRPr="00BA373B" w14:paraId="7E916AF1" w14:textId="77777777">
        <w:tc>
          <w:tcPr>
            <w:tcW w:w="6284" w:type="dxa"/>
          </w:tcPr>
          <w:p w14:paraId="058F1696" w14:textId="77777777" w:rsidR="00AB70C0" w:rsidRPr="00BA373B" w:rsidRDefault="00AB70C0" w:rsidP="003D60BA">
            <w:pPr>
              <w:spacing w:line="276" w:lineRule="auto"/>
              <w:rPr>
                <w:sz w:val="22"/>
                <w:szCs w:val="22"/>
              </w:rPr>
            </w:pPr>
            <w:r w:rsidRPr="00BA373B">
              <w:rPr>
                <w:sz w:val="22"/>
                <w:szCs w:val="22"/>
              </w:rPr>
              <w:t>Grup arkadaşları ile iletişim</w:t>
            </w:r>
          </w:p>
        </w:tc>
        <w:tc>
          <w:tcPr>
            <w:tcW w:w="1079" w:type="dxa"/>
          </w:tcPr>
          <w:p w14:paraId="5D623F00" w14:textId="77777777" w:rsidR="00AB70C0" w:rsidRPr="00BA373B" w:rsidRDefault="00AB70C0" w:rsidP="00894DD6">
            <w:pPr>
              <w:spacing w:line="276" w:lineRule="auto"/>
              <w:jc w:val="center"/>
              <w:rPr>
                <w:bCs/>
                <w:sz w:val="22"/>
                <w:szCs w:val="22"/>
              </w:rPr>
            </w:pPr>
          </w:p>
        </w:tc>
        <w:tc>
          <w:tcPr>
            <w:tcW w:w="1079" w:type="dxa"/>
          </w:tcPr>
          <w:p w14:paraId="1D17B9EB" w14:textId="77777777" w:rsidR="00AB70C0" w:rsidRPr="00BA373B" w:rsidRDefault="00AB70C0" w:rsidP="00894DD6">
            <w:pPr>
              <w:spacing w:line="276" w:lineRule="auto"/>
              <w:rPr>
                <w:b/>
                <w:sz w:val="22"/>
                <w:szCs w:val="22"/>
              </w:rPr>
            </w:pPr>
          </w:p>
        </w:tc>
        <w:tc>
          <w:tcPr>
            <w:tcW w:w="1080" w:type="dxa"/>
          </w:tcPr>
          <w:p w14:paraId="32443AD2" w14:textId="77777777" w:rsidR="00AB70C0" w:rsidRPr="00BA373B" w:rsidRDefault="00AB70C0" w:rsidP="00894DD6">
            <w:pPr>
              <w:spacing w:line="276" w:lineRule="auto"/>
              <w:rPr>
                <w:b/>
                <w:sz w:val="22"/>
                <w:szCs w:val="22"/>
              </w:rPr>
            </w:pPr>
          </w:p>
        </w:tc>
      </w:tr>
      <w:tr w:rsidR="00AB70C0" w:rsidRPr="00BA373B" w14:paraId="7E91FC3E" w14:textId="77777777">
        <w:tc>
          <w:tcPr>
            <w:tcW w:w="6284" w:type="dxa"/>
            <w:shd w:val="clear" w:color="auto" w:fill="E0E0E0"/>
          </w:tcPr>
          <w:p w14:paraId="2BC0ABE5" w14:textId="77777777" w:rsidR="00AB70C0" w:rsidRPr="00BA373B" w:rsidRDefault="00AB70C0" w:rsidP="00894DD6">
            <w:pPr>
              <w:spacing w:line="276" w:lineRule="auto"/>
              <w:rPr>
                <w:b/>
                <w:sz w:val="22"/>
                <w:szCs w:val="22"/>
              </w:rPr>
            </w:pPr>
            <w:r w:rsidRPr="00BA373B">
              <w:rPr>
                <w:b/>
                <w:sz w:val="22"/>
                <w:szCs w:val="22"/>
              </w:rPr>
              <w:t xml:space="preserve">HEMŞİRELİK SÜRECİ </w:t>
            </w:r>
          </w:p>
        </w:tc>
        <w:tc>
          <w:tcPr>
            <w:tcW w:w="1079" w:type="dxa"/>
            <w:shd w:val="clear" w:color="auto" w:fill="E0E0E0"/>
          </w:tcPr>
          <w:p w14:paraId="198F2BE9" w14:textId="77777777" w:rsidR="00AB70C0" w:rsidRPr="00BA373B" w:rsidRDefault="00AB70C0" w:rsidP="00894DD6">
            <w:pPr>
              <w:spacing w:line="276" w:lineRule="auto"/>
              <w:jc w:val="center"/>
              <w:rPr>
                <w:b/>
                <w:sz w:val="22"/>
                <w:szCs w:val="22"/>
              </w:rPr>
            </w:pPr>
          </w:p>
        </w:tc>
        <w:tc>
          <w:tcPr>
            <w:tcW w:w="1079" w:type="dxa"/>
            <w:shd w:val="clear" w:color="auto" w:fill="E0E0E0"/>
          </w:tcPr>
          <w:p w14:paraId="24945A92" w14:textId="77777777" w:rsidR="00AB70C0" w:rsidRPr="00BA373B" w:rsidRDefault="00AB70C0" w:rsidP="00894DD6">
            <w:pPr>
              <w:spacing w:line="276" w:lineRule="auto"/>
              <w:rPr>
                <w:b/>
                <w:sz w:val="22"/>
                <w:szCs w:val="22"/>
              </w:rPr>
            </w:pPr>
          </w:p>
        </w:tc>
        <w:tc>
          <w:tcPr>
            <w:tcW w:w="1080" w:type="dxa"/>
            <w:shd w:val="clear" w:color="auto" w:fill="E0E0E0"/>
          </w:tcPr>
          <w:p w14:paraId="6A634D1B" w14:textId="77777777" w:rsidR="00AB70C0" w:rsidRPr="00BA373B" w:rsidRDefault="00AB70C0" w:rsidP="00894DD6">
            <w:pPr>
              <w:spacing w:line="276" w:lineRule="auto"/>
              <w:rPr>
                <w:b/>
                <w:sz w:val="22"/>
                <w:szCs w:val="22"/>
              </w:rPr>
            </w:pPr>
          </w:p>
        </w:tc>
      </w:tr>
      <w:tr w:rsidR="00AB70C0" w:rsidRPr="00BA373B" w14:paraId="5DD288EE" w14:textId="77777777">
        <w:tc>
          <w:tcPr>
            <w:tcW w:w="6284" w:type="dxa"/>
          </w:tcPr>
          <w:p w14:paraId="4186C4E5" w14:textId="77777777" w:rsidR="00AB70C0" w:rsidRPr="00BA373B" w:rsidRDefault="00AB70C0" w:rsidP="00894DD6">
            <w:pPr>
              <w:spacing w:line="276" w:lineRule="auto"/>
              <w:rPr>
                <w:sz w:val="22"/>
                <w:szCs w:val="22"/>
              </w:rPr>
            </w:pPr>
            <w:r w:rsidRPr="00BA373B">
              <w:rPr>
                <w:sz w:val="22"/>
                <w:szCs w:val="22"/>
              </w:rPr>
              <w:t xml:space="preserve">Verileri toplama </w:t>
            </w:r>
          </w:p>
        </w:tc>
        <w:tc>
          <w:tcPr>
            <w:tcW w:w="1079" w:type="dxa"/>
          </w:tcPr>
          <w:p w14:paraId="6A3C4E18" w14:textId="77777777" w:rsidR="00AB70C0" w:rsidRPr="00BA373B" w:rsidRDefault="00AB70C0" w:rsidP="00894DD6">
            <w:pPr>
              <w:spacing w:line="276" w:lineRule="auto"/>
              <w:jc w:val="center"/>
              <w:rPr>
                <w:bCs/>
                <w:sz w:val="22"/>
                <w:szCs w:val="22"/>
              </w:rPr>
            </w:pPr>
          </w:p>
        </w:tc>
        <w:tc>
          <w:tcPr>
            <w:tcW w:w="1079" w:type="dxa"/>
          </w:tcPr>
          <w:p w14:paraId="268CE4CF" w14:textId="77777777" w:rsidR="00AB70C0" w:rsidRPr="00BA373B" w:rsidRDefault="00AB70C0" w:rsidP="00894DD6">
            <w:pPr>
              <w:spacing w:line="276" w:lineRule="auto"/>
              <w:rPr>
                <w:b/>
                <w:sz w:val="22"/>
                <w:szCs w:val="22"/>
              </w:rPr>
            </w:pPr>
          </w:p>
        </w:tc>
        <w:tc>
          <w:tcPr>
            <w:tcW w:w="1080" w:type="dxa"/>
          </w:tcPr>
          <w:p w14:paraId="063296DE" w14:textId="77777777" w:rsidR="00AB70C0" w:rsidRPr="00BA373B" w:rsidRDefault="00AB70C0" w:rsidP="00894DD6">
            <w:pPr>
              <w:spacing w:line="276" w:lineRule="auto"/>
              <w:rPr>
                <w:b/>
                <w:sz w:val="22"/>
                <w:szCs w:val="22"/>
              </w:rPr>
            </w:pPr>
          </w:p>
        </w:tc>
      </w:tr>
      <w:tr w:rsidR="00AB70C0" w:rsidRPr="00BA373B" w14:paraId="2DF66A26" w14:textId="77777777">
        <w:tc>
          <w:tcPr>
            <w:tcW w:w="6284" w:type="dxa"/>
          </w:tcPr>
          <w:p w14:paraId="70DBFAD5" w14:textId="77777777" w:rsidR="00AB70C0" w:rsidRPr="00BA373B" w:rsidRDefault="00AB70C0" w:rsidP="00894DD6">
            <w:pPr>
              <w:spacing w:line="276" w:lineRule="auto"/>
              <w:rPr>
                <w:sz w:val="22"/>
                <w:szCs w:val="22"/>
              </w:rPr>
            </w:pPr>
            <w:r w:rsidRPr="00BA373B">
              <w:rPr>
                <w:sz w:val="22"/>
                <w:szCs w:val="22"/>
              </w:rPr>
              <w:t>Uygun hemşirelik tanısını belirleme</w:t>
            </w:r>
          </w:p>
        </w:tc>
        <w:tc>
          <w:tcPr>
            <w:tcW w:w="1079" w:type="dxa"/>
          </w:tcPr>
          <w:p w14:paraId="4232BE8E" w14:textId="77777777" w:rsidR="00AB70C0" w:rsidRPr="00BA373B" w:rsidRDefault="00AB70C0" w:rsidP="00894DD6">
            <w:pPr>
              <w:spacing w:line="276" w:lineRule="auto"/>
              <w:jc w:val="center"/>
              <w:rPr>
                <w:bCs/>
                <w:sz w:val="22"/>
                <w:szCs w:val="22"/>
              </w:rPr>
            </w:pPr>
          </w:p>
        </w:tc>
        <w:tc>
          <w:tcPr>
            <w:tcW w:w="1079" w:type="dxa"/>
          </w:tcPr>
          <w:p w14:paraId="2FC52D1F" w14:textId="77777777" w:rsidR="00AB70C0" w:rsidRPr="00BA373B" w:rsidRDefault="00AB70C0" w:rsidP="00894DD6">
            <w:pPr>
              <w:spacing w:line="276" w:lineRule="auto"/>
              <w:rPr>
                <w:b/>
                <w:sz w:val="22"/>
                <w:szCs w:val="22"/>
              </w:rPr>
            </w:pPr>
          </w:p>
        </w:tc>
        <w:tc>
          <w:tcPr>
            <w:tcW w:w="1080" w:type="dxa"/>
          </w:tcPr>
          <w:p w14:paraId="3A60C871" w14:textId="77777777" w:rsidR="00AB70C0" w:rsidRPr="00BA373B" w:rsidRDefault="00AB70C0" w:rsidP="00894DD6">
            <w:pPr>
              <w:spacing w:line="276" w:lineRule="auto"/>
              <w:rPr>
                <w:b/>
                <w:sz w:val="22"/>
                <w:szCs w:val="22"/>
              </w:rPr>
            </w:pPr>
          </w:p>
        </w:tc>
      </w:tr>
      <w:tr w:rsidR="00AB70C0" w:rsidRPr="00BA373B" w14:paraId="106E6282" w14:textId="77777777">
        <w:tc>
          <w:tcPr>
            <w:tcW w:w="6284" w:type="dxa"/>
          </w:tcPr>
          <w:p w14:paraId="6152F823" w14:textId="77777777" w:rsidR="00AB70C0" w:rsidRPr="00BA373B" w:rsidRDefault="00AB70C0" w:rsidP="00894DD6">
            <w:pPr>
              <w:spacing w:line="276" w:lineRule="auto"/>
              <w:rPr>
                <w:sz w:val="22"/>
                <w:szCs w:val="22"/>
              </w:rPr>
            </w:pPr>
            <w:r w:rsidRPr="00BA373B">
              <w:rPr>
                <w:sz w:val="22"/>
                <w:szCs w:val="22"/>
              </w:rPr>
              <w:t>Hemşirelik tanısına uygun amaç belirleme</w:t>
            </w:r>
          </w:p>
        </w:tc>
        <w:tc>
          <w:tcPr>
            <w:tcW w:w="1079" w:type="dxa"/>
          </w:tcPr>
          <w:p w14:paraId="470649BB" w14:textId="77777777" w:rsidR="00AB70C0" w:rsidRPr="00BA373B" w:rsidRDefault="00AB70C0" w:rsidP="00894DD6">
            <w:pPr>
              <w:spacing w:line="276" w:lineRule="auto"/>
              <w:jc w:val="center"/>
              <w:rPr>
                <w:bCs/>
                <w:sz w:val="22"/>
                <w:szCs w:val="22"/>
              </w:rPr>
            </w:pPr>
          </w:p>
        </w:tc>
        <w:tc>
          <w:tcPr>
            <w:tcW w:w="1079" w:type="dxa"/>
          </w:tcPr>
          <w:p w14:paraId="57475DCE" w14:textId="77777777" w:rsidR="00AB70C0" w:rsidRPr="00BA373B" w:rsidRDefault="00AB70C0" w:rsidP="00894DD6">
            <w:pPr>
              <w:spacing w:line="276" w:lineRule="auto"/>
              <w:rPr>
                <w:b/>
                <w:sz w:val="22"/>
                <w:szCs w:val="22"/>
              </w:rPr>
            </w:pPr>
          </w:p>
        </w:tc>
        <w:tc>
          <w:tcPr>
            <w:tcW w:w="1080" w:type="dxa"/>
          </w:tcPr>
          <w:p w14:paraId="67E67DA0" w14:textId="77777777" w:rsidR="00AB70C0" w:rsidRPr="00BA373B" w:rsidRDefault="00AB70C0" w:rsidP="00894DD6">
            <w:pPr>
              <w:spacing w:line="276" w:lineRule="auto"/>
              <w:rPr>
                <w:b/>
                <w:sz w:val="22"/>
                <w:szCs w:val="22"/>
              </w:rPr>
            </w:pPr>
          </w:p>
        </w:tc>
      </w:tr>
      <w:tr w:rsidR="00AB70C0" w:rsidRPr="00BA373B" w14:paraId="3BBF8D95" w14:textId="77777777">
        <w:tc>
          <w:tcPr>
            <w:tcW w:w="6284" w:type="dxa"/>
          </w:tcPr>
          <w:p w14:paraId="75C5C09B" w14:textId="77777777" w:rsidR="00AB70C0" w:rsidRPr="00BA373B" w:rsidRDefault="00AB70C0" w:rsidP="00894DD6">
            <w:pPr>
              <w:spacing w:line="276" w:lineRule="auto"/>
              <w:rPr>
                <w:sz w:val="22"/>
                <w:szCs w:val="22"/>
              </w:rPr>
            </w:pPr>
            <w:r w:rsidRPr="00BA373B">
              <w:rPr>
                <w:sz w:val="22"/>
                <w:szCs w:val="22"/>
              </w:rPr>
              <w:t>Bakımı için gerekli hemşirelik girişimlerini planlama</w:t>
            </w:r>
            <w:r w:rsidR="00623CFC">
              <w:rPr>
                <w:sz w:val="22"/>
                <w:szCs w:val="22"/>
              </w:rPr>
              <w:t xml:space="preserve"> ve uygulama</w:t>
            </w:r>
          </w:p>
        </w:tc>
        <w:tc>
          <w:tcPr>
            <w:tcW w:w="1079" w:type="dxa"/>
          </w:tcPr>
          <w:p w14:paraId="3E7B0108" w14:textId="77777777" w:rsidR="00AB70C0" w:rsidRPr="00BA373B" w:rsidRDefault="00AB70C0" w:rsidP="00894DD6">
            <w:pPr>
              <w:spacing w:line="276" w:lineRule="auto"/>
              <w:jc w:val="center"/>
              <w:rPr>
                <w:bCs/>
                <w:sz w:val="22"/>
                <w:szCs w:val="22"/>
              </w:rPr>
            </w:pPr>
          </w:p>
        </w:tc>
        <w:tc>
          <w:tcPr>
            <w:tcW w:w="1079" w:type="dxa"/>
          </w:tcPr>
          <w:p w14:paraId="0FE35A2A" w14:textId="77777777" w:rsidR="00AB70C0" w:rsidRPr="00BA373B" w:rsidRDefault="00AB70C0" w:rsidP="00894DD6">
            <w:pPr>
              <w:spacing w:line="276" w:lineRule="auto"/>
              <w:rPr>
                <w:b/>
                <w:sz w:val="22"/>
                <w:szCs w:val="22"/>
              </w:rPr>
            </w:pPr>
          </w:p>
        </w:tc>
        <w:tc>
          <w:tcPr>
            <w:tcW w:w="1080" w:type="dxa"/>
          </w:tcPr>
          <w:p w14:paraId="2006B0F6" w14:textId="77777777" w:rsidR="00AB70C0" w:rsidRPr="00BA373B" w:rsidRDefault="00AB70C0" w:rsidP="00894DD6">
            <w:pPr>
              <w:spacing w:line="276" w:lineRule="auto"/>
              <w:rPr>
                <w:b/>
                <w:sz w:val="22"/>
                <w:szCs w:val="22"/>
              </w:rPr>
            </w:pPr>
          </w:p>
        </w:tc>
      </w:tr>
      <w:tr w:rsidR="00AB70C0" w:rsidRPr="00BA373B" w14:paraId="4EFD4B11" w14:textId="77777777">
        <w:tc>
          <w:tcPr>
            <w:tcW w:w="6284" w:type="dxa"/>
          </w:tcPr>
          <w:p w14:paraId="3EA75A28" w14:textId="77777777" w:rsidR="00AB70C0" w:rsidRPr="00BA373B" w:rsidRDefault="00AB70C0" w:rsidP="00894DD6">
            <w:pPr>
              <w:spacing w:line="276" w:lineRule="auto"/>
              <w:rPr>
                <w:sz w:val="22"/>
                <w:szCs w:val="22"/>
              </w:rPr>
            </w:pPr>
            <w:r w:rsidRPr="00BA373B">
              <w:rPr>
                <w:sz w:val="22"/>
                <w:szCs w:val="22"/>
              </w:rPr>
              <w:t>Bakımın sonuçlarını değerlendirme</w:t>
            </w:r>
          </w:p>
        </w:tc>
        <w:tc>
          <w:tcPr>
            <w:tcW w:w="1079" w:type="dxa"/>
          </w:tcPr>
          <w:p w14:paraId="353A7FE2" w14:textId="77777777" w:rsidR="00AB70C0" w:rsidRPr="00BA373B" w:rsidRDefault="00AB70C0" w:rsidP="00894DD6">
            <w:pPr>
              <w:spacing w:line="276" w:lineRule="auto"/>
              <w:jc w:val="center"/>
              <w:rPr>
                <w:bCs/>
                <w:sz w:val="22"/>
                <w:szCs w:val="22"/>
              </w:rPr>
            </w:pPr>
          </w:p>
        </w:tc>
        <w:tc>
          <w:tcPr>
            <w:tcW w:w="1079" w:type="dxa"/>
          </w:tcPr>
          <w:p w14:paraId="2048C24B" w14:textId="77777777" w:rsidR="00AB70C0" w:rsidRPr="00BA373B" w:rsidRDefault="00AB70C0" w:rsidP="00894DD6">
            <w:pPr>
              <w:spacing w:line="276" w:lineRule="auto"/>
              <w:rPr>
                <w:b/>
                <w:sz w:val="22"/>
                <w:szCs w:val="22"/>
              </w:rPr>
            </w:pPr>
          </w:p>
        </w:tc>
        <w:tc>
          <w:tcPr>
            <w:tcW w:w="1080" w:type="dxa"/>
          </w:tcPr>
          <w:p w14:paraId="22526BC6" w14:textId="77777777" w:rsidR="00AB70C0" w:rsidRPr="00BA373B" w:rsidRDefault="00AB70C0" w:rsidP="00894DD6">
            <w:pPr>
              <w:spacing w:line="276" w:lineRule="auto"/>
              <w:rPr>
                <w:b/>
                <w:sz w:val="22"/>
                <w:szCs w:val="22"/>
              </w:rPr>
            </w:pPr>
          </w:p>
        </w:tc>
      </w:tr>
      <w:tr w:rsidR="00AB70C0" w:rsidRPr="00BA373B" w14:paraId="15D5467A" w14:textId="77777777">
        <w:tc>
          <w:tcPr>
            <w:tcW w:w="6284" w:type="dxa"/>
            <w:shd w:val="clear" w:color="auto" w:fill="D9D9D9"/>
          </w:tcPr>
          <w:p w14:paraId="6635B798" w14:textId="77777777" w:rsidR="00AB70C0" w:rsidRPr="00BA373B" w:rsidRDefault="00AB70C0" w:rsidP="00894DD6">
            <w:pPr>
              <w:spacing w:line="276" w:lineRule="auto"/>
              <w:rPr>
                <w:sz w:val="22"/>
                <w:szCs w:val="22"/>
              </w:rPr>
            </w:pPr>
            <w:r w:rsidRPr="00BA373B">
              <w:rPr>
                <w:b/>
                <w:sz w:val="22"/>
                <w:szCs w:val="22"/>
              </w:rPr>
              <w:t>HEMŞİRELİK UYGULAMASI</w:t>
            </w:r>
          </w:p>
        </w:tc>
        <w:tc>
          <w:tcPr>
            <w:tcW w:w="1079" w:type="dxa"/>
            <w:shd w:val="clear" w:color="auto" w:fill="D9D9D9"/>
          </w:tcPr>
          <w:p w14:paraId="35D13C0E" w14:textId="77777777" w:rsidR="00AB70C0" w:rsidRPr="00BA373B" w:rsidRDefault="00AB70C0" w:rsidP="00894DD6">
            <w:pPr>
              <w:spacing w:line="276" w:lineRule="auto"/>
              <w:jc w:val="center"/>
              <w:rPr>
                <w:bCs/>
                <w:sz w:val="22"/>
                <w:szCs w:val="22"/>
              </w:rPr>
            </w:pPr>
          </w:p>
        </w:tc>
        <w:tc>
          <w:tcPr>
            <w:tcW w:w="1079" w:type="dxa"/>
            <w:shd w:val="clear" w:color="auto" w:fill="D9D9D9"/>
          </w:tcPr>
          <w:p w14:paraId="36F9A5E6" w14:textId="77777777" w:rsidR="00AB70C0" w:rsidRPr="00BA373B" w:rsidRDefault="00AB70C0" w:rsidP="00894DD6">
            <w:pPr>
              <w:spacing w:line="276" w:lineRule="auto"/>
              <w:rPr>
                <w:b/>
                <w:sz w:val="22"/>
                <w:szCs w:val="22"/>
              </w:rPr>
            </w:pPr>
          </w:p>
        </w:tc>
        <w:tc>
          <w:tcPr>
            <w:tcW w:w="1080" w:type="dxa"/>
            <w:shd w:val="clear" w:color="auto" w:fill="D9D9D9"/>
          </w:tcPr>
          <w:p w14:paraId="225E46F7" w14:textId="77777777" w:rsidR="00AB70C0" w:rsidRPr="00BA373B" w:rsidRDefault="00AB70C0" w:rsidP="00894DD6">
            <w:pPr>
              <w:spacing w:line="276" w:lineRule="auto"/>
              <w:rPr>
                <w:b/>
                <w:sz w:val="22"/>
                <w:szCs w:val="22"/>
              </w:rPr>
            </w:pPr>
          </w:p>
        </w:tc>
      </w:tr>
      <w:tr w:rsidR="00AB70C0" w:rsidRPr="00BA373B" w14:paraId="6B645D87" w14:textId="77777777">
        <w:tc>
          <w:tcPr>
            <w:tcW w:w="6284" w:type="dxa"/>
            <w:shd w:val="clear" w:color="auto" w:fill="auto"/>
          </w:tcPr>
          <w:p w14:paraId="31FD7A82" w14:textId="77777777" w:rsidR="00AB70C0" w:rsidRPr="00BA373B" w:rsidRDefault="00AB70C0" w:rsidP="00894DD6">
            <w:pPr>
              <w:spacing w:line="276" w:lineRule="auto"/>
              <w:rPr>
                <w:sz w:val="22"/>
                <w:szCs w:val="22"/>
              </w:rPr>
            </w:pPr>
            <w:r w:rsidRPr="00BA373B">
              <w:rPr>
                <w:sz w:val="22"/>
                <w:szCs w:val="22"/>
              </w:rPr>
              <w:t>Bakım için gerekli hemşirelik girişimlerini uygulama</w:t>
            </w:r>
          </w:p>
        </w:tc>
        <w:tc>
          <w:tcPr>
            <w:tcW w:w="1079" w:type="dxa"/>
            <w:shd w:val="clear" w:color="auto" w:fill="auto"/>
          </w:tcPr>
          <w:p w14:paraId="64518BF1" w14:textId="77777777" w:rsidR="00AB70C0" w:rsidRPr="00BA373B" w:rsidRDefault="00AB70C0" w:rsidP="00894DD6">
            <w:pPr>
              <w:spacing w:line="276" w:lineRule="auto"/>
              <w:jc w:val="center"/>
              <w:rPr>
                <w:bCs/>
                <w:sz w:val="22"/>
                <w:szCs w:val="22"/>
              </w:rPr>
            </w:pPr>
          </w:p>
        </w:tc>
        <w:tc>
          <w:tcPr>
            <w:tcW w:w="1079" w:type="dxa"/>
            <w:shd w:val="clear" w:color="auto" w:fill="auto"/>
          </w:tcPr>
          <w:p w14:paraId="277277AA" w14:textId="77777777" w:rsidR="00AB70C0" w:rsidRPr="00BA373B" w:rsidRDefault="00AB70C0" w:rsidP="00894DD6">
            <w:pPr>
              <w:spacing w:line="276" w:lineRule="auto"/>
              <w:rPr>
                <w:b/>
                <w:sz w:val="22"/>
                <w:szCs w:val="22"/>
              </w:rPr>
            </w:pPr>
          </w:p>
        </w:tc>
        <w:tc>
          <w:tcPr>
            <w:tcW w:w="1080" w:type="dxa"/>
          </w:tcPr>
          <w:p w14:paraId="6D6589CD" w14:textId="77777777" w:rsidR="00AB70C0" w:rsidRPr="00BA373B" w:rsidRDefault="00AB70C0" w:rsidP="00894DD6">
            <w:pPr>
              <w:spacing w:line="276" w:lineRule="auto"/>
              <w:rPr>
                <w:b/>
                <w:sz w:val="22"/>
                <w:szCs w:val="22"/>
              </w:rPr>
            </w:pPr>
          </w:p>
        </w:tc>
      </w:tr>
      <w:tr w:rsidR="00AB70C0" w:rsidRPr="00BA373B" w14:paraId="2B753A52" w14:textId="77777777">
        <w:tc>
          <w:tcPr>
            <w:tcW w:w="6284" w:type="dxa"/>
            <w:shd w:val="clear" w:color="auto" w:fill="auto"/>
          </w:tcPr>
          <w:p w14:paraId="0464FF27" w14:textId="77777777" w:rsidR="00AB70C0" w:rsidRPr="00BA373B" w:rsidRDefault="00AB70C0" w:rsidP="00894DD6">
            <w:pPr>
              <w:spacing w:line="276" w:lineRule="auto"/>
              <w:rPr>
                <w:sz w:val="22"/>
                <w:szCs w:val="22"/>
              </w:rPr>
            </w:pPr>
            <w:r w:rsidRPr="00BA373B">
              <w:rPr>
                <w:sz w:val="22"/>
                <w:szCs w:val="22"/>
              </w:rPr>
              <w:t>İşlem öncesi hastaya açıklama yapma</w:t>
            </w:r>
          </w:p>
        </w:tc>
        <w:tc>
          <w:tcPr>
            <w:tcW w:w="1079" w:type="dxa"/>
            <w:shd w:val="clear" w:color="auto" w:fill="auto"/>
          </w:tcPr>
          <w:p w14:paraId="319D3F6E" w14:textId="77777777" w:rsidR="00AB70C0" w:rsidRPr="00BA373B" w:rsidRDefault="00AB70C0" w:rsidP="00894DD6">
            <w:pPr>
              <w:spacing w:line="276" w:lineRule="auto"/>
              <w:jc w:val="center"/>
              <w:rPr>
                <w:bCs/>
                <w:sz w:val="22"/>
                <w:szCs w:val="22"/>
              </w:rPr>
            </w:pPr>
          </w:p>
        </w:tc>
        <w:tc>
          <w:tcPr>
            <w:tcW w:w="1079" w:type="dxa"/>
            <w:shd w:val="clear" w:color="auto" w:fill="auto"/>
          </w:tcPr>
          <w:p w14:paraId="789724A4" w14:textId="77777777" w:rsidR="00AB70C0" w:rsidRPr="00BA373B" w:rsidRDefault="00AB70C0" w:rsidP="00894DD6">
            <w:pPr>
              <w:spacing w:line="276" w:lineRule="auto"/>
              <w:rPr>
                <w:b/>
                <w:sz w:val="22"/>
                <w:szCs w:val="22"/>
              </w:rPr>
            </w:pPr>
          </w:p>
        </w:tc>
        <w:tc>
          <w:tcPr>
            <w:tcW w:w="1080" w:type="dxa"/>
          </w:tcPr>
          <w:p w14:paraId="5965A4EF" w14:textId="77777777" w:rsidR="00AB70C0" w:rsidRPr="00BA373B" w:rsidRDefault="00AB70C0" w:rsidP="00894DD6">
            <w:pPr>
              <w:spacing w:line="276" w:lineRule="auto"/>
              <w:rPr>
                <w:b/>
                <w:sz w:val="22"/>
                <w:szCs w:val="22"/>
              </w:rPr>
            </w:pPr>
          </w:p>
        </w:tc>
      </w:tr>
      <w:tr w:rsidR="00AB70C0" w:rsidRPr="00BA373B" w14:paraId="0D4CA7D1" w14:textId="77777777">
        <w:tc>
          <w:tcPr>
            <w:tcW w:w="6284" w:type="dxa"/>
            <w:shd w:val="clear" w:color="auto" w:fill="auto"/>
          </w:tcPr>
          <w:p w14:paraId="4B4B18EE" w14:textId="77777777" w:rsidR="00AB70C0" w:rsidRPr="00BA373B" w:rsidRDefault="00623CFC" w:rsidP="00894DD6">
            <w:pPr>
              <w:spacing w:line="276" w:lineRule="auto"/>
              <w:rPr>
                <w:sz w:val="22"/>
                <w:szCs w:val="22"/>
              </w:rPr>
            </w:pPr>
            <w:r w:rsidRPr="00BA373B">
              <w:rPr>
                <w:sz w:val="22"/>
                <w:szCs w:val="22"/>
              </w:rPr>
              <w:t>İşlemleri doğru kayıt etme</w:t>
            </w:r>
          </w:p>
        </w:tc>
        <w:tc>
          <w:tcPr>
            <w:tcW w:w="1079" w:type="dxa"/>
            <w:shd w:val="clear" w:color="auto" w:fill="auto"/>
          </w:tcPr>
          <w:p w14:paraId="1B0844B2" w14:textId="77777777" w:rsidR="00AB70C0" w:rsidRPr="00BA373B" w:rsidRDefault="00AB70C0" w:rsidP="00894DD6">
            <w:pPr>
              <w:spacing w:line="276" w:lineRule="auto"/>
              <w:jc w:val="center"/>
              <w:rPr>
                <w:bCs/>
                <w:sz w:val="22"/>
                <w:szCs w:val="22"/>
              </w:rPr>
            </w:pPr>
          </w:p>
        </w:tc>
        <w:tc>
          <w:tcPr>
            <w:tcW w:w="1079" w:type="dxa"/>
            <w:shd w:val="clear" w:color="auto" w:fill="auto"/>
          </w:tcPr>
          <w:p w14:paraId="27401929" w14:textId="77777777" w:rsidR="00AB70C0" w:rsidRPr="00BA373B" w:rsidRDefault="00AB70C0" w:rsidP="00894DD6">
            <w:pPr>
              <w:spacing w:line="276" w:lineRule="auto"/>
              <w:rPr>
                <w:b/>
                <w:sz w:val="22"/>
                <w:szCs w:val="22"/>
              </w:rPr>
            </w:pPr>
          </w:p>
        </w:tc>
        <w:tc>
          <w:tcPr>
            <w:tcW w:w="1080" w:type="dxa"/>
          </w:tcPr>
          <w:p w14:paraId="61121215" w14:textId="77777777" w:rsidR="00AB70C0" w:rsidRPr="00BA373B" w:rsidRDefault="00AB70C0" w:rsidP="00894DD6">
            <w:pPr>
              <w:spacing w:line="276" w:lineRule="auto"/>
              <w:rPr>
                <w:b/>
                <w:sz w:val="22"/>
                <w:szCs w:val="22"/>
              </w:rPr>
            </w:pPr>
          </w:p>
        </w:tc>
      </w:tr>
      <w:tr w:rsidR="00AB70C0" w:rsidRPr="00BA373B" w14:paraId="53833235" w14:textId="77777777">
        <w:tc>
          <w:tcPr>
            <w:tcW w:w="6284" w:type="dxa"/>
            <w:shd w:val="clear" w:color="auto" w:fill="auto"/>
          </w:tcPr>
          <w:p w14:paraId="50CEBDE3" w14:textId="77777777" w:rsidR="00AB70C0" w:rsidRPr="00BA373B" w:rsidRDefault="00623CFC" w:rsidP="00894DD6">
            <w:pPr>
              <w:spacing w:line="276" w:lineRule="auto"/>
              <w:rPr>
                <w:sz w:val="22"/>
                <w:szCs w:val="22"/>
              </w:rPr>
            </w:pPr>
            <w:r w:rsidRPr="00BA373B">
              <w:rPr>
                <w:sz w:val="22"/>
                <w:szCs w:val="22"/>
              </w:rPr>
              <w:t>İşlemin sonuçlarını değerlendirme</w:t>
            </w:r>
          </w:p>
        </w:tc>
        <w:tc>
          <w:tcPr>
            <w:tcW w:w="1079" w:type="dxa"/>
            <w:shd w:val="clear" w:color="auto" w:fill="auto"/>
          </w:tcPr>
          <w:p w14:paraId="265799D0" w14:textId="77777777" w:rsidR="00AB70C0" w:rsidRPr="00BA373B" w:rsidRDefault="00AB70C0" w:rsidP="00894DD6">
            <w:pPr>
              <w:spacing w:line="276" w:lineRule="auto"/>
              <w:jc w:val="center"/>
              <w:rPr>
                <w:bCs/>
                <w:sz w:val="22"/>
                <w:szCs w:val="22"/>
              </w:rPr>
            </w:pPr>
          </w:p>
        </w:tc>
        <w:tc>
          <w:tcPr>
            <w:tcW w:w="1079" w:type="dxa"/>
            <w:shd w:val="clear" w:color="auto" w:fill="auto"/>
          </w:tcPr>
          <w:p w14:paraId="09B48D11" w14:textId="77777777" w:rsidR="00AB70C0" w:rsidRPr="00BA373B" w:rsidRDefault="00AB70C0" w:rsidP="00894DD6">
            <w:pPr>
              <w:spacing w:line="276" w:lineRule="auto"/>
              <w:rPr>
                <w:b/>
                <w:sz w:val="22"/>
                <w:szCs w:val="22"/>
              </w:rPr>
            </w:pPr>
          </w:p>
        </w:tc>
        <w:tc>
          <w:tcPr>
            <w:tcW w:w="1080" w:type="dxa"/>
          </w:tcPr>
          <w:p w14:paraId="6E948A1B" w14:textId="77777777" w:rsidR="00AB70C0" w:rsidRPr="00BA373B" w:rsidRDefault="00AB70C0" w:rsidP="00894DD6">
            <w:pPr>
              <w:spacing w:line="276" w:lineRule="auto"/>
              <w:rPr>
                <w:b/>
                <w:sz w:val="22"/>
                <w:szCs w:val="22"/>
              </w:rPr>
            </w:pPr>
          </w:p>
        </w:tc>
      </w:tr>
      <w:tr w:rsidR="00AB70C0" w:rsidRPr="00BA373B" w14:paraId="462E0FB1" w14:textId="77777777">
        <w:tc>
          <w:tcPr>
            <w:tcW w:w="6284" w:type="dxa"/>
            <w:shd w:val="clear" w:color="auto" w:fill="auto"/>
          </w:tcPr>
          <w:p w14:paraId="6B29F398" w14:textId="77777777" w:rsidR="00AB70C0" w:rsidRPr="00BA373B" w:rsidRDefault="00623CFC" w:rsidP="00894DD6">
            <w:pPr>
              <w:spacing w:line="276" w:lineRule="auto"/>
              <w:rPr>
                <w:sz w:val="22"/>
                <w:szCs w:val="22"/>
              </w:rPr>
            </w:pPr>
            <w:r w:rsidRPr="00BA373B">
              <w:rPr>
                <w:sz w:val="22"/>
                <w:szCs w:val="22"/>
              </w:rPr>
              <w:t>Klinik vizitlere katılma</w:t>
            </w:r>
          </w:p>
        </w:tc>
        <w:tc>
          <w:tcPr>
            <w:tcW w:w="1079" w:type="dxa"/>
            <w:shd w:val="clear" w:color="auto" w:fill="auto"/>
          </w:tcPr>
          <w:p w14:paraId="4372EDFA" w14:textId="77777777" w:rsidR="00AB70C0" w:rsidRPr="00BA373B" w:rsidRDefault="00AB70C0" w:rsidP="00894DD6">
            <w:pPr>
              <w:spacing w:line="276" w:lineRule="auto"/>
              <w:jc w:val="center"/>
              <w:rPr>
                <w:bCs/>
                <w:sz w:val="22"/>
                <w:szCs w:val="22"/>
              </w:rPr>
            </w:pPr>
          </w:p>
        </w:tc>
        <w:tc>
          <w:tcPr>
            <w:tcW w:w="1079" w:type="dxa"/>
            <w:shd w:val="clear" w:color="auto" w:fill="auto"/>
          </w:tcPr>
          <w:p w14:paraId="2B206F0E" w14:textId="77777777" w:rsidR="00AB70C0" w:rsidRPr="00BA373B" w:rsidRDefault="00AB70C0" w:rsidP="00894DD6">
            <w:pPr>
              <w:spacing w:line="276" w:lineRule="auto"/>
              <w:rPr>
                <w:b/>
                <w:sz w:val="22"/>
                <w:szCs w:val="22"/>
              </w:rPr>
            </w:pPr>
          </w:p>
        </w:tc>
        <w:tc>
          <w:tcPr>
            <w:tcW w:w="1080" w:type="dxa"/>
          </w:tcPr>
          <w:p w14:paraId="165140C2" w14:textId="77777777" w:rsidR="00AB70C0" w:rsidRPr="00BA373B" w:rsidRDefault="00AB70C0" w:rsidP="00894DD6">
            <w:pPr>
              <w:spacing w:line="276" w:lineRule="auto"/>
              <w:rPr>
                <w:b/>
                <w:sz w:val="22"/>
                <w:szCs w:val="22"/>
              </w:rPr>
            </w:pPr>
          </w:p>
        </w:tc>
      </w:tr>
      <w:tr w:rsidR="00AB70C0" w:rsidRPr="00BA373B" w14:paraId="54630B9F" w14:textId="77777777">
        <w:tc>
          <w:tcPr>
            <w:tcW w:w="6284" w:type="dxa"/>
            <w:shd w:val="clear" w:color="auto" w:fill="auto"/>
          </w:tcPr>
          <w:p w14:paraId="701CE27F" w14:textId="77777777" w:rsidR="00AB70C0" w:rsidRPr="00BA373B" w:rsidRDefault="00623CFC" w:rsidP="00894DD6">
            <w:pPr>
              <w:spacing w:line="276" w:lineRule="auto"/>
              <w:rPr>
                <w:sz w:val="22"/>
                <w:szCs w:val="22"/>
              </w:rPr>
            </w:pPr>
            <w:r>
              <w:rPr>
                <w:sz w:val="22"/>
                <w:szCs w:val="22"/>
              </w:rPr>
              <w:t>Teorik bilgi yeterliliği</w:t>
            </w:r>
          </w:p>
        </w:tc>
        <w:tc>
          <w:tcPr>
            <w:tcW w:w="1079" w:type="dxa"/>
            <w:shd w:val="clear" w:color="auto" w:fill="auto"/>
          </w:tcPr>
          <w:p w14:paraId="1F2A233E" w14:textId="77777777" w:rsidR="00AB70C0" w:rsidRPr="00BA373B" w:rsidRDefault="00AB70C0" w:rsidP="00894DD6">
            <w:pPr>
              <w:spacing w:line="276" w:lineRule="auto"/>
              <w:jc w:val="center"/>
              <w:rPr>
                <w:bCs/>
                <w:sz w:val="22"/>
                <w:szCs w:val="22"/>
              </w:rPr>
            </w:pPr>
          </w:p>
        </w:tc>
        <w:tc>
          <w:tcPr>
            <w:tcW w:w="1079" w:type="dxa"/>
            <w:shd w:val="clear" w:color="auto" w:fill="auto"/>
          </w:tcPr>
          <w:p w14:paraId="2E96B3CD" w14:textId="77777777" w:rsidR="00AB70C0" w:rsidRPr="00BA373B" w:rsidRDefault="00AB70C0" w:rsidP="00894DD6">
            <w:pPr>
              <w:spacing w:line="276" w:lineRule="auto"/>
              <w:rPr>
                <w:b/>
                <w:sz w:val="22"/>
                <w:szCs w:val="22"/>
              </w:rPr>
            </w:pPr>
          </w:p>
        </w:tc>
        <w:tc>
          <w:tcPr>
            <w:tcW w:w="1080" w:type="dxa"/>
          </w:tcPr>
          <w:p w14:paraId="667C94BD" w14:textId="77777777" w:rsidR="00AB70C0" w:rsidRPr="00BA373B" w:rsidRDefault="00AB70C0" w:rsidP="00894DD6">
            <w:pPr>
              <w:spacing w:line="276" w:lineRule="auto"/>
              <w:rPr>
                <w:b/>
                <w:sz w:val="22"/>
                <w:szCs w:val="22"/>
              </w:rPr>
            </w:pPr>
          </w:p>
        </w:tc>
      </w:tr>
      <w:tr w:rsidR="00AB70C0" w:rsidRPr="00BA373B" w14:paraId="7CE5402F" w14:textId="77777777">
        <w:tc>
          <w:tcPr>
            <w:tcW w:w="6284" w:type="dxa"/>
            <w:shd w:val="clear" w:color="auto" w:fill="D9D9D9"/>
          </w:tcPr>
          <w:p w14:paraId="6373D1EB" w14:textId="77777777" w:rsidR="00AB70C0" w:rsidRPr="00BA373B" w:rsidRDefault="00AB70C0" w:rsidP="00894DD6">
            <w:pPr>
              <w:spacing w:line="276" w:lineRule="auto"/>
              <w:rPr>
                <w:b/>
                <w:sz w:val="22"/>
                <w:szCs w:val="22"/>
              </w:rPr>
            </w:pPr>
            <w:r w:rsidRPr="00BA373B">
              <w:rPr>
                <w:b/>
                <w:sz w:val="22"/>
                <w:szCs w:val="22"/>
              </w:rPr>
              <w:t>ARAŞTIRMA UYGULAMASI</w:t>
            </w:r>
          </w:p>
        </w:tc>
        <w:tc>
          <w:tcPr>
            <w:tcW w:w="1079" w:type="dxa"/>
            <w:shd w:val="clear" w:color="auto" w:fill="D9D9D9"/>
          </w:tcPr>
          <w:p w14:paraId="6D491AE8" w14:textId="77777777" w:rsidR="00AB70C0" w:rsidRPr="00BA373B" w:rsidRDefault="00AB70C0" w:rsidP="00894DD6">
            <w:pPr>
              <w:spacing w:line="276" w:lineRule="auto"/>
              <w:jc w:val="center"/>
              <w:rPr>
                <w:b/>
                <w:bCs/>
                <w:sz w:val="22"/>
                <w:szCs w:val="22"/>
              </w:rPr>
            </w:pPr>
          </w:p>
        </w:tc>
        <w:tc>
          <w:tcPr>
            <w:tcW w:w="1079" w:type="dxa"/>
            <w:shd w:val="clear" w:color="auto" w:fill="D9D9D9"/>
          </w:tcPr>
          <w:p w14:paraId="289A1DC2" w14:textId="77777777" w:rsidR="00AB70C0" w:rsidRPr="00BA373B" w:rsidRDefault="00AB70C0" w:rsidP="00894DD6">
            <w:pPr>
              <w:spacing w:line="276" w:lineRule="auto"/>
              <w:rPr>
                <w:b/>
                <w:sz w:val="22"/>
                <w:szCs w:val="22"/>
              </w:rPr>
            </w:pPr>
          </w:p>
        </w:tc>
        <w:tc>
          <w:tcPr>
            <w:tcW w:w="1080" w:type="dxa"/>
            <w:shd w:val="clear" w:color="auto" w:fill="D9D9D9"/>
          </w:tcPr>
          <w:p w14:paraId="3B746F79" w14:textId="77777777" w:rsidR="00AB70C0" w:rsidRPr="00BA373B" w:rsidRDefault="00AB70C0" w:rsidP="00894DD6">
            <w:pPr>
              <w:spacing w:line="276" w:lineRule="auto"/>
              <w:rPr>
                <w:b/>
                <w:sz w:val="22"/>
                <w:szCs w:val="22"/>
              </w:rPr>
            </w:pPr>
          </w:p>
        </w:tc>
      </w:tr>
      <w:tr w:rsidR="00AB70C0" w:rsidRPr="00BA373B" w14:paraId="1F08698E" w14:textId="77777777">
        <w:tc>
          <w:tcPr>
            <w:tcW w:w="6284" w:type="dxa"/>
            <w:shd w:val="clear" w:color="auto" w:fill="auto"/>
          </w:tcPr>
          <w:p w14:paraId="01DC3301" w14:textId="77777777" w:rsidR="00AB70C0" w:rsidRPr="00BA373B" w:rsidRDefault="00623CFC" w:rsidP="00894DD6">
            <w:pPr>
              <w:spacing w:line="276" w:lineRule="auto"/>
              <w:rPr>
                <w:sz w:val="22"/>
                <w:szCs w:val="22"/>
              </w:rPr>
            </w:pPr>
            <w:r>
              <w:rPr>
                <w:sz w:val="22"/>
                <w:szCs w:val="22"/>
              </w:rPr>
              <w:t>Araştırma faaliyetlerini yürütebilme</w:t>
            </w:r>
          </w:p>
        </w:tc>
        <w:tc>
          <w:tcPr>
            <w:tcW w:w="1079" w:type="dxa"/>
            <w:shd w:val="clear" w:color="auto" w:fill="auto"/>
          </w:tcPr>
          <w:p w14:paraId="779D5E70" w14:textId="77777777" w:rsidR="00AB70C0" w:rsidRPr="00BA373B" w:rsidRDefault="00AB70C0" w:rsidP="00894DD6">
            <w:pPr>
              <w:spacing w:line="276" w:lineRule="auto"/>
              <w:jc w:val="center"/>
              <w:rPr>
                <w:sz w:val="22"/>
                <w:szCs w:val="22"/>
              </w:rPr>
            </w:pPr>
          </w:p>
        </w:tc>
        <w:tc>
          <w:tcPr>
            <w:tcW w:w="1079" w:type="dxa"/>
            <w:shd w:val="clear" w:color="auto" w:fill="auto"/>
          </w:tcPr>
          <w:p w14:paraId="6B3CEDEA" w14:textId="77777777" w:rsidR="00AB70C0" w:rsidRPr="00BA373B" w:rsidRDefault="00AB70C0" w:rsidP="00894DD6">
            <w:pPr>
              <w:spacing w:line="276" w:lineRule="auto"/>
              <w:rPr>
                <w:sz w:val="22"/>
                <w:szCs w:val="22"/>
              </w:rPr>
            </w:pPr>
          </w:p>
        </w:tc>
        <w:tc>
          <w:tcPr>
            <w:tcW w:w="1080" w:type="dxa"/>
          </w:tcPr>
          <w:p w14:paraId="1B802B43" w14:textId="77777777" w:rsidR="00AB70C0" w:rsidRPr="00BA373B" w:rsidRDefault="00AB70C0" w:rsidP="00894DD6">
            <w:pPr>
              <w:spacing w:line="276" w:lineRule="auto"/>
              <w:rPr>
                <w:sz w:val="22"/>
                <w:szCs w:val="22"/>
              </w:rPr>
            </w:pPr>
          </w:p>
        </w:tc>
      </w:tr>
    </w:tbl>
    <w:p w14:paraId="20C6399D" w14:textId="77777777" w:rsidR="00623CFC" w:rsidRDefault="00623CFC" w:rsidP="001F725A">
      <w:pPr>
        <w:pStyle w:val="Balk1"/>
      </w:pPr>
      <w:bookmarkStart w:id="15" w:name="_Toc429991989"/>
    </w:p>
    <w:p w14:paraId="6F9D0B62" w14:textId="77777777" w:rsidR="00623CFC" w:rsidRDefault="00623CFC">
      <w:pPr>
        <w:rPr>
          <w:b/>
          <w:szCs w:val="20"/>
        </w:rPr>
      </w:pPr>
      <w:r>
        <w:br w:type="page"/>
      </w:r>
    </w:p>
    <w:p w14:paraId="76CA9626" w14:textId="77777777" w:rsidR="002753FE" w:rsidRPr="00BA373B" w:rsidRDefault="002753FE" w:rsidP="001F725A">
      <w:pPr>
        <w:pStyle w:val="Balk1"/>
      </w:pPr>
      <w:r w:rsidRPr="00BA373B">
        <w:lastRenderedPageBreak/>
        <w:t>CERRAHİ HASTALIKLARI HEMŞİR</w:t>
      </w:r>
      <w:r w:rsidR="007375D0">
        <w:t>E</w:t>
      </w:r>
      <w:r w:rsidRPr="00BA373B">
        <w:t>LİĞİ</w:t>
      </w:r>
      <w:bookmarkEnd w:id="15"/>
      <w:r w:rsidRPr="00BA373B">
        <w:t xml:space="preserve"> </w:t>
      </w:r>
    </w:p>
    <w:p w14:paraId="54EF3134" w14:textId="77777777" w:rsidR="002753FE" w:rsidRPr="00BA373B" w:rsidRDefault="002753FE" w:rsidP="001F725A">
      <w:pPr>
        <w:pStyle w:val="Balk1"/>
      </w:pPr>
      <w:bookmarkStart w:id="16" w:name="_Toc429991990"/>
      <w:r w:rsidRPr="00BA373B">
        <w:t>UYGULAMA ALANINI DEĞERLENDİRME FORMU</w:t>
      </w:r>
      <w:bookmarkEnd w:id="16"/>
      <w:r w:rsidRPr="00BA373B">
        <w:t xml:space="preserve"> </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258"/>
        <w:gridCol w:w="21"/>
      </w:tblGrid>
      <w:tr w:rsidR="002753FE" w:rsidRPr="00BA373B" w14:paraId="5BFA3690" w14:textId="77777777" w:rsidTr="00025EE8">
        <w:trPr>
          <w:gridAfter w:val="1"/>
          <w:wAfter w:w="21" w:type="dxa"/>
          <w:trHeight w:val="223"/>
        </w:trPr>
        <w:tc>
          <w:tcPr>
            <w:tcW w:w="9286" w:type="dxa"/>
            <w:gridSpan w:val="4"/>
            <w:tcBorders>
              <w:top w:val="single" w:sz="12" w:space="0" w:color="auto"/>
              <w:left w:val="single" w:sz="2" w:space="0" w:color="auto"/>
              <w:bottom w:val="single" w:sz="12" w:space="0" w:color="auto"/>
              <w:right w:val="single" w:sz="2" w:space="0" w:color="auto"/>
            </w:tcBorders>
          </w:tcPr>
          <w:p w14:paraId="773F8C67" w14:textId="77777777" w:rsidR="002753FE" w:rsidRPr="00BA373B" w:rsidRDefault="002753FE" w:rsidP="00A506BA">
            <w:pPr>
              <w:rPr>
                <w:b/>
                <w:bCs/>
                <w:sz w:val="18"/>
                <w:szCs w:val="18"/>
              </w:rPr>
            </w:pPr>
            <w:r w:rsidRPr="00BA373B">
              <w:rPr>
                <w:b/>
                <w:bCs/>
                <w:sz w:val="18"/>
                <w:szCs w:val="18"/>
              </w:rPr>
              <w:t>A) UYGULAMA ALANI/KLİNİKLERE İLİŞKİN GÖRÜŞLER</w:t>
            </w:r>
          </w:p>
        </w:tc>
      </w:tr>
      <w:tr w:rsidR="002753FE" w:rsidRPr="00BA373B" w14:paraId="2DB0F93C" w14:textId="77777777" w:rsidTr="00025EE8">
        <w:trPr>
          <w:gridAfter w:val="1"/>
          <w:wAfter w:w="21" w:type="dxa"/>
          <w:trHeight w:val="204"/>
        </w:trPr>
        <w:tc>
          <w:tcPr>
            <w:tcW w:w="4788" w:type="dxa"/>
            <w:shd w:val="clear" w:color="auto" w:fill="auto"/>
          </w:tcPr>
          <w:p w14:paraId="290C28ED" w14:textId="77777777" w:rsidR="002753FE" w:rsidRPr="00BA373B" w:rsidRDefault="002753FE" w:rsidP="00A506BA">
            <w:pPr>
              <w:rPr>
                <w:b/>
                <w:sz w:val="18"/>
                <w:szCs w:val="18"/>
              </w:rPr>
            </w:pPr>
          </w:p>
        </w:tc>
        <w:tc>
          <w:tcPr>
            <w:tcW w:w="1620" w:type="dxa"/>
          </w:tcPr>
          <w:p w14:paraId="528AD42E" w14:textId="77777777" w:rsidR="002753FE" w:rsidRPr="00BA373B" w:rsidRDefault="002753FE" w:rsidP="00A506BA">
            <w:pPr>
              <w:rPr>
                <w:sz w:val="18"/>
                <w:szCs w:val="18"/>
              </w:rPr>
            </w:pPr>
            <w:r w:rsidRPr="00BA373B">
              <w:rPr>
                <w:sz w:val="18"/>
                <w:szCs w:val="18"/>
              </w:rPr>
              <w:t xml:space="preserve">Yeterli    </w:t>
            </w:r>
          </w:p>
        </w:tc>
        <w:tc>
          <w:tcPr>
            <w:tcW w:w="1620" w:type="dxa"/>
            <w:shd w:val="clear" w:color="auto" w:fill="auto"/>
          </w:tcPr>
          <w:p w14:paraId="32FAB883" w14:textId="77777777" w:rsidR="002753FE" w:rsidRPr="00BA373B" w:rsidRDefault="002753FE" w:rsidP="00A506BA">
            <w:pPr>
              <w:rPr>
                <w:sz w:val="18"/>
                <w:szCs w:val="18"/>
              </w:rPr>
            </w:pPr>
            <w:r w:rsidRPr="00BA373B">
              <w:rPr>
                <w:sz w:val="18"/>
                <w:szCs w:val="18"/>
              </w:rPr>
              <w:t xml:space="preserve">Kısmen Yeterli                   </w:t>
            </w:r>
          </w:p>
        </w:tc>
        <w:tc>
          <w:tcPr>
            <w:tcW w:w="1258" w:type="dxa"/>
            <w:shd w:val="clear" w:color="auto" w:fill="auto"/>
          </w:tcPr>
          <w:p w14:paraId="57853E39" w14:textId="77777777" w:rsidR="002753FE" w:rsidRPr="00BA373B" w:rsidRDefault="002753FE" w:rsidP="00A506BA">
            <w:pPr>
              <w:rPr>
                <w:sz w:val="18"/>
                <w:szCs w:val="18"/>
              </w:rPr>
            </w:pPr>
            <w:r w:rsidRPr="00BA373B">
              <w:rPr>
                <w:sz w:val="18"/>
                <w:szCs w:val="18"/>
              </w:rPr>
              <w:t>Yetersiz</w:t>
            </w:r>
          </w:p>
        </w:tc>
      </w:tr>
      <w:tr w:rsidR="002753FE" w:rsidRPr="00BA373B" w14:paraId="7B43235D" w14:textId="77777777" w:rsidTr="00025EE8">
        <w:trPr>
          <w:gridAfter w:val="1"/>
          <w:wAfter w:w="21" w:type="dxa"/>
          <w:trHeight w:val="204"/>
        </w:trPr>
        <w:tc>
          <w:tcPr>
            <w:tcW w:w="9286" w:type="dxa"/>
            <w:gridSpan w:val="4"/>
            <w:shd w:val="clear" w:color="auto" w:fill="auto"/>
          </w:tcPr>
          <w:p w14:paraId="7956352E" w14:textId="77777777" w:rsidR="002753FE" w:rsidRPr="00BA373B" w:rsidRDefault="002753FE" w:rsidP="00A506BA">
            <w:pPr>
              <w:rPr>
                <w:sz w:val="18"/>
                <w:szCs w:val="18"/>
              </w:rPr>
            </w:pPr>
            <w:r w:rsidRPr="00BA373B">
              <w:rPr>
                <w:b/>
                <w:sz w:val="18"/>
                <w:szCs w:val="18"/>
              </w:rPr>
              <w:t>1. Uygulama Süresi</w:t>
            </w:r>
          </w:p>
        </w:tc>
      </w:tr>
      <w:tr w:rsidR="002753FE" w:rsidRPr="00BA373B" w14:paraId="65C22B63" w14:textId="77777777" w:rsidTr="00025EE8">
        <w:trPr>
          <w:gridAfter w:val="1"/>
          <w:wAfter w:w="21" w:type="dxa"/>
          <w:trHeight w:val="204"/>
        </w:trPr>
        <w:tc>
          <w:tcPr>
            <w:tcW w:w="4788" w:type="dxa"/>
            <w:shd w:val="clear" w:color="auto" w:fill="auto"/>
          </w:tcPr>
          <w:p w14:paraId="59B09827" w14:textId="77777777" w:rsidR="002753FE" w:rsidRPr="00BA373B" w:rsidRDefault="002753FE" w:rsidP="00A506BA">
            <w:pPr>
              <w:jc w:val="both"/>
              <w:rPr>
                <w:bCs/>
                <w:sz w:val="18"/>
                <w:szCs w:val="18"/>
              </w:rPr>
            </w:pPr>
            <w:r w:rsidRPr="00BA373B">
              <w:rPr>
                <w:bCs/>
                <w:sz w:val="18"/>
                <w:szCs w:val="18"/>
              </w:rPr>
              <w:t xml:space="preserve">    Genel olarak uygulamaya ayrılan süre                                                             </w:t>
            </w:r>
          </w:p>
        </w:tc>
        <w:tc>
          <w:tcPr>
            <w:tcW w:w="1620" w:type="dxa"/>
          </w:tcPr>
          <w:p w14:paraId="66C9E343" w14:textId="77777777" w:rsidR="002753FE" w:rsidRPr="00BA373B" w:rsidRDefault="002753FE" w:rsidP="00A506BA">
            <w:pPr>
              <w:rPr>
                <w:sz w:val="18"/>
                <w:szCs w:val="18"/>
              </w:rPr>
            </w:pPr>
          </w:p>
        </w:tc>
        <w:tc>
          <w:tcPr>
            <w:tcW w:w="1620" w:type="dxa"/>
            <w:shd w:val="clear" w:color="auto" w:fill="auto"/>
          </w:tcPr>
          <w:p w14:paraId="6A206C09" w14:textId="77777777" w:rsidR="002753FE" w:rsidRPr="00BA373B" w:rsidRDefault="002753FE" w:rsidP="00A506BA">
            <w:pPr>
              <w:rPr>
                <w:sz w:val="18"/>
                <w:szCs w:val="18"/>
              </w:rPr>
            </w:pPr>
          </w:p>
        </w:tc>
        <w:tc>
          <w:tcPr>
            <w:tcW w:w="1258" w:type="dxa"/>
            <w:shd w:val="clear" w:color="auto" w:fill="auto"/>
          </w:tcPr>
          <w:p w14:paraId="78DD8848" w14:textId="77777777" w:rsidR="002753FE" w:rsidRPr="00BA373B" w:rsidRDefault="002753FE" w:rsidP="00A506BA">
            <w:pPr>
              <w:rPr>
                <w:sz w:val="18"/>
                <w:szCs w:val="18"/>
              </w:rPr>
            </w:pPr>
          </w:p>
        </w:tc>
      </w:tr>
      <w:tr w:rsidR="002753FE" w:rsidRPr="00BA373B" w14:paraId="05C3849F" w14:textId="77777777" w:rsidTr="00025EE8">
        <w:trPr>
          <w:gridAfter w:val="1"/>
          <w:wAfter w:w="21" w:type="dxa"/>
          <w:trHeight w:val="57"/>
        </w:trPr>
        <w:tc>
          <w:tcPr>
            <w:tcW w:w="4788" w:type="dxa"/>
          </w:tcPr>
          <w:p w14:paraId="65077145" w14:textId="77777777" w:rsidR="002753FE" w:rsidRPr="00BA373B" w:rsidRDefault="002753FE" w:rsidP="00A506BA">
            <w:pPr>
              <w:jc w:val="both"/>
              <w:rPr>
                <w:bCs/>
                <w:sz w:val="18"/>
                <w:szCs w:val="18"/>
              </w:rPr>
            </w:pPr>
            <w:r w:rsidRPr="00BA373B">
              <w:rPr>
                <w:bCs/>
                <w:sz w:val="18"/>
                <w:szCs w:val="18"/>
              </w:rPr>
              <w:t xml:space="preserve">    Uygulamaya çıktığınız alanlar/klinikler için ayrılan süre</w:t>
            </w:r>
          </w:p>
        </w:tc>
        <w:tc>
          <w:tcPr>
            <w:tcW w:w="1620" w:type="dxa"/>
          </w:tcPr>
          <w:p w14:paraId="69914B04" w14:textId="77777777" w:rsidR="002753FE" w:rsidRPr="00BA373B" w:rsidRDefault="002753FE" w:rsidP="00A506BA">
            <w:pPr>
              <w:rPr>
                <w:sz w:val="18"/>
                <w:szCs w:val="18"/>
              </w:rPr>
            </w:pPr>
          </w:p>
        </w:tc>
        <w:tc>
          <w:tcPr>
            <w:tcW w:w="1620" w:type="dxa"/>
          </w:tcPr>
          <w:p w14:paraId="05F7C853" w14:textId="77777777" w:rsidR="002753FE" w:rsidRPr="00BA373B" w:rsidRDefault="002753FE" w:rsidP="00A506BA">
            <w:pPr>
              <w:rPr>
                <w:sz w:val="18"/>
                <w:szCs w:val="18"/>
              </w:rPr>
            </w:pPr>
          </w:p>
        </w:tc>
        <w:tc>
          <w:tcPr>
            <w:tcW w:w="1258" w:type="dxa"/>
          </w:tcPr>
          <w:p w14:paraId="0DCCD2E6" w14:textId="77777777" w:rsidR="002753FE" w:rsidRPr="00BA373B" w:rsidRDefault="002753FE" w:rsidP="00A506BA">
            <w:pPr>
              <w:rPr>
                <w:sz w:val="18"/>
                <w:szCs w:val="18"/>
              </w:rPr>
            </w:pPr>
          </w:p>
        </w:tc>
      </w:tr>
      <w:tr w:rsidR="002753FE" w:rsidRPr="00BA373B" w14:paraId="3BE0616A" w14:textId="77777777" w:rsidTr="00025EE8">
        <w:trPr>
          <w:trHeight w:val="137"/>
        </w:trPr>
        <w:tc>
          <w:tcPr>
            <w:tcW w:w="9307" w:type="dxa"/>
            <w:gridSpan w:val="5"/>
            <w:tcBorders>
              <w:bottom w:val="single" w:sz="4" w:space="0" w:color="auto"/>
              <w:right w:val="single" w:sz="2" w:space="0" w:color="auto"/>
            </w:tcBorders>
          </w:tcPr>
          <w:p w14:paraId="38C36AAE" w14:textId="77777777" w:rsidR="002753FE" w:rsidRPr="00BA373B" w:rsidRDefault="002753FE" w:rsidP="00A506BA">
            <w:pPr>
              <w:rPr>
                <w:sz w:val="18"/>
                <w:szCs w:val="18"/>
              </w:rPr>
            </w:pPr>
            <w:r w:rsidRPr="00BA373B">
              <w:rPr>
                <w:b/>
                <w:sz w:val="18"/>
                <w:szCs w:val="18"/>
              </w:rPr>
              <w:t>2-Uygulama alanının/kliniklerinin fiziksel özellikleri</w:t>
            </w:r>
          </w:p>
        </w:tc>
      </w:tr>
      <w:tr w:rsidR="002753FE" w:rsidRPr="00BA373B" w14:paraId="6CD2BF11" w14:textId="77777777" w:rsidTr="00025EE8">
        <w:trPr>
          <w:gridAfter w:val="1"/>
          <w:wAfter w:w="21" w:type="dxa"/>
          <w:trHeight w:val="212"/>
        </w:trPr>
        <w:tc>
          <w:tcPr>
            <w:tcW w:w="4788" w:type="dxa"/>
            <w:tcBorders>
              <w:right w:val="single" w:sz="2" w:space="0" w:color="auto"/>
            </w:tcBorders>
          </w:tcPr>
          <w:p w14:paraId="2A05EEEF" w14:textId="77777777" w:rsidR="002753FE" w:rsidRPr="00BA373B" w:rsidRDefault="002753FE" w:rsidP="00A506BA">
            <w:pPr>
              <w:jc w:val="both"/>
              <w:rPr>
                <w:sz w:val="18"/>
                <w:szCs w:val="18"/>
              </w:rPr>
            </w:pPr>
            <w:r w:rsidRPr="00BA373B">
              <w:rPr>
                <w:sz w:val="18"/>
                <w:szCs w:val="18"/>
              </w:rPr>
              <w:t xml:space="preserve">     Ulaşım</w:t>
            </w:r>
          </w:p>
        </w:tc>
        <w:tc>
          <w:tcPr>
            <w:tcW w:w="1620" w:type="dxa"/>
            <w:tcBorders>
              <w:right w:val="single" w:sz="2" w:space="0" w:color="auto"/>
            </w:tcBorders>
          </w:tcPr>
          <w:p w14:paraId="40AC0EFB" w14:textId="77777777" w:rsidR="002753FE" w:rsidRPr="00BA373B" w:rsidRDefault="002753FE" w:rsidP="00A506BA">
            <w:pPr>
              <w:rPr>
                <w:sz w:val="18"/>
                <w:szCs w:val="18"/>
              </w:rPr>
            </w:pPr>
          </w:p>
        </w:tc>
        <w:tc>
          <w:tcPr>
            <w:tcW w:w="1620" w:type="dxa"/>
            <w:tcBorders>
              <w:right w:val="single" w:sz="2" w:space="0" w:color="auto"/>
            </w:tcBorders>
          </w:tcPr>
          <w:p w14:paraId="23C789F4" w14:textId="77777777" w:rsidR="002753FE" w:rsidRPr="00BA373B" w:rsidRDefault="002753FE" w:rsidP="00A506BA">
            <w:pPr>
              <w:rPr>
                <w:sz w:val="18"/>
                <w:szCs w:val="18"/>
              </w:rPr>
            </w:pPr>
          </w:p>
        </w:tc>
        <w:tc>
          <w:tcPr>
            <w:tcW w:w="1258" w:type="dxa"/>
            <w:tcBorders>
              <w:right w:val="single" w:sz="2" w:space="0" w:color="auto"/>
            </w:tcBorders>
          </w:tcPr>
          <w:p w14:paraId="39041628" w14:textId="77777777" w:rsidR="002753FE" w:rsidRPr="00BA373B" w:rsidRDefault="002753FE" w:rsidP="00A506BA">
            <w:pPr>
              <w:rPr>
                <w:sz w:val="18"/>
                <w:szCs w:val="18"/>
              </w:rPr>
            </w:pPr>
          </w:p>
        </w:tc>
      </w:tr>
      <w:tr w:rsidR="002753FE" w:rsidRPr="00BA373B" w14:paraId="42E3A125" w14:textId="77777777" w:rsidTr="00025EE8">
        <w:trPr>
          <w:gridAfter w:val="1"/>
          <w:wAfter w:w="21" w:type="dxa"/>
          <w:trHeight w:val="212"/>
        </w:trPr>
        <w:tc>
          <w:tcPr>
            <w:tcW w:w="4788" w:type="dxa"/>
            <w:tcBorders>
              <w:right w:val="single" w:sz="2" w:space="0" w:color="auto"/>
            </w:tcBorders>
          </w:tcPr>
          <w:p w14:paraId="6BF8D467" w14:textId="77777777" w:rsidR="002753FE" w:rsidRPr="00BA373B" w:rsidRDefault="002753FE" w:rsidP="00A506BA">
            <w:pPr>
              <w:jc w:val="both"/>
              <w:rPr>
                <w:sz w:val="18"/>
                <w:szCs w:val="18"/>
              </w:rPr>
            </w:pPr>
            <w:r w:rsidRPr="00BA373B">
              <w:rPr>
                <w:sz w:val="18"/>
                <w:szCs w:val="18"/>
              </w:rPr>
              <w:t xml:space="preserve">     Giyinip- soyunma</w:t>
            </w:r>
          </w:p>
        </w:tc>
        <w:tc>
          <w:tcPr>
            <w:tcW w:w="1620" w:type="dxa"/>
            <w:tcBorders>
              <w:right w:val="single" w:sz="2" w:space="0" w:color="auto"/>
            </w:tcBorders>
          </w:tcPr>
          <w:p w14:paraId="43F95C8B" w14:textId="77777777" w:rsidR="002753FE" w:rsidRPr="00BA373B" w:rsidRDefault="002753FE" w:rsidP="00A506BA">
            <w:pPr>
              <w:rPr>
                <w:sz w:val="18"/>
                <w:szCs w:val="18"/>
              </w:rPr>
            </w:pPr>
          </w:p>
        </w:tc>
        <w:tc>
          <w:tcPr>
            <w:tcW w:w="1620" w:type="dxa"/>
            <w:tcBorders>
              <w:right w:val="single" w:sz="2" w:space="0" w:color="auto"/>
            </w:tcBorders>
          </w:tcPr>
          <w:p w14:paraId="50601457" w14:textId="77777777" w:rsidR="002753FE" w:rsidRPr="00BA373B" w:rsidRDefault="002753FE" w:rsidP="00A506BA">
            <w:pPr>
              <w:rPr>
                <w:sz w:val="18"/>
                <w:szCs w:val="18"/>
              </w:rPr>
            </w:pPr>
          </w:p>
        </w:tc>
        <w:tc>
          <w:tcPr>
            <w:tcW w:w="1258" w:type="dxa"/>
            <w:tcBorders>
              <w:right w:val="single" w:sz="2" w:space="0" w:color="auto"/>
            </w:tcBorders>
          </w:tcPr>
          <w:p w14:paraId="10F93143" w14:textId="77777777" w:rsidR="002753FE" w:rsidRPr="00BA373B" w:rsidRDefault="002753FE" w:rsidP="00A506BA">
            <w:pPr>
              <w:rPr>
                <w:sz w:val="18"/>
                <w:szCs w:val="18"/>
              </w:rPr>
            </w:pPr>
          </w:p>
        </w:tc>
      </w:tr>
      <w:tr w:rsidR="002753FE" w:rsidRPr="00BA373B" w14:paraId="160CD6B1" w14:textId="77777777" w:rsidTr="00025EE8">
        <w:trPr>
          <w:gridAfter w:val="1"/>
          <w:wAfter w:w="21" w:type="dxa"/>
          <w:trHeight w:val="212"/>
        </w:trPr>
        <w:tc>
          <w:tcPr>
            <w:tcW w:w="4788" w:type="dxa"/>
            <w:tcBorders>
              <w:right w:val="single" w:sz="2" w:space="0" w:color="auto"/>
            </w:tcBorders>
          </w:tcPr>
          <w:p w14:paraId="31A9DF0F" w14:textId="77777777" w:rsidR="002753FE" w:rsidRPr="00BA373B" w:rsidRDefault="002753FE" w:rsidP="00A506BA">
            <w:pPr>
              <w:jc w:val="both"/>
              <w:rPr>
                <w:sz w:val="18"/>
                <w:szCs w:val="18"/>
              </w:rPr>
            </w:pPr>
            <w:r w:rsidRPr="00BA373B">
              <w:rPr>
                <w:sz w:val="18"/>
                <w:szCs w:val="18"/>
              </w:rPr>
              <w:t xml:space="preserve">     Beslenme</w:t>
            </w:r>
          </w:p>
        </w:tc>
        <w:tc>
          <w:tcPr>
            <w:tcW w:w="1620" w:type="dxa"/>
            <w:tcBorders>
              <w:right w:val="single" w:sz="2" w:space="0" w:color="auto"/>
            </w:tcBorders>
          </w:tcPr>
          <w:p w14:paraId="5CDF1B63" w14:textId="77777777" w:rsidR="002753FE" w:rsidRPr="00BA373B" w:rsidRDefault="002753FE" w:rsidP="00A506BA">
            <w:pPr>
              <w:rPr>
                <w:sz w:val="18"/>
                <w:szCs w:val="18"/>
              </w:rPr>
            </w:pPr>
          </w:p>
        </w:tc>
        <w:tc>
          <w:tcPr>
            <w:tcW w:w="1620" w:type="dxa"/>
            <w:tcBorders>
              <w:right w:val="single" w:sz="2" w:space="0" w:color="auto"/>
            </w:tcBorders>
          </w:tcPr>
          <w:p w14:paraId="762A961B" w14:textId="77777777" w:rsidR="002753FE" w:rsidRPr="00BA373B" w:rsidRDefault="002753FE" w:rsidP="00A506BA">
            <w:pPr>
              <w:rPr>
                <w:sz w:val="18"/>
                <w:szCs w:val="18"/>
              </w:rPr>
            </w:pPr>
          </w:p>
        </w:tc>
        <w:tc>
          <w:tcPr>
            <w:tcW w:w="1258" w:type="dxa"/>
            <w:tcBorders>
              <w:right w:val="single" w:sz="2" w:space="0" w:color="auto"/>
            </w:tcBorders>
          </w:tcPr>
          <w:p w14:paraId="5ACD6E49" w14:textId="77777777" w:rsidR="002753FE" w:rsidRPr="00BA373B" w:rsidRDefault="002753FE" w:rsidP="00A506BA">
            <w:pPr>
              <w:rPr>
                <w:sz w:val="18"/>
                <w:szCs w:val="18"/>
              </w:rPr>
            </w:pPr>
          </w:p>
        </w:tc>
      </w:tr>
      <w:tr w:rsidR="002753FE" w:rsidRPr="00BA373B" w14:paraId="05FF7C60" w14:textId="77777777" w:rsidTr="00025EE8">
        <w:trPr>
          <w:gridAfter w:val="1"/>
          <w:wAfter w:w="21" w:type="dxa"/>
          <w:trHeight w:val="212"/>
        </w:trPr>
        <w:tc>
          <w:tcPr>
            <w:tcW w:w="4788" w:type="dxa"/>
            <w:tcBorders>
              <w:right w:val="single" w:sz="2" w:space="0" w:color="auto"/>
            </w:tcBorders>
          </w:tcPr>
          <w:p w14:paraId="0594F48F" w14:textId="77777777" w:rsidR="002753FE" w:rsidRPr="00BA373B" w:rsidRDefault="002753FE" w:rsidP="00A506BA">
            <w:pPr>
              <w:jc w:val="both"/>
              <w:rPr>
                <w:sz w:val="18"/>
                <w:szCs w:val="18"/>
              </w:rPr>
            </w:pPr>
            <w:r w:rsidRPr="00BA373B">
              <w:rPr>
                <w:sz w:val="18"/>
                <w:szCs w:val="18"/>
              </w:rPr>
              <w:t xml:space="preserve">     Güvenlik</w:t>
            </w:r>
          </w:p>
        </w:tc>
        <w:tc>
          <w:tcPr>
            <w:tcW w:w="1620" w:type="dxa"/>
            <w:tcBorders>
              <w:right w:val="single" w:sz="2" w:space="0" w:color="auto"/>
            </w:tcBorders>
          </w:tcPr>
          <w:p w14:paraId="3E76C487" w14:textId="77777777" w:rsidR="002753FE" w:rsidRPr="00BA373B" w:rsidRDefault="002753FE" w:rsidP="00A506BA">
            <w:pPr>
              <w:rPr>
                <w:sz w:val="18"/>
                <w:szCs w:val="18"/>
              </w:rPr>
            </w:pPr>
          </w:p>
        </w:tc>
        <w:tc>
          <w:tcPr>
            <w:tcW w:w="1620" w:type="dxa"/>
            <w:tcBorders>
              <w:right w:val="single" w:sz="2" w:space="0" w:color="auto"/>
            </w:tcBorders>
          </w:tcPr>
          <w:p w14:paraId="6D5E39D2" w14:textId="77777777" w:rsidR="002753FE" w:rsidRPr="00BA373B" w:rsidRDefault="002753FE" w:rsidP="00A506BA">
            <w:pPr>
              <w:rPr>
                <w:sz w:val="18"/>
                <w:szCs w:val="18"/>
              </w:rPr>
            </w:pPr>
          </w:p>
        </w:tc>
        <w:tc>
          <w:tcPr>
            <w:tcW w:w="1258" w:type="dxa"/>
            <w:tcBorders>
              <w:right w:val="single" w:sz="2" w:space="0" w:color="auto"/>
            </w:tcBorders>
          </w:tcPr>
          <w:p w14:paraId="52DD11C4" w14:textId="77777777" w:rsidR="002753FE" w:rsidRPr="00BA373B" w:rsidRDefault="002753FE" w:rsidP="00A506BA">
            <w:pPr>
              <w:rPr>
                <w:sz w:val="18"/>
                <w:szCs w:val="18"/>
              </w:rPr>
            </w:pPr>
          </w:p>
        </w:tc>
      </w:tr>
      <w:tr w:rsidR="002753FE" w:rsidRPr="00BA373B" w14:paraId="67416361" w14:textId="77777777" w:rsidTr="00025EE8">
        <w:trPr>
          <w:gridAfter w:val="1"/>
          <w:wAfter w:w="21" w:type="dxa"/>
          <w:trHeight w:val="212"/>
        </w:trPr>
        <w:tc>
          <w:tcPr>
            <w:tcW w:w="4788" w:type="dxa"/>
            <w:tcBorders>
              <w:right w:val="single" w:sz="2" w:space="0" w:color="auto"/>
            </w:tcBorders>
          </w:tcPr>
          <w:p w14:paraId="35531F21" w14:textId="77777777" w:rsidR="002753FE" w:rsidRPr="00BA373B" w:rsidRDefault="002753FE" w:rsidP="00A506BA">
            <w:pPr>
              <w:jc w:val="both"/>
              <w:rPr>
                <w:sz w:val="18"/>
                <w:szCs w:val="18"/>
              </w:rPr>
            </w:pPr>
            <w:r w:rsidRPr="00BA373B">
              <w:rPr>
                <w:sz w:val="18"/>
                <w:szCs w:val="18"/>
              </w:rPr>
              <w:t xml:space="preserve">     Diğer………………………………………</w:t>
            </w:r>
          </w:p>
        </w:tc>
        <w:tc>
          <w:tcPr>
            <w:tcW w:w="1620" w:type="dxa"/>
            <w:tcBorders>
              <w:right w:val="single" w:sz="2" w:space="0" w:color="auto"/>
            </w:tcBorders>
          </w:tcPr>
          <w:p w14:paraId="50DE0DED" w14:textId="77777777" w:rsidR="002753FE" w:rsidRPr="00BA373B" w:rsidRDefault="002753FE" w:rsidP="00A506BA">
            <w:pPr>
              <w:rPr>
                <w:sz w:val="18"/>
                <w:szCs w:val="18"/>
              </w:rPr>
            </w:pPr>
          </w:p>
        </w:tc>
        <w:tc>
          <w:tcPr>
            <w:tcW w:w="1620" w:type="dxa"/>
            <w:tcBorders>
              <w:right w:val="single" w:sz="2" w:space="0" w:color="auto"/>
            </w:tcBorders>
          </w:tcPr>
          <w:p w14:paraId="71C92E3D" w14:textId="77777777" w:rsidR="002753FE" w:rsidRPr="00BA373B" w:rsidRDefault="002753FE" w:rsidP="00A506BA">
            <w:pPr>
              <w:rPr>
                <w:sz w:val="18"/>
                <w:szCs w:val="18"/>
              </w:rPr>
            </w:pPr>
          </w:p>
        </w:tc>
        <w:tc>
          <w:tcPr>
            <w:tcW w:w="1258" w:type="dxa"/>
            <w:tcBorders>
              <w:right w:val="single" w:sz="2" w:space="0" w:color="auto"/>
            </w:tcBorders>
          </w:tcPr>
          <w:p w14:paraId="4DFFBEA3" w14:textId="77777777" w:rsidR="002753FE" w:rsidRPr="00BA373B" w:rsidRDefault="002753FE" w:rsidP="00A506BA">
            <w:pPr>
              <w:rPr>
                <w:sz w:val="18"/>
                <w:szCs w:val="18"/>
              </w:rPr>
            </w:pPr>
          </w:p>
        </w:tc>
      </w:tr>
      <w:tr w:rsidR="002753FE" w:rsidRPr="00BA373B" w14:paraId="3F66A649" w14:textId="77777777" w:rsidTr="00025EE8">
        <w:trPr>
          <w:gridAfter w:val="1"/>
          <w:wAfter w:w="21" w:type="dxa"/>
          <w:trHeight w:val="137"/>
        </w:trPr>
        <w:tc>
          <w:tcPr>
            <w:tcW w:w="9286" w:type="dxa"/>
            <w:gridSpan w:val="4"/>
            <w:tcBorders>
              <w:bottom w:val="single" w:sz="4" w:space="0" w:color="auto"/>
              <w:right w:val="single" w:sz="2" w:space="0" w:color="auto"/>
            </w:tcBorders>
          </w:tcPr>
          <w:p w14:paraId="528E7D38" w14:textId="77777777" w:rsidR="002753FE" w:rsidRPr="00BA373B" w:rsidRDefault="002753FE" w:rsidP="00A506BA">
            <w:pPr>
              <w:rPr>
                <w:b/>
                <w:sz w:val="18"/>
                <w:szCs w:val="18"/>
              </w:rPr>
            </w:pPr>
            <w:r w:rsidRPr="00BA373B">
              <w:rPr>
                <w:b/>
                <w:sz w:val="18"/>
                <w:szCs w:val="18"/>
              </w:rPr>
              <w:t xml:space="preserve">3-Uygulama alanlarının/kliniklerinin mesleki becerileri  geliştirmeye katkısı </w:t>
            </w:r>
          </w:p>
        </w:tc>
      </w:tr>
      <w:tr w:rsidR="002753FE" w:rsidRPr="00BA373B" w14:paraId="1E521CA4" w14:textId="77777777" w:rsidTr="00025EE8">
        <w:trPr>
          <w:gridAfter w:val="1"/>
          <w:wAfter w:w="21" w:type="dxa"/>
          <w:trHeight w:val="222"/>
        </w:trPr>
        <w:tc>
          <w:tcPr>
            <w:tcW w:w="4788" w:type="dxa"/>
            <w:tcBorders>
              <w:bottom w:val="single" w:sz="4" w:space="0" w:color="auto"/>
            </w:tcBorders>
          </w:tcPr>
          <w:p w14:paraId="6006094C" w14:textId="77777777" w:rsidR="002753FE" w:rsidRPr="00BA373B" w:rsidRDefault="002753FE" w:rsidP="00A506BA">
            <w:pPr>
              <w:rPr>
                <w:sz w:val="18"/>
                <w:szCs w:val="18"/>
              </w:rPr>
            </w:pPr>
            <w:r w:rsidRPr="00BA373B">
              <w:rPr>
                <w:sz w:val="18"/>
                <w:szCs w:val="18"/>
              </w:rPr>
              <w:t xml:space="preserve">    Teorik bilgileri kullanma ve geliştirmede</w:t>
            </w:r>
          </w:p>
        </w:tc>
        <w:tc>
          <w:tcPr>
            <w:tcW w:w="1620" w:type="dxa"/>
            <w:tcBorders>
              <w:right w:val="single" w:sz="2" w:space="0" w:color="auto"/>
            </w:tcBorders>
            <w:shd w:val="clear" w:color="auto" w:fill="auto"/>
          </w:tcPr>
          <w:p w14:paraId="629F8D16" w14:textId="77777777" w:rsidR="002753FE" w:rsidRPr="00BA373B" w:rsidRDefault="002753FE" w:rsidP="00A506BA">
            <w:pPr>
              <w:jc w:val="center"/>
              <w:rPr>
                <w:sz w:val="18"/>
                <w:szCs w:val="18"/>
              </w:rPr>
            </w:pPr>
          </w:p>
        </w:tc>
        <w:tc>
          <w:tcPr>
            <w:tcW w:w="1620" w:type="dxa"/>
            <w:tcBorders>
              <w:right w:val="single" w:sz="2" w:space="0" w:color="auto"/>
            </w:tcBorders>
            <w:shd w:val="clear" w:color="auto" w:fill="auto"/>
          </w:tcPr>
          <w:p w14:paraId="1DF47516" w14:textId="77777777" w:rsidR="002753FE" w:rsidRPr="00BA373B" w:rsidRDefault="002753FE" w:rsidP="00A506BA">
            <w:pPr>
              <w:jc w:val="center"/>
              <w:rPr>
                <w:sz w:val="18"/>
                <w:szCs w:val="18"/>
              </w:rPr>
            </w:pPr>
          </w:p>
        </w:tc>
        <w:tc>
          <w:tcPr>
            <w:tcW w:w="1258" w:type="dxa"/>
            <w:tcBorders>
              <w:right w:val="single" w:sz="2" w:space="0" w:color="auto"/>
            </w:tcBorders>
            <w:shd w:val="clear" w:color="auto" w:fill="auto"/>
          </w:tcPr>
          <w:p w14:paraId="463C9CA4" w14:textId="77777777" w:rsidR="002753FE" w:rsidRPr="00BA373B" w:rsidRDefault="002753FE" w:rsidP="00A506BA">
            <w:pPr>
              <w:jc w:val="center"/>
              <w:rPr>
                <w:sz w:val="18"/>
                <w:szCs w:val="18"/>
              </w:rPr>
            </w:pPr>
          </w:p>
        </w:tc>
      </w:tr>
      <w:tr w:rsidR="002753FE" w:rsidRPr="00BA373B" w14:paraId="54EF4E0A" w14:textId="77777777" w:rsidTr="00025EE8">
        <w:trPr>
          <w:gridAfter w:val="1"/>
          <w:wAfter w:w="21" w:type="dxa"/>
          <w:trHeight w:val="222"/>
        </w:trPr>
        <w:tc>
          <w:tcPr>
            <w:tcW w:w="4788" w:type="dxa"/>
            <w:tcBorders>
              <w:bottom w:val="single" w:sz="4" w:space="0" w:color="auto"/>
            </w:tcBorders>
          </w:tcPr>
          <w:p w14:paraId="4F2189FB" w14:textId="77777777" w:rsidR="002753FE" w:rsidRPr="00BA373B" w:rsidRDefault="002753FE" w:rsidP="00A506BA">
            <w:pPr>
              <w:rPr>
                <w:sz w:val="18"/>
                <w:szCs w:val="18"/>
              </w:rPr>
            </w:pPr>
            <w:r w:rsidRPr="00BA373B">
              <w:rPr>
                <w:sz w:val="18"/>
                <w:szCs w:val="18"/>
              </w:rPr>
              <w:t xml:space="preserve">    İletişim becerilerini geliştirmede</w:t>
            </w:r>
          </w:p>
        </w:tc>
        <w:tc>
          <w:tcPr>
            <w:tcW w:w="1620" w:type="dxa"/>
            <w:tcBorders>
              <w:right w:val="single" w:sz="2" w:space="0" w:color="auto"/>
            </w:tcBorders>
            <w:shd w:val="clear" w:color="auto" w:fill="auto"/>
          </w:tcPr>
          <w:p w14:paraId="54B74A2F" w14:textId="77777777" w:rsidR="002753FE" w:rsidRPr="00BA373B" w:rsidRDefault="002753FE" w:rsidP="00A506BA">
            <w:pPr>
              <w:jc w:val="center"/>
              <w:rPr>
                <w:sz w:val="18"/>
                <w:szCs w:val="18"/>
              </w:rPr>
            </w:pPr>
          </w:p>
        </w:tc>
        <w:tc>
          <w:tcPr>
            <w:tcW w:w="1620" w:type="dxa"/>
            <w:tcBorders>
              <w:right w:val="single" w:sz="2" w:space="0" w:color="auto"/>
            </w:tcBorders>
            <w:shd w:val="clear" w:color="auto" w:fill="auto"/>
          </w:tcPr>
          <w:p w14:paraId="16A5CB69" w14:textId="77777777" w:rsidR="002753FE" w:rsidRPr="00BA373B" w:rsidRDefault="002753FE" w:rsidP="00A506BA">
            <w:pPr>
              <w:jc w:val="center"/>
              <w:rPr>
                <w:sz w:val="18"/>
                <w:szCs w:val="18"/>
              </w:rPr>
            </w:pPr>
          </w:p>
        </w:tc>
        <w:tc>
          <w:tcPr>
            <w:tcW w:w="1258" w:type="dxa"/>
            <w:tcBorders>
              <w:right w:val="single" w:sz="2" w:space="0" w:color="auto"/>
            </w:tcBorders>
            <w:shd w:val="clear" w:color="auto" w:fill="auto"/>
          </w:tcPr>
          <w:p w14:paraId="717948EB" w14:textId="77777777" w:rsidR="002753FE" w:rsidRPr="00BA373B" w:rsidRDefault="002753FE" w:rsidP="00A506BA">
            <w:pPr>
              <w:jc w:val="center"/>
              <w:rPr>
                <w:sz w:val="18"/>
                <w:szCs w:val="18"/>
              </w:rPr>
            </w:pPr>
          </w:p>
        </w:tc>
      </w:tr>
      <w:tr w:rsidR="002753FE" w:rsidRPr="00BA373B" w14:paraId="6B39135B" w14:textId="77777777" w:rsidTr="00025EE8">
        <w:trPr>
          <w:gridAfter w:val="1"/>
          <w:wAfter w:w="21" w:type="dxa"/>
          <w:trHeight w:val="222"/>
        </w:trPr>
        <w:tc>
          <w:tcPr>
            <w:tcW w:w="4788" w:type="dxa"/>
            <w:tcBorders>
              <w:bottom w:val="single" w:sz="4" w:space="0" w:color="auto"/>
            </w:tcBorders>
          </w:tcPr>
          <w:p w14:paraId="7B91BA68" w14:textId="77777777" w:rsidR="002753FE" w:rsidRPr="00BA373B" w:rsidRDefault="002753FE" w:rsidP="00A506BA">
            <w:pPr>
              <w:rPr>
                <w:sz w:val="18"/>
                <w:szCs w:val="18"/>
              </w:rPr>
            </w:pPr>
            <w:r w:rsidRPr="00BA373B">
              <w:rPr>
                <w:sz w:val="18"/>
                <w:szCs w:val="18"/>
              </w:rPr>
              <w:t xml:space="preserve">    Psikomotor becerileri geliştirmede</w:t>
            </w:r>
          </w:p>
        </w:tc>
        <w:tc>
          <w:tcPr>
            <w:tcW w:w="1620" w:type="dxa"/>
            <w:tcBorders>
              <w:right w:val="single" w:sz="2" w:space="0" w:color="auto"/>
            </w:tcBorders>
            <w:shd w:val="clear" w:color="auto" w:fill="auto"/>
          </w:tcPr>
          <w:p w14:paraId="20A933C0" w14:textId="77777777" w:rsidR="002753FE" w:rsidRPr="00BA373B" w:rsidRDefault="002753FE" w:rsidP="00A506BA">
            <w:pPr>
              <w:jc w:val="center"/>
              <w:rPr>
                <w:sz w:val="18"/>
                <w:szCs w:val="18"/>
              </w:rPr>
            </w:pPr>
          </w:p>
        </w:tc>
        <w:tc>
          <w:tcPr>
            <w:tcW w:w="1620" w:type="dxa"/>
            <w:tcBorders>
              <w:right w:val="single" w:sz="2" w:space="0" w:color="auto"/>
            </w:tcBorders>
            <w:shd w:val="clear" w:color="auto" w:fill="auto"/>
          </w:tcPr>
          <w:p w14:paraId="16330BEB" w14:textId="77777777" w:rsidR="002753FE" w:rsidRPr="00BA373B" w:rsidRDefault="002753FE" w:rsidP="00A506BA">
            <w:pPr>
              <w:jc w:val="center"/>
              <w:rPr>
                <w:sz w:val="18"/>
                <w:szCs w:val="18"/>
              </w:rPr>
            </w:pPr>
          </w:p>
        </w:tc>
        <w:tc>
          <w:tcPr>
            <w:tcW w:w="1258" w:type="dxa"/>
            <w:tcBorders>
              <w:right w:val="single" w:sz="2" w:space="0" w:color="auto"/>
            </w:tcBorders>
            <w:shd w:val="clear" w:color="auto" w:fill="auto"/>
          </w:tcPr>
          <w:p w14:paraId="3F5CEE91" w14:textId="77777777" w:rsidR="002753FE" w:rsidRPr="00BA373B" w:rsidRDefault="002753FE" w:rsidP="00A506BA">
            <w:pPr>
              <w:jc w:val="center"/>
              <w:rPr>
                <w:sz w:val="18"/>
                <w:szCs w:val="18"/>
              </w:rPr>
            </w:pPr>
          </w:p>
        </w:tc>
      </w:tr>
      <w:tr w:rsidR="002753FE" w:rsidRPr="00BA373B" w14:paraId="1DC44602" w14:textId="77777777" w:rsidTr="00025EE8">
        <w:trPr>
          <w:gridAfter w:val="1"/>
          <w:wAfter w:w="21" w:type="dxa"/>
          <w:trHeight w:val="222"/>
        </w:trPr>
        <w:tc>
          <w:tcPr>
            <w:tcW w:w="9286" w:type="dxa"/>
            <w:gridSpan w:val="4"/>
            <w:tcBorders>
              <w:bottom w:val="single" w:sz="4" w:space="0" w:color="auto"/>
              <w:right w:val="single" w:sz="2" w:space="0" w:color="auto"/>
            </w:tcBorders>
          </w:tcPr>
          <w:p w14:paraId="07A86C5E" w14:textId="77777777" w:rsidR="002753FE" w:rsidRPr="00BA373B" w:rsidRDefault="002753FE" w:rsidP="00A506BA">
            <w:pPr>
              <w:tabs>
                <w:tab w:val="left" w:pos="6530"/>
              </w:tabs>
              <w:jc w:val="both"/>
              <w:rPr>
                <w:b/>
                <w:bCs/>
                <w:sz w:val="18"/>
                <w:szCs w:val="18"/>
              </w:rPr>
            </w:pPr>
            <w:r w:rsidRPr="00BA373B">
              <w:rPr>
                <w:b/>
                <w:bCs/>
                <w:sz w:val="18"/>
                <w:szCs w:val="18"/>
              </w:rPr>
              <w:t xml:space="preserve">4- Teorik/kuramsal bilgi ve laboratuar çalışmalarının, uygulama alanı ile örtüşme durumu… </w:t>
            </w:r>
          </w:p>
          <w:p w14:paraId="6352119C" w14:textId="77777777" w:rsidR="00F44B77" w:rsidRDefault="002753FE" w:rsidP="00F44B77">
            <w:pPr>
              <w:tabs>
                <w:tab w:val="left" w:pos="6530"/>
              </w:tabs>
              <w:jc w:val="both"/>
              <w:rPr>
                <w:sz w:val="18"/>
                <w:szCs w:val="18"/>
                <w:u w:val="single"/>
              </w:rPr>
            </w:pPr>
            <w:r w:rsidRPr="00BA373B">
              <w:rPr>
                <w:sz w:val="18"/>
                <w:szCs w:val="18"/>
                <w:u w:val="single"/>
              </w:rPr>
              <w:t xml:space="preserve">0       1        2        3        4        5        6       7        8      9       10 </w:t>
            </w:r>
          </w:p>
          <w:p w14:paraId="5E7A881A" w14:textId="77777777" w:rsidR="002753FE" w:rsidRPr="00F44B77" w:rsidRDefault="002753FE" w:rsidP="00F44B77">
            <w:pPr>
              <w:tabs>
                <w:tab w:val="left" w:pos="6530"/>
              </w:tabs>
              <w:jc w:val="both"/>
              <w:rPr>
                <w:sz w:val="18"/>
                <w:szCs w:val="18"/>
                <w:u w:val="single"/>
              </w:rPr>
            </w:pPr>
            <w:r w:rsidRPr="00BA373B">
              <w:rPr>
                <w:sz w:val="18"/>
                <w:szCs w:val="18"/>
              </w:rPr>
              <w:t xml:space="preserve"> Hiç                                                              </w:t>
            </w:r>
            <w:r w:rsidR="00F44B77">
              <w:rPr>
                <w:sz w:val="18"/>
                <w:szCs w:val="18"/>
              </w:rPr>
              <w:t xml:space="preserve">                     </w:t>
            </w:r>
            <w:r w:rsidRPr="00BA373B">
              <w:rPr>
                <w:sz w:val="18"/>
                <w:szCs w:val="18"/>
              </w:rPr>
              <w:t xml:space="preserve">  Çok</w:t>
            </w:r>
          </w:p>
        </w:tc>
      </w:tr>
      <w:tr w:rsidR="002753FE" w:rsidRPr="00BA373B" w14:paraId="3F167B29" w14:textId="77777777" w:rsidTr="00025EE8">
        <w:trPr>
          <w:gridAfter w:val="1"/>
          <w:wAfter w:w="21" w:type="dxa"/>
          <w:trHeight w:val="355"/>
        </w:trPr>
        <w:tc>
          <w:tcPr>
            <w:tcW w:w="9286" w:type="dxa"/>
            <w:gridSpan w:val="4"/>
            <w:tcBorders>
              <w:top w:val="single" w:sz="4" w:space="0" w:color="auto"/>
              <w:bottom w:val="single" w:sz="12" w:space="0" w:color="auto"/>
              <w:right w:val="single" w:sz="2" w:space="0" w:color="auto"/>
            </w:tcBorders>
          </w:tcPr>
          <w:p w14:paraId="0DBE782C" w14:textId="77777777" w:rsidR="002753FE" w:rsidRPr="00BA373B" w:rsidRDefault="002753FE" w:rsidP="00A506BA">
            <w:pPr>
              <w:rPr>
                <w:b/>
                <w:sz w:val="18"/>
                <w:szCs w:val="18"/>
              </w:rPr>
            </w:pPr>
            <w:r w:rsidRPr="00BA373B">
              <w:rPr>
                <w:b/>
                <w:sz w:val="18"/>
                <w:szCs w:val="18"/>
              </w:rPr>
              <w:t xml:space="preserve">Uygulama alanlarına ilişkin görüş ve önerileriniz; </w:t>
            </w:r>
          </w:p>
          <w:p w14:paraId="5F14E15C" w14:textId="77777777" w:rsidR="002753FE" w:rsidRPr="00BA373B" w:rsidRDefault="002753FE" w:rsidP="00A506BA">
            <w:pPr>
              <w:rPr>
                <w:sz w:val="18"/>
                <w:szCs w:val="18"/>
              </w:rPr>
            </w:pPr>
          </w:p>
        </w:tc>
      </w:tr>
      <w:tr w:rsidR="002753FE" w:rsidRPr="00BA373B" w14:paraId="2933173B" w14:textId="77777777" w:rsidTr="00025EE8">
        <w:trPr>
          <w:gridAfter w:val="1"/>
          <w:wAfter w:w="21" w:type="dxa"/>
          <w:trHeight w:val="176"/>
        </w:trPr>
        <w:tc>
          <w:tcPr>
            <w:tcW w:w="9286" w:type="dxa"/>
            <w:gridSpan w:val="4"/>
            <w:tcBorders>
              <w:top w:val="single" w:sz="12" w:space="0" w:color="auto"/>
              <w:left w:val="single" w:sz="2" w:space="0" w:color="auto"/>
              <w:right w:val="single" w:sz="2" w:space="0" w:color="auto"/>
            </w:tcBorders>
          </w:tcPr>
          <w:p w14:paraId="5C7FAD95" w14:textId="77777777" w:rsidR="002753FE" w:rsidRPr="00BA373B" w:rsidRDefault="002753FE" w:rsidP="00A506BA">
            <w:pPr>
              <w:rPr>
                <w:sz w:val="18"/>
                <w:szCs w:val="18"/>
              </w:rPr>
            </w:pPr>
            <w:r w:rsidRPr="00BA373B">
              <w:rPr>
                <w:b/>
                <w:bCs/>
                <w:sz w:val="18"/>
                <w:szCs w:val="18"/>
              </w:rPr>
              <w:t>B) UYGULAMA ALANI/KLİNİKLERDE İLETİŞİME İLİŞKİN GÖRÜŞLER</w:t>
            </w:r>
          </w:p>
        </w:tc>
      </w:tr>
      <w:tr w:rsidR="002753FE" w:rsidRPr="00BA373B" w14:paraId="0DF63F4D" w14:textId="77777777" w:rsidTr="00025EE8">
        <w:trPr>
          <w:gridAfter w:val="1"/>
          <w:wAfter w:w="21" w:type="dxa"/>
          <w:trHeight w:val="268"/>
        </w:trPr>
        <w:tc>
          <w:tcPr>
            <w:tcW w:w="4788" w:type="dxa"/>
          </w:tcPr>
          <w:p w14:paraId="280EEDB4" w14:textId="77777777" w:rsidR="002753FE" w:rsidRPr="00BA373B" w:rsidRDefault="002753FE" w:rsidP="00A506BA">
            <w:pPr>
              <w:jc w:val="both"/>
              <w:rPr>
                <w:b/>
                <w:sz w:val="18"/>
                <w:szCs w:val="18"/>
              </w:rPr>
            </w:pPr>
          </w:p>
        </w:tc>
        <w:tc>
          <w:tcPr>
            <w:tcW w:w="1620" w:type="dxa"/>
            <w:shd w:val="clear" w:color="auto" w:fill="auto"/>
          </w:tcPr>
          <w:p w14:paraId="5FC1DFDD" w14:textId="77777777" w:rsidR="002753FE" w:rsidRPr="00BA373B" w:rsidRDefault="002753FE" w:rsidP="00A506BA">
            <w:pPr>
              <w:rPr>
                <w:sz w:val="18"/>
                <w:szCs w:val="18"/>
              </w:rPr>
            </w:pPr>
            <w:r w:rsidRPr="00BA373B">
              <w:rPr>
                <w:sz w:val="18"/>
                <w:szCs w:val="18"/>
              </w:rPr>
              <w:t>Yeterli</w:t>
            </w:r>
          </w:p>
        </w:tc>
        <w:tc>
          <w:tcPr>
            <w:tcW w:w="1620" w:type="dxa"/>
            <w:shd w:val="clear" w:color="auto" w:fill="auto"/>
          </w:tcPr>
          <w:p w14:paraId="2BB61A72" w14:textId="77777777" w:rsidR="002753FE" w:rsidRPr="00BA373B" w:rsidRDefault="002753FE" w:rsidP="00A506BA">
            <w:pPr>
              <w:rPr>
                <w:sz w:val="18"/>
                <w:szCs w:val="18"/>
              </w:rPr>
            </w:pPr>
            <w:r w:rsidRPr="00BA373B">
              <w:rPr>
                <w:sz w:val="18"/>
                <w:szCs w:val="18"/>
              </w:rPr>
              <w:t>Kısmen Yeterli</w:t>
            </w:r>
          </w:p>
        </w:tc>
        <w:tc>
          <w:tcPr>
            <w:tcW w:w="1258" w:type="dxa"/>
            <w:tcBorders>
              <w:right w:val="single" w:sz="2" w:space="0" w:color="auto"/>
            </w:tcBorders>
          </w:tcPr>
          <w:p w14:paraId="0421563E" w14:textId="77777777" w:rsidR="002753FE" w:rsidRPr="00BA373B" w:rsidRDefault="002753FE" w:rsidP="00A506BA">
            <w:pPr>
              <w:jc w:val="both"/>
              <w:rPr>
                <w:sz w:val="18"/>
                <w:szCs w:val="18"/>
              </w:rPr>
            </w:pPr>
            <w:r w:rsidRPr="00BA373B">
              <w:rPr>
                <w:sz w:val="18"/>
                <w:szCs w:val="18"/>
              </w:rPr>
              <w:t>Yetersiz</w:t>
            </w:r>
          </w:p>
        </w:tc>
      </w:tr>
      <w:tr w:rsidR="002753FE" w:rsidRPr="00BA373B" w14:paraId="4E8FDC10" w14:textId="77777777" w:rsidTr="00025EE8">
        <w:trPr>
          <w:gridAfter w:val="1"/>
          <w:wAfter w:w="21" w:type="dxa"/>
          <w:trHeight w:val="268"/>
        </w:trPr>
        <w:tc>
          <w:tcPr>
            <w:tcW w:w="9286" w:type="dxa"/>
            <w:gridSpan w:val="4"/>
            <w:tcBorders>
              <w:right w:val="single" w:sz="2" w:space="0" w:color="auto"/>
            </w:tcBorders>
          </w:tcPr>
          <w:p w14:paraId="3AE717FB" w14:textId="77777777" w:rsidR="002753FE" w:rsidRPr="00BA373B" w:rsidRDefault="002753FE" w:rsidP="00A506BA">
            <w:pPr>
              <w:jc w:val="both"/>
              <w:rPr>
                <w:sz w:val="18"/>
                <w:szCs w:val="18"/>
              </w:rPr>
            </w:pPr>
            <w:r w:rsidRPr="00BA373B">
              <w:rPr>
                <w:b/>
                <w:sz w:val="18"/>
                <w:szCs w:val="18"/>
              </w:rPr>
              <w:t>1-Uygulama alanı/kliniklerdeki iletişim</w:t>
            </w:r>
          </w:p>
        </w:tc>
      </w:tr>
      <w:tr w:rsidR="002753FE" w:rsidRPr="00BA373B" w14:paraId="509F3BEA" w14:textId="77777777" w:rsidTr="00025EE8">
        <w:trPr>
          <w:gridAfter w:val="1"/>
          <w:wAfter w:w="21" w:type="dxa"/>
          <w:trHeight w:val="268"/>
        </w:trPr>
        <w:tc>
          <w:tcPr>
            <w:tcW w:w="4788" w:type="dxa"/>
          </w:tcPr>
          <w:p w14:paraId="7FFA3085" w14:textId="77777777" w:rsidR="002753FE" w:rsidRPr="00BA373B" w:rsidRDefault="002753FE" w:rsidP="003D60BA">
            <w:pPr>
              <w:rPr>
                <w:sz w:val="18"/>
                <w:szCs w:val="18"/>
              </w:rPr>
            </w:pPr>
            <w:r w:rsidRPr="00BA373B">
              <w:rPr>
                <w:sz w:val="18"/>
                <w:szCs w:val="18"/>
              </w:rPr>
              <w:t xml:space="preserve">  Arkadaşları ile</w:t>
            </w:r>
          </w:p>
        </w:tc>
        <w:tc>
          <w:tcPr>
            <w:tcW w:w="1620" w:type="dxa"/>
            <w:shd w:val="clear" w:color="auto" w:fill="auto"/>
          </w:tcPr>
          <w:p w14:paraId="3C244EEF" w14:textId="77777777" w:rsidR="002753FE" w:rsidRPr="00BA373B" w:rsidRDefault="002753FE" w:rsidP="00A506BA">
            <w:pPr>
              <w:jc w:val="both"/>
              <w:rPr>
                <w:sz w:val="18"/>
                <w:szCs w:val="18"/>
              </w:rPr>
            </w:pPr>
          </w:p>
        </w:tc>
        <w:tc>
          <w:tcPr>
            <w:tcW w:w="1620" w:type="dxa"/>
            <w:shd w:val="clear" w:color="auto" w:fill="auto"/>
          </w:tcPr>
          <w:p w14:paraId="57F500F6" w14:textId="77777777" w:rsidR="002753FE" w:rsidRPr="00BA373B" w:rsidRDefault="002753FE" w:rsidP="00A506BA">
            <w:pPr>
              <w:jc w:val="both"/>
              <w:rPr>
                <w:sz w:val="18"/>
                <w:szCs w:val="18"/>
              </w:rPr>
            </w:pPr>
          </w:p>
        </w:tc>
        <w:tc>
          <w:tcPr>
            <w:tcW w:w="1258" w:type="dxa"/>
          </w:tcPr>
          <w:p w14:paraId="6D32CAE9" w14:textId="77777777" w:rsidR="002753FE" w:rsidRPr="00BA373B" w:rsidRDefault="002753FE" w:rsidP="00A506BA">
            <w:pPr>
              <w:jc w:val="both"/>
              <w:rPr>
                <w:sz w:val="18"/>
                <w:szCs w:val="18"/>
              </w:rPr>
            </w:pPr>
          </w:p>
        </w:tc>
      </w:tr>
      <w:tr w:rsidR="002753FE" w:rsidRPr="00BA373B" w14:paraId="6E201C48" w14:textId="77777777" w:rsidTr="00025EE8">
        <w:trPr>
          <w:gridAfter w:val="1"/>
          <w:wAfter w:w="21" w:type="dxa"/>
          <w:trHeight w:val="268"/>
        </w:trPr>
        <w:tc>
          <w:tcPr>
            <w:tcW w:w="4788" w:type="dxa"/>
          </w:tcPr>
          <w:p w14:paraId="07CA4FCF" w14:textId="77777777" w:rsidR="002753FE" w:rsidRPr="00BA373B" w:rsidRDefault="002753FE" w:rsidP="003D60BA">
            <w:pPr>
              <w:rPr>
                <w:sz w:val="18"/>
                <w:szCs w:val="18"/>
              </w:rPr>
            </w:pPr>
            <w:r w:rsidRPr="00BA373B">
              <w:rPr>
                <w:sz w:val="18"/>
                <w:szCs w:val="18"/>
              </w:rPr>
              <w:t xml:space="preserve">  Öğretim elemanları ile</w:t>
            </w:r>
          </w:p>
        </w:tc>
        <w:tc>
          <w:tcPr>
            <w:tcW w:w="1620" w:type="dxa"/>
            <w:shd w:val="clear" w:color="auto" w:fill="auto"/>
          </w:tcPr>
          <w:p w14:paraId="77647CD5" w14:textId="77777777" w:rsidR="002753FE" w:rsidRPr="00BA373B" w:rsidRDefault="002753FE" w:rsidP="00A506BA">
            <w:pPr>
              <w:jc w:val="both"/>
              <w:rPr>
                <w:sz w:val="18"/>
                <w:szCs w:val="18"/>
              </w:rPr>
            </w:pPr>
          </w:p>
        </w:tc>
        <w:tc>
          <w:tcPr>
            <w:tcW w:w="1620" w:type="dxa"/>
            <w:shd w:val="clear" w:color="auto" w:fill="auto"/>
          </w:tcPr>
          <w:p w14:paraId="6515DFE7" w14:textId="77777777" w:rsidR="002753FE" w:rsidRPr="00BA373B" w:rsidRDefault="002753FE" w:rsidP="00A506BA">
            <w:pPr>
              <w:jc w:val="both"/>
              <w:rPr>
                <w:sz w:val="18"/>
                <w:szCs w:val="18"/>
              </w:rPr>
            </w:pPr>
          </w:p>
        </w:tc>
        <w:tc>
          <w:tcPr>
            <w:tcW w:w="1258" w:type="dxa"/>
          </w:tcPr>
          <w:p w14:paraId="133B89BF" w14:textId="77777777" w:rsidR="002753FE" w:rsidRPr="00BA373B" w:rsidRDefault="002753FE" w:rsidP="00A506BA">
            <w:pPr>
              <w:jc w:val="both"/>
              <w:rPr>
                <w:sz w:val="18"/>
                <w:szCs w:val="18"/>
              </w:rPr>
            </w:pPr>
          </w:p>
        </w:tc>
      </w:tr>
      <w:tr w:rsidR="002753FE" w:rsidRPr="00BA373B" w14:paraId="6AAC1448" w14:textId="77777777" w:rsidTr="00025EE8">
        <w:trPr>
          <w:gridAfter w:val="1"/>
          <w:wAfter w:w="21" w:type="dxa"/>
          <w:trHeight w:val="268"/>
        </w:trPr>
        <w:tc>
          <w:tcPr>
            <w:tcW w:w="4788" w:type="dxa"/>
          </w:tcPr>
          <w:p w14:paraId="60E9E353" w14:textId="77777777" w:rsidR="002753FE" w:rsidRPr="00BA373B" w:rsidRDefault="002753FE" w:rsidP="003D60BA">
            <w:pPr>
              <w:rPr>
                <w:sz w:val="18"/>
                <w:szCs w:val="18"/>
              </w:rPr>
            </w:pPr>
            <w:r w:rsidRPr="00BA373B">
              <w:rPr>
                <w:sz w:val="18"/>
                <w:szCs w:val="18"/>
              </w:rPr>
              <w:t xml:space="preserve">   Klinik sorumlu hemşiresi ile</w:t>
            </w:r>
          </w:p>
        </w:tc>
        <w:tc>
          <w:tcPr>
            <w:tcW w:w="1620" w:type="dxa"/>
            <w:shd w:val="clear" w:color="auto" w:fill="auto"/>
          </w:tcPr>
          <w:p w14:paraId="07C2DA05" w14:textId="77777777" w:rsidR="002753FE" w:rsidRPr="00BA373B" w:rsidRDefault="002753FE" w:rsidP="00A506BA">
            <w:pPr>
              <w:jc w:val="both"/>
              <w:rPr>
                <w:sz w:val="18"/>
                <w:szCs w:val="18"/>
              </w:rPr>
            </w:pPr>
          </w:p>
        </w:tc>
        <w:tc>
          <w:tcPr>
            <w:tcW w:w="1620" w:type="dxa"/>
            <w:shd w:val="clear" w:color="auto" w:fill="auto"/>
          </w:tcPr>
          <w:p w14:paraId="5932B6C0" w14:textId="77777777" w:rsidR="002753FE" w:rsidRPr="00BA373B" w:rsidRDefault="002753FE" w:rsidP="00A506BA">
            <w:pPr>
              <w:jc w:val="both"/>
              <w:rPr>
                <w:sz w:val="18"/>
                <w:szCs w:val="18"/>
              </w:rPr>
            </w:pPr>
          </w:p>
        </w:tc>
        <w:tc>
          <w:tcPr>
            <w:tcW w:w="1258" w:type="dxa"/>
          </w:tcPr>
          <w:p w14:paraId="0999C1CA" w14:textId="77777777" w:rsidR="002753FE" w:rsidRPr="00BA373B" w:rsidRDefault="002753FE" w:rsidP="00A506BA">
            <w:pPr>
              <w:jc w:val="both"/>
              <w:rPr>
                <w:sz w:val="18"/>
                <w:szCs w:val="18"/>
              </w:rPr>
            </w:pPr>
          </w:p>
        </w:tc>
      </w:tr>
      <w:tr w:rsidR="002753FE" w:rsidRPr="00BA373B" w14:paraId="45DE44CB" w14:textId="77777777" w:rsidTr="00025EE8">
        <w:trPr>
          <w:gridAfter w:val="1"/>
          <w:wAfter w:w="21" w:type="dxa"/>
          <w:trHeight w:val="268"/>
        </w:trPr>
        <w:tc>
          <w:tcPr>
            <w:tcW w:w="4788" w:type="dxa"/>
          </w:tcPr>
          <w:p w14:paraId="66930D4F" w14:textId="77777777" w:rsidR="002753FE" w:rsidRPr="00BA373B" w:rsidRDefault="002753FE" w:rsidP="003D60BA">
            <w:pPr>
              <w:rPr>
                <w:sz w:val="18"/>
                <w:szCs w:val="18"/>
              </w:rPr>
            </w:pPr>
            <w:r w:rsidRPr="00BA373B">
              <w:rPr>
                <w:sz w:val="18"/>
                <w:szCs w:val="18"/>
              </w:rPr>
              <w:t xml:space="preserve">  Ekip üyeleri ile</w:t>
            </w:r>
          </w:p>
        </w:tc>
        <w:tc>
          <w:tcPr>
            <w:tcW w:w="1620" w:type="dxa"/>
            <w:shd w:val="clear" w:color="auto" w:fill="auto"/>
          </w:tcPr>
          <w:p w14:paraId="327272E8" w14:textId="77777777" w:rsidR="002753FE" w:rsidRPr="00BA373B" w:rsidRDefault="002753FE" w:rsidP="00A506BA">
            <w:pPr>
              <w:jc w:val="both"/>
              <w:rPr>
                <w:sz w:val="18"/>
                <w:szCs w:val="18"/>
              </w:rPr>
            </w:pPr>
          </w:p>
        </w:tc>
        <w:tc>
          <w:tcPr>
            <w:tcW w:w="1620" w:type="dxa"/>
            <w:shd w:val="clear" w:color="auto" w:fill="auto"/>
          </w:tcPr>
          <w:p w14:paraId="6BAEF4A3" w14:textId="77777777" w:rsidR="002753FE" w:rsidRPr="00BA373B" w:rsidRDefault="002753FE" w:rsidP="00A506BA">
            <w:pPr>
              <w:jc w:val="both"/>
              <w:rPr>
                <w:sz w:val="18"/>
                <w:szCs w:val="18"/>
              </w:rPr>
            </w:pPr>
          </w:p>
        </w:tc>
        <w:tc>
          <w:tcPr>
            <w:tcW w:w="1258" w:type="dxa"/>
          </w:tcPr>
          <w:p w14:paraId="31EC008F" w14:textId="77777777" w:rsidR="002753FE" w:rsidRPr="00BA373B" w:rsidRDefault="002753FE" w:rsidP="00A506BA">
            <w:pPr>
              <w:jc w:val="both"/>
              <w:rPr>
                <w:sz w:val="18"/>
                <w:szCs w:val="18"/>
              </w:rPr>
            </w:pPr>
          </w:p>
        </w:tc>
      </w:tr>
      <w:tr w:rsidR="002753FE" w:rsidRPr="00BA373B" w14:paraId="7C74B8A4" w14:textId="77777777" w:rsidTr="00025EE8">
        <w:trPr>
          <w:gridAfter w:val="1"/>
          <w:wAfter w:w="21" w:type="dxa"/>
          <w:trHeight w:val="268"/>
        </w:trPr>
        <w:tc>
          <w:tcPr>
            <w:tcW w:w="4788" w:type="dxa"/>
          </w:tcPr>
          <w:p w14:paraId="7B01E739" w14:textId="77777777" w:rsidR="002753FE" w:rsidRPr="00BA373B" w:rsidRDefault="002753FE" w:rsidP="003D60BA">
            <w:pPr>
              <w:rPr>
                <w:sz w:val="18"/>
                <w:szCs w:val="18"/>
              </w:rPr>
            </w:pPr>
            <w:r w:rsidRPr="00BA373B">
              <w:rPr>
                <w:sz w:val="18"/>
                <w:szCs w:val="18"/>
              </w:rPr>
              <w:t xml:space="preserve">  Birey/Hasta ile</w:t>
            </w:r>
          </w:p>
        </w:tc>
        <w:tc>
          <w:tcPr>
            <w:tcW w:w="1620" w:type="dxa"/>
            <w:shd w:val="clear" w:color="auto" w:fill="auto"/>
          </w:tcPr>
          <w:p w14:paraId="131080DA" w14:textId="77777777" w:rsidR="002753FE" w:rsidRPr="00BA373B" w:rsidRDefault="002753FE" w:rsidP="00A506BA">
            <w:pPr>
              <w:jc w:val="both"/>
              <w:rPr>
                <w:sz w:val="18"/>
                <w:szCs w:val="18"/>
              </w:rPr>
            </w:pPr>
          </w:p>
        </w:tc>
        <w:tc>
          <w:tcPr>
            <w:tcW w:w="1620" w:type="dxa"/>
            <w:shd w:val="clear" w:color="auto" w:fill="auto"/>
          </w:tcPr>
          <w:p w14:paraId="7B2BEA82" w14:textId="77777777" w:rsidR="002753FE" w:rsidRPr="00BA373B" w:rsidRDefault="002753FE" w:rsidP="00A506BA">
            <w:pPr>
              <w:jc w:val="both"/>
              <w:rPr>
                <w:sz w:val="18"/>
                <w:szCs w:val="18"/>
              </w:rPr>
            </w:pPr>
          </w:p>
        </w:tc>
        <w:tc>
          <w:tcPr>
            <w:tcW w:w="1258" w:type="dxa"/>
          </w:tcPr>
          <w:p w14:paraId="5ED069B9" w14:textId="77777777" w:rsidR="002753FE" w:rsidRPr="00BA373B" w:rsidRDefault="002753FE" w:rsidP="00A506BA">
            <w:pPr>
              <w:jc w:val="both"/>
              <w:rPr>
                <w:sz w:val="18"/>
                <w:szCs w:val="18"/>
              </w:rPr>
            </w:pPr>
          </w:p>
        </w:tc>
      </w:tr>
      <w:tr w:rsidR="002753FE" w:rsidRPr="00BA373B" w14:paraId="3A85DFC6" w14:textId="77777777" w:rsidTr="00025EE8">
        <w:trPr>
          <w:gridAfter w:val="1"/>
          <w:wAfter w:w="21" w:type="dxa"/>
          <w:trHeight w:val="268"/>
        </w:trPr>
        <w:tc>
          <w:tcPr>
            <w:tcW w:w="4788" w:type="dxa"/>
          </w:tcPr>
          <w:p w14:paraId="24DC7500" w14:textId="77777777" w:rsidR="002753FE" w:rsidRPr="00BA373B" w:rsidRDefault="002753FE" w:rsidP="003D60BA">
            <w:pPr>
              <w:rPr>
                <w:sz w:val="18"/>
                <w:szCs w:val="18"/>
              </w:rPr>
            </w:pPr>
            <w:r w:rsidRPr="00BA373B">
              <w:rPr>
                <w:sz w:val="18"/>
                <w:szCs w:val="18"/>
              </w:rPr>
              <w:t xml:space="preserve">  Birey/Hasta yakınları ile</w:t>
            </w:r>
          </w:p>
        </w:tc>
        <w:tc>
          <w:tcPr>
            <w:tcW w:w="1620" w:type="dxa"/>
            <w:shd w:val="clear" w:color="auto" w:fill="auto"/>
          </w:tcPr>
          <w:p w14:paraId="38813992" w14:textId="77777777" w:rsidR="002753FE" w:rsidRPr="00BA373B" w:rsidRDefault="002753FE" w:rsidP="00A506BA">
            <w:pPr>
              <w:jc w:val="both"/>
              <w:rPr>
                <w:sz w:val="18"/>
                <w:szCs w:val="18"/>
              </w:rPr>
            </w:pPr>
          </w:p>
        </w:tc>
        <w:tc>
          <w:tcPr>
            <w:tcW w:w="1620" w:type="dxa"/>
            <w:shd w:val="clear" w:color="auto" w:fill="auto"/>
          </w:tcPr>
          <w:p w14:paraId="508A7533" w14:textId="77777777" w:rsidR="002753FE" w:rsidRPr="00BA373B" w:rsidRDefault="002753FE" w:rsidP="00A506BA">
            <w:pPr>
              <w:jc w:val="both"/>
              <w:rPr>
                <w:sz w:val="18"/>
                <w:szCs w:val="18"/>
              </w:rPr>
            </w:pPr>
          </w:p>
        </w:tc>
        <w:tc>
          <w:tcPr>
            <w:tcW w:w="1258" w:type="dxa"/>
          </w:tcPr>
          <w:p w14:paraId="6ABEF33A" w14:textId="77777777" w:rsidR="002753FE" w:rsidRPr="00BA373B" w:rsidRDefault="002753FE" w:rsidP="00A506BA">
            <w:pPr>
              <w:jc w:val="both"/>
              <w:rPr>
                <w:sz w:val="18"/>
                <w:szCs w:val="18"/>
              </w:rPr>
            </w:pPr>
          </w:p>
        </w:tc>
      </w:tr>
      <w:tr w:rsidR="002753FE" w:rsidRPr="00BA373B" w14:paraId="12E51043" w14:textId="77777777" w:rsidTr="00025EE8">
        <w:trPr>
          <w:gridAfter w:val="1"/>
          <w:wAfter w:w="21" w:type="dxa"/>
          <w:trHeight w:val="962"/>
        </w:trPr>
        <w:tc>
          <w:tcPr>
            <w:tcW w:w="9286" w:type="dxa"/>
            <w:gridSpan w:val="4"/>
          </w:tcPr>
          <w:p w14:paraId="3CE67164" w14:textId="77777777" w:rsidR="002753FE" w:rsidRPr="00BA373B" w:rsidRDefault="002753FE" w:rsidP="00A506BA">
            <w:pPr>
              <w:jc w:val="both"/>
              <w:rPr>
                <w:b/>
                <w:bCs/>
                <w:sz w:val="18"/>
                <w:szCs w:val="18"/>
              </w:rPr>
            </w:pPr>
            <w:r w:rsidRPr="00BA373B">
              <w:rPr>
                <w:b/>
                <w:bCs/>
                <w:sz w:val="18"/>
                <w:szCs w:val="18"/>
              </w:rPr>
              <w:t>2- Uygulamanın iletişim becerilerinizin gelişimine katkısı.</w:t>
            </w:r>
          </w:p>
          <w:p w14:paraId="6F98E796" w14:textId="77777777" w:rsidR="00F44B77" w:rsidRDefault="002753FE" w:rsidP="00A506BA">
            <w:pPr>
              <w:jc w:val="both"/>
              <w:rPr>
                <w:sz w:val="18"/>
                <w:szCs w:val="18"/>
                <w:u w:val="single"/>
              </w:rPr>
            </w:pPr>
            <w:r w:rsidRPr="00BA373B">
              <w:rPr>
                <w:sz w:val="18"/>
                <w:szCs w:val="18"/>
                <w:u w:val="single"/>
              </w:rPr>
              <w:t xml:space="preserve">0        1        2        3        4        5       6       7        8      9       10 </w:t>
            </w:r>
          </w:p>
          <w:p w14:paraId="57F952A9" w14:textId="77777777" w:rsidR="002753FE" w:rsidRPr="00F44B77" w:rsidRDefault="002753FE" w:rsidP="00A506BA">
            <w:pPr>
              <w:jc w:val="both"/>
              <w:rPr>
                <w:sz w:val="18"/>
                <w:szCs w:val="18"/>
                <w:u w:val="single"/>
              </w:rPr>
            </w:pPr>
            <w:r w:rsidRPr="00BA373B">
              <w:rPr>
                <w:sz w:val="18"/>
                <w:szCs w:val="18"/>
              </w:rPr>
              <w:t xml:space="preserve"> Hiç                                        </w:t>
            </w:r>
            <w:r w:rsidR="00F44B77">
              <w:rPr>
                <w:sz w:val="18"/>
                <w:szCs w:val="18"/>
              </w:rPr>
              <w:t xml:space="preserve">                            </w:t>
            </w:r>
            <w:r w:rsidRPr="00BA373B">
              <w:rPr>
                <w:sz w:val="18"/>
                <w:szCs w:val="18"/>
              </w:rPr>
              <w:t xml:space="preserve">                 Çok                                                                                                                                                                                 </w:t>
            </w:r>
          </w:p>
        </w:tc>
      </w:tr>
      <w:tr w:rsidR="002753FE" w:rsidRPr="00BA373B" w14:paraId="37C41E77" w14:textId="77777777" w:rsidTr="00025EE8">
        <w:trPr>
          <w:gridAfter w:val="1"/>
          <w:wAfter w:w="21" w:type="dxa"/>
          <w:trHeight w:val="320"/>
        </w:trPr>
        <w:tc>
          <w:tcPr>
            <w:tcW w:w="9286" w:type="dxa"/>
            <w:gridSpan w:val="4"/>
            <w:tcBorders>
              <w:top w:val="single" w:sz="12" w:space="0" w:color="auto"/>
              <w:left w:val="single" w:sz="2" w:space="0" w:color="auto"/>
              <w:right w:val="single" w:sz="2" w:space="0" w:color="auto"/>
            </w:tcBorders>
          </w:tcPr>
          <w:p w14:paraId="78AD9F45" w14:textId="77777777" w:rsidR="002753FE" w:rsidRPr="00BA373B" w:rsidRDefault="002753FE" w:rsidP="00A506BA">
            <w:pPr>
              <w:rPr>
                <w:sz w:val="18"/>
                <w:szCs w:val="18"/>
              </w:rPr>
            </w:pPr>
            <w:r w:rsidRPr="00BA373B">
              <w:rPr>
                <w:b/>
                <w:bCs/>
                <w:sz w:val="18"/>
                <w:szCs w:val="18"/>
              </w:rPr>
              <w:t>C) UYGULAMA ALANI/KLİNİKLERDE KULLANILAN FORMLARA İLİŞKİN GÖRÜŞLER</w:t>
            </w:r>
          </w:p>
        </w:tc>
      </w:tr>
      <w:tr w:rsidR="002753FE" w:rsidRPr="00BA373B" w14:paraId="1AA820AB" w14:textId="77777777" w:rsidTr="00025EE8">
        <w:trPr>
          <w:gridAfter w:val="1"/>
          <w:wAfter w:w="21" w:type="dxa"/>
          <w:trHeight w:val="117"/>
        </w:trPr>
        <w:tc>
          <w:tcPr>
            <w:tcW w:w="4788" w:type="dxa"/>
            <w:tcBorders>
              <w:top w:val="single" w:sz="12" w:space="0" w:color="auto"/>
            </w:tcBorders>
          </w:tcPr>
          <w:p w14:paraId="79D19391" w14:textId="77777777" w:rsidR="002753FE" w:rsidRPr="00BA373B" w:rsidRDefault="002753FE" w:rsidP="00A506BA">
            <w:pPr>
              <w:jc w:val="both"/>
              <w:rPr>
                <w:sz w:val="18"/>
                <w:szCs w:val="18"/>
              </w:rPr>
            </w:pPr>
          </w:p>
        </w:tc>
        <w:tc>
          <w:tcPr>
            <w:tcW w:w="1620" w:type="dxa"/>
            <w:tcBorders>
              <w:top w:val="single" w:sz="18" w:space="0" w:color="auto"/>
            </w:tcBorders>
          </w:tcPr>
          <w:p w14:paraId="781727CB" w14:textId="77777777" w:rsidR="002753FE" w:rsidRPr="00BA373B" w:rsidRDefault="002753FE" w:rsidP="00A506BA">
            <w:pPr>
              <w:rPr>
                <w:sz w:val="18"/>
                <w:szCs w:val="18"/>
              </w:rPr>
            </w:pPr>
            <w:r w:rsidRPr="00BA373B">
              <w:rPr>
                <w:sz w:val="18"/>
                <w:szCs w:val="18"/>
              </w:rPr>
              <w:t xml:space="preserve">Yeterli    </w:t>
            </w:r>
          </w:p>
        </w:tc>
        <w:tc>
          <w:tcPr>
            <w:tcW w:w="1620" w:type="dxa"/>
            <w:tcBorders>
              <w:top w:val="single" w:sz="18" w:space="0" w:color="auto"/>
            </w:tcBorders>
          </w:tcPr>
          <w:p w14:paraId="2B5E9C58" w14:textId="77777777" w:rsidR="002753FE" w:rsidRPr="00BA373B" w:rsidRDefault="002753FE" w:rsidP="00A506BA">
            <w:pPr>
              <w:rPr>
                <w:sz w:val="18"/>
                <w:szCs w:val="18"/>
              </w:rPr>
            </w:pPr>
            <w:r w:rsidRPr="00BA373B">
              <w:rPr>
                <w:sz w:val="18"/>
                <w:szCs w:val="18"/>
              </w:rPr>
              <w:t xml:space="preserve">Kısmen Yeterli                   </w:t>
            </w:r>
          </w:p>
        </w:tc>
        <w:tc>
          <w:tcPr>
            <w:tcW w:w="1258" w:type="dxa"/>
            <w:tcBorders>
              <w:top w:val="single" w:sz="18" w:space="0" w:color="auto"/>
              <w:right w:val="single" w:sz="2" w:space="0" w:color="auto"/>
            </w:tcBorders>
          </w:tcPr>
          <w:p w14:paraId="67A0B0B6" w14:textId="77777777" w:rsidR="002753FE" w:rsidRPr="00BA373B" w:rsidRDefault="002753FE" w:rsidP="00A506BA">
            <w:pPr>
              <w:rPr>
                <w:sz w:val="18"/>
                <w:szCs w:val="18"/>
              </w:rPr>
            </w:pPr>
            <w:r w:rsidRPr="00BA373B">
              <w:rPr>
                <w:sz w:val="18"/>
                <w:szCs w:val="18"/>
              </w:rPr>
              <w:t>Yetersiz</w:t>
            </w:r>
          </w:p>
        </w:tc>
      </w:tr>
      <w:tr w:rsidR="002753FE" w:rsidRPr="00BA373B" w14:paraId="17B232DC" w14:textId="77777777" w:rsidTr="00025EE8">
        <w:trPr>
          <w:gridAfter w:val="1"/>
          <w:wAfter w:w="21" w:type="dxa"/>
          <w:trHeight w:val="117"/>
        </w:trPr>
        <w:tc>
          <w:tcPr>
            <w:tcW w:w="9286" w:type="dxa"/>
            <w:gridSpan w:val="4"/>
            <w:tcBorders>
              <w:top w:val="single" w:sz="12" w:space="0" w:color="auto"/>
              <w:right w:val="single" w:sz="2" w:space="0" w:color="auto"/>
            </w:tcBorders>
          </w:tcPr>
          <w:p w14:paraId="3EF9FED6" w14:textId="77777777" w:rsidR="002753FE" w:rsidRPr="00BA373B" w:rsidRDefault="002753FE" w:rsidP="00A506BA">
            <w:pPr>
              <w:rPr>
                <w:sz w:val="18"/>
                <w:szCs w:val="18"/>
              </w:rPr>
            </w:pPr>
            <w:r w:rsidRPr="00BA373B">
              <w:rPr>
                <w:b/>
                <w:sz w:val="18"/>
                <w:szCs w:val="18"/>
              </w:rPr>
              <w:t>1- Uygulama alanı/kliniklerde kullanılan formlar</w:t>
            </w:r>
          </w:p>
        </w:tc>
      </w:tr>
      <w:tr w:rsidR="002753FE" w:rsidRPr="00BA373B" w14:paraId="00CDB95C" w14:textId="77777777" w:rsidTr="00025EE8">
        <w:trPr>
          <w:gridAfter w:val="1"/>
          <w:wAfter w:w="21" w:type="dxa"/>
          <w:trHeight w:val="268"/>
        </w:trPr>
        <w:tc>
          <w:tcPr>
            <w:tcW w:w="4788" w:type="dxa"/>
          </w:tcPr>
          <w:p w14:paraId="2A55D09B" w14:textId="77777777" w:rsidR="002753FE" w:rsidRPr="00BA373B" w:rsidRDefault="002753FE" w:rsidP="003D60BA">
            <w:pPr>
              <w:jc w:val="both"/>
              <w:rPr>
                <w:sz w:val="18"/>
                <w:szCs w:val="18"/>
              </w:rPr>
            </w:pPr>
            <w:r w:rsidRPr="00BA373B">
              <w:rPr>
                <w:sz w:val="18"/>
                <w:szCs w:val="18"/>
              </w:rPr>
              <w:t xml:space="preserve">   Formların uygulama alanına uygunluğu</w:t>
            </w:r>
          </w:p>
        </w:tc>
        <w:tc>
          <w:tcPr>
            <w:tcW w:w="1620" w:type="dxa"/>
          </w:tcPr>
          <w:p w14:paraId="39308401" w14:textId="77777777" w:rsidR="002753FE" w:rsidRPr="00BA373B" w:rsidRDefault="002753FE" w:rsidP="00A506BA">
            <w:pPr>
              <w:jc w:val="both"/>
              <w:rPr>
                <w:sz w:val="18"/>
                <w:szCs w:val="18"/>
              </w:rPr>
            </w:pPr>
          </w:p>
        </w:tc>
        <w:tc>
          <w:tcPr>
            <w:tcW w:w="1620" w:type="dxa"/>
          </w:tcPr>
          <w:p w14:paraId="1544EEF6" w14:textId="77777777" w:rsidR="002753FE" w:rsidRPr="00BA373B" w:rsidRDefault="002753FE" w:rsidP="00A506BA">
            <w:pPr>
              <w:jc w:val="both"/>
              <w:rPr>
                <w:sz w:val="18"/>
                <w:szCs w:val="18"/>
              </w:rPr>
            </w:pPr>
          </w:p>
        </w:tc>
        <w:tc>
          <w:tcPr>
            <w:tcW w:w="1258" w:type="dxa"/>
            <w:tcBorders>
              <w:top w:val="single" w:sz="2" w:space="0" w:color="auto"/>
              <w:right w:val="single" w:sz="2" w:space="0" w:color="auto"/>
            </w:tcBorders>
          </w:tcPr>
          <w:p w14:paraId="1090099E" w14:textId="77777777" w:rsidR="002753FE" w:rsidRPr="00BA373B" w:rsidRDefault="002753FE" w:rsidP="00A506BA">
            <w:pPr>
              <w:jc w:val="both"/>
              <w:rPr>
                <w:sz w:val="18"/>
                <w:szCs w:val="18"/>
              </w:rPr>
            </w:pPr>
          </w:p>
        </w:tc>
      </w:tr>
      <w:tr w:rsidR="002753FE" w:rsidRPr="00BA373B" w14:paraId="0C4FF5FB" w14:textId="77777777" w:rsidTr="00025EE8">
        <w:trPr>
          <w:gridAfter w:val="1"/>
          <w:wAfter w:w="21" w:type="dxa"/>
          <w:trHeight w:val="146"/>
        </w:trPr>
        <w:tc>
          <w:tcPr>
            <w:tcW w:w="4788" w:type="dxa"/>
          </w:tcPr>
          <w:p w14:paraId="6F4CB26B" w14:textId="77777777" w:rsidR="002753FE" w:rsidRPr="00BA373B" w:rsidRDefault="002753FE" w:rsidP="003D60BA">
            <w:pPr>
              <w:jc w:val="both"/>
              <w:rPr>
                <w:sz w:val="18"/>
                <w:szCs w:val="18"/>
              </w:rPr>
            </w:pPr>
            <w:r w:rsidRPr="00BA373B">
              <w:rPr>
                <w:sz w:val="18"/>
                <w:szCs w:val="18"/>
              </w:rPr>
              <w:t xml:space="preserve">  Formların teorik/kuramsal ders içeriği ile uyumu</w:t>
            </w:r>
          </w:p>
        </w:tc>
        <w:tc>
          <w:tcPr>
            <w:tcW w:w="1620" w:type="dxa"/>
          </w:tcPr>
          <w:p w14:paraId="6C65B552" w14:textId="77777777" w:rsidR="002753FE" w:rsidRPr="00BA373B" w:rsidRDefault="002753FE" w:rsidP="00A506BA">
            <w:pPr>
              <w:jc w:val="both"/>
              <w:rPr>
                <w:sz w:val="18"/>
                <w:szCs w:val="18"/>
              </w:rPr>
            </w:pPr>
          </w:p>
        </w:tc>
        <w:tc>
          <w:tcPr>
            <w:tcW w:w="1620" w:type="dxa"/>
          </w:tcPr>
          <w:p w14:paraId="14E9F950" w14:textId="77777777" w:rsidR="002753FE" w:rsidRPr="00BA373B" w:rsidRDefault="002753FE" w:rsidP="00A506BA">
            <w:pPr>
              <w:jc w:val="both"/>
              <w:rPr>
                <w:sz w:val="18"/>
                <w:szCs w:val="18"/>
              </w:rPr>
            </w:pPr>
          </w:p>
        </w:tc>
        <w:tc>
          <w:tcPr>
            <w:tcW w:w="1258" w:type="dxa"/>
          </w:tcPr>
          <w:p w14:paraId="6F0E228A" w14:textId="77777777" w:rsidR="002753FE" w:rsidRPr="00BA373B" w:rsidRDefault="002753FE" w:rsidP="00A506BA">
            <w:pPr>
              <w:jc w:val="both"/>
              <w:rPr>
                <w:sz w:val="18"/>
                <w:szCs w:val="18"/>
              </w:rPr>
            </w:pPr>
          </w:p>
        </w:tc>
      </w:tr>
      <w:tr w:rsidR="002753FE" w:rsidRPr="00BA373B" w14:paraId="29FA2EEF" w14:textId="77777777" w:rsidTr="00025EE8">
        <w:trPr>
          <w:gridAfter w:val="1"/>
          <w:wAfter w:w="21" w:type="dxa"/>
          <w:trHeight w:val="242"/>
        </w:trPr>
        <w:tc>
          <w:tcPr>
            <w:tcW w:w="4788" w:type="dxa"/>
          </w:tcPr>
          <w:p w14:paraId="729C5CBF" w14:textId="77777777" w:rsidR="002753FE" w:rsidRPr="00BA373B" w:rsidRDefault="002753FE" w:rsidP="003D60BA">
            <w:pPr>
              <w:jc w:val="both"/>
              <w:rPr>
                <w:sz w:val="18"/>
                <w:szCs w:val="18"/>
              </w:rPr>
            </w:pPr>
            <w:r w:rsidRPr="00BA373B">
              <w:rPr>
                <w:sz w:val="18"/>
                <w:szCs w:val="18"/>
              </w:rPr>
              <w:t xml:space="preserve">  Formların anlaşılırlığı</w:t>
            </w:r>
          </w:p>
        </w:tc>
        <w:tc>
          <w:tcPr>
            <w:tcW w:w="1620" w:type="dxa"/>
          </w:tcPr>
          <w:p w14:paraId="739EFEEC" w14:textId="77777777" w:rsidR="002753FE" w:rsidRPr="00BA373B" w:rsidRDefault="002753FE" w:rsidP="00A506BA">
            <w:pPr>
              <w:jc w:val="both"/>
              <w:rPr>
                <w:sz w:val="18"/>
                <w:szCs w:val="18"/>
              </w:rPr>
            </w:pPr>
          </w:p>
        </w:tc>
        <w:tc>
          <w:tcPr>
            <w:tcW w:w="1620" w:type="dxa"/>
          </w:tcPr>
          <w:p w14:paraId="35A6A789" w14:textId="77777777" w:rsidR="002753FE" w:rsidRPr="00BA373B" w:rsidRDefault="002753FE" w:rsidP="00A506BA">
            <w:pPr>
              <w:jc w:val="both"/>
              <w:rPr>
                <w:sz w:val="18"/>
                <w:szCs w:val="18"/>
              </w:rPr>
            </w:pPr>
          </w:p>
        </w:tc>
        <w:tc>
          <w:tcPr>
            <w:tcW w:w="1258" w:type="dxa"/>
          </w:tcPr>
          <w:p w14:paraId="5575F9BA" w14:textId="77777777" w:rsidR="002753FE" w:rsidRPr="00BA373B" w:rsidRDefault="002753FE" w:rsidP="00A506BA">
            <w:pPr>
              <w:jc w:val="both"/>
              <w:rPr>
                <w:sz w:val="18"/>
                <w:szCs w:val="18"/>
              </w:rPr>
            </w:pPr>
          </w:p>
        </w:tc>
      </w:tr>
      <w:tr w:rsidR="002753FE" w:rsidRPr="00BA373B" w14:paraId="2337DC8F" w14:textId="77777777" w:rsidTr="00025EE8">
        <w:trPr>
          <w:gridAfter w:val="1"/>
          <w:wAfter w:w="21" w:type="dxa"/>
          <w:trHeight w:val="183"/>
        </w:trPr>
        <w:tc>
          <w:tcPr>
            <w:tcW w:w="4788" w:type="dxa"/>
          </w:tcPr>
          <w:p w14:paraId="7DE762E8" w14:textId="77777777" w:rsidR="002753FE" w:rsidRPr="00BA373B" w:rsidRDefault="002753FE" w:rsidP="003D60BA">
            <w:pPr>
              <w:jc w:val="both"/>
              <w:rPr>
                <w:sz w:val="18"/>
                <w:szCs w:val="18"/>
              </w:rPr>
            </w:pPr>
            <w:r w:rsidRPr="00BA373B">
              <w:rPr>
                <w:sz w:val="18"/>
                <w:szCs w:val="18"/>
              </w:rPr>
              <w:t xml:space="preserve">  Formların kullanışlılığı </w:t>
            </w:r>
          </w:p>
        </w:tc>
        <w:tc>
          <w:tcPr>
            <w:tcW w:w="1620" w:type="dxa"/>
          </w:tcPr>
          <w:p w14:paraId="30CA678D" w14:textId="77777777" w:rsidR="002753FE" w:rsidRPr="00BA373B" w:rsidRDefault="002753FE" w:rsidP="00A506BA">
            <w:pPr>
              <w:jc w:val="both"/>
              <w:rPr>
                <w:sz w:val="18"/>
                <w:szCs w:val="18"/>
              </w:rPr>
            </w:pPr>
          </w:p>
        </w:tc>
        <w:tc>
          <w:tcPr>
            <w:tcW w:w="1620" w:type="dxa"/>
          </w:tcPr>
          <w:p w14:paraId="5FF35D12" w14:textId="77777777" w:rsidR="002753FE" w:rsidRPr="00BA373B" w:rsidRDefault="002753FE" w:rsidP="00A506BA">
            <w:pPr>
              <w:jc w:val="both"/>
              <w:rPr>
                <w:sz w:val="18"/>
                <w:szCs w:val="18"/>
              </w:rPr>
            </w:pPr>
          </w:p>
        </w:tc>
        <w:tc>
          <w:tcPr>
            <w:tcW w:w="1258" w:type="dxa"/>
          </w:tcPr>
          <w:p w14:paraId="16465502" w14:textId="77777777" w:rsidR="002753FE" w:rsidRPr="00BA373B" w:rsidRDefault="002753FE" w:rsidP="00A506BA">
            <w:pPr>
              <w:jc w:val="both"/>
              <w:rPr>
                <w:sz w:val="18"/>
                <w:szCs w:val="18"/>
              </w:rPr>
            </w:pPr>
          </w:p>
        </w:tc>
      </w:tr>
      <w:tr w:rsidR="002753FE" w:rsidRPr="00BA373B" w14:paraId="6F95D50B" w14:textId="77777777" w:rsidTr="00025EE8">
        <w:trPr>
          <w:gridAfter w:val="1"/>
          <w:wAfter w:w="21" w:type="dxa"/>
          <w:trHeight w:val="183"/>
        </w:trPr>
        <w:tc>
          <w:tcPr>
            <w:tcW w:w="9286" w:type="dxa"/>
            <w:gridSpan w:val="4"/>
          </w:tcPr>
          <w:p w14:paraId="31152195" w14:textId="77777777" w:rsidR="002753FE" w:rsidRPr="00BA373B" w:rsidRDefault="002753FE" w:rsidP="00A506BA">
            <w:pPr>
              <w:rPr>
                <w:b/>
                <w:bCs/>
                <w:sz w:val="18"/>
                <w:szCs w:val="18"/>
              </w:rPr>
            </w:pPr>
            <w:r w:rsidRPr="00BA373B">
              <w:rPr>
                <w:b/>
                <w:bCs/>
                <w:sz w:val="18"/>
                <w:szCs w:val="18"/>
              </w:rPr>
              <w:t>Formlara ilişkin görüş ve önerileriniz:</w:t>
            </w:r>
          </w:p>
          <w:p w14:paraId="12B61D7C" w14:textId="77777777" w:rsidR="002753FE" w:rsidRPr="00BA373B" w:rsidRDefault="002753FE" w:rsidP="00A506BA">
            <w:pPr>
              <w:jc w:val="both"/>
              <w:rPr>
                <w:sz w:val="18"/>
                <w:szCs w:val="18"/>
              </w:rPr>
            </w:pPr>
          </w:p>
        </w:tc>
      </w:tr>
      <w:tr w:rsidR="002753FE" w:rsidRPr="00BA373B" w14:paraId="3E0D6E05" w14:textId="77777777" w:rsidTr="00025EE8">
        <w:trPr>
          <w:gridAfter w:val="1"/>
          <w:wAfter w:w="21" w:type="dxa"/>
          <w:trHeight w:val="183"/>
        </w:trPr>
        <w:tc>
          <w:tcPr>
            <w:tcW w:w="9286" w:type="dxa"/>
            <w:gridSpan w:val="4"/>
          </w:tcPr>
          <w:p w14:paraId="621AED45" w14:textId="77777777" w:rsidR="002753FE" w:rsidRPr="003D60BA" w:rsidRDefault="002753FE" w:rsidP="00A506BA">
            <w:pPr>
              <w:jc w:val="both"/>
              <w:rPr>
                <w:sz w:val="18"/>
                <w:szCs w:val="18"/>
              </w:rPr>
            </w:pPr>
            <w:r w:rsidRPr="003D60BA">
              <w:rPr>
                <w:b/>
                <w:bCs/>
                <w:sz w:val="18"/>
                <w:szCs w:val="18"/>
              </w:rPr>
              <w:t xml:space="preserve">D) SEMİNERLERE İLİŞKİN GÖRÜŞLER </w:t>
            </w:r>
          </w:p>
        </w:tc>
      </w:tr>
      <w:tr w:rsidR="002753FE" w:rsidRPr="00BA373B" w14:paraId="0629B9C5" w14:textId="77777777" w:rsidTr="00025EE8">
        <w:trPr>
          <w:gridAfter w:val="1"/>
          <w:wAfter w:w="21" w:type="dxa"/>
          <w:trHeight w:val="183"/>
        </w:trPr>
        <w:tc>
          <w:tcPr>
            <w:tcW w:w="4788" w:type="dxa"/>
          </w:tcPr>
          <w:p w14:paraId="24429C9F" w14:textId="77777777" w:rsidR="002753FE" w:rsidRPr="003D60BA" w:rsidRDefault="002753FE" w:rsidP="00A506BA">
            <w:pPr>
              <w:jc w:val="both"/>
              <w:rPr>
                <w:sz w:val="18"/>
                <w:szCs w:val="18"/>
              </w:rPr>
            </w:pPr>
            <w:r w:rsidRPr="003D60BA">
              <w:rPr>
                <w:sz w:val="18"/>
                <w:szCs w:val="18"/>
              </w:rPr>
              <w:t>1- Konulara ayrılan süre</w:t>
            </w:r>
          </w:p>
        </w:tc>
        <w:tc>
          <w:tcPr>
            <w:tcW w:w="1620" w:type="dxa"/>
          </w:tcPr>
          <w:p w14:paraId="2A7F3B55" w14:textId="77777777" w:rsidR="002753FE" w:rsidRPr="003D60BA" w:rsidRDefault="002753FE" w:rsidP="00A506BA">
            <w:pPr>
              <w:jc w:val="both"/>
              <w:rPr>
                <w:sz w:val="18"/>
                <w:szCs w:val="18"/>
              </w:rPr>
            </w:pPr>
          </w:p>
        </w:tc>
        <w:tc>
          <w:tcPr>
            <w:tcW w:w="1620" w:type="dxa"/>
          </w:tcPr>
          <w:p w14:paraId="6E13EEDD" w14:textId="77777777" w:rsidR="002753FE" w:rsidRPr="003D60BA" w:rsidRDefault="002753FE" w:rsidP="00A506BA">
            <w:pPr>
              <w:jc w:val="both"/>
              <w:rPr>
                <w:sz w:val="18"/>
                <w:szCs w:val="18"/>
              </w:rPr>
            </w:pPr>
          </w:p>
        </w:tc>
        <w:tc>
          <w:tcPr>
            <w:tcW w:w="1258" w:type="dxa"/>
          </w:tcPr>
          <w:p w14:paraId="0DBF7CF7" w14:textId="77777777" w:rsidR="002753FE" w:rsidRPr="003D60BA" w:rsidRDefault="002753FE" w:rsidP="00A506BA">
            <w:pPr>
              <w:jc w:val="both"/>
              <w:rPr>
                <w:sz w:val="18"/>
                <w:szCs w:val="18"/>
              </w:rPr>
            </w:pPr>
          </w:p>
        </w:tc>
      </w:tr>
      <w:tr w:rsidR="002753FE" w:rsidRPr="00BA373B" w14:paraId="3E11AADC" w14:textId="77777777" w:rsidTr="00025EE8">
        <w:trPr>
          <w:gridAfter w:val="1"/>
          <w:wAfter w:w="21" w:type="dxa"/>
          <w:trHeight w:val="183"/>
        </w:trPr>
        <w:tc>
          <w:tcPr>
            <w:tcW w:w="4788" w:type="dxa"/>
          </w:tcPr>
          <w:p w14:paraId="09C86A39" w14:textId="77777777" w:rsidR="002753FE" w:rsidRPr="003D60BA" w:rsidRDefault="002753FE" w:rsidP="00A506BA">
            <w:pPr>
              <w:jc w:val="both"/>
              <w:rPr>
                <w:sz w:val="18"/>
                <w:szCs w:val="18"/>
              </w:rPr>
            </w:pPr>
            <w:r w:rsidRPr="003D60BA">
              <w:rPr>
                <w:sz w:val="18"/>
                <w:szCs w:val="18"/>
              </w:rPr>
              <w:t>2- Konuların içeriği</w:t>
            </w:r>
          </w:p>
        </w:tc>
        <w:tc>
          <w:tcPr>
            <w:tcW w:w="1620" w:type="dxa"/>
          </w:tcPr>
          <w:p w14:paraId="689FD443" w14:textId="77777777" w:rsidR="002753FE" w:rsidRPr="003D60BA" w:rsidRDefault="002753FE" w:rsidP="00A506BA">
            <w:pPr>
              <w:jc w:val="both"/>
              <w:rPr>
                <w:sz w:val="18"/>
                <w:szCs w:val="18"/>
              </w:rPr>
            </w:pPr>
          </w:p>
        </w:tc>
        <w:tc>
          <w:tcPr>
            <w:tcW w:w="1620" w:type="dxa"/>
          </w:tcPr>
          <w:p w14:paraId="569EFA16" w14:textId="77777777" w:rsidR="002753FE" w:rsidRPr="003D60BA" w:rsidRDefault="002753FE" w:rsidP="00A506BA">
            <w:pPr>
              <w:jc w:val="both"/>
              <w:rPr>
                <w:sz w:val="18"/>
                <w:szCs w:val="18"/>
              </w:rPr>
            </w:pPr>
          </w:p>
        </w:tc>
        <w:tc>
          <w:tcPr>
            <w:tcW w:w="1258" w:type="dxa"/>
          </w:tcPr>
          <w:p w14:paraId="2BECFF7A" w14:textId="77777777" w:rsidR="002753FE" w:rsidRPr="003D60BA" w:rsidRDefault="002753FE" w:rsidP="00A506BA">
            <w:pPr>
              <w:jc w:val="both"/>
              <w:rPr>
                <w:sz w:val="18"/>
                <w:szCs w:val="18"/>
              </w:rPr>
            </w:pPr>
          </w:p>
        </w:tc>
      </w:tr>
      <w:tr w:rsidR="002753FE" w:rsidRPr="00BA373B" w14:paraId="0741DBCE" w14:textId="77777777" w:rsidTr="00025EE8">
        <w:trPr>
          <w:gridAfter w:val="1"/>
          <w:wAfter w:w="21" w:type="dxa"/>
          <w:trHeight w:val="183"/>
        </w:trPr>
        <w:tc>
          <w:tcPr>
            <w:tcW w:w="4788" w:type="dxa"/>
          </w:tcPr>
          <w:p w14:paraId="46D494F6" w14:textId="77777777" w:rsidR="002753FE" w:rsidRPr="003D60BA" w:rsidRDefault="002753FE" w:rsidP="00A506BA">
            <w:pPr>
              <w:jc w:val="both"/>
              <w:rPr>
                <w:sz w:val="18"/>
                <w:szCs w:val="18"/>
              </w:rPr>
            </w:pPr>
            <w:r w:rsidRPr="003D60BA">
              <w:rPr>
                <w:sz w:val="18"/>
                <w:szCs w:val="18"/>
              </w:rPr>
              <w:t xml:space="preserve">3- Konuların anlaşılırlığı </w:t>
            </w:r>
          </w:p>
        </w:tc>
        <w:tc>
          <w:tcPr>
            <w:tcW w:w="1620" w:type="dxa"/>
          </w:tcPr>
          <w:p w14:paraId="64636F71" w14:textId="77777777" w:rsidR="002753FE" w:rsidRPr="003D60BA" w:rsidRDefault="002753FE" w:rsidP="00A506BA">
            <w:pPr>
              <w:jc w:val="both"/>
              <w:rPr>
                <w:sz w:val="18"/>
                <w:szCs w:val="18"/>
              </w:rPr>
            </w:pPr>
          </w:p>
        </w:tc>
        <w:tc>
          <w:tcPr>
            <w:tcW w:w="1620" w:type="dxa"/>
          </w:tcPr>
          <w:p w14:paraId="55B7263B" w14:textId="77777777" w:rsidR="002753FE" w:rsidRPr="003D60BA" w:rsidRDefault="002753FE" w:rsidP="00A506BA">
            <w:pPr>
              <w:jc w:val="both"/>
              <w:rPr>
                <w:sz w:val="18"/>
                <w:szCs w:val="18"/>
              </w:rPr>
            </w:pPr>
          </w:p>
        </w:tc>
        <w:tc>
          <w:tcPr>
            <w:tcW w:w="1258" w:type="dxa"/>
          </w:tcPr>
          <w:p w14:paraId="6E4279A7" w14:textId="77777777" w:rsidR="002753FE" w:rsidRPr="003D60BA" w:rsidRDefault="002753FE" w:rsidP="00A506BA">
            <w:pPr>
              <w:jc w:val="both"/>
              <w:rPr>
                <w:sz w:val="18"/>
                <w:szCs w:val="18"/>
              </w:rPr>
            </w:pPr>
          </w:p>
        </w:tc>
      </w:tr>
      <w:tr w:rsidR="002753FE" w:rsidRPr="00BA373B" w14:paraId="56A4E1DD" w14:textId="77777777" w:rsidTr="00025EE8">
        <w:trPr>
          <w:gridAfter w:val="1"/>
          <w:wAfter w:w="21" w:type="dxa"/>
          <w:trHeight w:val="183"/>
        </w:trPr>
        <w:tc>
          <w:tcPr>
            <w:tcW w:w="9286" w:type="dxa"/>
            <w:gridSpan w:val="4"/>
          </w:tcPr>
          <w:p w14:paraId="049A231D" w14:textId="77777777" w:rsidR="002753FE" w:rsidRPr="003D60BA" w:rsidRDefault="002753FE" w:rsidP="00A506BA">
            <w:pPr>
              <w:jc w:val="both"/>
              <w:rPr>
                <w:b/>
                <w:bCs/>
                <w:sz w:val="18"/>
                <w:szCs w:val="18"/>
              </w:rPr>
            </w:pPr>
            <w:r w:rsidRPr="003D60BA">
              <w:rPr>
                <w:b/>
                <w:bCs/>
                <w:sz w:val="18"/>
                <w:szCs w:val="18"/>
              </w:rPr>
              <w:t>4- Seminer konularının gelişiminize katkısı:</w:t>
            </w:r>
          </w:p>
          <w:p w14:paraId="2841C8A2" w14:textId="77777777" w:rsidR="00F44B77" w:rsidRPr="003D60BA" w:rsidRDefault="002753FE" w:rsidP="00A506BA">
            <w:pPr>
              <w:jc w:val="both"/>
              <w:rPr>
                <w:sz w:val="18"/>
                <w:szCs w:val="18"/>
                <w:u w:val="single"/>
              </w:rPr>
            </w:pPr>
            <w:r w:rsidRPr="003D60BA">
              <w:rPr>
                <w:sz w:val="18"/>
                <w:szCs w:val="18"/>
                <w:u w:val="single"/>
              </w:rPr>
              <w:t xml:space="preserve">0        1        2        3        4        5       6       7        8      9       10 </w:t>
            </w:r>
          </w:p>
          <w:p w14:paraId="7EBAB20F" w14:textId="77777777" w:rsidR="002753FE" w:rsidRPr="003D60BA" w:rsidRDefault="002753FE" w:rsidP="00A506BA">
            <w:pPr>
              <w:jc w:val="both"/>
              <w:rPr>
                <w:sz w:val="18"/>
                <w:szCs w:val="18"/>
                <w:u w:val="single"/>
              </w:rPr>
            </w:pPr>
            <w:r w:rsidRPr="003D60BA">
              <w:rPr>
                <w:sz w:val="18"/>
                <w:szCs w:val="18"/>
              </w:rPr>
              <w:t xml:space="preserve"> Hiç                                                 </w:t>
            </w:r>
            <w:r w:rsidR="00F44B77" w:rsidRPr="003D60BA">
              <w:rPr>
                <w:sz w:val="18"/>
                <w:szCs w:val="18"/>
              </w:rPr>
              <w:t xml:space="preserve">                             </w:t>
            </w:r>
            <w:r w:rsidRPr="003D60BA">
              <w:rPr>
                <w:sz w:val="18"/>
                <w:szCs w:val="18"/>
              </w:rPr>
              <w:t xml:space="preserve">        Çok        </w:t>
            </w:r>
          </w:p>
          <w:p w14:paraId="5B4DE707" w14:textId="77777777" w:rsidR="002753FE" w:rsidRPr="003D60BA" w:rsidRDefault="002753FE" w:rsidP="00A506BA">
            <w:pPr>
              <w:jc w:val="both"/>
              <w:rPr>
                <w:sz w:val="18"/>
                <w:szCs w:val="18"/>
              </w:rPr>
            </w:pPr>
          </w:p>
        </w:tc>
      </w:tr>
      <w:tr w:rsidR="002753FE" w:rsidRPr="00BA373B" w14:paraId="6C9AC2E2" w14:textId="77777777" w:rsidTr="00025EE8">
        <w:trPr>
          <w:gridAfter w:val="1"/>
          <w:wAfter w:w="21" w:type="dxa"/>
          <w:trHeight w:val="176"/>
        </w:trPr>
        <w:tc>
          <w:tcPr>
            <w:tcW w:w="9286" w:type="dxa"/>
            <w:gridSpan w:val="4"/>
            <w:tcBorders>
              <w:left w:val="single" w:sz="2" w:space="0" w:color="auto"/>
              <w:bottom w:val="single" w:sz="12" w:space="0" w:color="auto"/>
              <w:right w:val="single" w:sz="2" w:space="0" w:color="auto"/>
            </w:tcBorders>
          </w:tcPr>
          <w:p w14:paraId="0E79D1D3" w14:textId="77777777" w:rsidR="002753FE" w:rsidRPr="003D60BA" w:rsidRDefault="002753FE" w:rsidP="00A506BA">
            <w:pPr>
              <w:rPr>
                <w:b/>
                <w:bCs/>
                <w:sz w:val="18"/>
                <w:szCs w:val="18"/>
              </w:rPr>
            </w:pPr>
            <w:r w:rsidRPr="003D60BA">
              <w:rPr>
                <w:b/>
                <w:bCs/>
                <w:sz w:val="18"/>
                <w:szCs w:val="18"/>
              </w:rPr>
              <w:t>Seminerlere ilişkin görüş ve önerileriniz:</w:t>
            </w:r>
          </w:p>
          <w:p w14:paraId="72734CC3" w14:textId="77777777" w:rsidR="002753FE" w:rsidRPr="003D60BA" w:rsidRDefault="002753FE" w:rsidP="00A506BA">
            <w:pPr>
              <w:rPr>
                <w:b/>
                <w:bCs/>
                <w:sz w:val="18"/>
                <w:szCs w:val="18"/>
              </w:rPr>
            </w:pPr>
          </w:p>
          <w:p w14:paraId="4C54CF1F" w14:textId="77777777" w:rsidR="002753FE" w:rsidRPr="003D60BA" w:rsidRDefault="002753FE" w:rsidP="00A506BA">
            <w:pPr>
              <w:rPr>
                <w:b/>
                <w:bCs/>
                <w:sz w:val="18"/>
                <w:szCs w:val="18"/>
              </w:rPr>
            </w:pPr>
          </w:p>
        </w:tc>
      </w:tr>
    </w:tbl>
    <w:p w14:paraId="08334427" w14:textId="77777777" w:rsidR="002753FE" w:rsidRPr="00BA373B" w:rsidRDefault="002753FE" w:rsidP="00A506BA">
      <w:pPr>
        <w:rPr>
          <w:bCs/>
          <w:sz w:val="18"/>
          <w:szCs w:val="18"/>
        </w:rPr>
      </w:pPr>
    </w:p>
    <w:p w14:paraId="31CA3CF3" w14:textId="77777777" w:rsidR="002753FE" w:rsidRPr="00BA373B" w:rsidRDefault="002753FE" w:rsidP="00A506BA">
      <w:pPr>
        <w:rPr>
          <w:b/>
          <w:bCs/>
          <w:sz w:val="18"/>
          <w:szCs w:val="18"/>
        </w:rPr>
      </w:pPr>
      <w:r w:rsidRPr="00BA373B">
        <w:rPr>
          <w:b/>
          <w:bCs/>
          <w:sz w:val="18"/>
          <w:szCs w:val="18"/>
        </w:rPr>
        <w:t>F)  UYGULAMAYA ÇIKTIĞINIZ ALANLARDA HERHANGİ BİR SORUN YAŞADINIZ MI?</w:t>
      </w:r>
    </w:p>
    <w:p w14:paraId="3690F345" w14:textId="77777777" w:rsidR="002753FE" w:rsidRPr="00BA373B" w:rsidRDefault="002753FE" w:rsidP="00A506BA">
      <w:pPr>
        <w:rPr>
          <w:bCs/>
          <w:sz w:val="18"/>
          <w:szCs w:val="18"/>
        </w:rPr>
      </w:pPr>
      <w:r w:rsidRPr="00BA373B">
        <w:rPr>
          <w:bCs/>
          <w:sz w:val="18"/>
          <w:szCs w:val="18"/>
        </w:rPr>
        <w:t xml:space="preserve">      a) Hayır</w:t>
      </w:r>
      <w:r w:rsidRPr="00BA373B">
        <w:rPr>
          <w:bCs/>
          <w:sz w:val="18"/>
          <w:szCs w:val="18"/>
        </w:rPr>
        <w:tab/>
      </w:r>
      <w:r w:rsidRPr="00BA373B">
        <w:rPr>
          <w:bCs/>
          <w:sz w:val="18"/>
          <w:szCs w:val="18"/>
        </w:rPr>
        <w:tab/>
      </w:r>
      <w:r w:rsidRPr="00BA373B">
        <w:rPr>
          <w:bCs/>
          <w:sz w:val="18"/>
          <w:szCs w:val="18"/>
        </w:rPr>
        <w:tab/>
        <w:t>b) Evet (lütfen açıklayınız….)</w:t>
      </w:r>
    </w:p>
    <w:p w14:paraId="71D1725C" w14:textId="77777777" w:rsidR="002753FE" w:rsidRPr="00BA373B" w:rsidRDefault="002753FE" w:rsidP="001F725A">
      <w:pPr>
        <w:pStyle w:val="Balk1"/>
      </w:pPr>
      <w:bookmarkStart w:id="17" w:name="_Toc429991991"/>
      <w:r w:rsidRPr="00BA373B">
        <w:lastRenderedPageBreak/>
        <w:t xml:space="preserve">CERRAHİ İNTÖRN </w:t>
      </w:r>
      <w:r w:rsidR="006273B9">
        <w:t>UYGULAMA</w:t>
      </w:r>
      <w:r w:rsidRPr="00BA373B">
        <w:t xml:space="preserve"> DEĞERLENDİRME FORMU</w:t>
      </w:r>
      <w:bookmarkEnd w:id="17"/>
    </w:p>
    <w:p w14:paraId="0B1D1A87" w14:textId="77777777" w:rsidR="002753FE" w:rsidRPr="00BA373B" w:rsidRDefault="002753FE" w:rsidP="00A506BA">
      <w:pPr>
        <w:rPr>
          <w:b/>
        </w:rPr>
      </w:pPr>
    </w:p>
    <w:p w14:paraId="768F5E1E" w14:textId="778EEC20" w:rsidR="002753FE" w:rsidRPr="00BA373B" w:rsidRDefault="002753FE" w:rsidP="00A506BA">
      <w:pPr>
        <w:rPr>
          <w:b/>
        </w:rPr>
      </w:pPr>
      <w:r w:rsidRPr="00BA373B">
        <w:rPr>
          <w:b/>
        </w:rPr>
        <w:t>Öğrenci Ad</w:t>
      </w:r>
      <w:r w:rsidR="003D60BA">
        <w:rPr>
          <w:b/>
        </w:rPr>
        <w:t>ı</w:t>
      </w:r>
      <w:r w:rsidRPr="00BA373B">
        <w:rPr>
          <w:b/>
        </w:rPr>
        <w:t xml:space="preserve"> Soyad</w:t>
      </w:r>
      <w:r w:rsidR="003D60BA">
        <w:rPr>
          <w:b/>
        </w:rPr>
        <w:t>ı</w:t>
      </w:r>
      <w:r w:rsidRPr="00BA373B">
        <w:rPr>
          <w:b/>
        </w:rPr>
        <w:t>:</w:t>
      </w:r>
    </w:p>
    <w:p w14:paraId="751AA420" w14:textId="77777777" w:rsidR="002753FE" w:rsidRPr="00BA373B" w:rsidRDefault="002753FE" w:rsidP="00A506BA">
      <w:pPr>
        <w:rPr>
          <w:b/>
        </w:rPr>
      </w:pPr>
      <w:r w:rsidRPr="00BA373B">
        <w:rPr>
          <w:b/>
        </w:rPr>
        <w:t>Uygulama Tarihi:</w:t>
      </w:r>
    </w:p>
    <w:p w14:paraId="1A1749F3" w14:textId="77777777" w:rsidR="002753FE" w:rsidRPr="00BA373B" w:rsidRDefault="002753FE" w:rsidP="00A506BA">
      <w:pPr>
        <w:rPr>
          <w:b/>
        </w:rPr>
      </w:pPr>
      <w:r w:rsidRPr="00BA373B">
        <w:rPr>
          <w:b/>
        </w:rPr>
        <w:t>Klinik:</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1683"/>
        <w:gridCol w:w="1620"/>
        <w:gridCol w:w="1620"/>
      </w:tblGrid>
      <w:tr w:rsidR="002753FE" w:rsidRPr="00BA373B" w14:paraId="1776C2D5" w14:textId="77777777" w:rsidTr="00025EE8">
        <w:tc>
          <w:tcPr>
            <w:tcW w:w="4365" w:type="dxa"/>
          </w:tcPr>
          <w:p w14:paraId="0A7CBF87" w14:textId="77777777" w:rsidR="002753FE" w:rsidRPr="00BA373B" w:rsidRDefault="002753FE" w:rsidP="00A506BA"/>
        </w:tc>
        <w:tc>
          <w:tcPr>
            <w:tcW w:w="1683" w:type="dxa"/>
          </w:tcPr>
          <w:p w14:paraId="6ECC661F" w14:textId="77777777" w:rsidR="002753FE" w:rsidRPr="00BA373B" w:rsidRDefault="002753FE" w:rsidP="00A506BA">
            <w:pPr>
              <w:rPr>
                <w:b/>
                <w:sz w:val="22"/>
                <w:szCs w:val="22"/>
              </w:rPr>
            </w:pPr>
            <w:r w:rsidRPr="00BA373B">
              <w:rPr>
                <w:b/>
                <w:sz w:val="22"/>
                <w:szCs w:val="22"/>
              </w:rPr>
              <w:t>Mükemmel, beklentilerimin üstünde</w:t>
            </w:r>
          </w:p>
        </w:tc>
        <w:tc>
          <w:tcPr>
            <w:tcW w:w="1620" w:type="dxa"/>
          </w:tcPr>
          <w:p w14:paraId="3276A96D" w14:textId="77777777" w:rsidR="002753FE" w:rsidRPr="00BA373B" w:rsidRDefault="002753FE" w:rsidP="00A506BA">
            <w:pPr>
              <w:rPr>
                <w:b/>
                <w:sz w:val="22"/>
                <w:szCs w:val="22"/>
              </w:rPr>
            </w:pPr>
            <w:r w:rsidRPr="00BA373B">
              <w:rPr>
                <w:b/>
                <w:sz w:val="22"/>
                <w:szCs w:val="22"/>
              </w:rPr>
              <w:t>İyi, beklentilerimi karşıladı</w:t>
            </w:r>
          </w:p>
        </w:tc>
        <w:tc>
          <w:tcPr>
            <w:tcW w:w="1620" w:type="dxa"/>
          </w:tcPr>
          <w:p w14:paraId="0D4E7F4F" w14:textId="77777777" w:rsidR="002753FE" w:rsidRPr="00BA373B" w:rsidRDefault="002753FE" w:rsidP="00A506BA">
            <w:pPr>
              <w:rPr>
                <w:b/>
                <w:sz w:val="22"/>
                <w:szCs w:val="22"/>
              </w:rPr>
            </w:pPr>
            <w:r w:rsidRPr="00BA373B">
              <w:rPr>
                <w:b/>
                <w:sz w:val="22"/>
                <w:szCs w:val="22"/>
              </w:rPr>
              <w:t>Kötü, beklentilerimi karşılamadı</w:t>
            </w:r>
          </w:p>
        </w:tc>
      </w:tr>
      <w:tr w:rsidR="002753FE" w:rsidRPr="00BA373B" w14:paraId="1A71BB80" w14:textId="77777777" w:rsidTr="00025EE8">
        <w:tc>
          <w:tcPr>
            <w:tcW w:w="4365" w:type="dxa"/>
          </w:tcPr>
          <w:p w14:paraId="421D23A5" w14:textId="77777777" w:rsidR="002753FE" w:rsidRPr="00BA373B" w:rsidRDefault="002753FE" w:rsidP="00A506BA">
            <w:pPr>
              <w:rPr>
                <w:b/>
              </w:rPr>
            </w:pPr>
            <w:r w:rsidRPr="00BA373B">
              <w:rPr>
                <w:b/>
              </w:rPr>
              <w:t>Staj Programı</w:t>
            </w:r>
          </w:p>
        </w:tc>
        <w:tc>
          <w:tcPr>
            <w:tcW w:w="1683" w:type="dxa"/>
          </w:tcPr>
          <w:p w14:paraId="72ED489B" w14:textId="77777777" w:rsidR="002753FE" w:rsidRPr="00BA373B" w:rsidRDefault="002753FE" w:rsidP="00A506BA"/>
        </w:tc>
        <w:tc>
          <w:tcPr>
            <w:tcW w:w="1620" w:type="dxa"/>
          </w:tcPr>
          <w:p w14:paraId="14075015" w14:textId="77777777" w:rsidR="002753FE" w:rsidRPr="00BA373B" w:rsidRDefault="002753FE" w:rsidP="00A506BA"/>
        </w:tc>
        <w:tc>
          <w:tcPr>
            <w:tcW w:w="1620" w:type="dxa"/>
          </w:tcPr>
          <w:p w14:paraId="7797ED26" w14:textId="77777777" w:rsidR="002753FE" w:rsidRPr="00BA373B" w:rsidRDefault="002753FE" w:rsidP="00A506BA"/>
        </w:tc>
      </w:tr>
      <w:tr w:rsidR="002753FE" w:rsidRPr="00BA373B" w14:paraId="5C792418" w14:textId="77777777" w:rsidTr="00025EE8">
        <w:tc>
          <w:tcPr>
            <w:tcW w:w="4365" w:type="dxa"/>
          </w:tcPr>
          <w:p w14:paraId="1832D82C" w14:textId="77777777" w:rsidR="002753FE" w:rsidRPr="00BA373B" w:rsidRDefault="002753FE" w:rsidP="00A506BA">
            <w:r w:rsidRPr="00BA373B">
              <w:t>Motivasyon</w:t>
            </w:r>
          </w:p>
        </w:tc>
        <w:tc>
          <w:tcPr>
            <w:tcW w:w="1683" w:type="dxa"/>
          </w:tcPr>
          <w:p w14:paraId="719BCC13" w14:textId="77777777" w:rsidR="002753FE" w:rsidRPr="00BA373B" w:rsidRDefault="002753FE" w:rsidP="00A506BA"/>
        </w:tc>
        <w:tc>
          <w:tcPr>
            <w:tcW w:w="1620" w:type="dxa"/>
          </w:tcPr>
          <w:p w14:paraId="00F0E8AC" w14:textId="77777777" w:rsidR="002753FE" w:rsidRPr="00BA373B" w:rsidRDefault="002753FE" w:rsidP="00A506BA"/>
        </w:tc>
        <w:tc>
          <w:tcPr>
            <w:tcW w:w="1620" w:type="dxa"/>
          </w:tcPr>
          <w:p w14:paraId="351AB406" w14:textId="77777777" w:rsidR="002753FE" w:rsidRPr="00BA373B" w:rsidRDefault="002753FE" w:rsidP="00A506BA"/>
        </w:tc>
      </w:tr>
      <w:tr w:rsidR="002753FE" w:rsidRPr="00BA373B" w14:paraId="33D987C9" w14:textId="77777777" w:rsidTr="00025EE8">
        <w:tc>
          <w:tcPr>
            <w:tcW w:w="4365" w:type="dxa"/>
          </w:tcPr>
          <w:p w14:paraId="2E6A90DD" w14:textId="77777777" w:rsidR="002753FE" w:rsidRPr="00BA373B" w:rsidRDefault="002753FE" w:rsidP="00A506BA">
            <w:r w:rsidRPr="00BA373B">
              <w:t>Tutarlılık</w:t>
            </w:r>
          </w:p>
        </w:tc>
        <w:tc>
          <w:tcPr>
            <w:tcW w:w="1683" w:type="dxa"/>
          </w:tcPr>
          <w:p w14:paraId="49442BE0" w14:textId="77777777" w:rsidR="002753FE" w:rsidRPr="00BA373B" w:rsidRDefault="002753FE" w:rsidP="00A506BA"/>
        </w:tc>
        <w:tc>
          <w:tcPr>
            <w:tcW w:w="1620" w:type="dxa"/>
          </w:tcPr>
          <w:p w14:paraId="5754160D" w14:textId="77777777" w:rsidR="002753FE" w:rsidRPr="00BA373B" w:rsidRDefault="002753FE" w:rsidP="00A506BA"/>
        </w:tc>
        <w:tc>
          <w:tcPr>
            <w:tcW w:w="1620" w:type="dxa"/>
          </w:tcPr>
          <w:p w14:paraId="4FDEDD38" w14:textId="77777777" w:rsidR="002753FE" w:rsidRPr="00BA373B" w:rsidRDefault="002753FE" w:rsidP="00A506BA"/>
        </w:tc>
      </w:tr>
      <w:tr w:rsidR="002753FE" w:rsidRPr="00BA373B" w14:paraId="3128B6C5" w14:textId="77777777" w:rsidTr="00025EE8">
        <w:tc>
          <w:tcPr>
            <w:tcW w:w="4365" w:type="dxa"/>
          </w:tcPr>
          <w:p w14:paraId="3B3AE6B6" w14:textId="77777777" w:rsidR="002753FE" w:rsidRPr="00BA373B" w:rsidRDefault="002753FE" w:rsidP="00A506BA">
            <w:r w:rsidRPr="00BA373B">
              <w:t>Klinik olarak yararlılık</w:t>
            </w:r>
          </w:p>
        </w:tc>
        <w:tc>
          <w:tcPr>
            <w:tcW w:w="1683" w:type="dxa"/>
          </w:tcPr>
          <w:p w14:paraId="5DB1B2E6" w14:textId="77777777" w:rsidR="002753FE" w:rsidRPr="00BA373B" w:rsidRDefault="002753FE" w:rsidP="00A506BA"/>
        </w:tc>
        <w:tc>
          <w:tcPr>
            <w:tcW w:w="1620" w:type="dxa"/>
          </w:tcPr>
          <w:p w14:paraId="05291925" w14:textId="77777777" w:rsidR="002753FE" w:rsidRPr="00BA373B" w:rsidRDefault="002753FE" w:rsidP="00A506BA"/>
        </w:tc>
        <w:tc>
          <w:tcPr>
            <w:tcW w:w="1620" w:type="dxa"/>
          </w:tcPr>
          <w:p w14:paraId="14B65006" w14:textId="77777777" w:rsidR="002753FE" w:rsidRPr="00BA373B" w:rsidRDefault="002753FE" w:rsidP="00A506BA"/>
        </w:tc>
      </w:tr>
      <w:tr w:rsidR="002753FE" w:rsidRPr="00BA373B" w14:paraId="36229A76" w14:textId="77777777" w:rsidTr="00025EE8">
        <w:tc>
          <w:tcPr>
            <w:tcW w:w="4365" w:type="dxa"/>
          </w:tcPr>
          <w:p w14:paraId="01F86D13" w14:textId="77777777" w:rsidR="002753FE" w:rsidRPr="00BA373B" w:rsidRDefault="002753FE" w:rsidP="00A506BA">
            <w:r w:rsidRPr="00BA373B">
              <w:t>Bilgi vericiliği</w:t>
            </w:r>
          </w:p>
        </w:tc>
        <w:tc>
          <w:tcPr>
            <w:tcW w:w="1683" w:type="dxa"/>
          </w:tcPr>
          <w:p w14:paraId="327D2CA6" w14:textId="77777777" w:rsidR="002753FE" w:rsidRPr="00BA373B" w:rsidRDefault="002753FE" w:rsidP="00A506BA"/>
        </w:tc>
        <w:tc>
          <w:tcPr>
            <w:tcW w:w="1620" w:type="dxa"/>
          </w:tcPr>
          <w:p w14:paraId="07269F5F" w14:textId="77777777" w:rsidR="002753FE" w:rsidRPr="00BA373B" w:rsidRDefault="002753FE" w:rsidP="00A506BA"/>
        </w:tc>
        <w:tc>
          <w:tcPr>
            <w:tcW w:w="1620" w:type="dxa"/>
          </w:tcPr>
          <w:p w14:paraId="6FBCB96E" w14:textId="77777777" w:rsidR="002753FE" w:rsidRPr="00BA373B" w:rsidRDefault="002753FE" w:rsidP="00A506BA"/>
        </w:tc>
      </w:tr>
      <w:tr w:rsidR="002753FE" w:rsidRPr="00BA373B" w14:paraId="591A801B" w14:textId="77777777" w:rsidTr="00025EE8">
        <w:tc>
          <w:tcPr>
            <w:tcW w:w="4365" w:type="dxa"/>
          </w:tcPr>
          <w:p w14:paraId="688C711D" w14:textId="77777777" w:rsidR="002753FE" w:rsidRPr="00BA373B" w:rsidRDefault="002753FE" w:rsidP="00A506BA">
            <w:r w:rsidRPr="00BA373B">
              <w:t>Planlanması</w:t>
            </w:r>
          </w:p>
        </w:tc>
        <w:tc>
          <w:tcPr>
            <w:tcW w:w="1683" w:type="dxa"/>
          </w:tcPr>
          <w:p w14:paraId="6EDC53FA" w14:textId="77777777" w:rsidR="002753FE" w:rsidRPr="00BA373B" w:rsidRDefault="002753FE" w:rsidP="00A506BA"/>
        </w:tc>
        <w:tc>
          <w:tcPr>
            <w:tcW w:w="1620" w:type="dxa"/>
          </w:tcPr>
          <w:p w14:paraId="158E93FC" w14:textId="77777777" w:rsidR="002753FE" w:rsidRPr="00BA373B" w:rsidRDefault="002753FE" w:rsidP="00A506BA"/>
        </w:tc>
        <w:tc>
          <w:tcPr>
            <w:tcW w:w="1620" w:type="dxa"/>
          </w:tcPr>
          <w:p w14:paraId="19CFEF42" w14:textId="77777777" w:rsidR="002753FE" w:rsidRPr="00BA373B" w:rsidRDefault="002753FE" w:rsidP="00A506BA"/>
        </w:tc>
      </w:tr>
      <w:tr w:rsidR="002753FE" w:rsidRPr="00BA373B" w14:paraId="4B4A1A3A" w14:textId="77777777" w:rsidTr="00025EE8">
        <w:tc>
          <w:tcPr>
            <w:tcW w:w="4365" w:type="dxa"/>
          </w:tcPr>
          <w:p w14:paraId="68B1706F" w14:textId="77777777" w:rsidR="002753FE" w:rsidRPr="00BA373B" w:rsidRDefault="002753FE" w:rsidP="00A506BA">
            <w:r w:rsidRPr="00BA373B">
              <w:t>Birbirine uygun hünerler sağlanması, yapıcı geribildirim</w:t>
            </w:r>
          </w:p>
        </w:tc>
        <w:tc>
          <w:tcPr>
            <w:tcW w:w="1683" w:type="dxa"/>
          </w:tcPr>
          <w:p w14:paraId="7A33505A" w14:textId="77777777" w:rsidR="002753FE" w:rsidRPr="00BA373B" w:rsidRDefault="002753FE" w:rsidP="00A506BA"/>
        </w:tc>
        <w:tc>
          <w:tcPr>
            <w:tcW w:w="1620" w:type="dxa"/>
          </w:tcPr>
          <w:p w14:paraId="1D9E7A78" w14:textId="77777777" w:rsidR="002753FE" w:rsidRPr="00BA373B" w:rsidRDefault="002753FE" w:rsidP="00A506BA"/>
        </w:tc>
        <w:tc>
          <w:tcPr>
            <w:tcW w:w="1620" w:type="dxa"/>
          </w:tcPr>
          <w:p w14:paraId="63CD051D" w14:textId="77777777" w:rsidR="002753FE" w:rsidRPr="00BA373B" w:rsidRDefault="002753FE" w:rsidP="00A506BA"/>
        </w:tc>
      </w:tr>
      <w:tr w:rsidR="002753FE" w:rsidRPr="00BA373B" w14:paraId="34FE1F20" w14:textId="77777777" w:rsidTr="00025EE8">
        <w:tc>
          <w:tcPr>
            <w:tcW w:w="4365" w:type="dxa"/>
          </w:tcPr>
          <w:p w14:paraId="74DD0419" w14:textId="77777777" w:rsidR="002753FE" w:rsidRPr="00BA373B" w:rsidRDefault="002753FE" w:rsidP="00A506BA">
            <w:r w:rsidRPr="00BA373B">
              <w:t>Beraber çalışanlarla etkili iletişim kurma</w:t>
            </w:r>
          </w:p>
        </w:tc>
        <w:tc>
          <w:tcPr>
            <w:tcW w:w="1683" w:type="dxa"/>
          </w:tcPr>
          <w:p w14:paraId="5DF33BE6" w14:textId="77777777" w:rsidR="002753FE" w:rsidRPr="00BA373B" w:rsidRDefault="002753FE" w:rsidP="00A506BA"/>
        </w:tc>
        <w:tc>
          <w:tcPr>
            <w:tcW w:w="1620" w:type="dxa"/>
          </w:tcPr>
          <w:p w14:paraId="574DDA78" w14:textId="77777777" w:rsidR="002753FE" w:rsidRPr="00BA373B" w:rsidRDefault="002753FE" w:rsidP="00A506BA"/>
        </w:tc>
        <w:tc>
          <w:tcPr>
            <w:tcW w:w="1620" w:type="dxa"/>
          </w:tcPr>
          <w:p w14:paraId="60C3075B" w14:textId="77777777" w:rsidR="002753FE" w:rsidRPr="00BA373B" w:rsidRDefault="002753FE" w:rsidP="00A506BA"/>
        </w:tc>
      </w:tr>
      <w:tr w:rsidR="002753FE" w:rsidRPr="00BA373B" w14:paraId="6A7F31EE" w14:textId="77777777" w:rsidTr="00025EE8">
        <w:tc>
          <w:tcPr>
            <w:tcW w:w="4365" w:type="dxa"/>
          </w:tcPr>
          <w:p w14:paraId="13FCEC23" w14:textId="77777777" w:rsidR="002753FE" w:rsidRPr="00BA373B" w:rsidRDefault="002753FE" w:rsidP="00A506BA">
            <w:pPr>
              <w:rPr>
                <w:b/>
              </w:rPr>
            </w:pPr>
            <w:r w:rsidRPr="00BA373B">
              <w:rPr>
                <w:b/>
              </w:rPr>
              <w:t>Hasta Seçimi</w:t>
            </w:r>
          </w:p>
        </w:tc>
        <w:tc>
          <w:tcPr>
            <w:tcW w:w="1683" w:type="dxa"/>
          </w:tcPr>
          <w:p w14:paraId="68FBC890" w14:textId="77777777" w:rsidR="002753FE" w:rsidRPr="00BA373B" w:rsidRDefault="002753FE" w:rsidP="00A506BA"/>
        </w:tc>
        <w:tc>
          <w:tcPr>
            <w:tcW w:w="1620" w:type="dxa"/>
          </w:tcPr>
          <w:p w14:paraId="1E4A31F4" w14:textId="77777777" w:rsidR="002753FE" w:rsidRPr="00BA373B" w:rsidRDefault="002753FE" w:rsidP="00A506BA"/>
        </w:tc>
        <w:tc>
          <w:tcPr>
            <w:tcW w:w="1620" w:type="dxa"/>
          </w:tcPr>
          <w:p w14:paraId="1F6B17DD" w14:textId="77777777" w:rsidR="002753FE" w:rsidRPr="00BA373B" w:rsidRDefault="002753FE" w:rsidP="00A506BA"/>
        </w:tc>
      </w:tr>
      <w:tr w:rsidR="002753FE" w:rsidRPr="00BA373B" w14:paraId="4D11A213" w14:textId="77777777" w:rsidTr="00025EE8">
        <w:tc>
          <w:tcPr>
            <w:tcW w:w="4365" w:type="dxa"/>
          </w:tcPr>
          <w:p w14:paraId="2CAB5D97" w14:textId="01DEF179" w:rsidR="002753FE" w:rsidRPr="00BA373B" w:rsidRDefault="003D60BA" w:rsidP="00A506BA">
            <w:r>
              <w:t xml:space="preserve">Uygulamamdaki </w:t>
            </w:r>
            <w:r w:rsidR="002753FE" w:rsidRPr="00BA373B">
              <w:t>çalışmalar için hedefler kurulmuştu ve sunuldu</w:t>
            </w:r>
          </w:p>
        </w:tc>
        <w:tc>
          <w:tcPr>
            <w:tcW w:w="1683" w:type="dxa"/>
          </w:tcPr>
          <w:p w14:paraId="4532336F" w14:textId="77777777" w:rsidR="002753FE" w:rsidRPr="00BA373B" w:rsidRDefault="002753FE" w:rsidP="00A506BA"/>
        </w:tc>
        <w:tc>
          <w:tcPr>
            <w:tcW w:w="1620" w:type="dxa"/>
          </w:tcPr>
          <w:p w14:paraId="31EC1167" w14:textId="77777777" w:rsidR="002753FE" w:rsidRPr="00BA373B" w:rsidRDefault="002753FE" w:rsidP="00A506BA"/>
        </w:tc>
        <w:tc>
          <w:tcPr>
            <w:tcW w:w="1620" w:type="dxa"/>
          </w:tcPr>
          <w:p w14:paraId="48645B5C" w14:textId="77777777" w:rsidR="002753FE" w:rsidRPr="00BA373B" w:rsidRDefault="002753FE" w:rsidP="00A506BA"/>
        </w:tc>
      </w:tr>
      <w:tr w:rsidR="002753FE" w:rsidRPr="00BA373B" w14:paraId="4BE8BD51" w14:textId="77777777" w:rsidTr="00025EE8">
        <w:tc>
          <w:tcPr>
            <w:tcW w:w="4365" w:type="dxa"/>
          </w:tcPr>
          <w:p w14:paraId="3883A1F2" w14:textId="48DB95A2" w:rsidR="002753FE" w:rsidRPr="00BA373B" w:rsidRDefault="003D60BA" w:rsidP="00A506BA">
            <w:r>
              <w:t>Uygulama</w:t>
            </w:r>
            <w:r w:rsidR="002753FE" w:rsidRPr="00BA373B">
              <w:t xml:space="preserve"> benim eğitim ihtiyaçlarımı karşılayacak şekilde uygundu</w:t>
            </w:r>
          </w:p>
        </w:tc>
        <w:tc>
          <w:tcPr>
            <w:tcW w:w="1683" w:type="dxa"/>
          </w:tcPr>
          <w:p w14:paraId="2CE8A219" w14:textId="77777777" w:rsidR="002753FE" w:rsidRPr="00BA373B" w:rsidRDefault="002753FE" w:rsidP="00A506BA"/>
        </w:tc>
        <w:tc>
          <w:tcPr>
            <w:tcW w:w="1620" w:type="dxa"/>
          </w:tcPr>
          <w:p w14:paraId="739F631C" w14:textId="77777777" w:rsidR="002753FE" w:rsidRPr="00BA373B" w:rsidRDefault="002753FE" w:rsidP="00A506BA"/>
        </w:tc>
        <w:tc>
          <w:tcPr>
            <w:tcW w:w="1620" w:type="dxa"/>
          </w:tcPr>
          <w:p w14:paraId="44AA14B2" w14:textId="77777777" w:rsidR="002753FE" w:rsidRPr="00BA373B" w:rsidRDefault="002753FE" w:rsidP="00A506BA"/>
        </w:tc>
      </w:tr>
      <w:tr w:rsidR="002753FE" w:rsidRPr="00BA373B" w14:paraId="36F62AE6" w14:textId="77777777" w:rsidTr="00025EE8">
        <w:tc>
          <w:tcPr>
            <w:tcW w:w="4365" w:type="dxa"/>
          </w:tcPr>
          <w:p w14:paraId="3AB39F4C" w14:textId="7894F2FC" w:rsidR="002753FE" w:rsidRPr="00BA373B" w:rsidRDefault="003D60BA" w:rsidP="00A506BA">
            <w:r>
              <w:t xml:space="preserve">Uygulama </w:t>
            </w:r>
            <w:r w:rsidR="002753FE" w:rsidRPr="00BA373B">
              <w:t>benim öğrenme seviyeme uygundu</w:t>
            </w:r>
          </w:p>
        </w:tc>
        <w:tc>
          <w:tcPr>
            <w:tcW w:w="1683" w:type="dxa"/>
          </w:tcPr>
          <w:p w14:paraId="17F2FC68" w14:textId="77777777" w:rsidR="002753FE" w:rsidRPr="00BA373B" w:rsidRDefault="002753FE" w:rsidP="00A506BA"/>
        </w:tc>
        <w:tc>
          <w:tcPr>
            <w:tcW w:w="1620" w:type="dxa"/>
          </w:tcPr>
          <w:p w14:paraId="5FC9D46E" w14:textId="77777777" w:rsidR="002753FE" w:rsidRPr="00BA373B" w:rsidRDefault="002753FE" w:rsidP="00A506BA"/>
        </w:tc>
        <w:tc>
          <w:tcPr>
            <w:tcW w:w="1620" w:type="dxa"/>
          </w:tcPr>
          <w:p w14:paraId="5CE77812" w14:textId="77777777" w:rsidR="002753FE" w:rsidRPr="00BA373B" w:rsidRDefault="002753FE" w:rsidP="00A506BA"/>
        </w:tc>
      </w:tr>
      <w:tr w:rsidR="002753FE" w:rsidRPr="00BA373B" w14:paraId="77A19BAA" w14:textId="77777777" w:rsidTr="00025EE8">
        <w:tc>
          <w:tcPr>
            <w:tcW w:w="4365" w:type="dxa"/>
          </w:tcPr>
          <w:p w14:paraId="1CD883A9" w14:textId="77777777" w:rsidR="002753FE" w:rsidRPr="00BA373B" w:rsidRDefault="002753FE" w:rsidP="00A506BA">
            <w:r w:rsidRPr="00BA373B">
              <w:t>Benim ihtiyaçlarımı tamamlamam göz önüne alındı</w:t>
            </w:r>
          </w:p>
        </w:tc>
        <w:tc>
          <w:tcPr>
            <w:tcW w:w="1683" w:type="dxa"/>
          </w:tcPr>
          <w:p w14:paraId="393FB686" w14:textId="77777777" w:rsidR="002753FE" w:rsidRPr="00BA373B" w:rsidRDefault="002753FE" w:rsidP="00A506BA"/>
        </w:tc>
        <w:tc>
          <w:tcPr>
            <w:tcW w:w="1620" w:type="dxa"/>
          </w:tcPr>
          <w:p w14:paraId="5C49FB22" w14:textId="77777777" w:rsidR="002753FE" w:rsidRPr="00BA373B" w:rsidRDefault="002753FE" w:rsidP="00A506BA"/>
        </w:tc>
        <w:tc>
          <w:tcPr>
            <w:tcW w:w="1620" w:type="dxa"/>
          </w:tcPr>
          <w:p w14:paraId="1D3439FF" w14:textId="77777777" w:rsidR="002753FE" w:rsidRPr="00BA373B" w:rsidRDefault="002753FE" w:rsidP="00A506BA"/>
        </w:tc>
      </w:tr>
      <w:tr w:rsidR="002753FE" w:rsidRPr="00BA373B" w14:paraId="4F2B8928" w14:textId="77777777" w:rsidTr="00025EE8">
        <w:tc>
          <w:tcPr>
            <w:tcW w:w="4365" w:type="dxa"/>
          </w:tcPr>
          <w:p w14:paraId="0DDDB329" w14:textId="77777777" w:rsidR="002753FE" w:rsidRPr="00BA373B" w:rsidRDefault="002753FE" w:rsidP="00A506BA">
            <w:pPr>
              <w:rPr>
                <w:b/>
              </w:rPr>
            </w:pPr>
            <w:r w:rsidRPr="00BA373B">
              <w:rPr>
                <w:b/>
              </w:rPr>
              <w:t>Üzerine Sorumluluk alma</w:t>
            </w:r>
          </w:p>
        </w:tc>
        <w:tc>
          <w:tcPr>
            <w:tcW w:w="1683" w:type="dxa"/>
          </w:tcPr>
          <w:p w14:paraId="0D2EDCAD" w14:textId="77777777" w:rsidR="002753FE" w:rsidRPr="00BA373B" w:rsidRDefault="002753FE" w:rsidP="00A506BA"/>
        </w:tc>
        <w:tc>
          <w:tcPr>
            <w:tcW w:w="1620" w:type="dxa"/>
          </w:tcPr>
          <w:p w14:paraId="59D495D7" w14:textId="77777777" w:rsidR="002753FE" w:rsidRPr="00BA373B" w:rsidRDefault="002753FE" w:rsidP="00A506BA"/>
        </w:tc>
        <w:tc>
          <w:tcPr>
            <w:tcW w:w="1620" w:type="dxa"/>
          </w:tcPr>
          <w:p w14:paraId="4B852D66" w14:textId="77777777" w:rsidR="002753FE" w:rsidRPr="00BA373B" w:rsidRDefault="002753FE" w:rsidP="00A506BA"/>
        </w:tc>
      </w:tr>
      <w:tr w:rsidR="002753FE" w:rsidRPr="00BA373B" w14:paraId="00F41674" w14:textId="77777777" w:rsidTr="00025EE8">
        <w:tc>
          <w:tcPr>
            <w:tcW w:w="4365" w:type="dxa"/>
          </w:tcPr>
          <w:p w14:paraId="54399AF9" w14:textId="77777777" w:rsidR="002753FE" w:rsidRPr="00BA373B" w:rsidRDefault="002753FE" w:rsidP="00A506BA">
            <w:r w:rsidRPr="00BA373B">
              <w:t>Kendi bilgime ve deneyimlerime uygun bağımsızlık verildi</w:t>
            </w:r>
          </w:p>
        </w:tc>
        <w:tc>
          <w:tcPr>
            <w:tcW w:w="1683" w:type="dxa"/>
          </w:tcPr>
          <w:p w14:paraId="40FB1B52" w14:textId="77777777" w:rsidR="002753FE" w:rsidRPr="00BA373B" w:rsidRDefault="002753FE" w:rsidP="00A506BA"/>
        </w:tc>
        <w:tc>
          <w:tcPr>
            <w:tcW w:w="1620" w:type="dxa"/>
          </w:tcPr>
          <w:p w14:paraId="7C5402F6" w14:textId="77777777" w:rsidR="002753FE" w:rsidRPr="00BA373B" w:rsidRDefault="002753FE" w:rsidP="00A506BA"/>
        </w:tc>
        <w:tc>
          <w:tcPr>
            <w:tcW w:w="1620" w:type="dxa"/>
          </w:tcPr>
          <w:p w14:paraId="3E027FF8" w14:textId="77777777" w:rsidR="002753FE" w:rsidRPr="00BA373B" w:rsidRDefault="002753FE" w:rsidP="00A506BA"/>
        </w:tc>
      </w:tr>
      <w:tr w:rsidR="002753FE" w:rsidRPr="00BA373B" w14:paraId="18C31322" w14:textId="77777777" w:rsidTr="00025EE8">
        <w:tc>
          <w:tcPr>
            <w:tcW w:w="4365" w:type="dxa"/>
          </w:tcPr>
          <w:p w14:paraId="2F0E0CF3" w14:textId="77777777" w:rsidR="002753FE" w:rsidRPr="00BA373B" w:rsidRDefault="002753FE" w:rsidP="00A506BA">
            <w:r w:rsidRPr="00BA373B">
              <w:t>Yardıma ihtiyacım olduğunda bana yardım ve rehberlik teklif edildi</w:t>
            </w:r>
          </w:p>
        </w:tc>
        <w:tc>
          <w:tcPr>
            <w:tcW w:w="1683" w:type="dxa"/>
          </w:tcPr>
          <w:p w14:paraId="49139195" w14:textId="77777777" w:rsidR="002753FE" w:rsidRPr="00BA373B" w:rsidRDefault="002753FE" w:rsidP="00A506BA"/>
        </w:tc>
        <w:tc>
          <w:tcPr>
            <w:tcW w:w="1620" w:type="dxa"/>
          </w:tcPr>
          <w:p w14:paraId="0EC4D52A" w14:textId="77777777" w:rsidR="002753FE" w:rsidRPr="00BA373B" w:rsidRDefault="002753FE" w:rsidP="00A506BA"/>
        </w:tc>
        <w:tc>
          <w:tcPr>
            <w:tcW w:w="1620" w:type="dxa"/>
          </w:tcPr>
          <w:p w14:paraId="303267C1" w14:textId="77777777" w:rsidR="002753FE" w:rsidRPr="00BA373B" w:rsidRDefault="002753FE" w:rsidP="00A506BA"/>
        </w:tc>
      </w:tr>
      <w:tr w:rsidR="002753FE" w:rsidRPr="00BA373B" w14:paraId="4CDF7235" w14:textId="77777777" w:rsidTr="00025EE8">
        <w:tc>
          <w:tcPr>
            <w:tcW w:w="4365" w:type="dxa"/>
          </w:tcPr>
          <w:p w14:paraId="0EC1C5CA" w14:textId="77777777" w:rsidR="002753FE" w:rsidRPr="00BA373B" w:rsidRDefault="002753FE" w:rsidP="00A506BA">
            <w:r w:rsidRPr="00BA373B">
              <w:t>Benim eğitim ihtiyaçlarımın seviyesine uygun dereceli olarak sorumluluklarım artırıldı</w:t>
            </w:r>
          </w:p>
        </w:tc>
        <w:tc>
          <w:tcPr>
            <w:tcW w:w="1683" w:type="dxa"/>
          </w:tcPr>
          <w:p w14:paraId="3ACD7FF8" w14:textId="77777777" w:rsidR="002753FE" w:rsidRPr="00BA373B" w:rsidRDefault="002753FE" w:rsidP="00A506BA"/>
        </w:tc>
        <w:tc>
          <w:tcPr>
            <w:tcW w:w="1620" w:type="dxa"/>
          </w:tcPr>
          <w:p w14:paraId="78B31FA9" w14:textId="77777777" w:rsidR="002753FE" w:rsidRPr="00BA373B" w:rsidRDefault="002753FE" w:rsidP="00A506BA"/>
        </w:tc>
        <w:tc>
          <w:tcPr>
            <w:tcW w:w="1620" w:type="dxa"/>
          </w:tcPr>
          <w:p w14:paraId="0AD29D0B" w14:textId="77777777" w:rsidR="002753FE" w:rsidRPr="00BA373B" w:rsidRDefault="002753FE" w:rsidP="00A506BA"/>
        </w:tc>
      </w:tr>
      <w:tr w:rsidR="002753FE" w:rsidRPr="00BA373B" w14:paraId="1F9BDD61" w14:textId="77777777" w:rsidTr="00025EE8">
        <w:tc>
          <w:tcPr>
            <w:tcW w:w="4365" w:type="dxa"/>
          </w:tcPr>
          <w:p w14:paraId="332D3279" w14:textId="77777777" w:rsidR="002753FE" w:rsidRPr="00BA373B" w:rsidRDefault="002753FE" w:rsidP="00A506BA">
            <w:pPr>
              <w:rPr>
                <w:b/>
              </w:rPr>
            </w:pPr>
            <w:r w:rsidRPr="00BA373B">
              <w:rPr>
                <w:b/>
              </w:rPr>
              <w:t>İletişim</w:t>
            </w:r>
          </w:p>
        </w:tc>
        <w:tc>
          <w:tcPr>
            <w:tcW w:w="1683" w:type="dxa"/>
          </w:tcPr>
          <w:p w14:paraId="67F60FEA" w14:textId="77777777" w:rsidR="002753FE" w:rsidRPr="00BA373B" w:rsidRDefault="002753FE" w:rsidP="00A506BA"/>
        </w:tc>
        <w:tc>
          <w:tcPr>
            <w:tcW w:w="1620" w:type="dxa"/>
          </w:tcPr>
          <w:p w14:paraId="65CD7A8B" w14:textId="77777777" w:rsidR="002753FE" w:rsidRPr="00BA373B" w:rsidRDefault="002753FE" w:rsidP="00A506BA"/>
        </w:tc>
        <w:tc>
          <w:tcPr>
            <w:tcW w:w="1620" w:type="dxa"/>
          </w:tcPr>
          <w:p w14:paraId="16E30DFA" w14:textId="77777777" w:rsidR="002753FE" w:rsidRPr="00BA373B" w:rsidRDefault="002753FE" w:rsidP="00A506BA"/>
        </w:tc>
      </w:tr>
      <w:tr w:rsidR="002753FE" w:rsidRPr="00BA373B" w14:paraId="0DB28CC2" w14:textId="77777777" w:rsidTr="00025EE8">
        <w:tc>
          <w:tcPr>
            <w:tcW w:w="4365" w:type="dxa"/>
          </w:tcPr>
          <w:p w14:paraId="39889680" w14:textId="77777777" w:rsidR="002753FE" w:rsidRPr="00BA373B" w:rsidRDefault="002753FE" w:rsidP="00A506BA">
            <w:r w:rsidRPr="00BA373B">
              <w:t>Benim sorumluluklarımı izleyenlerden sürekli geri bildirim aldım</w:t>
            </w:r>
          </w:p>
        </w:tc>
        <w:tc>
          <w:tcPr>
            <w:tcW w:w="1683" w:type="dxa"/>
          </w:tcPr>
          <w:p w14:paraId="4802722F" w14:textId="77777777" w:rsidR="002753FE" w:rsidRPr="00BA373B" w:rsidRDefault="002753FE" w:rsidP="00A506BA"/>
        </w:tc>
        <w:tc>
          <w:tcPr>
            <w:tcW w:w="1620" w:type="dxa"/>
          </w:tcPr>
          <w:p w14:paraId="20E34C11" w14:textId="77777777" w:rsidR="002753FE" w:rsidRPr="00BA373B" w:rsidRDefault="002753FE" w:rsidP="00A506BA"/>
        </w:tc>
        <w:tc>
          <w:tcPr>
            <w:tcW w:w="1620" w:type="dxa"/>
          </w:tcPr>
          <w:p w14:paraId="4AE9FD98" w14:textId="77777777" w:rsidR="002753FE" w:rsidRPr="00BA373B" w:rsidRDefault="002753FE" w:rsidP="00A506BA"/>
        </w:tc>
      </w:tr>
      <w:tr w:rsidR="002753FE" w:rsidRPr="00BA373B" w14:paraId="7C9C3185" w14:textId="77777777" w:rsidTr="00025EE8">
        <w:tc>
          <w:tcPr>
            <w:tcW w:w="4365" w:type="dxa"/>
          </w:tcPr>
          <w:p w14:paraId="15CEAE78" w14:textId="77777777" w:rsidR="002753FE" w:rsidRPr="00BA373B" w:rsidRDefault="002753FE" w:rsidP="00A506BA">
            <w:r w:rsidRPr="00BA373B">
              <w:t>Sözel geri bildirimleri yansıtan yazılı değerlendirme aldım</w:t>
            </w:r>
          </w:p>
        </w:tc>
        <w:tc>
          <w:tcPr>
            <w:tcW w:w="1683" w:type="dxa"/>
          </w:tcPr>
          <w:p w14:paraId="3507E9B7" w14:textId="77777777" w:rsidR="002753FE" w:rsidRPr="00BA373B" w:rsidRDefault="002753FE" w:rsidP="00A506BA"/>
        </w:tc>
        <w:tc>
          <w:tcPr>
            <w:tcW w:w="1620" w:type="dxa"/>
          </w:tcPr>
          <w:p w14:paraId="0B9DED32" w14:textId="77777777" w:rsidR="002753FE" w:rsidRPr="00BA373B" w:rsidRDefault="002753FE" w:rsidP="00A506BA"/>
        </w:tc>
        <w:tc>
          <w:tcPr>
            <w:tcW w:w="1620" w:type="dxa"/>
          </w:tcPr>
          <w:p w14:paraId="44A1573A" w14:textId="77777777" w:rsidR="002753FE" w:rsidRPr="00BA373B" w:rsidRDefault="002753FE" w:rsidP="00A506BA"/>
        </w:tc>
      </w:tr>
      <w:tr w:rsidR="002753FE" w:rsidRPr="00BA373B" w14:paraId="2C56FC7D" w14:textId="77777777" w:rsidTr="00025EE8">
        <w:tc>
          <w:tcPr>
            <w:tcW w:w="4365" w:type="dxa"/>
          </w:tcPr>
          <w:p w14:paraId="0F24B946" w14:textId="77777777" w:rsidR="002753FE" w:rsidRPr="00BA373B" w:rsidRDefault="002753FE" w:rsidP="00A506BA">
            <w:r w:rsidRPr="00BA373B">
              <w:t>Eğitimcim ile öğrenme deneyimlerimi tartışma fırsatı buldum</w:t>
            </w:r>
          </w:p>
        </w:tc>
        <w:tc>
          <w:tcPr>
            <w:tcW w:w="1683" w:type="dxa"/>
          </w:tcPr>
          <w:p w14:paraId="0EE472F2" w14:textId="77777777" w:rsidR="002753FE" w:rsidRPr="00BA373B" w:rsidRDefault="002753FE" w:rsidP="00A506BA"/>
        </w:tc>
        <w:tc>
          <w:tcPr>
            <w:tcW w:w="1620" w:type="dxa"/>
          </w:tcPr>
          <w:p w14:paraId="6D1A7073" w14:textId="77777777" w:rsidR="002753FE" w:rsidRPr="00BA373B" w:rsidRDefault="002753FE" w:rsidP="00A506BA"/>
        </w:tc>
        <w:tc>
          <w:tcPr>
            <w:tcW w:w="1620" w:type="dxa"/>
          </w:tcPr>
          <w:p w14:paraId="2A58D102" w14:textId="77777777" w:rsidR="002753FE" w:rsidRPr="00BA373B" w:rsidRDefault="002753FE" w:rsidP="00A506BA"/>
        </w:tc>
      </w:tr>
      <w:tr w:rsidR="002753FE" w:rsidRPr="00BA373B" w14:paraId="5EDD0F0F" w14:textId="77777777" w:rsidTr="00025EE8">
        <w:tc>
          <w:tcPr>
            <w:tcW w:w="4365" w:type="dxa"/>
          </w:tcPr>
          <w:p w14:paraId="20211B2F" w14:textId="77777777" w:rsidR="002753FE" w:rsidRPr="00BA373B" w:rsidRDefault="002753FE" w:rsidP="00A506BA">
            <w:r w:rsidRPr="00BA373B">
              <w:t>Benim tanımlanmış öğrenme ihtiyaçlarıma yanıt verildiği hissettim</w:t>
            </w:r>
          </w:p>
        </w:tc>
        <w:tc>
          <w:tcPr>
            <w:tcW w:w="1683" w:type="dxa"/>
          </w:tcPr>
          <w:p w14:paraId="311C9066" w14:textId="77777777" w:rsidR="002753FE" w:rsidRPr="00BA373B" w:rsidRDefault="002753FE" w:rsidP="00A506BA"/>
        </w:tc>
        <w:tc>
          <w:tcPr>
            <w:tcW w:w="1620" w:type="dxa"/>
          </w:tcPr>
          <w:p w14:paraId="2FDC66FB" w14:textId="77777777" w:rsidR="002753FE" w:rsidRPr="00BA373B" w:rsidRDefault="002753FE" w:rsidP="00A506BA"/>
        </w:tc>
        <w:tc>
          <w:tcPr>
            <w:tcW w:w="1620" w:type="dxa"/>
          </w:tcPr>
          <w:p w14:paraId="3567816D" w14:textId="77777777" w:rsidR="002753FE" w:rsidRPr="00BA373B" w:rsidRDefault="002753FE" w:rsidP="00A506BA"/>
        </w:tc>
      </w:tr>
      <w:tr w:rsidR="002753FE" w:rsidRPr="00BA373B" w14:paraId="4F3DDE6B" w14:textId="77777777" w:rsidTr="00025EE8">
        <w:tc>
          <w:tcPr>
            <w:tcW w:w="4365" w:type="dxa"/>
          </w:tcPr>
          <w:p w14:paraId="619791D5" w14:textId="77777777" w:rsidR="002753FE" w:rsidRPr="00BA373B" w:rsidRDefault="002753FE" w:rsidP="00A506BA">
            <w:pPr>
              <w:rPr>
                <w:b/>
              </w:rPr>
            </w:pPr>
            <w:r w:rsidRPr="00BA373B">
              <w:rPr>
                <w:b/>
              </w:rPr>
              <w:t>Öğrenme Deneyimi</w:t>
            </w:r>
          </w:p>
        </w:tc>
        <w:tc>
          <w:tcPr>
            <w:tcW w:w="1683" w:type="dxa"/>
          </w:tcPr>
          <w:p w14:paraId="0EC27AFD" w14:textId="77777777" w:rsidR="002753FE" w:rsidRPr="00BA373B" w:rsidRDefault="002753FE" w:rsidP="00A506BA"/>
        </w:tc>
        <w:tc>
          <w:tcPr>
            <w:tcW w:w="1620" w:type="dxa"/>
          </w:tcPr>
          <w:p w14:paraId="55F4F0E2" w14:textId="77777777" w:rsidR="002753FE" w:rsidRPr="00BA373B" w:rsidRDefault="002753FE" w:rsidP="00A506BA"/>
        </w:tc>
        <w:tc>
          <w:tcPr>
            <w:tcW w:w="1620" w:type="dxa"/>
          </w:tcPr>
          <w:p w14:paraId="30C9F80D" w14:textId="77777777" w:rsidR="002753FE" w:rsidRPr="00BA373B" w:rsidRDefault="002753FE" w:rsidP="00A506BA"/>
        </w:tc>
      </w:tr>
      <w:tr w:rsidR="002753FE" w:rsidRPr="00BA373B" w14:paraId="66A0DFFD" w14:textId="77777777" w:rsidTr="00025EE8">
        <w:tc>
          <w:tcPr>
            <w:tcW w:w="4365" w:type="dxa"/>
          </w:tcPr>
          <w:p w14:paraId="138A8498" w14:textId="77777777" w:rsidR="002753FE" w:rsidRPr="00BA373B" w:rsidRDefault="002753FE" w:rsidP="00A506BA">
            <w:r w:rsidRPr="00BA373B">
              <w:t>Bana değişik eğitim deneyimleri sağlandı (klinik değerlendirme, yazılı kaynaklar, özel dersler, uygulama vb)</w:t>
            </w:r>
          </w:p>
        </w:tc>
        <w:tc>
          <w:tcPr>
            <w:tcW w:w="1683" w:type="dxa"/>
          </w:tcPr>
          <w:p w14:paraId="440D66E7" w14:textId="77777777" w:rsidR="002753FE" w:rsidRPr="00BA373B" w:rsidRDefault="002753FE" w:rsidP="00A506BA"/>
        </w:tc>
        <w:tc>
          <w:tcPr>
            <w:tcW w:w="1620" w:type="dxa"/>
          </w:tcPr>
          <w:p w14:paraId="513181C9" w14:textId="77777777" w:rsidR="002753FE" w:rsidRPr="00BA373B" w:rsidRDefault="002753FE" w:rsidP="00A506BA"/>
        </w:tc>
        <w:tc>
          <w:tcPr>
            <w:tcW w:w="1620" w:type="dxa"/>
          </w:tcPr>
          <w:p w14:paraId="734CDC00" w14:textId="77777777" w:rsidR="002753FE" w:rsidRPr="00BA373B" w:rsidRDefault="002753FE" w:rsidP="00A506BA"/>
        </w:tc>
      </w:tr>
      <w:tr w:rsidR="002753FE" w:rsidRPr="00BA373B" w14:paraId="34083765" w14:textId="77777777" w:rsidTr="00025EE8">
        <w:tc>
          <w:tcPr>
            <w:tcW w:w="4365" w:type="dxa"/>
          </w:tcPr>
          <w:p w14:paraId="44BDCDA5" w14:textId="77777777" w:rsidR="002753FE" w:rsidRPr="00BA373B" w:rsidRDefault="002753FE" w:rsidP="00A506BA">
            <w:r w:rsidRPr="00BA373B">
              <w:t>Verilen eğitim benim için uygundu</w:t>
            </w:r>
          </w:p>
        </w:tc>
        <w:tc>
          <w:tcPr>
            <w:tcW w:w="1683" w:type="dxa"/>
          </w:tcPr>
          <w:p w14:paraId="4086F986" w14:textId="77777777" w:rsidR="002753FE" w:rsidRPr="00BA373B" w:rsidRDefault="002753FE" w:rsidP="00A506BA"/>
        </w:tc>
        <w:tc>
          <w:tcPr>
            <w:tcW w:w="1620" w:type="dxa"/>
          </w:tcPr>
          <w:p w14:paraId="151F6791" w14:textId="77777777" w:rsidR="002753FE" w:rsidRPr="00BA373B" w:rsidRDefault="002753FE" w:rsidP="00A506BA"/>
        </w:tc>
        <w:tc>
          <w:tcPr>
            <w:tcW w:w="1620" w:type="dxa"/>
          </w:tcPr>
          <w:p w14:paraId="70D4F001" w14:textId="77777777" w:rsidR="002753FE" w:rsidRPr="00BA373B" w:rsidRDefault="002753FE" w:rsidP="00A506BA"/>
        </w:tc>
      </w:tr>
    </w:tbl>
    <w:p w14:paraId="3A420039" w14:textId="77777777" w:rsidR="002753FE" w:rsidRPr="00BA373B" w:rsidRDefault="002753FE" w:rsidP="00A506BA"/>
    <w:p w14:paraId="110F5F14" w14:textId="77777777" w:rsidR="002753FE" w:rsidRPr="00BA373B" w:rsidRDefault="002753FE" w:rsidP="00A506BA"/>
    <w:p w14:paraId="15BF49FA" w14:textId="77777777" w:rsidR="002753FE" w:rsidRPr="00BA373B" w:rsidRDefault="002753FE" w:rsidP="00A506BA"/>
    <w:p w14:paraId="6685A8C6" w14:textId="77777777" w:rsidR="002753FE" w:rsidRPr="00BA373B" w:rsidRDefault="002753FE" w:rsidP="00A506BA">
      <w:pPr>
        <w:rPr>
          <w:b/>
        </w:rPr>
      </w:pPr>
      <w:r w:rsidRPr="00BA373B">
        <w:rPr>
          <w:b/>
        </w:rPr>
        <w:t>Yorumlar:</w:t>
      </w:r>
    </w:p>
    <w:p w14:paraId="30A8B389" w14:textId="77777777" w:rsidR="002753FE" w:rsidRPr="00BA373B" w:rsidRDefault="002753FE" w:rsidP="00A506BA">
      <w:pPr>
        <w:rPr>
          <w:b/>
        </w:rPr>
      </w:pPr>
    </w:p>
    <w:p w14:paraId="52FC4F0F" w14:textId="1CAF99FC" w:rsidR="002753FE" w:rsidRPr="00BA373B" w:rsidRDefault="003D60BA" w:rsidP="0033651C">
      <w:pPr>
        <w:numPr>
          <w:ilvl w:val="0"/>
          <w:numId w:val="1"/>
        </w:numPr>
      </w:pPr>
      <w:r>
        <w:t>Uygulamada</w:t>
      </w:r>
      <w:r w:rsidR="002753FE" w:rsidRPr="00BA373B">
        <w:t xml:space="preserve"> en çok beğendiklerim</w:t>
      </w:r>
    </w:p>
    <w:p w14:paraId="3471C672" w14:textId="77777777" w:rsidR="002753FE" w:rsidRPr="00BA373B" w:rsidRDefault="002753FE" w:rsidP="00A506BA">
      <w:pPr>
        <w:ind w:left="360"/>
      </w:pPr>
    </w:p>
    <w:p w14:paraId="0BD6CEA5" w14:textId="77777777" w:rsidR="002753FE" w:rsidRPr="00BA373B" w:rsidRDefault="002753FE" w:rsidP="00A506BA">
      <w:pPr>
        <w:ind w:left="360"/>
      </w:pPr>
    </w:p>
    <w:p w14:paraId="4AC25181" w14:textId="77777777" w:rsidR="002753FE" w:rsidRPr="00BA373B" w:rsidRDefault="002753FE" w:rsidP="00A506BA">
      <w:pPr>
        <w:ind w:left="360"/>
      </w:pPr>
    </w:p>
    <w:p w14:paraId="1BBD993B" w14:textId="77777777" w:rsidR="002753FE" w:rsidRPr="00BA373B" w:rsidRDefault="002753FE" w:rsidP="00A506BA">
      <w:pPr>
        <w:ind w:left="360"/>
      </w:pPr>
    </w:p>
    <w:p w14:paraId="53AC3E54" w14:textId="77777777" w:rsidR="002753FE" w:rsidRPr="00BA373B" w:rsidRDefault="002753FE" w:rsidP="00A506BA">
      <w:pPr>
        <w:ind w:left="360"/>
      </w:pPr>
    </w:p>
    <w:p w14:paraId="11E00AD0" w14:textId="16C13642" w:rsidR="002753FE" w:rsidRPr="00BA373B" w:rsidRDefault="003D60BA" w:rsidP="0033651C">
      <w:pPr>
        <w:numPr>
          <w:ilvl w:val="0"/>
          <w:numId w:val="1"/>
        </w:numPr>
      </w:pPr>
      <w:r>
        <w:t>Uygulamada</w:t>
      </w:r>
      <w:r w:rsidR="002753FE" w:rsidRPr="00BA373B">
        <w:t xml:space="preserve"> en az beğendiklerim</w:t>
      </w:r>
    </w:p>
    <w:p w14:paraId="5B0B8F6C" w14:textId="77777777" w:rsidR="002753FE" w:rsidRPr="00BA373B" w:rsidRDefault="002753FE" w:rsidP="00A506BA">
      <w:pPr>
        <w:ind w:left="360"/>
      </w:pPr>
    </w:p>
    <w:p w14:paraId="658A1579" w14:textId="77777777" w:rsidR="002753FE" w:rsidRPr="00BA373B" w:rsidRDefault="002753FE" w:rsidP="00A506BA">
      <w:pPr>
        <w:ind w:left="360"/>
      </w:pPr>
    </w:p>
    <w:p w14:paraId="7D66AABB" w14:textId="77777777" w:rsidR="002753FE" w:rsidRPr="00BA373B" w:rsidRDefault="002753FE" w:rsidP="00A506BA">
      <w:pPr>
        <w:ind w:left="360"/>
      </w:pPr>
    </w:p>
    <w:p w14:paraId="66B0B7B9" w14:textId="77777777" w:rsidR="002753FE" w:rsidRPr="00BA373B" w:rsidRDefault="002753FE" w:rsidP="00A506BA">
      <w:pPr>
        <w:ind w:left="360"/>
      </w:pPr>
    </w:p>
    <w:p w14:paraId="248534B6" w14:textId="77777777" w:rsidR="002753FE" w:rsidRPr="00BA373B" w:rsidRDefault="002753FE" w:rsidP="00A506BA">
      <w:pPr>
        <w:ind w:left="360"/>
      </w:pPr>
    </w:p>
    <w:p w14:paraId="2543F14D" w14:textId="77777777" w:rsidR="002753FE" w:rsidRPr="00BA373B" w:rsidRDefault="002753FE" w:rsidP="00A506BA">
      <w:pPr>
        <w:ind w:left="360"/>
      </w:pPr>
    </w:p>
    <w:p w14:paraId="3A8CDFE1" w14:textId="77777777" w:rsidR="00C24394" w:rsidRDefault="002753FE" w:rsidP="0033651C">
      <w:pPr>
        <w:numPr>
          <w:ilvl w:val="0"/>
          <w:numId w:val="1"/>
        </w:numPr>
      </w:pPr>
      <w:r w:rsidRPr="00BA373B">
        <w:t>Gelecek için öneriler</w:t>
      </w:r>
    </w:p>
    <w:p w14:paraId="230B97A3" w14:textId="77777777" w:rsidR="003D60BA" w:rsidRDefault="003D60BA" w:rsidP="003D60BA"/>
    <w:p w14:paraId="0EC51B8A" w14:textId="77777777" w:rsidR="003D60BA" w:rsidRDefault="003D60BA" w:rsidP="003D60BA"/>
    <w:p w14:paraId="3ABE3003" w14:textId="77777777" w:rsidR="003D60BA" w:rsidRDefault="003D60BA" w:rsidP="003D60BA"/>
    <w:p w14:paraId="2D44A361" w14:textId="77777777" w:rsidR="003D60BA" w:rsidRDefault="003D60BA" w:rsidP="003D60BA"/>
    <w:p w14:paraId="4E0CE6D1" w14:textId="77777777" w:rsidR="003D60BA" w:rsidRDefault="003D60BA" w:rsidP="003D60BA"/>
    <w:p w14:paraId="30DD7F96" w14:textId="3A9A7262" w:rsidR="003D60BA" w:rsidRDefault="003D60BA" w:rsidP="003D60BA"/>
    <w:p w14:paraId="3C747D2D" w14:textId="77777777" w:rsidR="003D60BA" w:rsidRDefault="003D60BA" w:rsidP="003D60BA"/>
    <w:p w14:paraId="5BF2FF76" w14:textId="77777777" w:rsidR="003D60BA" w:rsidRDefault="003D60BA" w:rsidP="003D60BA"/>
    <w:p w14:paraId="143F4316" w14:textId="77777777" w:rsidR="003D60BA" w:rsidRDefault="003D60BA" w:rsidP="003D60BA"/>
    <w:tbl>
      <w:tblPr>
        <w:tblStyle w:val="TabloKlavuzu"/>
        <w:tblpPr w:leftFromText="141" w:rightFromText="141" w:horzAnchor="margin" w:tblpY="465"/>
        <w:tblW w:w="5000" w:type="pct"/>
        <w:tblLook w:val="04A0" w:firstRow="1" w:lastRow="0" w:firstColumn="1" w:lastColumn="0" w:noHBand="0" w:noVBand="1"/>
      </w:tblPr>
      <w:tblGrid>
        <w:gridCol w:w="2138"/>
        <w:gridCol w:w="1666"/>
        <w:gridCol w:w="1820"/>
        <w:gridCol w:w="1998"/>
        <w:gridCol w:w="1664"/>
      </w:tblGrid>
      <w:tr w:rsidR="003D60BA" w14:paraId="68FE0953" w14:textId="77777777" w:rsidTr="00AA0406">
        <w:tc>
          <w:tcPr>
            <w:tcW w:w="1151" w:type="pct"/>
          </w:tcPr>
          <w:p w14:paraId="698E8CDF" w14:textId="77777777" w:rsidR="003D60BA" w:rsidRDefault="003D60BA" w:rsidP="00AA0406">
            <w:pPr>
              <w:jc w:val="center"/>
            </w:pPr>
            <w:r w:rsidRPr="00BA373B">
              <w:rPr>
                <w:b/>
                <w:sz w:val="22"/>
                <w:szCs w:val="22"/>
              </w:rPr>
              <w:lastRenderedPageBreak/>
              <w:t>Günlük Yaşam Aktivitelerini Yerine Getirme Durumu</w:t>
            </w:r>
          </w:p>
        </w:tc>
        <w:tc>
          <w:tcPr>
            <w:tcW w:w="897" w:type="pct"/>
          </w:tcPr>
          <w:p w14:paraId="1CBF3D67" w14:textId="77777777" w:rsidR="003D60BA" w:rsidRPr="00BA373B" w:rsidRDefault="003D60BA" w:rsidP="00AA0406">
            <w:pPr>
              <w:jc w:val="center"/>
              <w:rPr>
                <w:b/>
                <w:sz w:val="22"/>
                <w:szCs w:val="22"/>
              </w:rPr>
            </w:pPr>
            <w:r w:rsidRPr="00BA373B">
              <w:rPr>
                <w:b/>
                <w:sz w:val="22"/>
                <w:szCs w:val="22"/>
              </w:rPr>
              <w:t>0</w:t>
            </w:r>
          </w:p>
          <w:p w14:paraId="6FA34B97" w14:textId="77777777" w:rsidR="003D60BA" w:rsidRDefault="003D60BA" w:rsidP="00AA0406">
            <w:pPr>
              <w:jc w:val="center"/>
            </w:pPr>
            <w:r w:rsidRPr="00BA373B">
              <w:rPr>
                <w:b/>
                <w:sz w:val="22"/>
                <w:szCs w:val="22"/>
              </w:rPr>
              <w:t>(kendi kendine tam bakıyor)</w:t>
            </w:r>
          </w:p>
        </w:tc>
        <w:tc>
          <w:tcPr>
            <w:tcW w:w="980" w:type="pct"/>
          </w:tcPr>
          <w:p w14:paraId="6697E261" w14:textId="77777777" w:rsidR="003D60BA" w:rsidRPr="00BA373B" w:rsidRDefault="003D60BA" w:rsidP="00AA0406">
            <w:pPr>
              <w:jc w:val="center"/>
              <w:rPr>
                <w:b/>
                <w:sz w:val="22"/>
                <w:szCs w:val="22"/>
              </w:rPr>
            </w:pPr>
            <w:r w:rsidRPr="00BA373B">
              <w:rPr>
                <w:b/>
                <w:sz w:val="22"/>
                <w:szCs w:val="22"/>
              </w:rPr>
              <w:t>1</w:t>
            </w:r>
          </w:p>
          <w:p w14:paraId="6BD48D42" w14:textId="77777777" w:rsidR="003D60BA" w:rsidRDefault="003D60BA" w:rsidP="00AA0406">
            <w:pPr>
              <w:jc w:val="center"/>
            </w:pPr>
            <w:r w:rsidRPr="00BA373B">
              <w:rPr>
                <w:b/>
                <w:sz w:val="22"/>
                <w:szCs w:val="22"/>
              </w:rPr>
              <w:t>(araç gerece gereksinim duyuyor)</w:t>
            </w:r>
          </w:p>
        </w:tc>
        <w:tc>
          <w:tcPr>
            <w:tcW w:w="1076" w:type="pct"/>
          </w:tcPr>
          <w:p w14:paraId="543C1E01" w14:textId="77777777" w:rsidR="003D60BA" w:rsidRPr="00BA373B" w:rsidRDefault="003D60BA" w:rsidP="00AA0406">
            <w:pPr>
              <w:jc w:val="center"/>
              <w:rPr>
                <w:b/>
                <w:sz w:val="22"/>
                <w:szCs w:val="22"/>
              </w:rPr>
            </w:pPr>
            <w:r w:rsidRPr="00BA373B">
              <w:rPr>
                <w:b/>
                <w:sz w:val="22"/>
                <w:szCs w:val="22"/>
              </w:rPr>
              <w:t>2</w:t>
            </w:r>
          </w:p>
          <w:p w14:paraId="2157DE1D" w14:textId="77777777" w:rsidR="003D60BA" w:rsidRDefault="003D60BA" w:rsidP="00AA0406">
            <w:pPr>
              <w:jc w:val="center"/>
            </w:pPr>
            <w:r w:rsidRPr="00BA373B">
              <w:rPr>
                <w:b/>
                <w:sz w:val="22"/>
                <w:szCs w:val="22"/>
              </w:rPr>
              <w:t>(bir başka kişinin denetiminde yapıyor)</w:t>
            </w:r>
          </w:p>
        </w:tc>
        <w:tc>
          <w:tcPr>
            <w:tcW w:w="896" w:type="pct"/>
          </w:tcPr>
          <w:p w14:paraId="42F0B888" w14:textId="77777777" w:rsidR="003D60BA" w:rsidRPr="00BA373B" w:rsidRDefault="003D60BA" w:rsidP="00AA0406">
            <w:pPr>
              <w:jc w:val="center"/>
              <w:rPr>
                <w:b/>
                <w:sz w:val="22"/>
                <w:szCs w:val="22"/>
              </w:rPr>
            </w:pPr>
            <w:r w:rsidRPr="00BA373B">
              <w:rPr>
                <w:b/>
                <w:sz w:val="22"/>
                <w:szCs w:val="22"/>
              </w:rPr>
              <w:t>3</w:t>
            </w:r>
          </w:p>
          <w:p w14:paraId="27E40383" w14:textId="77777777" w:rsidR="003D60BA" w:rsidRPr="00BA373B" w:rsidRDefault="003D60BA" w:rsidP="00AA0406">
            <w:pPr>
              <w:jc w:val="center"/>
              <w:rPr>
                <w:b/>
                <w:sz w:val="22"/>
                <w:szCs w:val="22"/>
              </w:rPr>
            </w:pPr>
            <w:r w:rsidRPr="00BA373B">
              <w:rPr>
                <w:b/>
                <w:sz w:val="22"/>
                <w:szCs w:val="22"/>
              </w:rPr>
              <w:t>(Bağımlı)</w:t>
            </w:r>
          </w:p>
          <w:p w14:paraId="716784B7" w14:textId="77777777" w:rsidR="003D60BA" w:rsidRPr="00BA373B" w:rsidRDefault="003D60BA" w:rsidP="00AA0406">
            <w:pPr>
              <w:jc w:val="center"/>
              <w:rPr>
                <w:b/>
                <w:sz w:val="22"/>
                <w:szCs w:val="22"/>
              </w:rPr>
            </w:pPr>
          </w:p>
          <w:p w14:paraId="2B5B4F4D" w14:textId="77777777" w:rsidR="003D60BA" w:rsidRDefault="003D60BA" w:rsidP="00AA0406">
            <w:pPr>
              <w:jc w:val="center"/>
            </w:pPr>
          </w:p>
        </w:tc>
      </w:tr>
      <w:tr w:rsidR="003D60BA" w14:paraId="57994B05" w14:textId="77777777" w:rsidTr="00AA0406">
        <w:tc>
          <w:tcPr>
            <w:tcW w:w="1151" w:type="pct"/>
          </w:tcPr>
          <w:p w14:paraId="74B89283" w14:textId="77777777" w:rsidR="003D60BA" w:rsidRPr="00BA373B" w:rsidRDefault="003D60BA" w:rsidP="00AA0406">
            <w:pPr>
              <w:pStyle w:val="Balk3"/>
              <w:rPr>
                <w:sz w:val="22"/>
                <w:szCs w:val="22"/>
              </w:rPr>
            </w:pPr>
            <w:bookmarkStart w:id="18" w:name="_Toc428783860"/>
            <w:bookmarkStart w:id="19" w:name="_Toc429991969"/>
            <w:r w:rsidRPr="00BA373B">
              <w:rPr>
                <w:b/>
                <w:sz w:val="22"/>
                <w:szCs w:val="22"/>
              </w:rPr>
              <w:t>Giyinme, kendine çeki düzen verme</w:t>
            </w:r>
            <w:bookmarkEnd w:id="18"/>
            <w:bookmarkEnd w:id="19"/>
          </w:p>
          <w:p w14:paraId="67D991DD" w14:textId="77777777" w:rsidR="003D60BA" w:rsidRPr="00BA373B" w:rsidRDefault="003D60BA" w:rsidP="00AA0406">
            <w:pPr>
              <w:rPr>
                <w:sz w:val="22"/>
                <w:szCs w:val="22"/>
              </w:rPr>
            </w:pPr>
            <w:r w:rsidRPr="00BA373B">
              <w:rPr>
                <w:sz w:val="22"/>
                <w:szCs w:val="22"/>
              </w:rPr>
              <w:t>Giysisini giyme</w:t>
            </w:r>
          </w:p>
          <w:p w14:paraId="20BDC93E" w14:textId="77777777" w:rsidR="003D60BA" w:rsidRPr="00BA373B" w:rsidRDefault="003D60BA" w:rsidP="00AA0406">
            <w:pPr>
              <w:pStyle w:val="Balk4"/>
              <w:rPr>
                <w:sz w:val="22"/>
                <w:szCs w:val="22"/>
              </w:rPr>
            </w:pPr>
            <w:r w:rsidRPr="00BA373B">
              <w:rPr>
                <w:sz w:val="22"/>
                <w:szCs w:val="22"/>
              </w:rPr>
              <w:t xml:space="preserve"> Düğmelerini ilikleyebilme</w:t>
            </w:r>
          </w:p>
          <w:p w14:paraId="2BDE0FF7" w14:textId="77777777" w:rsidR="003D60BA" w:rsidRPr="00BA373B" w:rsidRDefault="003D60BA" w:rsidP="00AA0406">
            <w:pPr>
              <w:rPr>
                <w:sz w:val="22"/>
                <w:szCs w:val="22"/>
              </w:rPr>
            </w:pPr>
            <w:r w:rsidRPr="00BA373B">
              <w:rPr>
                <w:sz w:val="22"/>
                <w:szCs w:val="22"/>
              </w:rPr>
              <w:t xml:space="preserve">Saçını tarayabilme / yıkayabilme  </w:t>
            </w:r>
          </w:p>
          <w:p w14:paraId="0117324D" w14:textId="77777777" w:rsidR="003D60BA" w:rsidRDefault="003D60BA" w:rsidP="00AA0406">
            <w:r w:rsidRPr="00BA373B">
              <w:rPr>
                <w:sz w:val="22"/>
                <w:szCs w:val="22"/>
              </w:rPr>
              <w:t>Benzer aktiviteler</w:t>
            </w:r>
          </w:p>
        </w:tc>
        <w:tc>
          <w:tcPr>
            <w:tcW w:w="897" w:type="pct"/>
          </w:tcPr>
          <w:p w14:paraId="71F176F5" w14:textId="77777777" w:rsidR="003D60BA" w:rsidRDefault="003D60BA" w:rsidP="00AA0406"/>
        </w:tc>
        <w:tc>
          <w:tcPr>
            <w:tcW w:w="980" w:type="pct"/>
          </w:tcPr>
          <w:p w14:paraId="576D7DAE" w14:textId="77777777" w:rsidR="003D60BA" w:rsidRDefault="003D60BA" w:rsidP="00AA0406"/>
        </w:tc>
        <w:tc>
          <w:tcPr>
            <w:tcW w:w="1076" w:type="pct"/>
          </w:tcPr>
          <w:p w14:paraId="1E7B5826" w14:textId="77777777" w:rsidR="003D60BA" w:rsidRDefault="003D60BA" w:rsidP="00AA0406"/>
        </w:tc>
        <w:tc>
          <w:tcPr>
            <w:tcW w:w="896" w:type="pct"/>
          </w:tcPr>
          <w:p w14:paraId="7CF17EC5" w14:textId="77777777" w:rsidR="003D60BA" w:rsidRDefault="003D60BA" w:rsidP="00AA0406"/>
        </w:tc>
      </w:tr>
      <w:tr w:rsidR="003D60BA" w14:paraId="1CF334EA" w14:textId="77777777" w:rsidTr="00AA0406">
        <w:tc>
          <w:tcPr>
            <w:tcW w:w="1151" w:type="pct"/>
          </w:tcPr>
          <w:p w14:paraId="2EDFD79C" w14:textId="77777777" w:rsidR="003D60BA" w:rsidRPr="00BA373B" w:rsidRDefault="003D60BA" w:rsidP="00AA0406">
            <w:pPr>
              <w:jc w:val="both"/>
              <w:rPr>
                <w:b/>
                <w:sz w:val="22"/>
                <w:szCs w:val="22"/>
              </w:rPr>
            </w:pPr>
            <w:r w:rsidRPr="00BA373B">
              <w:rPr>
                <w:b/>
                <w:sz w:val="22"/>
                <w:szCs w:val="22"/>
              </w:rPr>
              <w:t>Yerinden Kalkma</w:t>
            </w:r>
          </w:p>
          <w:p w14:paraId="5C5F3883" w14:textId="77777777" w:rsidR="003D60BA" w:rsidRPr="00BA373B" w:rsidRDefault="003D60BA" w:rsidP="00AA0406">
            <w:pPr>
              <w:rPr>
                <w:sz w:val="22"/>
                <w:szCs w:val="22"/>
              </w:rPr>
            </w:pPr>
            <w:r w:rsidRPr="00BA373B">
              <w:rPr>
                <w:sz w:val="22"/>
                <w:szCs w:val="22"/>
              </w:rPr>
              <w:t xml:space="preserve">Sandalyeden ayağa kalkma </w:t>
            </w:r>
          </w:p>
          <w:p w14:paraId="4C07E64F" w14:textId="77777777" w:rsidR="003D60BA" w:rsidRPr="00BA373B" w:rsidRDefault="003D60BA" w:rsidP="00AA0406">
            <w:pPr>
              <w:rPr>
                <w:sz w:val="22"/>
                <w:szCs w:val="22"/>
              </w:rPr>
            </w:pPr>
            <w:r w:rsidRPr="00BA373B">
              <w:rPr>
                <w:sz w:val="22"/>
                <w:szCs w:val="22"/>
              </w:rPr>
              <w:t>Yatağa girip çıkma</w:t>
            </w:r>
          </w:p>
          <w:p w14:paraId="661B540A" w14:textId="77777777" w:rsidR="003D60BA" w:rsidRDefault="003D60BA" w:rsidP="00AA0406">
            <w:r w:rsidRPr="00BA373B">
              <w:rPr>
                <w:sz w:val="22"/>
                <w:szCs w:val="22"/>
              </w:rPr>
              <w:t>Benzer aktiviteler</w:t>
            </w:r>
          </w:p>
        </w:tc>
        <w:tc>
          <w:tcPr>
            <w:tcW w:w="897" w:type="pct"/>
          </w:tcPr>
          <w:p w14:paraId="417400B0" w14:textId="77777777" w:rsidR="003D60BA" w:rsidRDefault="003D60BA" w:rsidP="00AA0406"/>
        </w:tc>
        <w:tc>
          <w:tcPr>
            <w:tcW w:w="980" w:type="pct"/>
          </w:tcPr>
          <w:p w14:paraId="1A4B3FD9" w14:textId="77777777" w:rsidR="003D60BA" w:rsidRDefault="003D60BA" w:rsidP="00AA0406"/>
        </w:tc>
        <w:tc>
          <w:tcPr>
            <w:tcW w:w="1076" w:type="pct"/>
          </w:tcPr>
          <w:p w14:paraId="53DD2E7D" w14:textId="77777777" w:rsidR="003D60BA" w:rsidRDefault="003D60BA" w:rsidP="00AA0406"/>
        </w:tc>
        <w:tc>
          <w:tcPr>
            <w:tcW w:w="896" w:type="pct"/>
          </w:tcPr>
          <w:p w14:paraId="674D5643" w14:textId="77777777" w:rsidR="003D60BA" w:rsidRDefault="003D60BA" w:rsidP="00AA0406"/>
        </w:tc>
      </w:tr>
      <w:tr w:rsidR="003D60BA" w14:paraId="0A4103FE" w14:textId="77777777" w:rsidTr="00AA0406">
        <w:tc>
          <w:tcPr>
            <w:tcW w:w="1151" w:type="pct"/>
          </w:tcPr>
          <w:p w14:paraId="3941B00D" w14:textId="77777777" w:rsidR="003D60BA" w:rsidRPr="00BA373B" w:rsidRDefault="003D60BA" w:rsidP="00AA0406">
            <w:pPr>
              <w:jc w:val="both"/>
              <w:rPr>
                <w:b/>
                <w:sz w:val="22"/>
                <w:szCs w:val="22"/>
              </w:rPr>
            </w:pPr>
            <w:r w:rsidRPr="00BA373B">
              <w:rPr>
                <w:b/>
                <w:sz w:val="22"/>
                <w:szCs w:val="22"/>
              </w:rPr>
              <w:t>Yemek yeme</w:t>
            </w:r>
          </w:p>
          <w:p w14:paraId="280BC1A9" w14:textId="77777777" w:rsidR="003D60BA" w:rsidRPr="00BA373B" w:rsidRDefault="003D60BA" w:rsidP="00AA0406">
            <w:pPr>
              <w:rPr>
                <w:sz w:val="22"/>
                <w:szCs w:val="22"/>
              </w:rPr>
            </w:pPr>
            <w:r w:rsidRPr="00BA373B">
              <w:rPr>
                <w:sz w:val="22"/>
                <w:szCs w:val="22"/>
              </w:rPr>
              <w:t>Çatal- kaşık kullanabilme</w:t>
            </w:r>
          </w:p>
          <w:p w14:paraId="66112930" w14:textId="77777777" w:rsidR="003D60BA" w:rsidRPr="00BA373B" w:rsidRDefault="003D60BA" w:rsidP="00AA0406">
            <w:pPr>
              <w:rPr>
                <w:sz w:val="22"/>
                <w:szCs w:val="22"/>
              </w:rPr>
            </w:pPr>
            <w:r w:rsidRPr="00BA373B">
              <w:rPr>
                <w:sz w:val="22"/>
                <w:szCs w:val="22"/>
              </w:rPr>
              <w:t>Bardağı kaldırıp ağzına götürebilme</w:t>
            </w:r>
          </w:p>
          <w:p w14:paraId="3B660A81" w14:textId="77777777" w:rsidR="003D60BA" w:rsidRDefault="003D60BA" w:rsidP="00AA0406">
            <w:r w:rsidRPr="00BA373B">
              <w:rPr>
                <w:sz w:val="22"/>
                <w:szCs w:val="22"/>
              </w:rPr>
              <w:t>Benzer aktiviteler</w:t>
            </w:r>
          </w:p>
        </w:tc>
        <w:tc>
          <w:tcPr>
            <w:tcW w:w="897" w:type="pct"/>
          </w:tcPr>
          <w:p w14:paraId="54ADB833" w14:textId="77777777" w:rsidR="003D60BA" w:rsidRDefault="003D60BA" w:rsidP="00AA0406"/>
        </w:tc>
        <w:tc>
          <w:tcPr>
            <w:tcW w:w="980" w:type="pct"/>
          </w:tcPr>
          <w:p w14:paraId="2780655B" w14:textId="77777777" w:rsidR="003D60BA" w:rsidRDefault="003D60BA" w:rsidP="00AA0406"/>
        </w:tc>
        <w:tc>
          <w:tcPr>
            <w:tcW w:w="1076" w:type="pct"/>
          </w:tcPr>
          <w:p w14:paraId="03BD0BF6" w14:textId="77777777" w:rsidR="003D60BA" w:rsidRDefault="003D60BA" w:rsidP="00AA0406"/>
        </w:tc>
        <w:tc>
          <w:tcPr>
            <w:tcW w:w="896" w:type="pct"/>
          </w:tcPr>
          <w:p w14:paraId="06807CD1" w14:textId="77777777" w:rsidR="003D60BA" w:rsidRDefault="003D60BA" w:rsidP="00AA0406"/>
        </w:tc>
      </w:tr>
      <w:tr w:rsidR="003D60BA" w14:paraId="715F832D" w14:textId="77777777" w:rsidTr="00AA0406">
        <w:tc>
          <w:tcPr>
            <w:tcW w:w="1151" w:type="pct"/>
          </w:tcPr>
          <w:p w14:paraId="7B42E53C" w14:textId="77777777" w:rsidR="003D60BA" w:rsidRPr="00BA373B" w:rsidRDefault="003D60BA" w:rsidP="00AA0406">
            <w:pPr>
              <w:pStyle w:val="Balk1"/>
              <w:jc w:val="left"/>
              <w:rPr>
                <w:sz w:val="22"/>
                <w:szCs w:val="22"/>
              </w:rPr>
            </w:pPr>
            <w:bookmarkStart w:id="20" w:name="_Toc428783861"/>
            <w:bookmarkStart w:id="21" w:name="_Toc429991970"/>
            <w:r w:rsidRPr="00BA373B">
              <w:rPr>
                <w:sz w:val="22"/>
                <w:szCs w:val="22"/>
              </w:rPr>
              <w:t>Yürüme</w:t>
            </w:r>
            <w:bookmarkEnd w:id="20"/>
            <w:bookmarkEnd w:id="21"/>
          </w:p>
          <w:p w14:paraId="50613751" w14:textId="77777777" w:rsidR="003D60BA" w:rsidRPr="00BA373B" w:rsidRDefault="003D60BA" w:rsidP="00AA0406">
            <w:pPr>
              <w:rPr>
                <w:sz w:val="22"/>
                <w:szCs w:val="22"/>
              </w:rPr>
            </w:pPr>
            <w:r w:rsidRPr="00BA373B">
              <w:rPr>
                <w:sz w:val="22"/>
                <w:szCs w:val="22"/>
              </w:rPr>
              <w:t>Düz yolda yürüyebilme</w:t>
            </w:r>
          </w:p>
          <w:p w14:paraId="3C93F678" w14:textId="77777777" w:rsidR="003D60BA" w:rsidRPr="00BA373B" w:rsidRDefault="003D60BA" w:rsidP="00AA0406">
            <w:pPr>
              <w:rPr>
                <w:sz w:val="22"/>
                <w:szCs w:val="22"/>
              </w:rPr>
            </w:pPr>
            <w:r w:rsidRPr="00BA373B">
              <w:rPr>
                <w:sz w:val="22"/>
                <w:szCs w:val="22"/>
              </w:rPr>
              <w:t>Merdiven inip çıkabilme</w:t>
            </w:r>
          </w:p>
          <w:p w14:paraId="13631D7B" w14:textId="77777777" w:rsidR="003D60BA" w:rsidRDefault="003D60BA" w:rsidP="00AA0406">
            <w:r w:rsidRPr="00BA373B">
              <w:rPr>
                <w:sz w:val="22"/>
                <w:szCs w:val="22"/>
              </w:rPr>
              <w:t>Benzer aktiviteler</w:t>
            </w:r>
          </w:p>
        </w:tc>
        <w:tc>
          <w:tcPr>
            <w:tcW w:w="897" w:type="pct"/>
          </w:tcPr>
          <w:p w14:paraId="5C6EC0E3" w14:textId="77777777" w:rsidR="003D60BA" w:rsidRDefault="003D60BA" w:rsidP="00AA0406"/>
        </w:tc>
        <w:tc>
          <w:tcPr>
            <w:tcW w:w="980" w:type="pct"/>
          </w:tcPr>
          <w:p w14:paraId="1FEAB010" w14:textId="77777777" w:rsidR="003D60BA" w:rsidRDefault="003D60BA" w:rsidP="00AA0406"/>
        </w:tc>
        <w:tc>
          <w:tcPr>
            <w:tcW w:w="1076" w:type="pct"/>
          </w:tcPr>
          <w:p w14:paraId="0971295C" w14:textId="77777777" w:rsidR="003D60BA" w:rsidRDefault="003D60BA" w:rsidP="00AA0406"/>
        </w:tc>
        <w:tc>
          <w:tcPr>
            <w:tcW w:w="896" w:type="pct"/>
          </w:tcPr>
          <w:p w14:paraId="554C7634" w14:textId="77777777" w:rsidR="003D60BA" w:rsidRDefault="003D60BA" w:rsidP="00AA0406"/>
        </w:tc>
      </w:tr>
      <w:tr w:rsidR="003D60BA" w14:paraId="2B26C5E8" w14:textId="77777777" w:rsidTr="00AA0406">
        <w:tc>
          <w:tcPr>
            <w:tcW w:w="1151" w:type="pct"/>
          </w:tcPr>
          <w:p w14:paraId="783850D4" w14:textId="77777777" w:rsidR="003D60BA" w:rsidRPr="00BA373B" w:rsidRDefault="003D60BA" w:rsidP="00AA0406">
            <w:pPr>
              <w:pStyle w:val="Balk1"/>
              <w:jc w:val="left"/>
              <w:rPr>
                <w:sz w:val="22"/>
                <w:szCs w:val="22"/>
              </w:rPr>
            </w:pPr>
            <w:bookmarkStart w:id="22" w:name="_Toc428783862"/>
            <w:bookmarkStart w:id="23" w:name="_Toc429991971"/>
            <w:r w:rsidRPr="00BA373B">
              <w:rPr>
                <w:sz w:val="22"/>
                <w:szCs w:val="22"/>
              </w:rPr>
              <w:t>Hijyen</w:t>
            </w:r>
            <w:bookmarkEnd w:id="22"/>
            <w:bookmarkEnd w:id="23"/>
          </w:p>
          <w:p w14:paraId="2381BC0B" w14:textId="77777777" w:rsidR="003D60BA" w:rsidRPr="00BA373B" w:rsidRDefault="003D60BA" w:rsidP="00AA0406">
            <w:pPr>
              <w:rPr>
                <w:sz w:val="22"/>
                <w:szCs w:val="22"/>
              </w:rPr>
            </w:pPr>
            <w:r w:rsidRPr="00BA373B">
              <w:rPr>
                <w:sz w:val="22"/>
                <w:szCs w:val="22"/>
              </w:rPr>
              <w:t>Vücudunu yıkayıp kurulama</w:t>
            </w:r>
          </w:p>
          <w:p w14:paraId="4317C28B" w14:textId="77777777" w:rsidR="003D60BA" w:rsidRPr="00BA373B" w:rsidRDefault="003D60BA" w:rsidP="00AA0406">
            <w:pPr>
              <w:rPr>
                <w:sz w:val="22"/>
                <w:szCs w:val="22"/>
              </w:rPr>
            </w:pPr>
            <w:r w:rsidRPr="00BA373B">
              <w:rPr>
                <w:sz w:val="22"/>
                <w:szCs w:val="22"/>
              </w:rPr>
              <w:t>Tuvalete oturup kalkabilme</w:t>
            </w:r>
          </w:p>
          <w:p w14:paraId="018F3274" w14:textId="77777777" w:rsidR="003D60BA" w:rsidRPr="00BA373B" w:rsidRDefault="003D60BA" w:rsidP="00AA0406">
            <w:pPr>
              <w:ind w:left="360" w:hanging="360"/>
              <w:rPr>
                <w:sz w:val="22"/>
                <w:szCs w:val="22"/>
              </w:rPr>
            </w:pPr>
            <w:r w:rsidRPr="00BA373B">
              <w:rPr>
                <w:sz w:val="22"/>
                <w:szCs w:val="22"/>
              </w:rPr>
              <w:t>Diş fırçalayabilme</w:t>
            </w:r>
          </w:p>
          <w:p w14:paraId="6D8F4B74" w14:textId="77777777" w:rsidR="003D60BA" w:rsidRPr="00BA373B" w:rsidRDefault="003D60BA" w:rsidP="00AA0406">
            <w:pPr>
              <w:ind w:left="426" w:hanging="426"/>
              <w:rPr>
                <w:sz w:val="22"/>
                <w:szCs w:val="22"/>
              </w:rPr>
            </w:pPr>
            <w:r w:rsidRPr="00BA373B">
              <w:rPr>
                <w:sz w:val="22"/>
                <w:szCs w:val="22"/>
              </w:rPr>
              <w:t>Tırnak bakımı</w:t>
            </w:r>
          </w:p>
          <w:p w14:paraId="2D4E8DA4" w14:textId="77777777" w:rsidR="003D60BA" w:rsidRDefault="003D60BA" w:rsidP="00AA0406">
            <w:r w:rsidRPr="00BA373B">
              <w:rPr>
                <w:sz w:val="22"/>
                <w:szCs w:val="22"/>
              </w:rPr>
              <w:t>Benzer aktiviteler</w:t>
            </w:r>
          </w:p>
        </w:tc>
        <w:tc>
          <w:tcPr>
            <w:tcW w:w="897" w:type="pct"/>
          </w:tcPr>
          <w:p w14:paraId="399C8C31" w14:textId="77777777" w:rsidR="003D60BA" w:rsidRDefault="003D60BA" w:rsidP="00AA0406"/>
        </w:tc>
        <w:tc>
          <w:tcPr>
            <w:tcW w:w="980" w:type="pct"/>
          </w:tcPr>
          <w:p w14:paraId="45BB15CF" w14:textId="77777777" w:rsidR="003D60BA" w:rsidRDefault="003D60BA" w:rsidP="00AA0406"/>
        </w:tc>
        <w:tc>
          <w:tcPr>
            <w:tcW w:w="1076" w:type="pct"/>
          </w:tcPr>
          <w:p w14:paraId="35407028" w14:textId="77777777" w:rsidR="003D60BA" w:rsidRDefault="003D60BA" w:rsidP="00AA0406"/>
        </w:tc>
        <w:tc>
          <w:tcPr>
            <w:tcW w:w="896" w:type="pct"/>
          </w:tcPr>
          <w:p w14:paraId="041B6CBA" w14:textId="77777777" w:rsidR="003D60BA" w:rsidRDefault="003D60BA" w:rsidP="00AA0406"/>
        </w:tc>
      </w:tr>
      <w:tr w:rsidR="003D60BA" w14:paraId="068E82A3" w14:textId="77777777" w:rsidTr="00AA0406">
        <w:tc>
          <w:tcPr>
            <w:tcW w:w="5000" w:type="pct"/>
            <w:gridSpan w:val="5"/>
          </w:tcPr>
          <w:p w14:paraId="098320D0" w14:textId="77777777" w:rsidR="003D60BA" w:rsidRPr="009A56F3" w:rsidRDefault="003D60BA" w:rsidP="00AA0406">
            <w:r w:rsidRPr="009A56F3">
              <w:rPr>
                <w:b/>
              </w:rPr>
              <w:t>Banyo yapma sıklığı</w:t>
            </w:r>
            <w:r>
              <w:rPr>
                <w:b/>
              </w:rPr>
              <w:t xml:space="preserve"> </w:t>
            </w:r>
            <w:r>
              <w:t>……………/hafta  ………../gün</w:t>
            </w:r>
          </w:p>
        </w:tc>
      </w:tr>
      <w:tr w:rsidR="003D60BA" w14:paraId="572A887A" w14:textId="77777777" w:rsidTr="00AA0406">
        <w:tc>
          <w:tcPr>
            <w:tcW w:w="5000" w:type="pct"/>
            <w:gridSpan w:val="5"/>
          </w:tcPr>
          <w:p w14:paraId="24366E19" w14:textId="77777777" w:rsidR="003D60BA" w:rsidRPr="009A56F3" w:rsidRDefault="003D60BA" w:rsidP="00AA0406">
            <w:r w:rsidRPr="009A56F3">
              <w:rPr>
                <w:b/>
              </w:rPr>
              <w:t>Diş fırçalama sıklığı</w:t>
            </w:r>
            <w:r>
              <w:rPr>
                <w:b/>
              </w:rPr>
              <w:t xml:space="preserve"> </w:t>
            </w:r>
            <w:r>
              <w:t>…………..../gün</w:t>
            </w:r>
          </w:p>
        </w:tc>
      </w:tr>
      <w:tr w:rsidR="003D60BA" w14:paraId="642F6D92" w14:textId="77777777" w:rsidTr="00AA0406">
        <w:tc>
          <w:tcPr>
            <w:tcW w:w="5000" w:type="pct"/>
            <w:gridSpan w:val="5"/>
          </w:tcPr>
          <w:p w14:paraId="15C29088" w14:textId="77777777" w:rsidR="003D60BA" w:rsidRPr="009A56F3" w:rsidRDefault="003D60BA" w:rsidP="00AA0406">
            <w:pPr>
              <w:rPr>
                <w:b/>
              </w:rPr>
            </w:pPr>
            <w:r w:rsidRPr="009A56F3">
              <w:rPr>
                <w:b/>
              </w:rPr>
              <w:t>Genel görünüm</w:t>
            </w:r>
            <w:r>
              <w:rPr>
                <w:b/>
              </w:rPr>
              <w:t xml:space="preserve">         </w:t>
            </w:r>
            <w:r w:rsidRPr="00BA373B">
              <w:sym w:font="Monotype Sorts" w:char="F08E"/>
            </w:r>
            <w:r>
              <w:t xml:space="preserve">  Bakımlı              </w:t>
            </w:r>
            <w:r w:rsidRPr="00BA373B">
              <w:sym w:font="Monotype Sorts" w:char="F08E"/>
            </w:r>
            <w:r>
              <w:t xml:space="preserve">  Bakımsız</w:t>
            </w:r>
          </w:p>
        </w:tc>
      </w:tr>
    </w:tbl>
    <w:p w14:paraId="0A8B74C6" w14:textId="1E52DF1C" w:rsidR="003D60BA" w:rsidRPr="009A56F3" w:rsidRDefault="003D60BA" w:rsidP="003D60BA">
      <w:pPr>
        <w:rPr>
          <w:b/>
        </w:rPr>
      </w:pPr>
      <w:r>
        <w:rPr>
          <w:b/>
        </w:rPr>
        <w:t xml:space="preserve">Ek-2     </w:t>
      </w:r>
      <w:r w:rsidRPr="009A56F3">
        <w:rPr>
          <w:b/>
        </w:rPr>
        <w:t>Aktivite/Egzersiz</w:t>
      </w:r>
    </w:p>
    <w:p w14:paraId="59FD6813" w14:textId="77777777" w:rsidR="003D60BA" w:rsidRDefault="003D60BA" w:rsidP="003D60BA"/>
    <w:p w14:paraId="49758A76" w14:textId="77777777" w:rsidR="002753FE" w:rsidRPr="00BA373B" w:rsidRDefault="002753FE" w:rsidP="00A506BA"/>
    <w:p w14:paraId="3D4DB4E6" w14:textId="77777777" w:rsidR="002753FE" w:rsidRPr="00BA373B" w:rsidRDefault="002753FE" w:rsidP="00A506BA"/>
    <w:p w14:paraId="6921A1D6" w14:textId="77777777" w:rsidR="002753FE" w:rsidRPr="00BA373B" w:rsidRDefault="002753FE" w:rsidP="00A506BA"/>
    <w:p w14:paraId="4A4A771E" w14:textId="77777777" w:rsidR="002753FE" w:rsidRPr="00BA373B" w:rsidRDefault="002753FE" w:rsidP="00A506BA"/>
    <w:p w14:paraId="25C894B7" w14:textId="77777777" w:rsidR="002753FE" w:rsidRPr="00BA373B" w:rsidRDefault="002753FE" w:rsidP="00A506BA"/>
    <w:p w14:paraId="1AFDE9A7" w14:textId="77777777" w:rsidR="002753FE" w:rsidRPr="00BA373B" w:rsidRDefault="002753FE" w:rsidP="00A506BA"/>
    <w:p w14:paraId="19F975DA" w14:textId="77777777" w:rsidR="002753FE" w:rsidRPr="00BA373B" w:rsidRDefault="002753FE" w:rsidP="00A506BA"/>
    <w:p w14:paraId="473BA0E4" w14:textId="77777777" w:rsidR="003D60BA" w:rsidRDefault="003D60BA" w:rsidP="003F263B">
      <w:pPr>
        <w:spacing w:line="360" w:lineRule="auto"/>
        <w:sectPr w:rsidR="003D60BA" w:rsidSect="00212F65">
          <w:footerReference w:type="even" r:id="rId15"/>
          <w:footerReference w:type="default" r:id="rId16"/>
          <w:pgSz w:w="11906" w:h="16838"/>
          <w:pgMar w:top="1418" w:right="1418" w:bottom="1418" w:left="1418" w:header="709" w:footer="709" w:gutter="0"/>
          <w:cols w:space="708"/>
          <w:docGrid w:linePitch="360"/>
        </w:sectPr>
      </w:pPr>
    </w:p>
    <w:tbl>
      <w:tblPr>
        <w:tblpPr w:leftFromText="141" w:rightFromText="141" w:vertAnchor="page" w:horzAnchor="margin" w:tblpY="2535"/>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370"/>
        <w:gridCol w:w="5777"/>
      </w:tblGrid>
      <w:tr w:rsidR="003D60BA" w:rsidRPr="00BA373B" w14:paraId="3103DB61" w14:textId="77777777" w:rsidTr="00AA0406">
        <w:trPr>
          <w:trHeight w:val="338"/>
        </w:trPr>
        <w:tc>
          <w:tcPr>
            <w:tcW w:w="14277" w:type="dxa"/>
            <w:gridSpan w:val="3"/>
          </w:tcPr>
          <w:p w14:paraId="71DFC7E0" w14:textId="77777777" w:rsidR="003D60BA" w:rsidRPr="00BA373B" w:rsidRDefault="003D60BA" w:rsidP="00AA0406">
            <w:pPr>
              <w:spacing w:line="360" w:lineRule="auto"/>
              <w:rPr>
                <w:b/>
                <w:sz w:val="22"/>
                <w:szCs w:val="22"/>
              </w:rPr>
            </w:pPr>
            <w:r w:rsidRPr="00BA373B">
              <w:rPr>
                <w:b/>
                <w:sz w:val="22"/>
                <w:szCs w:val="22"/>
              </w:rPr>
              <w:lastRenderedPageBreak/>
              <w:t>BASI</w:t>
            </w:r>
            <w:r>
              <w:rPr>
                <w:b/>
                <w:sz w:val="22"/>
                <w:szCs w:val="22"/>
              </w:rPr>
              <w:t>NÇ</w:t>
            </w:r>
            <w:r w:rsidRPr="00BA373B">
              <w:rPr>
                <w:b/>
                <w:sz w:val="22"/>
                <w:szCs w:val="22"/>
              </w:rPr>
              <w:t xml:space="preserve"> YARALARI</w:t>
            </w:r>
          </w:p>
        </w:tc>
      </w:tr>
      <w:tr w:rsidR="003D60BA" w:rsidRPr="00BA373B" w14:paraId="47119149" w14:textId="77777777" w:rsidTr="00AA0406">
        <w:trPr>
          <w:trHeight w:val="338"/>
        </w:trPr>
        <w:tc>
          <w:tcPr>
            <w:tcW w:w="3130" w:type="dxa"/>
          </w:tcPr>
          <w:p w14:paraId="7C03ED94" w14:textId="77777777" w:rsidR="003D60BA" w:rsidRPr="00BA373B" w:rsidRDefault="003D60BA" w:rsidP="00AA0406">
            <w:pPr>
              <w:spacing w:line="360" w:lineRule="auto"/>
              <w:rPr>
                <w:b/>
                <w:sz w:val="22"/>
                <w:szCs w:val="22"/>
              </w:rPr>
            </w:pPr>
            <w:r w:rsidRPr="00BA373B">
              <w:rPr>
                <w:b/>
                <w:sz w:val="22"/>
                <w:szCs w:val="22"/>
              </w:rPr>
              <w:t>Var</w:t>
            </w:r>
          </w:p>
        </w:tc>
        <w:tc>
          <w:tcPr>
            <w:tcW w:w="11147" w:type="dxa"/>
            <w:gridSpan w:val="2"/>
          </w:tcPr>
          <w:p w14:paraId="3DBE42B3" w14:textId="77777777" w:rsidR="003D60BA" w:rsidRPr="00BA373B" w:rsidRDefault="003D60BA" w:rsidP="00AA0406">
            <w:pPr>
              <w:spacing w:line="360" w:lineRule="auto"/>
              <w:rPr>
                <w:b/>
                <w:sz w:val="22"/>
                <w:szCs w:val="22"/>
              </w:rPr>
            </w:pPr>
            <w:r w:rsidRPr="00BA373B">
              <w:rPr>
                <w:b/>
                <w:sz w:val="22"/>
                <w:szCs w:val="22"/>
              </w:rPr>
              <w:t>Yok</w:t>
            </w:r>
          </w:p>
        </w:tc>
      </w:tr>
      <w:tr w:rsidR="003D60BA" w:rsidRPr="00BA373B" w14:paraId="2C3ED5D7" w14:textId="77777777" w:rsidTr="00AA0406">
        <w:trPr>
          <w:trHeight w:val="1016"/>
        </w:trPr>
        <w:tc>
          <w:tcPr>
            <w:tcW w:w="3130" w:type="dxa"/>
          </w:tcPr>
          <w:p w14:paraId="07FF8992" w14:textId="77777777" w:rsidR="003D60BA" w:rsidRPr="00BA373B" w:rsidRDefault="003D60BA" w:rsidP="00AA0406">
            <w:pPr>
              <w:spacing w:line="360" w:lineRule="auto"/>
              <w:rPr>
                <w:b/>
                <w:sz w:val="22"/>
                <w:szCs w:val="22"/>
              </w:rPr>
            </w:pPr>
            <w:r w:rsidRPr="00BA373B">
              <w:rPr>
                <w:b/>
                <w:sz w:val="22"/>
                <w:szCs w:val="22"/>
              </w:rPr>
              <w:t>YERİ:</w:t>
            </w:r>
          </w:p>
          <w:p w14:paraId="714D56AA" w14:textId="77777777" w:rsidR="003D60BA" w:rsidRPr="00BA373B" w:rsidRDefault="003D60BA" w:rsidP="00AA0406">
            <w:pPr>
              <w:spacing w:line="360" w:lineRule="auto"/>
              <w:jc w:val="center"/>
              <w:rPr>
                <w:b/>
                <w:sz w:val="22"/>
                <w:szCs w:val="22"/>
              </w:rPr>
            </w:pPr>
          </w:p>
          <w:p w14:paraId="3F02B38A" w14:textId="77777777" w:rsidR="003D60BA" w:rsidRPr="00BA373B" w:rsidRDefault="003D60BA" w:rsidP="00AA0406">
            <w:pPr>
              <w:spacing w:line="360" w:lineRule="auto"/>
              <w:rPr>
                <w:b/>
                <w:sz w:val="22"/>
                <w:szCs w:val="22"/>
              </w:rPr>
            </w:pPr>
            <w:r w:rsidRPr="00BA373B">
              <w:rPr>
                <w:b/>
                <w:sz w:val="22"/>
                <w:szCs w:val="22"/>
              </w:rPr>
              <w:t>DERECESİ:</w:t>
            </w:r>
          </w:p>
        </w:tc>
        <w:tc>
          <w:tcPr>
            <w:tcW w:w="11147" w:type="dxa"/>
            <w:gridSpan w:val="2"/>
          </w:tcPr>
          <w:p w14:paraId="65AE91AB" w14:textId="77777777" w:rsidR="003D60BA" w:rsidRPr="00BA373B" w:rsidRDefault="003D60BA" w:rsidP="00AA0406">
            <w:pPr>
              <w:spacing w:line="360" w:lineRule="auto"/>
              <w:rPr>
                <w:b/>
                <w:sz w:val="22"/>
                <w:szCs w:val="22"/>
              </w:rPr>
            </w:pPr>
            <w:r w:rsidRPr="00BA373B">
              <w:rPr>
                <w:b/>
                <w:sz w:val="22"/>
                <w:szCs w:val="22"/>
              </w:rPr>
              <w:t>Risk altındaki bölgeler:…………………………………………………………</w:t>
            </w:r>
          </w:p>
          <w:p w14:paraId="75173378" w14:textId="77777777" w:rsidR="003D60BA" w:rsidRPr="00BA373B" w:rsidRDefault="003D60BA" w:rsidP="00AA0406">
            <w:pPr>
              <w:spacing w:line="360" w:lineRule="auto"/>
              <w:rPr>
                <w:b/>
                <w:sz w:val="22"/>
                <w:szCs w:val="22"/>
              </w:rPr>
            </w:pPr>
            <w:r w:rsidRPr="00BA373B">
              <w:rPr>
                <w:b/>
                <w:sz w:val="22"/>
                <w:szCs w:val="22"/>
              </w:rPr>
              <w:t>Proflaksi    VAR  :                                YOK  :</w:t>
            </w:r>
          </w:p>
          <w:p w14:paraId="161E8772" w14:textId="77777777" w:rsidR="003D60BA" w:rsidRPr="00BA373B" w:rsidRDefault="003D60BA" w:rsidP="00AA0406">
            <w:pPr>
              <w:spacing w:line="360" w:lineRule="auto"/>
              <w:rPr>
                <w:sz w:val="22"/>
                <w:szCs w:val="22"/>
              </w:rPr>
            </w:pPr>
            <w:r w:rsidRPr="00BA373B">
              <w:rPr>
                <w:sz w:val="22"/>
                <w:szCs w:val="22"/>
              </w:rPr>
              <w:t>VAR ise; belirtiniz: ……………………………………</w:t>
            </w:r>
          </w:p>
        </w:tc>
      </w:tr>
      <w:tr w:rsidR="003D60BA" w:rsidRPr="00BA373B" w14:paraId="4BD89681" w14:textId="77777777" w:rsidTr="00AA0406">
        <w:trPr>
          <w:trHeight w:val="2060"/>
        </w:trPr>
        <w:tc>
          <w:tcPr>
            <w:tcW w:w="3130" w:type="dxa"/>
          </w:tcPr>
          <w:p w14:paraId="019E6024" w14:textId="77777777" w:rsidR="003D60BA" w:rsidRPr="00BA373B" w:rsidRDefault="003D60BA" w:rsidP="00AA0406">
            <w:pPr>
              <w:spacing w:line="360" w:lineRule="auto"/>
              <w:rPr>
                <w:b/>
                <w:sz w:val="22"/>
                <w:szCs w:val="22"/>
              </w:rPr>
            </w:pPr>
            <w:r w:rsidRPr="00BA373B">
              <w:rPr>
                <w:b/>
                <w:sz w:val="22"/>
                <w:szCs w:val="22"/>
              </w:rPr>
              <w:t>1. derece</w:t>
            </w:r>
          </w:p>
          <w:p w14:paraId="33DB000C" w14:textId="77777777" w:rsidR="003D60BA" w:rsidRPr="00BA373B" w:rsidRDefault="003D60BA" w:rsidP="00AA0406">
            <w:pPr>
              <w:spacing w:line="360" w:lineRule="auto"/>
              <w:rPr>
                <w:b/>
                <w:sz w:val="22"/>
                <w:szCs w:val="22"/>
              </w:rPr>
            </w:pPr>
            <w:r w:rsidRPr="00BA373B">
              <w:rPr>
                <w:b/>
                <w:sz w:val="22"/>
                <w:szCs w:val="22"/>
              </w:rPr>
              <w:t>2. derece</w:t>
            </w:r>
          </w:p>
          <w:p w14:paraId="739DA453" w14:textId="77777777" w:rsidR="003D60BA" w:rsidRPr="00BA373B" w:rsidRDefault="003D60BA" w:rsidP="00AA0406">
            <w:pPr>
              <w:spacing w:line="360" w:lineRule="auto"/>
              <w:rPr>
                <w:b/>
                <w:sz w:val="22"/>
                <w:szCs w:val="22"/>
              </w:rPr>
            </w:pPr>
            <w:r w:rsidRPr="00BA373B">
              <w:rPr>
                <w:b/>
                <w:sz w:val="22"/>
                <w:szCs w:val="22"/>
              </w:rPr>
              <w:t>3. derece</w:t>
            </w:r>
          </w:p>
          <w:p w14:paraId="01B5F2F0" w14:textId="77777777" w:rsidR="003D60BA" w:rsidRPr="00BA373B" w:rsidRDefault="003D60BA" w:rsidP="00AA0406">
            <w:pPr>
              <w:spacing w:line="360" w:lineRule="auto"/>
              <w:rPr>
                <w:b/>
                <w:sz w:val="22"/>
                <w:szCs w:val="22"/>
              </w:rPr>
            </w:pPr>
            <w:r w:rsidRPr="00BA373B">
              <w:rPr>
                <w:b/>
                <w:sz w:val="22"/>
                <w:szCs w:val="22"/>
              </w:rPr>
              <w:t>4. derece</w:t>
            </w:r>
          </w:p>
          <w:p w14:paraId="3C3596E9" w14:textId="77777777" w:rsidR="003D60BA" w:rsidRPr="00BA373B" w:rsidRDefault="003D60BA" w:rsidP="00AA0406">
            <w:pPr>
              <w:spacing w:line="360" w:lineRule="auto"/>
              <w:rPr>
                <w:b/>
                <w:sz w:val="22"/>
                <w:szCs w:val="22"/>
              </w:rPr>
            </w:pPr>
          </w:p>
          <w:p w14:paraId="6EEB4B8D" w14:textId="77777777" w:rsidR="003D60BA" w:rsidRPr="00BA373B" w:rsidRDefault="003D60BA" w:rsidP="00AA0406">
            <w:pPr>
              <w:spacing w:line="360" w:lineRule="auto"/>
              <w:rPr>
                <w:b/>
                <w:sz w:val="22"/>
                <w:szCs w:val="22"/>
              </w:rPr>
            </w:pPr>
            <w:r w:rsidRPr="00BA373B">
              <w:rPr>
                <w:b/>
                <w:sz w:val="22"/>
                <w:szCs w:val="22"/>
              </w:rPr>
              <w:t>5. derece</w:t>
            </w:r>
          </w:p>
        </w:tc>
        <w:tc>
          <w:tcPr>
            <w:tcW w:w="5370" w:type="dxa"/>
          </w:tcPr>
          <w:p w14:paraId="53BE4813" w14:textId="77777777" w:rsidR="003D60BA" w:rsidRPr="00BA373B" w:rsidRDefault="003D60BA" w:rsidP="00AA0406">
            <w:pPr>
              <w:spacing w:line="360" w:lineRule="auto"/>
              <w:rPr>
                <w:sz w:val="22"/>
                <w:szCs w:val="22"/>
              </w:rPr>
            </w:pPr>
            <w:r w:rsidRPr="00BA373B">
              <w:rPr>
                <w:sz w:val="22"/>
                <w:szCs w:val="22"/>
              </w:rPr>
              <w:t>(deride eritem ve endurasyon)</w:t>
            </w:r>
          </w:p>
          <w:p w14:paraId="45DFD173" w14:textId="77777777" w:rsidR="003D60BA" w:rsidRPr="00BA373B" w:rsidRDefault="003D60BA" w:rsidP="00AA0406">
            <w:pPr>
              <w:spacing w:line="360" w:lineRule="auto"/>
              <w:rPr>
                <w:sz w:val="22"/>
                <w:szCs w:val="22"/>
              </w:rPr>
            </w:pPr>
            <w:r w:rsidRPr="00BA373B">
              <w:rPr>
                <w:sz w:val="22"/>
                <w:szCs w:val="22"/>
              </w:rPr>
              <w:t>(dermisin içine yayılan yüzeyel  ülserasyon)</w:t>
            </w:r>
          </w:p>
          <w:p w14:paraId="36730CBC" w14:textId="77777777" w:rsidR="003D60BA" w:rsidRPr="00BA373B" w:rsidRDefault="003D60BA" w:rsidP="00AA0406">
            <w:pPr>
              <w:spacing w:line="360" w:lineRule="auto"/>
              <w:rPr>
                <w:sz w:val="22"/>
                <w:szCs w:val="22"/>
              </w:rPr>
            </w:pPr>
            <w:r w:rsidRPr="00BA373B">
              <w:rPr>
                <w:sz w:val="22"/>
                <w:szCs w:val="22"/>
              </w:rPr>
              <w:t>(subkutan dokuyu içine alan ülser, ancak kaslar sağlam)</w:t>
            </w:r>
          </w:p>
          <w:p w14:paraId="76BC479C" w14:textId="77777777" w:rsidR="003D60BA" w:rsidRPr="00BA373B" w:rsidRDefault="003D60BA" w:rsidP="00AA0406">
            <w:pPr>
              <w:spacing w:line="360" w:lineRule="auto"/>
              <w:rPr>
                <w:sz w:val="22"/>
                <w:szCs w:val="22"/>
              </w:rPr>
            </w:pPr>
            <w:r w:rsidRPr="00BA373B">
              <w:rPr>
                <w:sz w:val="22"/>
                <w:szCs w:val="22"/>
              </w:rPr>
              <w:t>(kas dokusundan kemik çıkıntıya değin ilerlemiş ülserasyon)</w:t>
            </w:r>
          </w:p>
          <w:p w14:paraId="3014182B" w14:textId="77777777" w:rsidR="003D60BA" w:rsidRPr="00BA373B" w:rsidRDefault="003D60BA" w:rsidP="00AA0406">
            <w:pPr>
              <w:spacing w:line="360" w:lineRule="auto"/>
              <w:rPr>
                <w:b/>
                <w:sz w:val="22"/>
                <w:szCs w:val="22"/>
              </w:rPr>
            </w:pPr>
            <w:r w:rsidRPr="00BA373B">
              <w:rPr>
                <w:sz w:val="22"/>
                <w:szCs w:val="22"/>
              </w:rPr>
              <w:t>(bursalardan eklemlere ya da vücut boşluklarına yayılmış geniş ülserasyon)</w:t>
            </w:r>
          </w:p>
        </w:tc>
        <w:tc>
          <w:tcPr>
            <w:tcW w:w="5777" w:type="dxa"/>
          </w:tcPr>
          <w:p w14:paraId="0DF00410" w14:textId="77777777" w:rsidR="003D60BA" w:rsidRPr="00BA373B" w:rsidRDefault="003D60BA" w:rsidP="00AA0406">
            <w:pPr>
              <w:rPr>
                <w:b/>
                <w:sz w:val="22"/>
                <w:szCs w:val="22"/>
              </w:rPr>
            </w:pPr>
            <w:r w:rsidRPr="00BA373B">
              <w:rPr>
                <w:b/>
                <w:sz w:val="22"/>
                <w:szCs w:val="22"/>
              </w:rPr>
              <w:t>Tedavi :</w:t>
            </w:r>
          </w:p>
        </w:tc>
      </w:tr>
    </w:tbl>
    <w:p w14:paraId="4F12B1A6" w14:textId="77777777" w:rsidR="003D60BA" w:rsidRDefault="003D60BA" w:rsidP="003D60BA">
      <w:pPr>
        <w:jc w:val="center"/>
        <w:rPr>
          <w:b/>
          <w:bCs/>
          <w:sz w:val="22"/>
          <w:szCs w:val="22"/>
        </w:rPr>
      </w:pPr>
    </w:p>
    <w:p w14:paraId="1B35FE88" w14:textId="77777777" w:rsidR="003D60BA" w:rsidRPr="009372A8" w:rsidRDefault="003D60BA" w:rsidP="003D60BA">
      <w:pPr>
        <w:jc w:val="center"/>
        <w:rPr>
          <w:b/>
          <w:bCs/>
          <w:sz w:val="22"/>
          <w:szCs w:val="22"/>
        </w:rPr>
      </w:pPr>
      <w:r w:rsidRPr="009372A8">
        <w:rPr>
          <w:b/>
          <w:bCs/>
          <w:sz w:val="22"/>
          <w:szCs w:val="22"/>
        </w:rPr>
        <w:t>BASINÇ YARASI DEĞERLENDİRME</w:t>
      </w:r>
    </w:p>
    <w:p w14:paraId="122AD8EE" w14:textId="6A89E5A3" w:rsidR="003B0126" w:rsidRDefault="003B0126" w:rsidP="003F263B">
      <w:pPr>
        <w:spacing w:line="360" w:lineRule="auto"/>
      </w:pPr>
    </w:p>
    <w:sectPr w:rsidR="003B0126" w:rsidSect="00AA0406">
      <w:head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4D3A" w14:textId="77777777" w:rsidR="00444D10" w:rsidRDefault="00444D10">
      <w:r>
        <w:separator/>
      </w:r>
    </w:p>
  </w:endnote>
  <w:endnote w:type="continuationSeparator" w:id="0">
    <w:p w14:paraId="4B2F65F0" w14:textId="77777777" w:rsidR="00444D10" w:rsidRDefault="0044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4721" w14:textId="77777777" w:rsidR="00CA4D45" w:rsidRDefault="00CA4D45" w:rsidP="00212F6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85B9555" w14:textId="77777777" w:rsidR="00CA4D45" w:rsidRDefault="00CA4D45" w:rsidP="0025481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06"/>
      <w:docPartObj>
        <w:docPartGallery w:val="Page Numbers (Bottom of Page)"/>
        <w:docPartUnique/>
      </w:docPartObj>
    </w:sdtPr>
    <w:sdtEndPr/>
    <w:sdtContent>
      <w:p w14:paraId="12C43784" w14:textId="77777777" w:rsidR="00CA4D45" w:rsidRDefault="00CA4D45">
        <w:pPr>
          <w:pStyle w:val="Altbilgi"/>
          <w:jc w:val="center"/>
        </w:pPr>
        <w:r>
          <w:fldChar w:fldCharType="begin"/>
        </w:r>
        <w:r>
          <w:instrText xml:space="preserve"> PAGE   \* MERGEFORMAT </w:instrText>
        </w:r>
        <w:r>
          <w:fldChar w:fldCharType="separate"/>
        </w:r>
        <w:r w:rsidR="00100CA3">
          <w:rPr>
            <w:noProof/>
          </w:rPr>
          <w:t>viii</w:t>
        </w:r>
        <w:r>
          <w:rPr>
            <w:noProof/>
          </w:rPr>
          <w:fldChar w:fldCharType="end"/>
        </w:r>
      </w:p>
    </w:sdtContent>
  </w:sdt>
  <w:p w14:paraId="0C9289B0" w14:textId="77777777" w:rsidR="00CA4D45" w:rsidRDefault="00CA4D45" w:rsidP="0025481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51E4" w14:textId="77777777" w:rsidR="00CA4D45" w:rsidRDefault="00CA4D45">
    <w:pPr>
      <w:pStyle w:val="a"/>
      <w:jc w:val="right"/>
    </w:pPr>
    <w:r>
      <w:fldChar w:fldCharType="begin"/>
    </w:r>
    <w:r>
      <w:instrText>PAGE   \* MERGEFORMAT</w:instrText>
    </w:r>
    <w:r>
      <w:fldChar w:fldCharType="separate"/>
    </w:r>
    <w:r w:rsidR="00100CA3" w:rsidRPr="00100CA3">
      <w:rPr>
        <w:noProof/>
        <w:lang w:val="tr-TR"/>
      </w:rPr>
      <w:t>14</w:t>
    </w:r>
    <w:r>
      <w:fldChar w:fldCharType="end"/>
    </w:r>
  </w:p>
  <w:p w14:paraId="5FC8848C" w14:textId="77777777" w:rsidR="00CA4D45" w:rsidRDefault="00CA4D45">
    <w:pPr>
      <w:pStyle w:val="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0D25" w14:textId="77777777" w:rsidR="00CA4D45" w:rsidRDefault="00CA4D45" w:rsidP="00212F6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D60003" w14:textId="77777777" w:rsidR="00CA4D45" w:rsidRDefault="00CA4D45" w:rsidP="003A05EF">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65F95" w14:textId="77777777" w:rsidR="00CA4D45" w:rsidRDefault="00CA4D45" w:rsidP="00A62C0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00CA3">
      <w:rPr>
        <w:rStyle w:val="SayfaNumaras"/>
        <w:noProof/>
      </w:rPr>
      <w:t>34</w:t>
    </w:r>
    <w:r>
      <w:rPr>
        <w:rStyle w:val="SayfaNumaras"/>
      </w:rPr>
      <w:fldChar w:fldCharType="end"/>
    </w:r>
  </w:p>
  <w:p w14:paraId="2BED8117" w14:textId="77777777" w:rsidR="00CA4D45" w:rsidRDefault="00CA4D45" w:rsidP="0086337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32D8" w14:textId="77777777" w:rsidR="00444D10" w:rsidRDefault="00444D10">
      <w:r>
        <w:separator/>
      </w:r>
    </w:p>
  </w:footnote>
  <w:footnote w:type="continuationSeparator" w:id="0">
    <w:p w14:paraId="1F54F69F" w14:textId="77777777" w:rsidR="00444D10" w:rsidRDefault="00444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56FD" w14:textId="77777777" w:rsidR="00CA4D45" w:rsidRDefault="00CA4D45" w:rsidP="00AA0406">
    <w:pPr>
      <w:rPr>
        <w:b/>
        <w:bCs/>
        <w:sz w:val="22"/>
        <w:szCs w:val="22"/>
      </w:rPr>
    </w:pPr>
    <w:r>
      <w:rPr>
        <w:b/>
        <w:bCs/>
        <w:sz w:val="22"/>
        <w:szCs w:val="22"/>
      </w:rPr>
      <w:t>EK 2</w:t>
    </w:r>
  </w:p>
  <w:p w14:paraId="1A7FE880" w14:textId="77777777" w:rsidR="00CA4D45" w:rsidRDefault="00CA4D4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C"/>
    <w:multiLevelType w:val="singleLevel"/>
    <w:tmpl w:val="0000000C"/>
    <w:name w:val="WW8Num16"/>
    <w:lvl w:ilvl="0">
      <w:start w:val="1"/>
      <w:numFmt w:val="decimal"/>
      <w:lvlText w:val="%1."/>
      <w:lvlJc w:val="left"/>
      <w:pPr>
        <w:tabs>
          <w:tab w:val="num" w:pos="720"/>
        </w:tabs>
        <w:ind w:left="720" w:hanging="360"/>
      </w:pPr>
    </w:lvl>
  </w:abstractNum>
  <w:abstractNum w:abstractNumId="2">
    <w:nsid w:val="0000000F"/>
    <w:multiLevelType w:val="singleLevel"/>
    <w:tmpl w:val="0000000F"/>
    <w:name w:val="WW8Num21"/>
    <w:lvl w:ilvl="0">
      <w:start w:val="1"/>
      <w:numFmt w:val="bullet"/>
      <w:lvlText w:val=""/>
      <w:lvlJc w:val="left"/>
      <w:pPr>
        <w:tabs>
          <w:tab w:val="num" w:pos="360"/>
        </w:tabs>
        <w:ind w:left="360" w:hanging="360"/>
      </w:pPr>
      <w:rPr>
        <w:rFonts w:ascii="Symbol" w:hAnsi="Symbol"/>
      </w:rPr>
    </w:lvl>
  </w:abstractNum>
  <w:abstractNum w:abstractNumId="3">
    <w:nsid w:val="00000010"/>
    <w:multiLevelType w:val="singleLevel"/>
    <w:tmpl w:val="00000010"/>
    <w:name w:val="WW8Num22"/>
    <w:lvl w:ilvl="0">
      <w:start w:val="1"/>
      <w:numFmt w:val="decimal"/>
      <w:lvlText w:val="%1."/>
      <w:lvlJc w:val="left"/>
      <w:pPr>
        <w:tabs>
          <w:tab w:val="num" w:pos="720"/>
        </w:tabs>
        <w:ind w:left="720" w:hanging="360"/>
      </w:pPr>
    </w:lvl>
  </w:abstractNum>
  <w:abstractNum w:abstractNumId="4">
    <w:nsid w:val="00000011"/>
    <w:multiLevelType w:val="singleLevel"/>
    <w:tmpl w:val="00000011"/>
    <w:name w:val="WW8Num23"/>
    <w:lvl w:ilvl="0">
      <w:start w:val="1"/>
      <w:numFmt w:val="decimal"/>
      <w:lvlText w:val="%1."/>
      <w:lvlJc w:val="left"/>
      <w:pPr>
        <w:tabs>
          <w:tab w:val="num" w:pos="720"/>
        </w:tabs>
        <w:ind w:left="720" w:hanging="360"/>
      </w:pPr>
    </w:lvl>
  </w:abstractNum>
  <w:abstractNum w:abstractNumId="5">
    <w:nsid w:val="0006062A"/>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24E0C13"/>
    <w:multiLevelType w:val="hybridMultilevel"/>
    <w:tmpl w:val="C296AB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05DC6647"/>
    <w:multiLevelType w:val="hybridMultilevel"/>
    <w:tmpl w:val="65668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5D5F49"/>
    <w:multiLevelType w:val="hybridMultilevel"/>
    <w:tmpl w:val="AEB26718"/>
    <w:lvl w:ilvl="0" w:tplc="84E4BC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8E82F37"/>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F0533A"/>
    <w:multiLevelType w:val="hybridMultilevel"/>
    <w:tmpl w:val="F64C7AB4"/>
    <w:lvl w:ilvl="0" w:tplc="E02CB20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581996"/>
    <w:multiLevelType w:val="hybridMultilevel"/>
    <w:tmpl w:val="1ED89DFA"/>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631363C"/>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8F5276"/>
    <w:multiLevelType w:val="hybridMultilevel"/>
    <w:tmpl w:val="A55E93C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D4D4D90"/>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3D2E2F"/>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E02E39"/>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440A79"/>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4928C8"/>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6F45CD"/>
    <w:multiLevelType w:val="hybridMultilevel"/>
    <w:tmpl w:val="F73EB2F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09403C"/>
    <w:multiLevelType w:val="hybridMultilevel"/>
    <w:tmpl w:val="26A886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59C4280"/>
    <w:multiLevelType w:val="hybridMultilevel"/>
    <w:tmpl w:val="641E3490"/>
    <w:lvl w:ilvl="0" w:tplc="D11E012A">
      <w:start w:val="1"/>
      <w:numFmt w:val="decimal"/>
      <w:lvlText w:val="%1."/>
      <w:lvlJc w:val="left"/>
      <w:pPr>
        <w:tabs>
          <w:tab w:val="num" w:pos="360"/>
        </w:tabs>
        <w:ind w:left="360" w:hanging="360"/>
      </w:pPr>
      <w:rPr>
        <w:rFonts w:ascii="Times New Roman" w:eastAsia="Times New Roman" w:hAnsi="Times New Roman" w:cs="Times New Roman"/>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10"/>
  </w:num>
  <w:num w:numId="4">
    <w:abstractNumId w:val="9"/>
  </w:num>
  <w:num w:numId="5">
    <w:abstractNumId w:val="18"/>
  </w:num>
  <w:num w:numId="6">
    <w:abstractNumId w:val="14"/>
  </w:num>
  <w:num w:numId="7">
    <w:abstractNumId w:val="15"/>
  </w:num>
  <w:num w:numId="8">
    <w:abstractNumId w:val="16"/>
  </w:num>
  <w:num w:numId="9">
    <w:abstractNumId w:val="20"/>
  </w:num>
  <w:num w:numId="10">
    <w:abstractNumId w:val="12"/>
  </w:num>
  <w:num w:numId="11">
    <w:abstractNumId w:val="5"/>
  </w:num>
  <w:num w:numId="12">
    <w:abstractNumId w:val="17"/>
  </w:num>
  <w:num w:numId="13">
    <w:abstractNumId w:val="13"/>
  </w:num>
  <w:num w:numId="14">
    <w:abstractNumId w:val="11"/>
  </w:num>
  <w:num w:numId="15">
    <w:abstractNumId w:val="19"/>
  </w:num>
  <w:num w:numId="16">
    <w:abstractNumId w:val="21"/>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B9"/>
    <w:rsid w:val="00001BE5"/>
    <w:rsid w:val="00001DB9"/>
    <w:rsid w:val="00007E86"/>
    <w:rsid w:val="00014BD9"/>
    <w:rsid w:val="0001607D"/>
    <w:rsid w:val="00020F30"/>
    <w:rsid w:val="00024815"/>
    <w:rsid w:val="00025EE8"/>
    <w:rsid w:val="000279EE"/>
    <w:rsid w:val="00027AB1"/>
    <w:rsid w:val="00027F00"/>
    <w:rsid w:val="0003215F"/>
    <w:rsid w:val="00032894"/>
    <w:rsid w:val="00034879"/>
    <w:rsid w:val="00034EFA"/>
    <w:rsid w:val="00035B09"/>
    <w:rsid w:val="00036F87"/>
    <w:rsid w:val="000447B1"/>
    <w:rsid w:val="000555F5"/>
    <w:rsid w:val="00055753"/>
    <w:rsid w:val="00055D4E"/>
    <w:rsid w:val="0006026C"/>
    <w:rsid w:val="00062190"/>
    <w:rsid w:val="00064496"/>
    <w:rsid w:val="00064A0C"/>
    <w:rsid w:val="00064E8D"/>
    <w:rsid w:val="00066250"/>
    <w:rsid w:val="00070475"/>
    <w:rsid w:val="00072A17"/>
    <w:rsid w:val="00075E57"/>
    <w:rsid w:val="000818F8"/>
    <w:rsid w:val="00083397"/>
    <w:rsid w:val="00086D38"/>
    <w:rsid w:val="000901D6"/>
    <w:rsid w:val="00091B34"/>
    <w:rsid w:val="00092B87"/>
    <w:rsid w:val="000A07A5"/>
    <w:rsid w:val="000A2A3B"/>
    <w:rsid w:val="000A6228"/>
    <w:rsid w:val="000B2E03"/>
    <w:rsid w:val="000B5DC8"/>
    <w:rsid w:val="000B6B08"/>
    <w:rsid w:val="000B6C54"/>
    <w:rsid w:val="000C05B4"/>
    <w:rsid w:val="000C252A"/>
    <w:rsid w:val="000C26DE"/>
    <w:rsid w:val="000C2F34"/>
    <w:rsid w:val="000C3B95"/>
    <w:rsid w:val="000C4B43"/>
    <w:rsid w:val="000C51C8"/>
    <w:rsid w:val="000C6BD3"/>
    <w:rsid w:val="000C7409"/>
    <w:rsid w:val="000E0317"/>
    <w:rsid w:val="000E053F"/>
    <w:rsid w:val="000E16B7"/>
    <w:rsid w:val="000E30B4"/>
    <w:rsid w:val="000E6F5D"/>
    <w:rsid w:val="000F630D"/>
    <w:rsid w:val="000F7F55"/>
    <w:rsid w:val="00100CA3"/>
    <w:rsid w:val="00103B2A"/>
    <w:rsid w:val="001042C3"/>
    <w:rsid w:val="00105F12"/>
    <w:rsid w:val="0010753D"/>
    <w:rsid w:val="00107B45"/>
    <w:rsid w:val="00107F20"/>
    <w:rsid w:val="00107FF7"/>
    <w:rsid w:val="001119DA"/>
    <w:rsid w:val="001136F4"/>
    <w:rsid w:val="0012070D"/>
    <w:rsid w:val="00133254"/>
    <w:rsid w:val="0013679E"/>
    <w:rsid w:val="00140CE4"/>
    <w:rsid w:val="00142DA7"/>
    <w:rsid w:val="00143C31"/>
    <w:rsid w:val="001503CD"/>
    <w:rsid w:val="0015045A"/>
    <w:rsid w:val="00151560"/>
    <w:rsid w:val="00152833"/>
    <w:rsid w:val="00154BC8"/>
    <w:rsid w:val="00156147"/>
    <w:rsid w:val="0015681D"/>
    <w:rsid w:val="00156A2A"/>
    <w:rsid w:val="0015703F"/>
    <w:rsid w:val="00157793"/>
    <w:rsid w:val="00162BB7"/>
    <w:rsid w:val="001645EE"/>
    <w:rsid w:val="001702D4"/>
    <w:rsid w:val="00171713"/>
    <w:rsid w:val="00172EAB"/>
    <w:rsid w:val="00175B27"/>
    <w:rsid w:val="00181560"/>
    <w:rsid w:val="00181AAB"/>
    <w:rsid w:val="00181B36"/>
    <w:rsid w:val="001839B2"/>
    <w:rsid w:val="00184E61"/>
    <w:rsid w:val="00187F33"/>
    <w:rsid w:val="0019119F"/>
    <w:rsid w:val="0019360B"/>
    <w:rsid w:val="001956E7"/>
    <w:rsid w:val="001A58FC"/>
    <w:rsid w:val="001A6374"/>
    <w:rsid w:val="001B1794"/>
    <w:rsid w:val="001B4C16"/>
    <w:rsid w:val="001B5D9F"/>
    <w:rsid w:val="001C1B84"/>
    <w:rsid w:val="001C2F1A"/>
    <w:rsid w:val="001C2FEE"/>
    <w:rsid w:val="001C3CBF"/>
    <w:rsid w:val="001C4A03"/>
    <w:rsid w:val="001D02F2"/>
    <w:rsid w:val="001E6735"/>
    <w:rsid w:val="001F23B0"/>
    <w:rsid w:val="001F725A"/>
    <w:rsid w:val="00201180"/>
    <w:rsid w:val="00201DD9"/>
    <w:rsid w:val="002023B0"/>
    <w:rsid w:val="00205D64"/>
    <w:rsid w:val="00206189"/>
    <w:rsid w:val="00210DC4"/>
    <w:rsid w:val="00210EF6"/>
    <w:rsid w:val="0021291D"/>
    <w:rsid w:val="00212F1F"/>
    <w:rsid w:val="00212F65"/>
    <w:rsid w:val="00216520"/>
    <w:rsid w:val="002213CA"/>
    <w:rsid w:val="00221A9D"/>
    <w:rsid w:val="00242635"/>
    <w:rsid w:val="00243775"/>
    <w:rsid w:val="00247289"/>
    <w:rsid w:val="002511DD"/>
    <w:rsid w:val="00253FF3"/>
    <w:rsid w:val="00254811"/>
    <w:rsid w:val="00255BEA"/>
    <w:rsid w:val="002564E8"/>
    <w:rsid w:val="002566B0"/>
    <w:rsid w:val="0025762C"/>
    <w:rsid w:val="002610E1"/>
    <w:rsid w:val="00267216"/>
    <w:rsid w:val="002753FE"/>
    <w:rsid w:val="00280913"/>
    <w:rsid w:val="0028149F"/>
    <w:rsid w:val="00281A8D"/>
    <w:rsid w:val="00282E84"/>
    <w:rsid w:val="00282E8C"/>
    <w:rsid w:val="00285EB3"/>
    <w:rsid w:val="00286EF3"/>
    <w:rsid w:val="00286FB3"/>
    <w:rsid w:val="0029301D"/>
    <w:rsid w:val="00294D3A"/>
    <w:rsid w:val="00294ED7"/>
    <w:rsid w:val="002A1FF2"/>
    <w:rsid w:val="002A2A92"/>
    <w:rsid w:val="002B1A68"/>
    <w:rsid w:val="002B3550"/>
    <w:rsid w:val="002B5494"/>
    <w:rsid w:val="002B5D79"/>
    <w:rsid w:val="002B6744"/>
    <w:rsid w:val="002B6BD5"/>
    <w:rsid w:val="002B7A55"/>
    <w:rsid w:val="002B7F55"/>
    <w:rsid w:val="002C24F3"/>
    <w:rsid w:val="002C42D9"/>
    <w:rsid w:val="002C60DC"/>
    <w:rsid w:val="002C6505"/>
    <w:rsid w:val="002D6802"/>
    <w:rsid w:val="002E2D5C"/>
    <w:rsid w:val="002F0AB0"/>
    <w:rsid w:val="002F0AEF"/>
    <w:rsid w:val="002F0B4C"/>
    <w:rsid w:val="003003C1"/>
    <w:rsid w:val="00302385"/>
    <w:rsid w:val="00302A2D"/>
    <w:rsid w:val="003055FD"/>
    <w:rsid w:val="003130D2"/>
    <w:rsid w:val="00317115"/>
    <w:rsid w:val="00317339"/>
    <w:rsid w:val="0032092F"/>
    <w:rsid w:val="0032308D"/>
    <w:rsid w:val="003231C1"/>
    <w:rsid w:val="0033091A"/>
    <w:rsid w:val="003320CC"/>
    <w:rsid w:val="00334A49"/>
    <w:rsid w:val="0033651C"/>
    <w:rsid w:val="003406FA"/>
    <w:rsid w:val="0034346E"/>
    <w:rsid w:val="00345E05"/>
    <w:rsid w:val="0035269E"/>
    <w:rsid w:val="003560C5"/>
    <w:rsid w:val="00356176"/>
    <w:rsid w:val="003574FC"/>
    <w:rsid w:val="003620D8"/>
    <w:rsid w:val="00362AEB"/>
    <w:rsid w:val="00363ED8"/>
    <w:rsid w:val="00364ED3"/>
    <w:rsid w:val="003652E6"/>
    <w:rsid w:val="0037293E"/>
    <w:rsid w:val="0037545B"/>
    <w:rsid w:val="003802D1"/>
    <w:rsid w:val="00387FA0"/>
    <w:rsid w:val="00392030"/>
    <w:rsid w:val="003923CE"/>
    <w:rsid w:val="003969D6"/>
    <w:rsid w:val="003970D3"/>
    <w:rsid w:val="003973B5"/>
    <w:rsid w:val="003A05EF"/>
    <w:rsid w:val="003A20A7"/>
    <w:rsid w:val="003B0126"/>
    <w:rsid w:val="003B22E8"/>
    <w:rsid w:val="003B448A"/>
    <w:rsid w:val="003C0C6B"/>
    <w:rsid w:val="003C203A"/>
    <w:rsid w:val="003D08C6"/>
    <w:rsid w:val="003D2FD4"/>
    <w:rsid w:val="003D60BA"/>
    <w:rsid w:val="003E1384"/>
    <w:rsid w:val="003E388D"/>
    <w:rsid w:val="003E4274"/>
    <w:rsid w:val="003E45D7"/>
    <w:rsid w:val="003E65AD"/>
    <w:rsid w:val="003E6F5F"/>
    <w:rsid w:val="003F05B2"/>
    <w:rsid w:val="003F148E"/>
    <w:rsid w:val="003F1CE9"/>
    <w:rsid w:val="003F1F90"/>
    <w:rsid w:val="003F263B"/>
    <w:rsid w:val="003F40DA"/>
    <w:rsid w:val="003F52A7"/>
    <w:rsid w:val="004017C3"/>
    <w:rsid w:val="004020E0"/>
    <w:rsid w:val="004034D2"/>
    <w:rsid w:val="00407676"/>
    <w:rsid w:val="004146F1"/>
    <w:rsid w:val="0041797E"/>
    <w:rsid w:val="00441647"/>
    <w:rsid w:val="00442B06"/>
    <w:rsid w:val="00444D10"/>
    <w:rsid w:val="0044681E"/>
    <w:rsid w:val="00450F35"/>
    <w:rsid w:val="00456CF9"/>
    <w:rsid w:val="00462460"/>
    <w:rsid w:val="00467449"/>
    <w:rsid w:val="0047483A"/>
    <w:rsid w:val="004771CD"/>
    <w:rsid w:val="0048694F"/>
    <w:rsid w:val="004872B2"/>
    <w:rsid w:val="004878F0"/>
    <w:rsid w:val="004940AC"/>
    <w:rsid w:val="00497274"/>
    <w:rsid w:val="00497C86"/>
    <w:rsid w:val="004A06ED"/>
    <w:rsid w:val="004A091F"/>
    <w:rsid w:val="004A0BFE"/>
    <w:rsid w:val="004A3EE6"/>
    <w:rsid w:val="004A3EEE"/>
    <w:rsid w:val="004B22F8"/>
    <w:rsid w:val="004B6183"/>
    <w:rsid w:val="004C0D0D"/>
    <w:rsid w:val="004C2411"/>
    <w:rsid w:val="004C35B9"/>
    <w:rsid w:val="004C3631"/>
    <w:rsid w:val="004C3C30"/>
    <w:rsid w:val="004C72A6"/>
    <w:rsid w:val="004D5426"/>
    <w:rsid w:val="004D7732"/>
    <w:rsid w:val="004E7020"/>
    <w:rsid w:val="004E7C6E"/>
    <w:rsid w:val="004F1466"/>
    <w:rsid w:val="004F2742"/>
    <w:rsid w:val="004F2FED"/>
    <w:rsid w:val="004F54FB"/>
    <w:rsid w:val="004F72B5"/>
    <w:rsid w:val="0050542F"/>
    <w:rsid w:val="00506F06"/>
    <w:rsid w:val="00511386"/>
    <w:rsid w:val="00512AAA"/>
    <w:rsid w:val="0051366A"/>
    <w:rsid w:val="00516AAA"/>
    <w:rsid w:val="00516C04"/>
    <w:rsid w:val="00523D0D"/>
    <w:rsid w:val="0053083D"/>
    <w:rsid w:val="00530C61"/>
    <w:rsid w:val="0053238B"/>
    <w:rsid w:val="00542A1C"/>
    <w:rsid w:val="00543E2E"/>
    <w:rsid w:val="00544F7F"/>
    <w:rsid w:val="00551404"/>
    <w:rsid w:val="00557368"/>
    <w:rsid w:val="00561A98"/>
    <w:rsid w:val="00566FCD"/>
    <w:rsid w:val="005727F0"/>
    <w:rsid w:val="00582C42"/>
    <w:rsid w:val="00586D06"/>
    <w:rsid w:val="005872A2"/>
    <w:rsid w:val="00592B78"/>
    <w:rsid w:val="00594506"/>
    <w:rsid w:val="00595285"/>
    <w:rsid w:val="0059555B"/>
    <w:rsid w:val="0059609F"/>
    <w:rsid w:val="00597879"/>
    <w:rsid w:val="005A5815"/>
    <w:rsid w:val="005A5A7E"/>
    <w:rsid w:val="005B1E46"/>
    <w:rsid w:val="005B2BE9"/>
    <w:rsid w:val="005C650E"/>
    <w:rsid w:val="005C6C4E"/>
    <w:rsid w:val="005D1949"/>
    <w:rsid w:val="005D304E"/>
    <w:rsid w:val="005D33C3"/>
    <w:rsid w:val="005D3699"/>
    <w:rsid w:val="005D47CF"/>
    <w:rsid w:val="005D771B"/>
    <w:rsid w:val="005E1741"/>
    <w:rsid w:val="005F0529"/>
    <w:rsid w:val="005F4289"/>
    <w:rsid w:val="00602685"/>
    <w:rsid w:val="0060326B"/>
    <w:rsid w:val="00604A71"/>
    <w:rsid w:val="00607B69"/>
    <w:rsid w:val="00613C6A"/>
    <w:rsid w:val="00614727"/>
    <w:rsid w:val="0062179C"/>
    <w:rsid w:val="00623CFC"/>
    <w:rsid w:val="00624ED5"/>
    <w:rsid w:val="006273B9"/>
    <w:rsid w:val="00632209"/>
    <w:rsid w:val="00634FB1"/>
    <w:rsid w:val="00635736"/>
    <w:rsid w:val="0064149C"/>
    <w:rsid w:val="00642B2B"/>
    <w:rsid w:val="00646BBA"/>
    <w:rsid w:val="0064755E"/>
    <w:rsid w:val="006526B5"/>
    <w:rsid w:val="00652A92"/>
    <w:rsid w:val="00654510"/>
    <w:rsid w:val="006608D0"/>
    <w:rsid w:val="00663AF8"/>
    <w:rsid w:val="0066577C"/>
    <w:rsid w:val="00665BF0"/>
    <w:rsid w:val="006706B8"/>
    <w:rsid w:val="00671C32"/>
    <w:rsid w:val="006817F2"/>
    <w:rsid w:val="0069726B"/>
    <w:rsid w:val="006A00E4"/>
    <w:rsid w:val="006A041B"/>
    <w:rsid w:val="006A5618"/>
    <w:rsid w:val="006A6323"/>
    <w:rsid w:val="006A7172"/>
    <w:rsid w:val="006B6C54"/>
    <w:rsid w:val="006C384C"/>
    <w:rsid w:val="006D2102"/>
    <w:rsid w:val="006D225C"/>
    <w:rsid w:val="006D641E"/>
    <w:rsid w:val="006D66E9"/>
    <w:rsid w:val="006E1419"/>
    <w:rsid w:val="006E7B57"/>
    <w:rsid w:val="006E7B99"/>
    <w:rsid w:val="006F56FC"/>
    <w:rsid w:val="006F5FB2"/>
    <w:rsid w:val="00701563"/>
    <w:rsid w:val="00701746"/>
    <w:rsid w:val="00704B97"/>
    <w:rsid w:val="007051D3"/>
    <w:rsid w:val="00710198"/>
    <w:rsid w:val="0071271D"/>
    <w:rsid w:val="00716B12"/>
    <w:rsid w:val="00721404"/>
    <w:rsid w:val="0072182B"/>
    <w:rsid w:val="0072424B"/>
    <w:rsid w:val="00724C26"/>
    <w:rsid w:val="00725008"/>
    <w:rsid w:val="00725630"/>
    <w:rsid w:val="007279A8"/>
    <w:rsid w:val="00731850"/>
    <w:rsid w:val="00731BD6"/>
    <w:rsid w:val="007322B9"/>
    <w:rsid w:val="00732E06"/>
    <w:rsid w:val="00734AAE"/>
    <w:rsid w:val="00736A1A"/>
    <w:rsid w:val="007375D0"/>
    <w:rsid w:val="00740787"/>
    <w:rsid w:val="00741A32"/>
    <w:rsid w:val="00743FB0"/>
    <w:rsid w:val="00746164"/>
    <w:rsid w:val="00746771"/>
    <w:rsid w:val="00756810"/>
    <w:rsid w:val="00756C5B"/>
    <w:rsid w:val="0075778C"/>
    <w:rsid w:val="00757B78"/>
    <w:rsid w:val="00760148"/>
    <w:rsid w:val="00762260"/>
    <w:rsid w:val="0076246B"/>
    <w:rsid w:val="00764A4F"/>
    <w:rsid w:val="007712C5"/>
    <w:rsid w:val="00773FEB"/>
    <w:rsid w:val="00782239"/>
    <w:rsid w:val="00782B47"/>
    <w:rsid w:val="007832FB"/>
    <w:rsid w:val="0078760D"/>
    <w:rsid w:val="00787DEE"/>
    <w:rsid w:val="00793840"/>
    <w:rsid w:val="00793E69"/>
    <w:rsid w:val="007A1FAA"/>
    <w:rsid w:val="007A4E71"/>
    <w:rsid w:val="007A6B59"/>
    <w:rsid w:val="007B0A13"/>
    <w:rsid w:val="007B6A1E"/>
    <w:rsid w:val="007B7740"/>
    <w:rsid w:val="007C1740"/>
    <w:rsid w:val="007C32F9"/>
    <w:rsid w:val="007C7EBA"/>
    <w:rsid w:val="007E3D11"/>
    <w:rsid w:val="007E5650"/>
    <w:rsid w:val="007E724C"/>
    <w:rsid w:val="007F540C"/>
    <w:rsid w:val="007F5BC0"/>
    <w:rsid w:val="007F7C6B"/>
    <w:rsid w:val="0080456F"/>
    <w:rsid w:val="00805209"/>
    <w:rsid w:val="008062A0"/>
    <w:rsid w:val="00806368"/>
    <w:rsid w:val="00821B71"/>
    <w:rsid w:val="008224EC"/>
    <w:rsid w:val="00822874"/>
    <w:rsid w:val="00823376"/>
    <w:rsid w:val="00830974"/>
    <w:rsid w:val="00831CA4"/>
    <w:rsid w:val="008321D9"/>
    <w:rsid w:val="00833949"/>
    <w:rsid w:val="00836218"/>
    <w:rsid w:val="00842BF9"/>
    <w:rsid w:val="00847A8C"/>
    <w:rsid w:val="00852ACE"/>
    <w:rsid w:val="00852E77"/>
    <w:rsid w:val="008569E0"/>
    <w:rsid w:val="00856D47"/>
    <w:rsid w:val="0086337F"/>
    <w:rsid w:val="008666A6"/>
    <w:rsid w:val="00870120"/>
    <w:rsid w:val="00871AA3"/>
    <w:rsid w:val="008747A4"/>
    <w:rsid w:val="00876976"/>
    <w:rsid w:val="00876C33"/>
    <w:rsid w:val="00876F8D"/>
    <w:rsid w:val="008801E8"/>
    <w:rsid w:val="00883345"/>
    <w:rsid w:val="008846C9"/>
    <w:rsid w:val="00886FE3"/>
    <w:rsid w:val="00893C53"/>
    <w:rsid w:val="0089402C"/>
    <w:rsid w:val="00894DD6"/>
    <w:rsid w:val="008B411F"/>
    <w:rsid w:val="008B6EB4"/>
    <w:rsid w:val="008C3D03"/>
    <w:rsid w:val="008C4F0D"/>
    <w:rsid w:val="008D0FD6"/>
    <w:rsid w:val="008D369F"/>
    <w:rsid w:val="008D5F52"/>
    <w:rsid w:val="008D601C"/>
    <w:rsid w:val="008D787F"/>
    <w:rsid w:val="008E6309"/>
    <w:rsid w:val="008F05F7"/>
    <w:rsid w:val="008F1975"/>
    <w:rsid w:val="008F7797"/>
    <w:rsid w:val="0090087E"/>
    <w:rsid w:val="00905CFC"/>
    <w:rsid w:val="00926AB7"/>
    <w:rsid w:val="00927BA7"/>
    <w:rsid w:val="00932793"/>
    <w:rsid w:val="009340BD"/>
    <w:rsid w:val="00951182"/>
    <w:rsid w:val="00952FAC"/>
    <w:rsid w:val="00955818"/>
    <w:rsid w:val="00971141"/>
    <w:rsid w:val="00972868"/>
    <w:rsid w:val="00977EC8"/>
    <w:rsid w:val="0098271D"/>
    <w:rsid w:val="009831C4"/>
    <w:rsid w:val="009848BA"/>
    <w:rsid w:val="00986FED"/>
    <w:rsid w:val="0099265F"/>
    <w:rsid w:val="0099270D"/>
    <w:rsid w:val="00992F55"/>
    <w:rsid w:val="00993402"/>
    <w:rsid w:val="00994A5B"/>
    <w:rsid w:val="00995761"/>
    <w:rsid w:val="009971CD"/>
    <w:rsid w:val="009A0EF5"/>
    <w:rsid w:val="009A338B"/>
    <w:rsid w:val="009A5B54"/>
    <w:rsid w:val="009A6521"/>
    <w:rsid w:val="009A6FDA"/>
    <w:rsid w:val="009B5A0C"/>
    <w:rsid w:val="009C22B0"/>
    <w:rsid w:val="009C2931"/>
    <w:rsid w:val="009C2EA4"/>
    <w:rsid w:val="009C457F"/>
    <w:rsid w:val="009E153D"/>
    <w:rsid w:val="009E5F2C"/>
    <w:rsid w:val="009E659F"/>
    <w:rsid w:val="009F1396"/>
    <w:rsid w:val="00A00E4E"/>
    <w:rsid w:val="00A01533"/>
    <w:rsid w:val="00A14B82"/>
    <w:rsid w:val="00A153A1"/>
    <w:rsid w:val="00A21007"/>
    <w:rsid w:val="00A25738"/>
    <w:rsid w:val="00A33867"/>
    <w:rsid w:val="00A37224"/>
    <w:rsid w:val="00A40A5A"/>
    <w:rsid w:val="00A41127"/>
    <w:rsid w:val="00A506BA"/>
    <w:rsid w:val="00A51F3F"/>
    <w:rsid w:val="00A54873"/>
    <w:rsid w:val="00A55C34"/>
    <w:rsid w:val="00A55E19"/>
    <w:rsid w:val="00A5761A"/>
    <w:rsid w:val="00A62C09"/>
    <w:rsid w:val="00A647D6"/>
    <w:rsid w:val="00A672F5"/>
    <w:rsid w:val="00A70EBD"/>
    <w:rsid w:val="00A768A9"/>
    <w:rsid w:val="00A804A1"/>
    <w:rsid w:val="00A82FCE"/>
    <w:rsid w:val="00A8369E"/>
    <w:rsid w:val="00A84721"/>
    <w:rsid w:val="00A90B4B"/>
    <w:rsid w:val="00A90F09"/>
    <w:rsid w:val="00A92805"/>
    <w:rsid w:val="00AA0406"/>
    <w:rsid w:val="00AA18F4"/>
    <w:rsid w:val="00AA5FF6"/>
    <w:rsid w:val="00AB555F"/>
    <w:rsid w:val="00AB70C0"/>
    <w:rsid w:val="00AC1D62"/>
    <w:rsid w:val="00AD2F86"/>
    <w:rsid w:val="00AD612E"/>
    <w:rsid w:val="00AE3079"/>
    <w:rsid w:val="00AE6404"/>
    <w:rsid w:val="00AF370C"/>
    <w:rsid w:val="00AF67B8"/>
    <w:rsid w:val="00B01F00"/>
    <w:rsid w:val="00B0589D"/>
    <w:rsid w:val="00B05933"/>
    <w:rsid w:val="00B162A4"/>
    <w:rsid w:val="00B1766E"/>
    <w:rsid w:val="00B17C30"/>
    <w:rsid w:val="00B23E49"/>
    <w:rsid w:val="00B24C43"/>
    <w:rsid w:val="00B27257"/>
    <w:rsid w:val="00B34D42"/>
    <w:rsid w:val="00B35891"/>
    <w:rsid w:val="00B36A6A"/>
    <w:rsid w:val="00B400B2"/>
    <w:rsid w:val="00B40B78"/>
    <w:rsid w:val="00B42A85"/>
    <w:rsid w:val="00B44198"/>
    <w:rsid w:val="00B45AAE"/>
    <w:rsid w:val="00B463B1"/>
    <w:rsid w:val="00B4683D"/>
    <w:rsid w:val="00B56D88"/>
    <w:rsid w:val="00B61FD9"/>
    <w:rsid w:val="00B63D8A"/>
    <w:rsid w:val="00B67FA5"/>
    <w:rsid w:val="00B76FF4"/>
    <w:rsid w:val="00B77579"/>
    <w:rsid w:val="00B77CBE"/>
    <w:rsid w:val="00B8150D"/>
    <w:rsid w:val="00B8473C"/>
    <w:rsid w:val="00B86EAF"/>
    <w:rsid w:val="00B90634"/>
    <w:rsid w:val="00B933CF"/>
    <w:rsid w:val="00B93DCB"/>
    <w:rsid w:val="00B95162"/>
    <w:rsid w:val="00B97BC6"/>
    <w:rsid w:val="00BA17E1"/>
    <w:rsid w:val="00BA308F"/>
    <w:rsid w:val="00BA373B"/>
    <w:rsid w:val="00BA7444"/>
    <w:rsid w:val="00BA77BC"/>
    <w:rsid w:val="00BB1535"/>
    <w:rsid w:val="00BB3C8C"/>
    <w:rsid w:val="00BB5EA0"/>
    <w:rsid w:val="00BC1291"/>
    <w:rsid w:val="00BC2C5C"/>
    <w:rsid w:val="00BC38DD"/>
    <w:rsid w:val="00BD1557"/>
    <w:rsid w:val="00BD3857"/>
    <w:rsid w:val="00BD49C2"/>
    <w:rsid w:val="00BD4A2C"/>
    <w:rsid w:val="00BD4C0C"/>
    <w:rsid w:val="00BD68F8"/>
    <w:rsid w:val="00BE0893"/>
    <w:rsid w:val="00BE32FF"/>
    <w:rsid w:val="00BE4886"/>
    <w:rsid w:val="00BE72FB"/>
    <w:rsid w:val="00BF4C02"/>
    <w:rsid w:val="00BF7A00"/>
    <w:rsid w:val="00C03FD6"/>
    <w:rsid w:val="00C03FDC"/>
    <w:rsid w:val="00C07E41"/>
    <w:rsid w:val="00C10E38"/>
    <w:rsid w:val="00C12D64"/>
    <w:rsid w:val="00C13390"/>
    <w:rsid w:val="00C14618"/>
    <w:rsid w:val="00C21DD2"/>
    <w:rsid w:val="00C24394"/>
    <w:rsid w:val="00C27DBE"/>
    <w:rsid w:val="00C27FFB"/>
    <w:rsid w:val="00C355C9"/>
    <w:rsid w:val="00C376A6"/>
    <w:rsid w:val="00C41FB8"/>
    <w:rsid w:val="00C426E7"/>
    <w:rsid w:val="00C4354D"/>
    <w:rsid w:val="00C47867"/>
    <w:rsid w:val="00C50145"/>
    <w:rsid w:val="00C53039"/>
    <w:rsid w:val="00C534D6"/>
    <w:rsid w:val="00C53923"/>
    <w:rsid w:val="00C62B26"/>
    <w:rsid w:val="00C65BF5"/>
    <w:rsid w:val="00C70222"/>
    <w:rsid w:val="00C72ACE"/>
    <w:rsid w:val="00C77669"/>
    <w:rsid w:val="00C832C6"/>
    <w:rsid w:val="00C9170B"/>
    <w:rsid w:val="00C960AD"/>
    <w:rsid w:val="00C96D5A"/>
    <w:rsid w:val="00C97899"/>
    <w:rsid w:val="00CA18D1"/>
    <w:rsid w:val="00CA4D45"/>
    <w:rsid w:val="00CB35BA"/>
    <w:rsid w:val="00CC271A"/>
    <w:rsid w:val="00CC7639"/>
    <w:rsid w:val="00CC7BB5"/>
    <w:rsid w:val="00CD1B3B"/>
    <w:rsid w:val="00CD27F5"/>
    <w:rsid w:val="00CD589A"/>
    <w:rsid w:val="00CD5F50"/>
    <w:rsid w:val="00CE08D3"/>
    <w:rsid w:val="00CE1A00"/>
    <w:rsid w:val="00CE1B2D"/>
    <w:rsid w:val="00CE3B3C"/>
    <w:rsid w:val="00CF3669"/>
    <w:rsid w:val="00CF40AB"/>
    <w:rsid w:val="00D000A2"/>
    <w:rsid w:val="00D00CC7"/>
    <w:rsid w:val="00D020EF"/>
    <w:rsid w:val="00D06C48"/>
    <w:rsid w:val="00D07672"/>
    <w:rsid w:val="00D10FE6"/>
    <w:rsid w:val="00D12442"/>
    <w:rsid w:val="00D135AE"/>
    <w:rsid w:val="00D137F4"/>
    <w:rsid w:val="00D203BF"/>
    <w:rsid w:val="00D213E7"/>
    <w:rsid w:val="00D21DB9"/>
    <w:rsid w:val="00D2356E"/>
    <w:rsid w:val="00D2482E"/>
    <w:rsid w:val="00D24DF1"/>
    <w:rsid w:val="00D30748"/>
    <w:rsid w:val="00D33778"/>
    <w:rsid w:val="00D42025"/>
    <w:rsid w:val="00D47934"/>
    <w:rsid w:val="00D47D0B"/>
    <w:rsid w:val="00D55FCC"/>
    <w:rsid w:val="00D604A5"/>
    <w:rsid w:val="00D631E6"/>
    <w:rsid w:val="00D657AB"/>
    <w:rsid w:val="00D65E07"/>
    <w:rsid w:val="00D75318"/>
    <w:rsid w:val="00D76246"/>
    <w:rsid w:val="00D777E9"/>
    <w:rsid w:val="00D8065C"/>
    <w:rsid w:val="00D824DD"/>
    <w:rsid w:val="00D93EA6"/>
    <w:rsid w:val="00D93FF5"/>
    <w:rsid w:val="00DA127C"/>
    <w:rsid w:val="00DA3D6D"/>
    <w:rsid w:val="00DB0A8C"/>
    <w:rsid w:val="00DB0EDF"/>
    <w:rsid w:val="00DB0FF6"/>
    <w:rsid w:val="00DB1FE2"/>
    <w:rsid w:val="00DB564E"/>
    <w:rsid w:val="00DB6F07"/>
    <w:rsid w:val="00DC70E0"/>
    <w:rsid w:val="00DD0BA8"/>
    <w:rsid w:val="00DD1E10"/>
    <w:rsid w:val="00DD5F77"/>
    <w:rsid w:val="00DD7DF8"/>
    <w:rsid w:val="00DE09EA"/>
    <w:rsid w:val="00DE398B"/>
    <w:rsid w:val="00DE4C67"/>
    <w:rsid w:val="00DE5367"/>
    <w:rsid w:val="00DF1391"/>
    <w:rsid w:val="00DF4887"/>
    <w:rsid w:val="00DF591A"/>
    <w:rsid w:val="00DF7A57"/>
    <w:rsid w:val="00E036F6"/>
    <w:rsid w:val="00E03997"/>
    <w:rsid w:val="00E0461C"/>
    <w:rsid w:val="00E10143"/>
    <w:rsid w:val="00E17964"/>
    <w:rsid w:val="00E2051C"/>
    <w:rsid w:val="00E211A4"/>
    <w:rsid w:val="00E22859"/>
    <w:rsid w:val="00E2708F"/>
    <w:rsid w:val="00E30FDD"/>
    <w:rsid w:val="00E319A2"/>
    <w:rsid w:val="00E33D7D"/>
    <w:rsid w:val="00E369D0"/>
    <w:rsid w:val="00E3717F"/>
    <w:rsid w:val="00E40001"/>
    <w:rsid w:val="00E412E1"/>
    <w:rsid w:val="00E44208"/>
    <w:rsid w:val="00E44CFF"/>
    <w:rsid w:val="00E5014F"/>
    <w:rsid w:val="00E54C1F"/>
    <w:rsid w:val="00E6002B"/>
    <w:rsid w:val="00E60593"/>
    <w:rsid w:val="00E62CB0"/>
    <w:rsid w:val="00E64320"/>
    <w:rsid w:val="00E65F98"/>
    <w:rsid w:val="00E67DCE"/>
    <w:rsid w:val="00E766C0"/>
    <w:rsid w:val="00E84953"/>
    <w:rsid w:val="00E9344E"/>
    <w:rsid w:val="00E95EC0"/>
    <w:rsid w:val="00E97275"/>
    <w:rsid w:val="00EA0CBE"/>
    <w:rsid w:val="00EA2471"/>
    <w:rsid w:val="00EB2E94"/>
    <w:rsid w:val="00EC455F"/>
    <w:rsid w:val="00EC5007"/>
    <w:rsid w:val="00ED4586"/>
    <w:rsid w:val="00ED6FE9"/>
    <w:rsid w:val="00ED7CB9"/>
    <w:rsid w:val="00EE5700"/>
    <w:rsid w:val="00EE5FFC"/>
    <w:rsid w:val="00EF0D56"/>
    <w:rsid w:val="00EF22BB"/>
    <w:rsid w:val="00EF2679"/>
    <w:rsid w:val="00EF659A"/>
    <w:rsid w:val="00EF6C39"/>
    <w:rsid w:val="00EF6EF4"/>
    <w:rsid w:val="00F01052"/>
    <w:rsid w:val="00F066D2"/>
    <w:rsid w:val="00F06701"/>
    <w:rsid w:val="00F06DE9"/>
    <w:rsid w:val="00F07A76"/>
    <w:rsid w:val="00F10FC2"/>
    <w:rsid w:val="00F2112A"/>
    <w:rsid w:val="00F24839"/>
    <w:rsid w:val="00F26ABF"/>
    <w:rsid w:val="00F27E4F"/>
    <w:rsid w:val="00F27FB7"/>
    <w:rsid w:val="00F303CC"/>
    <w:rsid w:val="00F3105B"/>
    <w:rsid w:val="00F3110D"/>
    <w:rsid w:val="00F37B0A"/>
    <w:rsid w:val="00F43773"/>
    <w:rsid w:val="00F44B77"/>
    <w:rsid w:val="00F5115A"/>
    <w:rsid w:val="00F536DF"/>
    <w:rsid w:val="00F53CC2"/>
    <w:rsid w:val="00F632F2"/>
    <w:rsid w:val="00F660E1"/>
    <w:rsid w:val="00F706EA"/>
    <w:rsid w:val="00F7226B"/>
    <w:rsid w:val="00F859D9"/>
    <w:rsid w:val="00F91AAF"/>
    <w:rsid w:val="00FB2153"/>
    <w:rsid w:val="00FB46B1"/>
    <w:rsid w:val="00FB5986"/>
    <w:rsid w:val="00FC1B0C"/>
    <w:rsid w:val="00FC67F4"/>
    <w:rsid w:val="00FC6FCF"/>
    <w:rsid w:val="00FD041F"/>
    <w:rsid w:val="00FD5075"/>
    <w:rsid w:val="00FD65A6"/>
    <w:rsid w:val="00FE2998"/>
    <w:rsid w:val="00FE3624"/>
    <w:rsid w:val="00FE4C6B"/>
    <w:rsid w:val="00FE65F5"/>
    <w:rsid w:val="00FE71F6"/>
    <w:rsid w:val="00FF497B"/>
    <w:rsid w:val="00FF5B9E"/>
    <w:rsid w:val="00FF72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3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B9"/>
    <w:rPr>
      <w:sz w:val="24"/>
      <w:szCs w:val="24"/>
    </w:rPr>
  </w:style>
  <w:style w:type="paragraph" w:styleId="Balk1">
    <w:name w:val="heading 1"/>
    <w:basedOn w:val="Normal"/>
    <w:next w:val="Normal"/>
    <w:link w:val="Balk1Char"/>
    <w:qFormat/>
    <w:rsid w:val="002566B0"/>
    <w:pPr>
      <w:keepNext/>
      <w:jc w:val="center"/>
      <w:outlineLvl w:val="0"/>
    </w:pPr>
    <w:rPr>
      <w:b/>
      <w:szCs w:val="20"/>
    </w:rPr>
  </w:style>
  <w:style w:type="paragraph" w:styleId="Balk2">
    <w:name w:val="heading 2"/>
    <w:basedOn w:val="Normal"/>
    <w:next w:val="Normal"/>
    <w:link w:val="Balk2Char"/>
    <w:qFormat/>
    <w:rsid w:val="00001DB9"/>
    <w:pPr>
      <w:keepNext/>
      <w:jc w:val="both"/>
      <w:outlineLvl w:val="1"/>
    </w:pPr>
    <w:rPr>
      <w:b/>
      <w:sz w:val="28"/>
      <w:szCs w:val="20"/>
    </w:rPr>
  </w:style>
  <w:style w:type="paragraph" w:styleId="Balk3">
    <w:name w:val="heading 3"/>
    <w:basedOn w:val="Normal"/>
    <w:next w:val="Normal"/>
    <w:link w:val="Balk3Char"/>
    <w:qFormat/>
    <w:rsid w:val="00001DB9"/>
    <w:pPr>
      <w:keepNext/>
      <w:jc w:val="both"/>
      <w:outlineLvl w:val="2"/>
    </w:pPr>
    <w:rPr>
      <w:sz w:val="28"/>
      <w:szCs w:val="20"/>
    </w:rPr>
  </w:style>
  <w:style w:type="paragraph" w:styleId="Balk4">
    <w:name w:val="heading 4"/>
    <w:basedOn w:val="Normal"/>
    <w:next w:val="Normal"/>
    <w:link w:val="Balk4Char"/>
    <w:qFormat/>
    <w:rsid w:val="00001DB9"/>
    <w:pPr>
      <w:keepNext/>
      <w:outlineLvl w:val="3"/>
    </w:pPr>
    <w:rPr>
      <w:szCs w:val="20"/>
    </w:rPr>
  </w:style>
  <w:style w:type="paragraph" w:styleId="Balk5">
    <w:name w:val="heading 5"/>
    <w:basedOn w:val="Normal"/>
    <w:next w:val="Normal"/>
    <w:link w:val="Balk5Char"/>
    <w:qFormat/>
    <w:rsid w:val="00001DB9"/>
    <w:pPr>
      <w:keepNext/>
      <w:jc w:val="both"/>
      <w:outlineLvl w:val="4"/>
    </w:pPr>
    <w:rPr>
      <w:szCs w:val="20"/>
    </w:rPr>
  </w:style>
  <w:style w:type="paragraph" w:styleId="Balk6">
    <w:name w:val="heading 6"/>
    <w:basedOn w:val="Normal"/>
    <w:next w:val="Normal"/>
    <w:link w:val="Balk6Char"/>
    <w:qFormat/>
    <w:rsid w:val="00001DB9"/>
    <w:pPr>
      <w:keepNext/>
      <w:ind w:right="140"/>
      <w:jc w:val="both"/>
      <w:outlineLvl w:val="5"/>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01DB9"/>
    <w:pPr>
      <w:jc w:val="center"/>
    </w:pPr>
    <w:rPr>
      <w:b/>
      <w:szCs w:val="20"/>
    </w:rPr>
  </w:style>
  <w:style w:type="table" w:styleId="TabloKlavuzu">
    <w:name w:val="Table Grid"/>
    <w:basedOn w:val="NormalTablo"/>
    <w:uiPriority w:val="59"/>
    <w:rsid w:val="0000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01DB9"/>
    <w:pPr>
      <w:jc w:val="both"/>
    </w:pPr>
    <w:rPr>
      <w:b/>
      <w:szCs w:val="20"/>
    </w:rPr>
  </w:style>
  <w:style w:type="paragraph" w:styleId="Altbilgi">
    <w:name w:val="footer"/>
    <w:basedOn w:val="Normal"/>
    <w:link w:val="AltbilgiChar1"/>
    <w:uiPriority w:val="99"/>
    <w:rsid w:val="00001DB9"/>
    <w:pPr>
      <w:tabs>
        <w:tab w:val="center" w:pos="4536"/>
        <w:tab w:val="right" w:pos="9072"/>
      </w:tabs>
    </w:pPr>
    <w:rPr>
      <w:sz w:val="20"/>
      <w:szCs w:val="20"/>
    </w:rPr>
  </w:style>
  <w:style w:type="character" w:styleId="SayfaNumaras">
    <w:name w:val="page number"/>
    <w:basedOn w:val="VarsaylanParagrafYazTipi"/>
    <w:rsid w:val="00001DB9"/>
  </w:style>
  <w:style w:type="paragraph" w:styleId="GvdeMetniGirintisi">
    <w:name w:val="Body Text Indent"/>
    <w:basedOn w:val="Normal"/>
    <w:link w:val="GvdeMetniGirintisiChar"/>
    <w:rsid w:val="00001DB9"/>
    <w:pPr>
      <w:spacing w:after="120"/>
      <w:ind w:left="283"/>
    </w:pPr>
    <w:rPr>
      <w:sz w:val="20"/>
      <w:szCs w:val="20"/>
    </w:rPr>
  </w:style>
  <w:style w:type="character" w:styleId="Kpr">
    <w:name w:val="Hyperlink"/>
    <w:rsid w:val="00001DB9"/>
    <w:rPr>
      <w:color w:val="0000FF"/>
      <w:u w:val="single"/>
    </w:rPr>
  </w:style>
  <w:style w:type="paragraph" w:styleId="T1">
    <w:name w:val="toc 1"/>
    <w:basedOn w:val="Normal"/>
    <w:next w:val="Normal"/>
    <w:autoRedefine/>
    <w:uiPriority w:val="39"/>
    <w:qFormat/>
    <w:rsid w:val="00001DB9"/>
  </w:style>
  <w:style w:type="paragraph" w:styleId="stbilgi">
    <w:name w:val="header"/>
    <w:basedOn w:val="Normal"/>
    <w:uiPriority w:val="99"/>
    <w:rsid w:val="00DF7A57"/>
    <w:pPr>
      <w:tabs>
        <w:tab w:val="center" w:pos="4536"/>
        <w:tab w:val="right" w:pos="9072"/>
      </w:tabs>
    </w:pPr>
  </w:style>
  <w:style w:type="paragraph" w:styleId="BalonMetni">
    <w:name w:val="Balloon Text"/>
    <w:basedOn w:val="Normal"/>
    <w:link w:val="BalonMetniChar"/>
    <w:rsid w:val="00BA373B"/>
    <w:rPr>
      <w:rFonts w:ascii="Tahoma" w:hAnsi="Tahoma"/>
      <w:sz w:val="16"/>
      <w:szCs w:val="16"/>
    </w:rPr>
  </w:style>
  <w:style w:type="character" w:customStyle="1" w:styleId="BalonMetniChar">
    <w:name w:val="Balon Metni Char"/>
    <w:link w:val="BalonMetni"/>
    <w:rsid w:val="00BA373B"/>
    <w:rPr>
      <w:rFonts w:ascii="Tahoma" w:hAnsi="Tahoma" w:cs="Tahoma"/>
      <w:sz w:val="16"/>
      <w:szCs w:val="16"/>
    </w:rPr>
  </w:style>
  <w:style w:type="paragraph" w:styleId="ListeParagraf">
    <w:name w:val="List Paragraph"/>
    <w:basedOn w:val="Normal"/>
    <w:uiPriority w:val="34"/>
    <w:qFormat/>
    <w:rsid w:val="00D203BF"/>
    <w:pPr>
      <w:ind w:left="720"/>
      <w:contextualSpacing/>
    </w:pPr>
  </w:style>
  <w:style w:type="character" w:styleId="AklamaBavurusu">
    <w:name w:val="annotation reference"/>
    <w:basedOn w:val="VarsaylanParagrafYazTipi"/>
    <w:semiHidden/>
    <w:unhideWhenUsed/>
    <w:rsid w:val="00C72ACE"/>
    <w:rPr>
      <w:sz w:val="16"/>
      <w:szCs w:val="16"/>
    </w:rPr>
  </w:style>
  <w:style w:type="paragraph" w:styleId="AklamaMetni">
    <w:name w:val="annotation text"/>
    <w:basedOn w:val="Normal"/>
    <w:link w:val="AklamaMetniChar"/>
    <w:semiHidden/>
    <w:unhideWhenUsed/>
    <w:rsid w:val="00C72ACE"/>
    <w:rPr>
      <w:sz w:val="20"/>
      <w:szCs w:val="20"/>
    </w:rPr>
  </w:style>
  <w:style w:type="character" w:customStyle="1" w:styleId="AklamaMetniChar">
    <w:name w:val="Açıklama Metni Char"/>
    <w:basedOn w:val="VarsaylanParagrafYazTipi"/>
    <w:link w:val="AklamaMetni"/>
    <w:semiHidden/>
    <w:rsid w:val="00C72ACE"/>
  </w:style>
  <w:style w:type="paragraph" w:styleId="AklamaKonusu">
    <w:name w:val="annotation subject"/>
    <w:basedOn w:val="AklamaMetni"/>
    <w:next w:val="AklamaMetni"/>
    <w:link w:val="AklamaKonusuChar"/>
    <w:unhideWhenUsed/>
    <w:rsid w:val="00C72ACE"/>
    <w:rPr>
      <w:b/>
      <w:bCs/>
    </w:rPr>
  </w:style>
  <w:style w:type="character" w:customStyle="1" w:styleId="AklamaKonusuChar">
    <w:name w:val="Açıklama Konusu Char"/>
    <w:basedOn w:val="AklamaMetniChar"/>
    <w:link w:val="AklamaKonusu"/>
    <w:rsid w:val="00C72ACE"/>
    <w:rPr>
      <w:b/>
      <w:bCs/>
    </w:rPr>
  </w:style>
  <w:style w:type="paragraph" w:styleId="Kaynaka">
    <w:name w:val="table of authorities"/>
    <w:basedOn w:val="Normal"/>
    <w:next w:val="Normal"/>
    <w:unhideWhenUsed/>
    <w:rsid w:val="00497C86"/>
    <w:pPr>
      <w:ind w:left="240" w:hanging="240"/>
    </w:pPr>
    <w:rPr>
      <w:rFonts w:asciiTheme="minorHAnsi" w:hAnsiTheme="minorHAnsi" w:cstheme="minorHAnsi"/>
      <w:sz w:val="20"/>
      <w:szCs w:val="20"/>
    </w:rPr>
  </w:style>
  <w:style w:type="paragraph" w:styleId="KaynakaBal">
    <w:name w:val="toa heading"/>
    <w:basedOn w:val="Normal"/>
    <w:next w:val="Normal"/>
    <w:unhideWhenUsed/>
    <w:rsid w:val="00497C86"/>
    <w:pPr>
      <w:spacing w:before="120" w:after="120"/>
    </w:pPr>
    <w:rPr>
      <w:rFonts w:asciiTheme="minorHAnsi" w:hAnsiTheme="minorHAnsi" w:cstheme="minorHAnsi"/>
      <w:sz w:val="20"/>
      <w:szCs w:val="20"/>
      <w:u w:val="single"/>
    </w:rPr>
  </w:style>
  <w:style w:type="paragraph" w:styleId="TBal">
    <w:name w:val="TOC Heading"/>
    <w:basedOn w:val="Balk1"/>
    <w:next w:val="Normal"/>
    <w:uiPriority w:val="39"/>
    <w:unhideWhenUsed/>
    <w:qFormat/>
    <w:rsid w:val="003E138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2">
    <w:name w:val="toc 2"/>
    <w:basedOn w:val="Normal"/>
    <w:next w:val="Normal"/>
    <w:autoRedefine/>
    <w:uiPriority w:val="39"/>
    <w:unhideWhenUsed/>
    <w:qFormat/>
    <w:rsid w:val="007C32F9"/>
    <w:pPr>
      <w:spacing w:after="100" w:line="276" w:lineRule="auto"/>
      <w:ind w:left="216"/>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E1384"/>
    <w:pPr>
      <w:spacing w:after="100" w:line="276" w:lineRule="auto"/>
      <w:ind w:left="440"/>
    </w:pPr>
    <w:rPr>
      <w:rFonts w:asciiTheme="minorHAnsi" w:eastAsiaTheme="minorEastAsia" w:hAnsiTheme="minorHAnsi" w:cstheme="minorBidi"/>
      <w:sz w:val="22"/>
      <w:szCs w:val="22"/>
      <w:lang w:eastAsia="en-US"/>
    </w:rPr>
  </w:style>
  <w:style w:type="paragraph" w:styleId="AltKonuBal">
    <w:name w:val="Subtitle"/>
    <w:basedOn w:val="Normal"/>
    <w:next w:val="Normal"/>
    <w:link w:val="AltKonuBalChar"/>
    <w:qFormat/>
    <w:rsid w:val="0078760D"/>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78760D"/>
    <w:rPr>
      <w:rFonts w:asciiTheme="majorHAnsi" w:eastAsiaTheme="majorEastAsia" w:hAnsiTheme="majorHAnsi" w:cstheme="majorBidi"/>
      <w:i/>
      <w:iCs/>
      <w:color w:val="4F81BD" w:themeColor="accent1"/>
      <w:spacing w:val="15"/>
      <w:sz w:val="24"/>
      <w:szCs w:val="24"/>
    </w:rPr>
  </w:style>
  <w:style w:type="character" w:customStyle="1" w:styleId="AltbilgiChar1">
    <w:name w:val="Altbilgi Char1"/>
    <w:basedOn w:val="VarsaylanParagrafYazTipi"/>
    <w:link w:val="Altbilgi"/>
    <w:uiPriority w:val="99"/>
    <w:rsid w:val="00334A49"/>
  </w:style>
  <w:style w:type="character" w:customStyle="1" w:styleId="Balk1Char">
    <w:name w:val="Başlık 1 Char"/>
    <w:link w:val="Balk1"/>
    <w:rsid w:val="004A0BFE"/>
    <w:rPr>
      <w:b/>
      <w:sz w:val="24"/>
    </w:rPr>
  </w:style>
  <w:style w:type="character" w:customStyle="1" w:styleId="Balk2Char">
    <w:name w:val="Başlık 2 Char"/>
    <w:link w:val="Balk2"/>
    <w:rsid w:val="004A0BFE"/>
    <w:rPr>
      <w:b/>
      <w:sz w:val="28"/>
    </w:rPr>
  </w:style>
  <w:style w:type="character" w:customStyle="1" w:styleId="Balk3Char">
    <w:name w:val="Başlık 3 Char"/>
    <w:link w:val="Balk3"/>
    <w:rsid w:val="004A0BFE"/>
    <w:rPr>
      <w:sz w:val="28"/>
    </w:rPr>
  </w:style>
  <w:style w:type="character" w:customStyle="1" w:styleId="Balk4Char">
    <w:name w:val="Başlık 4 Char"/>
    <w:link w:val="Balk4"/>
    <w:rsid w:val="004A0BFE"/>
    <w:rPr>
      <w:sz w:val="24"/>
    </w:rPr>
  </w:style>
  <w:style w:type="character" w:customStyle="1" w:styleId="Balk5Char">
    <w:name w:val="Başlık 5 Char"/>
    <w:link w:val="Balk5"/>
    <w:rsid w:val="004A0BFE"/>
    <w:rPr>
      <w:sz w:val="24"/>
    </w:rPr>
  </w:style>
  <w:style w:type="character" w:customStyle="1" w:styleId="Balk6Char">
    <w:name w:val="Başlık 6 Char"/>
    <w:link w:val="Balk6"/>
    <w:rsid w:val="004A0BFE"/>
    <w:rPr>
      <w:b/>
      <w:sz w:val="24"/>
    </w:rPr>
  </w:style>
  <w:style w:type="paragraph" w:customStyle="1" w:styleId="Default">
    <w:name w:val="Default"/>
    <w:rsid w:val="004A0BFE"/>
    <w:pPr>
      <w:autoSpaceDE w:val="0"/>
      <w:autoSpaceDN w:val="0"/>
      <w:adjustRightInd w:val="0"/>
    </w:pPr>
    <w:rPr>
      <w:rFonts w:eastAsia="Calibri"/>
      <w:color w:val="000000"/>
      <w:sz w:val="24"/>
      <w:szCs w:val="24"/>
      <w:lang w:eastAsia="en-US"/>
    </w:rPr>
  </w:style>
  <w:style w:type="numbering" w:customStyle="1" w:styleId="ListeYok1">
    <w:name w:val="Liste Yok1"/>
    <w:next w:val="ListeYok"/>
    <w:uiPriority w:val="99"/>
    <w:semiHidden/>
    <w:unhideWhenUsed/>
    <w:rsid w:val="004A0BFE"/>
  </w:style>
  <w:style w:type="paragraph" w:customStyle="1" w:styleId="a">
    <w:basedOn w:val="Normal"/>
    <w:next w:val="stbilgi"/>
    <w:link w:val="stbilgiChar"/>
    <w:uiPriority w:val="99"/>
    <w:rsid w:val="004A0BFE"/>
    <w:pPr>
      <w:tabs>
        <w:tab w:val="center" w:pos="4536"/>
        <w:tab w:val="right" w:pos="9072"/>
      </w:tabs>
    </w:pPr>
    <w:rPr>
      <w:lang w:val="x-none" w:eastAsia="x-none"/>
    </w:rPr>
  </w:style>
  <w:style w:type="character" w:customStyle="1" w:styleId="AltbilgiChar">
    <w:name w:val="Altbilgi Char"/>
    <w:uiPriority w:val="99"/>
    <w:rsid w:val="004A0BFE"/>
    <w:rPr>
      <w:rFonts w:ascii="Times New Roman" w:eastAsia="Times New Roman" w:hAnsi="Times New Roman" w:cs="Times New Roman"/>
      <w:sz w:val="24"/>
      <w:szCs w:val="24"/>
      <w:lang w:val="x-none" w:eastAsia="x-none"/>
    </w:rPr>
  </w:style>
  <w:style w:type="character" w:customStyle="1" w:styleId="stbilgiChar">
    <w:name w:val="Üstbilgi Char"/>
    <w:link w:val="a"/>
    <w:uiPriority w:val="99"/>
    <w:rsid w:val="004A0BFE"/>
    <w:rPr>
      <w:rFonts w:ascii="Times New Roman" w:eastAsia="Times New Roman" w:hAnsi="Times New Roman" w:cs="Times New Roman"/>
      <w:sz w:val="24"/>
      <w:szCs w:val="24"/>
      <w:lang w:val="x-none" w:eastAsia="x-none"/>
    </w:rPr>
  </w:style>
  <w:style w:type="character" w:customStyle="1" w:styleId="GvdeMetniChar">
    <w:name w:val="Gövde Metni Char"/>
    <w:link w:val="GvdeMetni"/>
    <w:rsid w:val="004A0BFE"/>
    <w:rPr>
      <w:b/>
      <w:sz w:val="24"/>
    </w:rPr>
  </w:style>
  <w:style w:type="paragraph" w:styleId="GvdeMetni2">
    <w:name w:val="Body Text 2"/>
    <w:basedOn w:val="Normal"/>
    <w:link w:val="GvdeMetni2Char"/>
    <w:rsid w:val="004A0BFE"/>
    <w:pPr>
      <w:spacing w:after="120" w:line="480" w:lineRule="auto"/>
    </w:pPr>
    <w:rPr>
      <w:lang w:val="x-none" w:eastAsia="x-none"/>
    </w:rPr>
  </w:style>
  <w:style w:type="character" w:customStyle="1" w:styleId="GvdeMetni2Char">
    <w:name w:val="Gövde Metni 2 Char"/>
    <w:basedOn w:val="VarsaylanParagrafYazTipi"/>
    <w:link w:val="GvdeMetni2"/>
    <w:rsid w:val="004A0BFE"/>
    <w:rPr>
      <w:sz w:val="24"/>
      <w:szCs w:val="24"/>
      <w:lang w:val="x-none" w:eastAsia="x-none"/>
    </w:rPr>
  </w:style>
  <w:style w:type="character" w:customStyle="1" w:styleId="GvdeMetniGirintisiChar">
    <w:name w:val="Gövde Metni Girintisi Char"/>
    <w:link w:val="GvdeMetniGirintisi"/>
    <w:rsid w:val="004A0BFE"/>
  </w:style>
  <w:style w:type="character" w:customStyle="1" w:styleId="WW8Num2z0">
    <w:name w:val="WW8Num2z0"/>
    <w:rsid w:val="004A0BFE"/>
    <w:rPr>
      <w:rFonts w:ascii="Wingdings" w:hAnsi="Wingdings"/>
    </w:rPr>
  </w:style>
  <w:style w:type="character" w:customStyle="1" w:styleId="WW8Num2z1">
    <w:name w:val="WW8Num2z1"/>
    <w:rsid w:val="004A0BFE"/>
    <w:rPr>
      <w:rFonts w:ascii="Courier New" w:hAnsi="Courier New" w:cs="Courier New"/>
    </w:rPr>
  </w:style>
  <w:style w:type="character" w:customStyle="1" w:styleId="WW8Num2z3">
    <w:name w:val="WW8Num2z3"/>
    <w:rsid w:val="004A0BFE"/>
    <w:rPr>
      <w:rFonts w:ascii="Symbol" w:hAnsi="Symbol"/>
    </w:rPr>
  </w:style>
  <w:style w:type="character" w:customStyle="1" w:styleId="WW8Num6z0">
    <w:name w:val="WW8Num6z0"/>
    <w:rsid w:val="004A0BFE"/>
    <w:rPr>
      <w:rFonts w:ascii="Wingdings" w:hAnsi="Wingdings"/>
    </w:rPr>
  </w:style>
  <w:style w:type="character" w:customStyle="1" w:styleId="WW8Num6z1">
    <w:name w:val="WW8Num6z1"/>
    <w:rsid w:val="004A0BFE"/>
    <w:rPr>
      <w:rFonts w:ascii="Courier New" w:hAnsi="Courier New" w:cs="Courier New"/>
    </w:rPr>
  </w:style>
  <w:style w:type="character" w:customStyle="1" w:styleId="WW8Num6z3">
    <w:name w:val="WW8Num6z3"/>
    <w:rsid w:val="004A0BFE"/>
    <w:rPr>
      <w:rFonts w:ascii="Symbol" w:hAnsi="Symbol"/>
    </w:rPr>
  </w:style>
  <w:style w:type="character" w:customStyle="1" w:styleId="WW8Num13z0">
    <w:name w:val="WW8Num13z0"/>
    <w:rsid w:val="004A0BFE"/>
    <w:rPr>
      <w:rFonts w:ascii="Symbol" w:eastAsia="Times New Roman" w:hAnsi="Symbol" w:cs="Times New Roman"/>
    </w:rPr>
  </w:style>
  <w:style w:type="character" w:customStyle="1" w:styleId="WW8Num13z1">
    <w:name w:val="WW8Num13z1"/>
    <w:rsid w:val="004A0BFE"/>
    <w:rPr>
      <w:rFonts w:ascii="Courier New" w:hAnsi="Courier New" w:cs="Courier New"/>
    </w:rPr>
  </w:style>
  <w:style w:type="character" w:customStyle="1" w:styleId="WW8Num13z2">
    <w:name w:val="WW8Num13z2"/>
    <w:rsid w:val="004A0BFE"/>
    <w:rPr>
      <w:rFonts w:ascii="Wingdings" w:hAnsi="Wingdings"/>
    </w:rPr>
  </w:style>
  <w:style w:type="character" w:customStyle="1" w:styleId="WW8Num13z3">
    <w:name w:val="WW8Num13z3"/>
    <w:rsid w:val="004A0BFE"/>
    <w:rPr>
      <w:rFonts w:ascii="Symbol" w:hAnsi="Symbol"/>
    </w:rPr>
  </w:style>
  <w:style w:type="character" w:customStyle="1" w:styleId="WW8Num14z0">
    <w:name w:val="WW8Num14z0"/>
    <w:rsid w:val="004A0BFE"/>
    <w:rPr>
      <w:b/>
    </w:rPr>
  </w:style>
  <w:style w:type="character" w:customStyle="1" w:styleId="WW8Num17z0">
    <w:name w:val="WW8Num17z0"/>
    <w:rsid w:val="004A0BFE"/>
    <w:rPr>
      <w:b/>
    </w:rPr>
  </w:style>
  <w:style w:type="character" w:customStyle="1" w:styleId="WW8Num19z0">
    <w:name w:val="WW8Num19z0"/>
    <w:rsid w:val="004A0BFE"/>
    <w:rPr>
      <w:rFonts w:ascii="Wingdings" w:hAnsi="Wingdings"/>
    </w:rPr>
  </w:style>
  <w:style w:type="character" w:customStyle="1" w:styleId="WW8Num19z3">
    <w:name w:val="WW8Num19z3"/>
    <w:rsid w:val="004A0BFE"/>
    <w:rPr>
      <w:rFonts w:ascii="Symbol" w:hAnsi="Symbol"/>
    </w:rPr>
  </w:style>
  <w:style w:type="character" w:customStyle="1" w:styleId="WW8Num19z4">
    <w:name w:val="WW8Num19z4"/>
    <w:rsid w:val="004A0BFE"/>
    <w:rPr>
      <w:rFonts w:ascii="Courier New" w:hAnsi="Courier New" w:cs="Courier New"/>
    </w:rPr>
  </w:style>
  <w:style w:type="character" w:customStyle="1" w:styleId="WW8Num21z0">
    <w:name w:val="WW8Num21z0"/>
    <w:rsid w:val="004A0BFE"/>
    <w:rPr>
      <w:rFonts w:ascii="Symbol" w:hAnsi="Symbol"/>
    </w:rPr>
  </w:style>
  <w:style w:type="character" w:customStyle="1" w:styleId="WW8Num24z0">
    <w:name w:val="WW8Num24z0"/>
    <w:rsid w:val="004A0BFE"/>
    <w:rPr>
      <w:b/>
    </w:rPr>
  </w:style>
  <w:style w:type="character" w:customStyle="1" w:styleId="VarsaylanParagrafYazTipi1">
    <w:name w:val="Varsayılan Paragraf Yazı Tipi1"/>
    <w:rsid w:val="004A0BFE"/>
  </w:style>
  <w:style w:type="paragraph" w:customStyle="1" w:styleId="Balk">
    <w:name w:val="Başlık"/>
    <w:basedOn w:val="Normal"/>
    <w:next w:val="GvdeMetni"/>
    <w:rsid w:val="004A0BFE"/>
    <w:pPr>
      <w:keepNext/>
      <w:suppressAutoHyphens/>
      <w:spacing w:before="240" w:after="120"/>
    </w:pPr>
    <w:rPr>
      <w:rFonts w:ascii="Arial" w:eastAsia="SimSun" w:hAnsi="Arial" w:cs="Tahoma"/>
      <w:sz w:val="28"/>
      <w:szCs w:val="28"/>
      <w:lang w:eastAsia="ar-SA"/>
    </w:rPr>
  </w:style>
  <w:style w:type="paragraph" w:styleId="Liste">
    <w:name w:val="List"/>
    <w:basedOn w:val="GvdeMetni"/>
    <w:rsid w:val="004A0BFE"/>
    <w:pPr>
      <w:suppressAutoHyphens/>
    </w:pPr>
    <w:rPr>
      <w:rFonts w:ascii="Arial" w:hAnsi="Arial" w:cs="Tahoma"/>
      <w:lang w:val="x-none" w:eastAsia="ar-SA"/>
    </w:rPr>
  </w:style>
  <w:style w:type="paragraph" w:customStyle="1" w:styleId="Dizin">
    <w:name w:val="Dizin"/>
    <w:basedOn w:val="Normal"/>
    <w:rsid w:val="004A0BFE"/>
    <w:pPr>
      <w:suppressLineNumbers/>
      <w:suppressAutoHyphens/>
    </w:pPr>
    <w:rPr>
      <w:rFonts w:cs="Tahoma"/>
      <w:lang w:eastAsia="ar-SA"/>
    </w:rPr>
  </w:style>
  <w:style w:type="paragraph" w:customStyle="1" w:styleId="Stil">
    <w:name w:val="Stil"/>
    <w:rsid w:val="004A0BFE"/>
    <w:pPr>
      <w:widowControl w:val="0"/>
      <w:suppressAutoHyphens/>
      <w:autoSpaceDE w:val="0"/>
    </w:pPr>
    <w:rPr>
      <w:rFonts w:eastAsia="Arial"/>
      <w:sz w:val="24"/>
      <w:szCs w:val="24"/>
      <w:lang w:eastAsia="ar-SA"/>
    </w:rPr>
  </w:style>
  <w:style w:type="paragraph" w:customStyle="1" w:styleId="Tabloerii">
    <w:name w:val="Tablo İçeriği"/>
    <w:basedOn w:val="Normal"/>
    <w:rsid w:val="004A0BFE"/>
    <w:pPr>
      <w:suppressLineNumbers/>
      <w:suppressAutoHyphens/>
    </w:pPr>
    <w:rPr>
      <w:lang w:eastAsia="ar-SA"/>
    </w:rPr>
  </w:style>
  <w:style w:type="paragraph" w:customStyle="1" w:styleId="TabloBal">
    <w:name w:val="Tablo Başlığı"/>
    <w:basedOn w:val="Tabloerii"/>
    <w:rsid w:val="004A0BFE"/>
    <w:pPr>
      <w:jc w:val="center"/>
    </w:pPr>
    <w:rPr>
      <w:b/>
      <w:bCs/>
    </w:rPr>
  </w:style>
  <w:style w:type="paragraph" w:customStyle="1" w:styleId="ereveierii">
    <w:name w:val="Çerçeve içeriği"/>
    <w:basedOn w:val="GvdeMetni"/>
    <w:rsid w:val="004A0BFE"/>
    <w:pPr>
      <w:suppressAutoHyphens/>
    </w:pPr>
    <w:rPr>
      <w:rFonts w:ascii="Arial" w:hAnsi="Arial"/>
      <w:lang w:val="x-none" w:eastAsia="ar-SA"/>
    </w:rPr>
  </w:style>
  <w:style w:type="character" w:customStyle="1" w:styleId="KonuBalChar">
    <w:name w:val="Konu Başlığı Char"/>
    <w:link w:val="KonuBal"/>
    <w:rsid w:val="004A0BFE"/>
    <w:rPr>
      <w:b/>
      <w:sz w:val="24"/>
    </w:rPr>
  </w:style>
  <w:style w:type="table" w:customStyle="1" w:styleId="TabloKlavuzu1">
    <w:name w:val="Tablo Kılavuzu1"/>
    <w:basedOn w:val="NormalTablo"/>
    <w:next w:val="TabloKlavuzu"/>
    <w:uiPriority w:val="59"/>
    <w:rsid w:val="004A0BF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basedOn w:val="VarsaylanParagrafYazTipi"/>
    <w:rsid w:val="004A0BFE"/>
  </w:style>
  <w:style w:type="character" w:customStyle="1" w:styleId="street-address">
    <w:name w:val="street-address"/>
    <w:basedOn w:val="VarsaylanParagrafYazTipi"/>
    <w:rsid w:val="004A0BFE"/>
  </w:style>
  <w:style w:type="character" w:customStyle="1" w:styleId="basic-info-phone">
    <w:name w:val="basic-info-phone"/>
    <w:basedOn w:val="VarsaylanParagrafYazTipi"/>
    <w:rsid w:val="004A0BFE"/>
  </w:style>
  <w:style w:type="paragraph" w:styleId="NormalWeb">
    <w:name w:val="Normal (Web)"/>
    <w:basedOn w:val="Normal"/>
    <w:uiPriority w:val="99"/>
    <w:unhideWhenUsed/>
    <w:rsid w:val="004A0BFE"/>
    <w:pPr>
      <w:spacing w:before="120" w:after="120" w:line="384" w:lineRule="atLeast"/>
    </w:pPr>
  </w:style>
  <w:style w:type="character" w:customStyle="1" w:styleId="apple-converted-space">
    <w:name w:val="apple-converted-space"/>
    <w:basedOn w:val="VarsaylanParagrafYazTipi"/>
    <w:rsid w:val="004A0BFE"/>
  </w:style>
  <w:style w:type="character" w:customStyle="1" w:styleId="locality">
    <w:name w:val="locality"/>
    <w:basedOn w:val="VarsaylanParagrafYazTipi"/>
    <w:rsid w:val="004A0BFE"/>
  </w:style>
  <w:style w:type="character" w:customStyle="1" w:styleId="region">
    <w:name w:val="region"/>
    <w:basedOn w:val="VarsaylanParagrafYazTipi"/>
    <w:rsid w:val="004A0BFE"/>
  </w:style>
  <w:style w:type="paragraph" w:customStyle="1" w:styleId="seco">
    <w:name w:val="seco"/>
    <w:basedOn w:val="AralkYok"/>
    <w:qFormat/>
    <w:rsid w:val="004A0BFE"/>
    <w:pPr>
      <w:spacing w:line="360" w:lineRule="auto"/>
      <w:jc w:val="both"/>
    </w:pPr>
    <w:rPr>
      <w:rFonts w:eastAsia="Calibri"/>
      <w:szCs w:val="22"/>
      <w:lang w:eastAsia="en-US"/>
    </w:rPr>
  </w:style>
  <w:style w:type="paragraph" w:styleId="AralkYok">
    <w:name w:val="No Spacing"/>
    <w:uiPriority w:val="1"/>
    <w:qFormat/>
    <w:rsid w:val="004A0BFE"/>
    <w:rPr>
      <w:sz w:val="24"/>
      <w:szCs w:val="24"/>
    </w:rPr>
  </w:style>
  <w:style w:type="table" w:customStyle="1" w:styleId="TabloKlavuzu11">
    <w:name w:val="Tablo Kılavuzu1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VO">
    <w:name w:val="SEVO"/>
    <w:basedOn w:val="AralkYok"/>
    <w:link w:val="SEVOChar"/>
    <w:qFormat/>
    <w:rsid w:val="004A0BFE"/>
    <w:pPr>
      <w:spacing w:line="360" w:lineRule="auto"/>
      <w:jc w:val="both"/>
    </w:pPr>
    <w:rPr>
      <w:rFonts w:eastAsia="Calibri"/>
      <w:lang w:val="x-none" w:eastAsia="x-none"/>
    </w:rPr>
  </w:style>
  <w:style w:type="character" w:customStyle="1" w:styleId="SEVOChar">
    <w:name w:val="SEVO Char"/>
    <w:link w:val="SEVO"/>
    <w:rsid w:val="004A0BFE"/>
    <w:rPr>
      <w:rFonts w:eastAsia="Calibri"/>
      <w:sz w:val="24"/>
      <w:szCs w:val="24"/>
      <w:lang w:val="x-none" w:eastAsia="x-none"/>
    </w:rPr>
  </w:style>
  <w:style w:type="table" w:customStyle="1" w:styleId="TableNormal">
    <w:name w:val="Table Normal"/>
    <w:rsid w:val="004A0BF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oKlavuzu111">
    <w:name w:val="Tablo Kılavuzu11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A0BFE"/>
    <w:rPr>
      <w:rFonts w:ascii="Calibri" w:eastAsia="Calibri" w:hAnsi="Calibri"/>
      <w:sz w:val="22"/>
      <w:szCs w:val="22"/>
      <w:lang w:eastAsia="en-US"/>
    </w:rPr>
  </w:style>
  <w:style w:type="paragraph" w:customStyle="1" w:styleId="TableParagraph">
    <w:name w:val="Table Paragraph"/>
    <w:basedOn w:val="Normal"/>
    <w:uiPriority w:val="1"/>
    <w:qFormat/>
    <w:rsid w:val="004A0BFE"/>
    <w:pPr>
      <w:widowControl w:val="0"/>
      <w:autoSpaceDE w:val="0"/>
      <w:autoSpaceDN w:val="0"/>
    </w:pPr>
    <w:rPr>
      <w:rFonts w:ascii="Georgia" w:eastAsia="Georgia" w:hAnsi="Georgia" w:cs="Georgia"/>
      <w:sz w:val="22"/>
      <w:szCs w:val="22"/>
      <w:lang w:bidi="tr-TR"/>
    </w:rPr>
  </w:style>
  <w:style w:type="table" w:customStyle="1" w:styleId="TabloKlavuzu3">
    <w:name w:val="Tablo Kılavuzu3"/>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C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B9"/>
    <w:rPr>
      <w:sz w:val="24"/>
      <w:szCs w:val="24"/>
    </w:rPr>
  </w:style>
  <w:style w:type="paragraph" w:styleId="Balk1">
    <w:name w:val="heading 1"/>
    <w:basedOn w:val="Normal"/>
    <w:next w:val="Normal"/>
    <w:link w:val="Balk1Char"/>
    <w:qFormat/>
    <w:rsid w:val="002566B0"/>
    <w:pPr>
      <w:keepNext/>
      <w:jc w:val="center"/>
      <w:outlineLvl w:val="0"/>
    </w:pPr>
    <w:rPr>
      <w:b/>
      <w:szCs w:val="20"/>
    </w:rPr>
  </w:style>
  <w:style w:type="paragraph" w:styleId="Balk2">
    <w:name w:val="heading 2"/>
    <w:basedOn w:val="Normal"/>
    <w:next w:val="Normal"/>
    <w:link w:val="Balk2Char"/>
    <w:qFormat/>
    <w:rsid w:val="00001DB9"/>
    <w:pPr>
      <w:keepNext/>
      <w:jc w:val="both"/>
      <w:outlineLvl w:val="1"/>
    </w:pPr>
    <w:rPr>
      <w:b/>
      <w:sz w:val="28"/>
      <w:szCs w:val="20"/>
    </w:rPr>
  </w:style>
  <w:style w:type="paragraph" w:styleId="Balk3">
    <w:name w:val="heading 3"/>
    <w:basedOn w:val="Normal"/>
    <w:next w:val="Normal"/>
    <w:link w:val="Balk3Char"/>
    <w:qFormat/>
    <w:rsid w:val="00001DB9"/>
    <w:pPr>
      <w:keepNext/>
      <w:jc w:val="both"/>
      <w:outlineLvl w:val="2"/>
    </w:pPr>
    <w:rPr>
      <w:sz w:val="28"/>
      <w:szCs w:val="20"/>
    </w:rPr>
  </w:style>
  <w:style w:type="paragraph" w:styleId="Balk4">
    <w:name w:val="heading 4"/>
    <w:basedOn w:val="Normal"/>
    <w:next w:val="Normal"/>
    <w:link w:val="Balk4Char"/>
    <w:qFormat/>
    <w:rsid w:val="00001DB9"/>
    <w:pPr>
      <w:keepNext/>
      <w:outlineLvl w:val="3"/>
    </w:pPr>
    <w:rPr>
      <w:szCs w:val="20"/>
    </w:rPr>
  </w:style>
  <w:style w:type="paragraph" w:styleId="Balk5">
    <w:name w:val="heading 5"/>
    <w:basedOn w:val="Normal"/>
    <w:next w:val="Normal"/>
    <w:link w:val="Balk5Char"/>
    <w:qFormat/>
    <w:rsid w:val="00001DB9"/>
    <w:pPr>
      <w:keepNext/>
      <w:jc w:val="both"/>
      <w:outlineLvl w:val="4"/>
    </w:pPr>
    <w:rPr>
      <w:szCs w:val="20"/>
    </w:rPr>
  </w:style>
  <w:style w:type="paragraph" w:styleId="Balk6">
    <w:name w:val="heading 6"/>
    <w:basedOn w:val="Normal"/>
    <w:next w:val="Normal"/>
    <w:link w:val="Balk6Char"/>
    <w:qFormat/>
    <w:rsid w:val="00001DB9"/>
    <w:pPr>
      <w:keepNext/>
      <w:ind w:right="140"/>
      <w:jc w:val="both"/>
      <w:outlineLvl w:val="5"/>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001DB9"/>
    <w:pPr>
      <w:jc w:val="center"/>
    </w:pPr>
    <w:rPr>
      <w:b/>
      <w:szCs w:val="20"/>
    </w:rPr>
  </w:style>
  <w:style w:type="table" w:styleId="TabloKlavuzu">
    <w:name w:val="Table Grid"/>
    <w:basedOn w:val="NormalTablo"/>
    <w:uiPriority w:val="59"/>
    <w:rsid w:val="0000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01DB9"/>
    <w:pPr>
      <w:jc w:val="both"/>
    </w:pPr>
    <w:rPr>
      <w:b/>
      <w:szCs w:val="20"/>
    </w:rPr>
  </w:style>
  <w:style w:type="paragraph" w:styleId="Altbilgi">
    <w:name w:val="footer"/>
    <w:basedOn w:val="Normal"/>
    <w:link w:val="AltbilgiChar1"/>
    <w:uiPriority w:val="99"/>
    <w:rsid w:val="00001DB9"/>
    <w:pPr>
      <w:tabs>
        <w:tab w:val="center" w:pos="4536"/>
        <w:tab w:val="right" w:pos="9072"/>
      </w:tabs>
    </w:pPr>
    <w:rPr>
      <w:sz w:val="20"/>
      <w:szCs w:val="20"/>
    </w:rPr>
  </w:style>
  <w:style w:type="character" w:styleId="SayfaNumaras">
    <w:name w:val="page number"/>
    <w:basedOn w:val="VarsaylanParagrafYazTipi"/>
    <w:rsid w:val="00001DB9"/>
  </w:style>
  <w:style w:type="paragraph" w:styleId="GvdeMetniGirintisi">
    <w:name w:val="Body Text Indent"/>
    <w:basedOn w:val="Normal"/>
    <w:link w:val="GvdeMetniGirintisiChar"/>
    <w:rsid w:val="00001DB9"/>
    <w:pPr>
      <w:spacing w:after="120"/>
      <w:ind w:left="283"/>
    </w:pPr>
    <w:rPr>
      <w:sz w:val="20"/>
      <w:szCs w:val="20"/>
    </w:rPr>
  </w:style>
  <w:style w:type="character" w:styleId="Kpr">
    <w:name w:val="Hyperlink"/>
    <w:rsid w:val="00001DB9"/>
    <w:rPr>
      <w:color w:val="0000FF"/>
      <w:u w:val="single"/>
    </w:rPr>
  </w:style>
  <w:style w:type="paragraph" w:styleId="T1">
    <w:name w:val="toc 1"/>
    <w:basedOn w:val="Normal"/>
    <w:next w:val="Normal"/>
    <w:autoRedefine/>
    <w:uiPriority w:val="39"/>
    <w:qFormat/>
    <w:rsid w:val="00001DB9"/>
  </w:style>
  <w:style w:type="paragraph" w:styleId="stbilgi">
    <w:name w:val="header"/>
    <w:basedOn w:val="Normal"/>
    <w:uiPriority w:val="99"/>
    <w:rsid w:val="00DF7A57"/>
    <w:pPr>
      <w:tabs>
        <w:tab w:val="center" w:pos="4536"/>
        <w:tab w:val="right" w:pos="9072"/>
      </w:tabs>
    </w:pPr>
  </w:style>
  <w:style w:type="paragraph" w:styleId="BalonMetni">
    <w:name w:val="Balloon Text"/>
    <w:basedOn w:val="Normal"/>
    <w:link w:val="BalonMetniChar"/>
    <w:rsid w:val="00BA373B"/>
    <w:rPr>
      <w:rFonts w:ascii="Tahoma" w:hAnsi="Tahoma"/>
      <w:sz w:val="16"/>
      <w:szCs w:val="16"/>
    </w:rPr>
  </w:style>
  <w:style w:type="character" w:customStyle="1" w:styleId="BalonMetniChar">
    <w:name w:val="Balon Metni Char"/>
    <w:link w:val="BalonMetni"/>
    <w:rsid w:val="00BA373B"/>
    <w:rPr>
      <w:rFonts w:ascii="Tahoma" w:hAnsi="Tahoma" w:cs="Tahoma"/>
      <w:sz w:val="16"/>
      <w:szCs w:val="16"/>
    </w:rPr>
  </w:style>
  <w:style w:type="paragraph" w:styleId="ListeParagraf">
    <w:name w:val="List Paragraph"/>
    <w:basedOn w:val="Normal"/>
    <w:uiPriority w:val="34"/>
    <w:qFormat/>
    <w:rsid w:val="00D203BF"/>
    <w:pPr>
      <w:ind w:left="720"/>
      <w:contextualSpacing/>
    </w:pPr>
  </w:style>
  <w:style w:type="character" w:styleId="AklamaBavurusu">
    <w:name w:val="annotation reference"/>
    <w:basedOn w:val="VarsaylanParagrafYazTipi"/>
    <w:semiHidden/>
    <w:unhideWhenUsed/>
    <w:rsid w:val="00C72ACE"/>
    <w:rPr>
      <w:sz w:val="16"/>
      <w:szCs w:val="16"/>
    </w:rPr>
  </w:style>
  <w:style w:type="paragraph" w:styleId="AklamaMetni">
    <w:name w:val="annotation text"/>
    <w:basedOn w:val="Normal"/>
    <w:link w:val="AklamaMetniChar"/>
    <w:semiHidden/>
    <w:unhideWhenUsed/>
    <w:rsid w:val="00C72ACE"/>
    <w:rPr>
      <w:sz w:val="20"/>
      <w:szCs w:val="20"/>
    </w:rPr>
  </w:style>
  <w:style w:type="character" w:customStyle="1" w:styleId="AklamaMetniChar">
    <w:name w:val="Açıklama Metni Char"/>
    <w:basedOn w:val="VarsaylanParagrafYazTipi"/>
    <w:link w:val="AklamaMetni"/>
    <w:semiHidden/>
    <w:rsid w:val="00C72ACE"/>
  </w:style>
  <w:style w:type="paragraph" w:styleId="AklamaKonusu">
    <w:name w:val="annotation subject"/>
    <w:basedOn w:val="AklamaMetni"/>
    <w:next w:val="AklamaMetni"/>
    <w:link w:val="AklamaKonusuChar"/>
    <w:unhideWhenUsed/>
    <w:rsid w:val="00C72ACE"/>
    <w:rPr>
      <w:b/>
      <w:bCs/>
    </w:rPr>
  </w:style>
  <w:style w:type="character" w:customStyle="1" w:styleId="AklamaKonusuChar">
    <w:name w:val="Açıklama Konusu Char"/>
    <w:basedOn w:val="AklamaMetniChar"/>
    <w:link w:val="AklamaKonusu"/>
    <w:rsid w:val="00C72ACE"/>
    <w:rPr>
      <w:b/>
      <w:bCs/>
    </w:rPr>
  </w:style>
  <w:style w:type="paragraph" w:styleId="Kaynaka">
    <w:name w:val="table of authorities"/>
    <w:basedOn w:val="Normal"/>
    <w:next w:val="Normal"/>
    <w:unhideWhenUsed/>
    <w:rsid w:val="00497C86"/>
    <w:pPr>
      <w:ind w:left="240" w:hanging="240"/>
    </w:pPr>
    <w:rPr>
      <w:rFonts w:asciiTheme="minorHAnsi" w:hAnsiTheme="minorHAnsi" w:cstheme="minorHAnsi"/>
      <w:sz w:val="20"/>
      <w:szCs w:val="20"/>
    </w:rPr>
  </w:style>
  <w:style w:type="paragraph" w:styleId="KaynakaBal">
    <w:name w:val="toa heading"/>
    <w:basedOn w:val="Normal"/>
    <w:next w:val="Normal"/>
    <w:unhideWhenUsed/>
    <w:rsid w:val="00497C86"/>
    <w:pPr>
      <w:spacing w:before="120" w:after="120"/>
    </w:pPr>
    <w:rPr>
      <w:rFonts w:asciiTheme="minorHAnsi" w:hAnsiTheme="minorHAnsi" w:cstheme="minorHAnsi"/>
      <w:sz w:val="20"/>
      <w:szCs w:val="20"/>
      <w:u w:val="single"/>
    </w:rPr>
  </w:style>
  <w:style w:type="paragraph" w:styleId="TBal">
    <w:name w:val="TOC Heading"/>
    <w:basedOn w:val="Balk1"/>
    <w:next w:val="Normal"/>
    <w:uiPriority w:val="39"/>
    <w:unhideWhenUsed/>
    <w:qFormat/>
    <w:rsid w:val="003E138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T2">
    <w:name w:val="toc 2"/>
    <w:basedOn w:val="Normal"/>
    <w:next w:val="Normal"/>
    <w:autoRedefine/>
    <w:uiPriority w:val="39"/>
    <w:unhideWhenUsed/>
    <w:qFormat/>
    <w:rsid w:val="007C32F9"/>
    <w:pPr>
      <w:spacing w:after="100" w:line="276" w:lineRule="auto"/>
      <w:ind w:left="216"/>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E1384"/>
    <w:pPr>
      <w:spacing w:after="100" w:line="276" w:lineRule="auto"/>
      <w:ind w:left="440"/>
    </w:pPr>
    <w:rPr>
      <w:rFonts w:asciiTheme="minorHAnsi" w:eastAsiaTheme="minorEastAsia" w:hAnsiTheme="minorHAnsi" w:cstheme="minorBidi"/>
      <w:sz w:val="22"/>
      <w:szCs w:val="22"/>
      <w:lang w:eastAsia="en-US"/>
    </w:rPr>
  </w:style>
  <w:style w:type="paragraph" w:styleId="AltKonuBal">
    <w:name w:val="Subtitle"/>
    <w:basedOn w:val="Normal"/>
    <w:next w:val="Normal"/>
    <w:link w:val="AltKonuBalChar"/>
    <w:qFormat/>
    <w:rsid w:val="0078760D"/>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78760D"/>
    <w:rPr>
      <w:rFonts w:asciiTheme="majorHAnsi" w:eastAsiaTheme="majorEastAsia" w:hAnsiTheme="majorHAnsi" w:cstheme="majorBidi"/>
      <w:i/>
      <w:iCs/>
      <w:color w:val="4F81BD" w:themeColor="accent1"/>
      <w:spacing w:val="15"/>
      <w:sz w:val="24"/>
      <w:szCs w:val="24"/>
    </w:rPr>
  </w:style>
  <w:style w:type="character" w:customStyle="1" w:styleId="AltbilgiChar1">
    <w:name w:val="Altbilgi Char1"/>
    <w:basedOn w:val="VarsaylanParagrafYazTipi"/>
    <w:link w:val="Altbilgi"/>
    <w:uiPriority w:val="99"/>
    <w:rsid w:val="00334A49"/>
  </w:style>
  <w:style w:type="character" w:customStyle="1" w:styleId="Balk1Char">
    <w:name w:val="Başlık 1 Char"/>
    <w:link w:val="Balk1"/>
    <w:rsid w:val="004A0BFE"/>
    <w:rPr>
      <w:b/>
      <w:sz w:val="24"/>
    </w:rPr>
  </w:style>
  <w:style w:type="character" w:customStyle="1" w:styleId="Balk2Char">
    <w:name w:val="Başlık 2 Char"/>
    <w:link w:val="Balk2"/>
    <w:rsid w:val="004A0BFE"/>
    <w:rPr>
      <w:b/>
      <w:sz w:val="28"/>
    </w:rPr>
  </w:style>
  <w:style w:type="character" w:customStyle="1" w:styleId="Balk3Char">
    <w:name w:val="Başlık 3 Char"/>
    <w:link w:val="Balk3"/>
    <w:rsid w:val="004A0BFE"/>
    <w:rPr>
      <w:sz w:val="28"/>
    </w:rPr>
  </w:style>
  <w:style w:type="character" w:customStyle="1" w:styleId="Balk4Char">
    <w:name w:val="Başlık 4 Char"/>
    <w:link w:val="Balk4"/>
    <w:rsid w:val="004A0BFE"/>
    <w:rPr>
      <w:sz w:val="24"/>
    </w:rPr>
  </w:style>
  <w:style w:type="character" w:customStyle="1" w:styleId="Balk5Char">
    <w:name w:val="Başlık 5 Char"/>
    <w:link w:val="Balk5"/>
    <w:rsid w:val="004A0BFE"/>
    <w:rPr>
      <w:sz w:val="24"/>
    </w:rPr>
  </w:style>
  <w:style w:type="character" w:customStyle="1" w:styleId="Balk6Char">
    <w:name w:val="Başlık 6 Char"/>
    <w:link w:val="Balk6"/>
    <w:rsid w:val="004A0BFE"/>
    <w:rPr>
      <w:b/>
      <w:sz w:val="24"/>
    </w:rPr>
  </w:style>
  <w:style w:type="paragraph" w:customStyle="1" w:styleId="Default">
    <w:name w:val="Default"/>
    <w:rsid w:val="004A0BFE"/>
    <w:pPr>
      <w:autoSpaceDE w:val="0"/>
      <w:autoSpaceDN w:val="0"/>
      <w:adjustRightInd w:val="0"/>
    </w:pPr>
    <w:rPr>
      <w:rFonts w:eastAsia="Calibri"/>
      <w:color w:val="000000"/>
      <w:sz w:val="24"/>
      <w:szCs w:val="24"/>
      <w:lang w:eastAsia="en-US"/>
    </w:rPr>
  </w:style>
  <w:style w:type="numbering" w:customStyle="1" w:styleId="ListeYok1">
    <w:name w:val="Liste Yok1"/>
    <w:next w:val="ListeYok"/>
    <w:uiPriority w:val="99"/>
    <w:semiHidden/>
    <w:unhideWhenUsed/>
    <w:rsid w:val="004A0BFE"/>
  </w:style>
  <w:style w:type="paragraph" w:customStyle="1" w:styleId="a">
    <w:basedOn w:val="Normal"/>
    <w:next w:val="stbilgi"/>
    <w:link w:val="stbilgiChar"/>
    <w:uiPriority w:val="99"/>
    <w:rsid w:val="004A0BFE"/>
    <w:pPr>
      <w:tabs>
        <w:tab w:val="center" w:pos="4536"/>
        <w:tab w:val="right" w:pos="9072"/>
      </w:tabs>
    </w:pPr>
    <w:rPr>
      <w:lang w:val="x-none" w:eastAsia="x-none"/>
    </w:rPr>
  </w:style>
  <w:style w:type="character" w:customStyle="1" w:styleId="AltbilgiChar">
    <w:name w:val="Altbilgi Char"/>
    <w:uiPriority w:val="99"/>
    <w:rsid w:val="004A0BFE"/>
    <w:rPr>
      <w:rFonts w:ascii="Times New Roman" w:eastAsia="Times New Roman" w:hAnsi="Times New Roman" w:cs="Times New Roman"/>
      <w:sz w:val="24"/>
      <w:szCs w:val="24"/>
      <w:lang w:val="x-none" w:eastAsia="x-none"/>
    </w:rPr>
  </w:style>
  <w:style w:type="character" w:customStyle="1" w:styleId="stbilgiChar">
    <w:name w:val="Üstbilgi Char"/>
    <w:link w:val="a"/>
    <w:uiPriority w:val="99"/>
    <w:rsid w:val="004A0BFE"/>
    <w:rPr>
      <w:rFonts w:ascii="Times New Roman" w:eastAsia="Times New Roman" w:hAnsi="Times New Roman" w:cs="Times New Roman"/>
      <w:sz w:val="24"/>
      <w:szCs w:val="24"/>
      <w:lang w:val="x-none" w:eastAsia="x-none"/>
    </w:rPr>
  </w:style>
  <w:style w:type="character" w:customStyle="1" w:styleId="GvdeMetniChar">
    <w:name w:val="Gövde Metni Char"/>
    <w:link w:val="GvdeMetni"/>
    <w:rsid w:val="004A0BFE"/>
    <w:rPr>
      <w:b/>
      <w:sz w:val="24"/>
    </w:rPr>
  </w:style>
  <w:style w:type="paragraph" w:styleId="GvdeMetni2">
    <w:name w:val="Body Text 2"/>
    <w:basedOn w:val="Normal"/>
    <w:link w:val="GvdeMetni2Char"/>
    <w:rsid w:val="004A0BFE"/>
    <w:pPr>
      <w:spacing w:after="120" w:line="480" w:lineRule="auto"/>
    </w:pPr>
    <w:rPr>
      <w:lang w:val="x-none" w:eastAsia="x-none"/>
    </w:rPr>
  </w:style>
  <w:style w:type="character" w:customStyle="1" w:styleId="GvdeMetni2Char">
    <w:name w:val="Gövde Metni 2 Char"/>
    <w:basedOn w:val="VarsaylanParagrafYazTipi"/>
    <w:link w:val="GvdeMetni2"/>
    <w:rsid w:val="004A0BFE"/>
    <w:rPr>
      <w:sz w:val="24"/>
      <w:szCs w:val="24"/>
      <w:lang w:val="x-none" w:eastAsia="x-none"/>
    </w:rPr>
  </w:style>
  <w:style w:type="character" w:customStyle="1" w:styleId="GvdeMetniGirintisiChar">
    <w:name w:val="Gövde Metni Girintisi Char"/>
    <w:link w:val="GvdeMetniGirintisi"/>
    <w:rsid w:val="004A0BFE"/>
  </w:style>
  <w:style w:type="character" w:customStyle="1" w:styleId="WW8Num2z0">
    <w:name w:val="WW8Num2z0"/>
    <w:rsid w:val="004A0BFE"/>
    <w:rPr>
      <w:rFonts w:ascii="Wingdings" w:hAnsi="Wingdings"/>
    </w:rPr>
  </w:style>
  <w:style w:type="character" w:customStyle="1" w:styleId="WW8Num2z1">
    <w:name w:val="WW8Num2z1"/>
    <w:rsid w:val="004A0BFE"/>
    <w:rPr>
      <w:rFonts w:ascii="Courier New" w:hAnsi="Courier New" w:cs="Courier New"/>
    </w:rPr>
  </w:style>
  <w:style w:type="character" w:customStyle="1" w:styleId="WW8Num2z3">
    <w:name w:val="WW8Num2z3"/>
    <w:rsid w:val="004A0BFE"/>
    <w:rPr>
      <w:rFonts w:ascii="Symbol" w:hAnsi="Symbol"/>
    </w:rPr>
  </w:style>
  <w:style w:type="character" w:customStyle="1" w:styleId="WW8Num6z0">
    <w:name w:val="WW8Num6z0"/>
    <w:rsid w:val="004A0BFE"/>
    <w:rPr>
      <w:rFonts w:ascii="Wingdings" w:hAnsi="Wingdings"/>
    </w:rPr>
  </w:style>
  <w:style w:type="character" w:customStyle="1" w:styleId="WW8Num6z1">
    <w:name w:val="WW8Num6z1"/>
    <w:rsid w:val="004A0BFE"/>
    <w:rPr>
      <w:rFonts w:ascii="Courier New" w:hAnsi="Courier New" w:cs="Courier New"/>
    </w:rPr>
  </w:style>
  <w:style w:type="character" w:customStyle="1" w:styleId="WW8Num6z3">
    <w:name w:val="WW8Num6z3"/>
    <w:rsid w:val="004A0BFE"/>
    <w:rPr>
      <w:rFonts w:ascii="Symbol" w:hAnsi="Symbol"/>
    </w:rPr>
  </w:style>
  <w:style w:type="character" w:customStyle="1" w:styleId="WW8Num13z0">
    <w:name w:val="WW8Num13z0"/>
    <w:rsid w:val="004A0BFE"/>
    <w:rPr>
      <w:rFonts w:ascii="Symbol" w:eastAsia="Times New Roman" w:hAnsi="Symbol" w:cs="Times New Roman"/>
    </w:rPr>
  </w:style>
  <w:style w:type="character" w:customStyle="1" w:styleId="WW8Num13z1">
    <w:name w:val="WW8Num13z1"/>
    <w:rsid w:val="004A0BFE"/>
    <w:rPr>
      <w:rFonts w:ascii="Courier New" w:hAnsi="Courier New" w:cs="Courier New"/>
    </w:rPr>
  </w:style>
  <w:style w:type="character" w:customStyle="1" w:styleId="WW8Num13z2">
    <w:name w:val="WW8Num13z2"/>
    <w:rsid w:val="004A0BFE"/>
    <w:rPr>
      <w:rFonts w:ascii="Wingdings" w:hAnsi="Wingdings"/>
    </w:rPr>
  </w:style>
  <w:style w:type="character" w:customStyle="1" w:styleId="WW8Num13z3">
    <w:name w:val="WW8Num13z3"/>
    <w:rsid w:val="004A0BFE"/>
    <w:rPr>
      <w:rFonts w:ascii="Symbol" w:hAnsi="Symbol"/>
    </w:rPr>
  </w:style>
  <w:style w:type="character" w:customStyle="1" w:styleId="WW8Num14z0">
    <w:name w:val="WW8Num14z0"/>
    <w:rsid w:val="004A0BFE"/>
    <w:rPr>
      <w:b/>
    </w:rPr>
  </w:style>
  <w:style w:type="character" w:customStyle="1" w:styleId="WW8Num17z0">
    <w:name w:val="WW8Num17z0"/>
    <w:rsid w:val="004A0BFE"/>
    <w:rPr>
      <w:b/>
    </w:rPr>
  </w:style>
  <w:style w:type="character" w:customStyle="1" w:styleId="WW8Num19z0">
    <w:name w:val="WW8Num19z0"/>
    <w:rsid w:val="004A0BFE"/>
    <w:rPr>
      <w:rFonts w:ascii="Wingdings" w:hAnsi="Wingdings"/>
    </w:rPr>
  </w:style>
  <w:style w:type="character" w:customStyle="1" w:styleId="WW8Num19z3">
    <w:name w:val="WW8Num19z3"/>
    <w:rsid w:val="004A0BFE"/>
    <w:rPr>
      <w:rFonts w:ascii="Symbol" w:hAnsi="Symbol"/>
    </w:rPr>
  </w:style>
  <w:style w:type="character" w:customStyle="1" w:styleId="WW8Num19z4">
    <w:name w:val="WW8Num19z4"/>
    <w:rsid w:val="004A0BFE"/>
    <w:rPr>
      <w:rFonts w:ascii="Courier New" w:hAnsi="Courier New" w:cs="Courier New"/>
    </w:rPr>
  </w:style>
  <w:style w:type="character" w:customStyle="1" w:styleId="WW8Num21z0">
    <w:name w:val="WW8Num21z0"/>
    <w:rsid w:val="004A0BFE"/>
    <w:rPr>
      <w:rFonts w:ascii="Symbol" w:hAnsi="Symbol"/>
    </w:rPr>
  </w:style>
  <w:style w:type="character" w:customStyle="1" w:styleId="WW8Num24z0">
    <w:name w:val="WW8Num24z0"/>
    <w:rsid w:val="004A0BFE"/>
    <w:rPr>
      <w:b/>
    </w:rPr>
  </w:style>
  <w:style w:type="character" w:customStyle="1" w:styleId="VarsaylanParagrafYazTipi1">
    <w:name w:val="Varsayılan Paragraf Yazı Tipi1"/>
    <w:rsid w:val="004A0BFE"/>
  </w:style>
  <w:style w:type="paragraph" w:customStyle="1" w:styleId="Balk">
    <w:name w:val="Başlık"/>
    <w:basedOn w:val="Normal"/>
    <w:next w:val="GvdeMetni"/>
    <w:rsid w:val="004A0BFE"/>
    <w:pPr>
      <w:keepNext/>
      <w:suppressAutoHyphens/>
      <w:spacing w:before="240" w:after="120"/>
    </w:pPr>
    <w:rPr>
      <w:rFonts w:ascii="Arial" w:eastAsia="SimSun" w:hAnsi="Arial" w:cs="Tahoma"/>
      <w:sz w:val="28"/>
      <w:szCs w:val="28"/>
      <w:lang w:eastAsia="ar-SA"/>
    </w:rPr>
  </w:style>
  <w:style w:type="paragraph" w:styleId="Liste">
    <w:name w:val="List"/>
    <w:basedOn w:val="GvdeMetni"/>
    <w:rsid w:val="004A0BFE"/>
    <w:pPr>
      <w:suppressAutoHyphens/>
    </w:pPr>
    <w:rPr>
      <w:rFonts w:ascii="Arial" w:hAnsi="Arial" w:cs="Tahoma"/>
      <w:lang w:val="x-none" w:eastAsia="ar-SA"/>
    </w:rPr>
  </w:style>
  <w:style w:type="paragraph" w:customStyle="1" w:styleId="Dizin">
    <w:name w:val="Dizin"/>
    <w:basedOn w:val="Normal"/>
    <w:rsid w:val="004A0BFE"/>
    <w:pPr>
      <w:suppressLineNumbers/>
      <w:suppressAutoHyphens/>
    </w:pPr>
    <w:rPr>
      <w:rFonts w:cs="Tahoma"/>
      <w:lang w:eastAsia="ar-SA"/>
    </w:rPr>
  </w:style>
  <w:style w:type="paragraph" w:customStyle="1" w:styleId="Stil">
    <w:name w:val="Stil"/>
    <w:rsid w:val="004A0BFE"/>
    <w:pPr>
      <w:widowControl w:val="0"/>
      <w:suppressAutoHyphens/>
      <w:autoSpaceDE w:val="0"/>
    </w:pPr>
    <w:rPr>
      <w:rFonts w:eastAsia="Arial"/>
      <w:sz w:val="24"/>
      <w:szCs w:val="24"/>
      <w:lang w:eastAsia="ar-SA"/>
    </w:rPr>
  </w:style>
  <w:style w:type="paragraph" w:customStyle="1" w:styleId="Tabloerii">
    <w:name w:val="Tablo İçeriği"/>
    <w:basedOn w:val="Normal"/>
    <w:rsid w:val="004A0BFE"/>
    <w:pPr>
      <w:suppressLineNumbers/>
      <w:suppressAutoHyphens/>
    </w:pPr>
    <w:rPr>
      <w:lang w:eastAsia="ar-SA"/>
    </w:rPr>
  </w:style>
  <w:style w:type="paragraph" w:customStyle="1" w:styleId="TabloBal">
    <w:name w:val="Tablo Başlığı"/>
    <w:basedOn w:val="Tabloerii"/>
    <w:rsid w:val="004A0BFE"/>
    <w:pPr>
      <w:jc w:val="center"/>
    </w:pPr>
    <w:rPr>
      <w:b/>
      <w:bCs/>
    </w:rPr>
  </w:style>
  <w:style w:type="paragraph" w:customStyle="1" w:styleId="ereveierii">
    <w:name w:val="Çerçeve içeriği"/>
    <w:basedOn w:val="GvdeMetni"/>
    <w:rsid w:val="004A0BFE"/>
    <w:pPr>
      <w:suppressAutoHyphens/>
    </w:pPr>
    <w:rPr>
      <w:rFonts w:ascii="Arial" w:hAnsi="Arial"/>
      <w:lang w:val="x-none" w:eastAsia="ar-SA"/>
    </w:rPr>
  </w:style>
  <w:style w:type="character" w:customStyle="1" w:styleId="KonuBalChar">
    <w:name w:val="Konu Başlığı Char"/>
    <w:link w:val="KonuBal"/>
    <w:rsid w:val="004A0BFE"/>
    <w:rPr>
      <w:b/>
      <w:sz w:val="24"/>
    </w:rPr>
  </w:style>
  <w:style w:type="table" w:customStyle="1" w:styleId="TabloKlavuzu1">
    <w:name w:val="Tablo Kılavuzu1"/>
    <w:basedOn w:val="NormalTablo"/>
    <w:next w:val="TabloKlavuzu"/>
    <w:uiPriority w:val="59"/>
    <w:rsid w:val="004A0BF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r">
    <w:name w:val="adr"/>
    <w:basedOn w:val="VarsaylanParagrafYazTipi"/>
    <w:rsid w:val="004A0BFE"/>
  </w:style>
  <w:style w:type="character" w:customStyle="1" w:styleId="street-address">
    <w:name w:val="street-address"/>
    <w:basedOn w:val="VarsaylanParagrafYazTipi"/>
    <w:rsid w:val="004A0BFE"/>
  </w:style>
  <w:style w:type="character" w:customStyle="1" w:styleId="basic-info-phone">
    <w:name w:val="basic-info-phone"/>
    <w:basedOn w:val="VarsaylanParagrafYazTipi"/>
    <w:rsid w:val="004A0BFE"/>
  </w:style>
  <w:style w:type="paragraph" w:styleId="NormalWeb">
    <w:name w:val="Normal (Web)"/>
    <w:basedOn w:val="Normal"/>
    <w:uiPriority w:val="99"/>
    <w:unhideWhenUsed/>
    <w:rsid w:val="004A0BFE"/>
    <w:pPr>
      <w:spacing w:before="120" w:after="120" w:line="384" w:lineRule="atLeast"/>
    </w:pPr>
  </w:style>
  <w:style w:type="character" w:customStyle="1" w:styleId="apple-converted-space">
    <w:name w:val="apple-converted-space"/>
    <w:basedOn w:val="VarsaylanParagrafYazTipi"/>
    <w:rsid w:val="004A0BFE"/>
  </w:style>
  <w:style w:type="character" w:customStyle="1" w:styleId="locality">
    <w:name w:val="locality"/>
    <w:basedOn w:val="VarsaylanParagrafYazTipi"/>
    <w:rsid w:val="004A0BFE"/>
  </w:style>
  <w:style w:type="character" w:customStyle="1" w:styleId="region">
    <w:name w:val="region"/>
    <w:basedOn w:val="VarsaylanParagrafYazTipi"/>
    <w:rsid w:val="004A0BFE"/>
  </w:style>
  <w:style w:type="paragraph" w:customStyle="1" w:styleId="seco">
    <w:name w:val="seco"/>
    <w:basedOn w:val="AralkYok"/>
    <w:qFormat/>
    <w:rsid w:val="004A0BFE"/>
    <w:pPr>
      <w:spacing w:line="360" w:lineRule="auto"/>
      <w:jc w:val="both"/>
    </w:pPr>
    <w:rPr>
      <w:rFonts w:eastAsia="Calibri"/>
      <w:szCs w:val="22"/>
      <w:lang w:eastAsia="en-US"/>
    </w:rPr>
  </w:style>
  <w:style w:type="paragraph" w:styleId="AralkYok">
    <w:name w:val="No Spacing"/>
    <w:uiPriority w:val="1"/>
    <w:qFormat/>
    <w:rsid w:val="004A0BFE"/>
    <w:rPr>
      <w:sz w:val="24"/>
      <w:szCs w:val="24"/>
    </w:rPr>
  </w:style>
  <w:style w:type="table" w:customStyle="1" w:styleId="TabloKlavuzu11">
    <w:name w:val="Tablo Kılavuzu1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VO">
    <w:name w:val="SEVO"/>
    <w:basedOn w:val="AralkYok"/>
    <w:link w:val="SEVOChar"/>
    <w:qFormat/>
    <w:rsid w:val="004A0BFE"/>
    <w:pPr>
      <w:spacing w:line="360" w:lineRule="auto"/>
      <w:jc w:val="both"/>
    </w:pPr>
    <w:rPr>
      <w:rFonts w:eastAsia="Calibri"/>
      <w:lang w:val="x-none" w:eastAsia="x-none"/>
    </w:rPr>
  </w:style>
  <w:style w:type="character" w:customStyle="1" w:styleId="SEVOChar">
    <w:name w:val="SEVO Char"/>
    <w:link w:val="SEVO"/>
    <w:rsid w:val="004A0BFE"/>
    <w:rPr>
      <w:rFonts w:eastAsia="Calibri"/>
      <w:sz w:val="24"/>
      <w:szCs w:val="24"/>
      <w:lang w:val="x-none" w:eastAsia="x-none"/>
    </w:rPr>
  </w:style>
  <w:style w:type="table" w:customStyle="1" w:styleId="TableNormal">
    <w:name w:val="Table Normal"/>
    <w:rsid w:val="004A0BF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oKlavuzu111">
    <w:name w:val="Tablo Kılavuzu11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A0B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A0BFE"/>
    <w:rPr>
      <w:rFonts w:ascii="Calibri" w:eastAsia="Calibri" w:hAnsi="Calibri"/>
      <w:sz w:val="22"/>
      <w:szCs w:val="22"/>
      <w:lang w:eastAsia="en-US"/>
    </w:rPr>
  </w:style>
  <w:style w:type="paragraph" w:customStyle="1" w:styleId="TableParagraph">
    <w:name w:val="Table Paragraph"/>
    <w:basedOn w:val="Normal"/>
    <w:uiPriority w:val="1"/>
    <w:qFormat/>
    <w:rsid w:val="004A0BFE"/>
    <w:pPr>
      <w:widowControl w:val="0"/>
      <w:autoSpaceDE w:val="0"/>
      <w:autoSpaceDN w:val="0"/>
    </w:pPr>
    <w:rPr>
      <w:rFonts w:ascii="Georgia" w:eastAsia="Georgia" w:hAnsi="Georgia" w:cs="Georgia"/>
      <w:sz w:val="22"/>
      <w:szCs w:val="22"/>
      <w:lang w:bidi="tr-TR"/>
    </w:rPr>
  </w:style>
  <w:style w:type="table" w:customStyle="1" w:styleId="TabloKlavuzu3">
    <w:name w:val="Tablo Kılavuzu3"/>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39"/>
    <w:rsid w:val="00CA4D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C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1">
    <w:name w:val="Tablo Kılavuzu10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39"/>
    <w:rsid w:val="009C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597">
      <w:bodyDiv w:val="1"/>
      <w:marLeft w:val="0"/>
      <w:marRight w:val="0"/>
      <w:marTop w:val="0"/>
      <w:marBottom w:val="0"/>
      <w:divBdr>
        <w:top w:val="none" w:sz="0" w:space="0" w:color="auto"/>
        <w:left w:val="none" w:sz="0" w:space="0" w:color="auto"/>
        <w:bottom w:val="none" w:sz="0" w:space="0" w:color="auto"/>
        <w:right w:val="none" w:sz="0" w:space="0" w:color="auto"/>
      </w:divBdr>
    </w:div>
    <w:div w:id="251476440">
      <w:bodyDiv w:val="1"/>
      <w:marLeft w:val="0"/>
      <w:marRight w:val="0"/>
      <w:marTop w:val="0"/>
      <w:marBottom w:val="0"/>
      <w:divBdr>
        <w:top w:val="none" w:sz="0" w:space="0" w:color="auto"/>
        <w:left w:val="none" w:sz="0" w:space="0" w:color="auto"/>
        <w:bottom w:val="none" w:sz="0" w:space="0" w:color="auto"/>
        <w:right w:val="none" w:sz="0" w:space="0" w:color="auto"/>
      </w:divBdr>
    </w:div>
    <w:div w:id="566691124">
      <w:bodyDiv w:val="1"/>
      <w:marLeft w:val="0"/>
      <w:marRight w:val="0"/>
      <w:marTop w:val="0"/>
      <w:marBottom w:val="0"/>
      <w:divBdr>
        <w:top w:val="none" w:sz="0" w:space="0" w:color="auto"/>
        <w:left w:val="none" w:sz="0" w:space="0" w:color="auto"/>
        <w:bottom w:val="none" w:sz="0" w:space="0" w:color="auto"/>
        <w:right w:val="none" w:sz="0" w:space="0" w:color="auto"/>
      </w:divBdr>
    </w:div>
    <w:div w:id="859123565">
      <w:bodyDiv w:val="1"/>
      <w:marLeft w:val="0"/>
      <w:marRight w:val="0"/>
      <w:marTop w:val="0"/>
      <w:marBottom w:val="0"/>
      <w:divBdr>
        <w:top w:val="none" w:sz="0" w:space="0" w:color="auto"/>
        <w:left w:val="none" w:sz="0" w:space="0" w:color="auto"/>
        <w:bottom w:val="none" w:sz="0" w:space="0" w:color="auto"/>
        <w:right w:val="none" w:sz="0" w:space="0" w:color="auto"/>
      </w:divBdr>
    </w:div>
    <w:div w:id="1428892029">
      <w:bodyDiv w:val="1"/>
      <w:marLeft w:val="0"/>
      <w:marRight w:val="0"/>
      <w:marTop w:val="0"/>
      <w:marBottom w:val="0"/>
      <w:divBdr>
        <w:top w:val="none" w:sz="0" w:space="0" w:color="auto"/>
        <w:left w:val="none" w:sz="0" w:space="0" w:color="auto"/>
        <w:bottom w:val="none" w:sz="0" w:space="0" w:color="auto"/>
        <w:right w:val="none" w:sz="0" w:space="0" w:color="auto"/>
      </w:divBdr>
    </w:div>
    <w:div w:id="16908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9296-9074-4561-A482-EBF56439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7605</Words>
  <Characters>43355</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CERRAHİ HASTALIKLARI HEMŞİRELİĞİ DERSİ İNTÖRN UYGULAMASI</vt:lpstr>
    </vt:vector>
  </TitlesOfParts>
  <Company/>
  <LinksUpToDate>false</LinksUpToDate>
  <CharactersWithSpaces>50859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CERRAHİ HASTALIKLARI HEMŞİRELİĞİ DERSİ İNTÖRN UYGULAMASI</dc:title>
  <dc:creator>PC</dc:creator>
  <cp:lastModifiedBy>EGE</cp:lastModifiedBy>
  <cp:revision>2</cp:revision>
  <cp:lastPrinted>2017-09-13T08:38:00Z</cp:lastPrinted>
  <dcterms:created xsi:type="dcterms:W3CDTF">2021-04-05T12:21:00Z</dcterms:created>
  <dcterms:modified xsi:type="dcterms:W3CDTF">2021-04-05T12:21:00Z</dcterms:modified>
</cp:coreProperties>
</file>