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DF88" w14:textId="77777777" w:rsidR="00963521" w:rsidRDefault="00963521" w:rsidP="00472CA6">
      <w:pPr>
        <w:jc w:val="center"/>
        <w:rPr>
          <w:b/>
        </w:rPr>
      </w:pPr>
    </w:p>
    <w:p w14:paraId="24A0DF89" w14:textId="77777777" w:rsidR="00963521" w:rsidRDefault="00963521" w:rsidP="00472CA6">
      <w:pPr>
        <w:jc w:val="center"/>
        <w:rPr>
          <w:b/>
        </w:rPr>
      </w:pPr>
    </w:p>
    <w:p w14:paraId="24A0DF8A" w14:textId="77777777" w:rsidR="00963521" w:rsidRPr="00570D79" w:rsidRDefault="00963521" w:rsidP="00963521">
      <w:pPr>
        <w:spacing w:line="360" w:lineRule="auto"/>
        <w:jc w:val="center"/>
        <w:rPr>
          <w:b/>
          <w:sz w:val="32"/>
          <w:szCs w:val="32"/>
        </w:rPr>
      </w:pPr>
      <w:r w:rsidRPr="00570D79">
        <w:rPr>
          <w:b/>
          <w:sz w:val="32"/>
          <w:szCs w:val="32"/>
        </w:rPr>
        <w:t>EGE ÜNİVERSİTESİ</w:t>
      </w:r>
    </w:p>
    <w:p w14:paraId="24A0DF8B" w14:textId="77777777" w:rsidR="00963521" w:rsidRPr="00570D79" w:rsidRDefault="00963521" w:rsidP="00963521">
      <w:pPr>
        <w:spacing w:line="360" w:lineRule="auto"/>
        <w:jc w:val="center"/>
        <w:rPr>
          <w:b/>
          <w:sz w:val="32"/>
          <w:szCs w:val="32"/>
        </w:rPr>
      </w:pPr>
      <w:r w:rsidRPr="00570D79">
        <w:rPr>
          <w:b/>
          <w:sz w:val="32"/>
          <w:szCs w:val="32"/>
        </w:rPr>
        <w:t xml:space="preserve">HEMŞİRELİK </w:t>
      </w:r>
      <w:r>
        <w:rPr>
          <w:b/>
          <w:sz w:val="32"/>
          <w:szCs w:val="32"/>
        </w:rPr>
        <w:t>FAKÜLTESİ</w:t>
      </w:r>
    </w:p>
    <w:p w14:paraId="24A0DF8C" w14:textId="77777777" w:rsidR="00963521" w:rsidRPr="00570D79" w:rsidRDefault="00963521" w:rsidP="00963521">
      <w:pPr>
        <w:spacing w:line="360" w:lineRule="auto"/>
        <w:jc w:val="center"/>
        <w:rPr>
          <w:sz w:val="36"/>
        </w:rPr>
      </w:pPr>
    </w:p>
    <w:p w14:paraId="24A0DF8D" w14:textId="77777777" w:rsidR="00963521" w:rsidRPr="00570D79" w:rsidRDefault="00963521" w:rsidP="00963521">
      <w:pPr>
        <w:spacing w:line="360" w:lineRule="auto"/>
        <w:jc w:val="center"/>
        <w:rPr>
          <w:sz w:val="36"/>
        </w:rPr>
      </w:pPr>
    </w:p>
    <w:p w14:paraId="24A0DF8E" w14:textId="77777777" w:rsidR="00963521" w:rsidRPr="00570D79" w:rsidRDefault="00963521" w:rsidP="00963521">
      <w:pPr>
        <w:spacing w:line="360" w:lineRule="auto"/>
        <w:jc w:val="center"/>
        <w:rPr>
          <w:sz w:val="36"/>
        </w:rPr>
      </w:pPr>
      <w:r>
        <w:rPr>
          <w:noProof/>
          <w:sz w:val="36"/>
        </w:rPr>
        <w:drawing>
          <wp:inline distT="0" distB="0" distL="0" distR="0" wp14:anchorId="24A0EEAE" wp14:editId="24A0EEAF">
            <wp:extent cx="1109345" cy="10693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345" cy="1069340"/>
                    </a:xfrm>
                    <a:prstGeom prst="rect">
                      <a:avLst/>
                    </a:prstGeom>
                    <a:noFill/>
                  </pic:spPr>
                </pic:pic>
              </a:graphicData>
            </a:graphic>
          </wp:inline>
        </w:drawing>
      </w:r>
    </w:p>
    <w:p w14:paraId="24A0DF8F" w14:textId="77777777" w:rsidR="00963521" w:rsidRDefault="00963521" w:rsidP="00963521">
      <w:pPr>
        <w:spacing w:line="360" w:lineRule="auto"/>
        <w:rPr>
          <w:sz w:val="36"/>
        </w:rPr>
      </w:pPr>
    </w:p>
    <w:p w14:paraId="24A0DF90" w14:textId="77777777" w:rsidR="00963521" w:rsidRDefault="00963521" w:rsidP="00963521">
      <w:pPr>
        <w:spacing w:line="360" w:lineRule="auto"/>
        <w:rPr>
          <w:sz w:val="36"/>
        </w:rPr>
      </w:pPr>
    </w:p>
    <w:p w14:paraId="24A0DF91" w14:textId="77777777" w:rsidR="00963521" w:rsidRPr="00570D79" w:rsidRDefault="00963521" w:rsidP="00963521">
      <w:pPr>
        <w:spacing w:line="360" w:lineRule="auto"/>
        <w:rPr>
          <w:sz w:val="36"/>
        </w:rPr>
      </w:pPr>
    </w:p>
    <w:p w14:paraId="24A0DF92" w14:textId="77777777" w:rsidR="00963521" w:rsidRDefault="00963521" w:rsidP="00963521">
      <w:pPr>
        <w:spacing w:line="360" w:lineRule="auto"/>
        <w:jc w:val="center"/>
        <w:rPr>
          <w:b/>
          <w:sz w:val="40"/>
          <w:szCs w:val="40"/>
        </w:rPr>
      </w:pPr>
      <w:r>
        <w:rPr>
          <w:b/>
          <w:sz w:val="40"/>
          <w:szCs w:val="40"/>
        </w:rPr>
        <w:t>HEMŞİRELİK ESASLARI DERSİ</w:t>
      </w:r>
    </w:p>
    <w:p w14:paraId="24A0DF93" w14:textId="77777777" w:rsidR="00963521" w:rsidRPr="00570D79" w:rsidRDefault="00963521" w:rsidP="00963521">
      <w:pPr>
        <w:spacing w:line="360" w:lineRule="auto"/>
        <w:jc w:val="center"/>
        <w:rPr>
          <w:b/>
          <w:sz w:val="20"/>
          <w:szCs w:val="20"/>
        </w:rPr>
      </w:pPr>
      <w:r>
        <w:rPr>
          <w:b/>
          <w:sz w:val="40"/>
          <w:szCs w:val="40"/>
        </w:rPr>
        <w:t xml:space="preserve">İNTÖRN </w:t>
      </w:r>
      <w:r w:rsidR="009520D3">
        <w:rPr>
          <w:b/>
          <w:sz w:val="40"/>
          <w:szCs w:val="40"/>
        </w:rPr>
        <w:t>UYGULAMA DOSYASI</w:t>
      </w:r>
    </w:p>
    <w:p w14:paraId="24A0DF94" w14:textId="77777777" w:rsidR="00963521" w:rsidRPr="00570D79" w:rsidRDefault="00963521" w:rsidP="00963521">
      <w:pPr>
        <w:spacing w:line="360" w:lineRule="auto"/>
        <w:jc w:val="center"/>
        <w:rPr>
          <w:b/>
          <w:sz w:val="40"/>
          <w:szCs w:val="40"/>
        </w:rPr>
      </w:pPr>
    </w:p>
    <w:p w14:paraId="24A0DF95" w14:textId="77777777" w:rsidR="00963521" w:rsidRPr="00570D79" w:rsidRDefault="00963521" w:rsidP="00963521">
      <w:pPr>
        <w:spacing w:line="360" w:lineRule="auto"/>
        <w:jc w:val="center"/>
        <w:rPr>
          <w:b/>
          <w:sz w:val="40"/>
          <w:szCs w:val="40"/>
        </w:rPr>
      </w:pPr>
    </w:p>
    <w:p w14:paraId="24A0DF96" w14:textId="77777777" w:rsidR="00963521" w:rsidRPr="00570D79" w:rsidRDefault="00963521" w:rsidP="00963521">
      <w:pPr>
        <w:spacing w:line="360" w:lineRule="auto"/>
        <w:jc w:val="center"/>
        <w:rPr>
          <w:b/>
          <w:sz w:val="40"/>
          <w:szCs w:val="40"/>
        </w:rPr>
      </w:pPr>
    </w:p>
    <w:p w14:paraId="24A0DF97" w14:textId="77777777" w:rsidR="00963521" w:rsidRPr="00570D79" w:rsidRDefault="00963521" w:rsidP="00963521">
      <w:pPr>
        <w:spacing w:line="360" w:lineRule="auto"/>
        <w:jc w:val="center"/>
        <w:rPr>
          <w:b/>
          <w:sz w:val="40"/>
          <w:szCs w:val="40"/>
        </w:rPr>
      </w:pPr>
    </w:p>
    <w:p w14:paraId="24A0DF98" w14:textId="77777777" w:rsidR="00963521" w:rsidRPr="00570D79" w:rsidRDefault="009520D3" w:rsidP="00963521">
      <w:pPr>
        <w:spacing w:line="360" w:lineRule="auto"/>
        <w:jc w:val="center"/>
        <w:rPr>
          <w:b/>
          <w:sz w:val="32"/>
          <w:szCs w:val="32"/>
        </w:rPr>
      </w:pPr>
      <w:r>
        <w:rPr>
          <w:b/>
          <w:sz w:val="32"/>
          <w:szCs w:val="32"/>
        </w:rPr>
        <w:t>IV</w:t>
      </w:r>
      <w:r w:rsidR="00963521" w:rsidRPr="00570D79">
        <w:rPr>
          <w:b/>
          <w:sz w:val="32"/>
          <w:szCs w:val="32"/>
        </w:rPr>
        <w:t>. SINIF</w:t>
      </w:r>
    </w:p>
    <w:p w14:paraId="24A0DF99" w14:textId="77777777" w:rsidR="00963521" w:rsidRPr="00570D79" w:rsidRDefault="00963521" w:rsidP="00963521">
      <w:pPr>
        <w:spacing w:line="360" w:lineRule="auto"/>
        <w:ind w:left="360"/>
        <w:jc w:val="center"/>
        <w:rPr>
          <w:b/>
          <w:sz w:val="32"/>
          <w:szCs w:val="32"/>
        </w:rPr>
      </w:pPr>
    </w:p>
    <w:p w14:paraId="24A0DF9A" w14:textId="77777777" w:rsidR="00963521" w:rsidRPr="00570D79" w:rsidRDefault="00963521" w:rsidP="00963521">
      <w:pPr>
        <w:spacing w:line="360" w:lineRule="auto"/>
        <w:jc w:val="center"/>
        <w:rPr>
          <w:b/>
          <w:sz w:val="32"/>
          <w:szCs w:val="32"/>
        </w:rPr>
      </w:pPr>
    </w:p>
    <w:p w14:paraId="24A0DF9B" w14:textId="77777777" w:rsidR="00963521" w:rsidRPr="00570D79" w:rsidRDefault="00E54FFC" w:rsidP="00963521">
      <w:pPr>
        <w:spacing w:line="360" w:lineRule="auto"/>
        <w:jc w:val="center"/>
        <w:rPr>
          <w:b/>
          <w:sz w:val="32"/>
          <w:szCs w:val="32"/>
        </w:rPr>
      </w:pPr>
      <w:r>
        <w:rPr>
          <w:b/>
          <w:sz w:val="28"/>
          <w:szCs w:val="28"/>
        </w:rPr>
        <w:t>2020-2021</w:t>
      </w:r>
    </w:p>
    <w:p w14:paraId="24A0DF9C" w14:textId="77777777" w:rsidR="00963521" w:rsidRDefault="00963521" w:rsidP="00963521">
      <w:pPr>
        <w:spacing w:line="360" w:lineRule="auto"/>
        <w:jc w:val="center"/>
        <w:rPr>
          <w:b/>
          <w:sz w:val="28"/>
          <w:szCs w:val="28"/>
        </w:rPr>
      </w:pPr>
      <w:r w:rsidRPr="00570D79">
        <w:rPr>
          <w:b/>
          <w:sz w:val="28"/>
          <w:szCs w:val="28"/>
        </w:rPr>
        <w:t>İZMİR</w:t>
      </w:r>
    </w:p>
    <w:p w14:paraId="24A0DF9D" w14:textId="77777777" w:rsidR="00963521" w:rsidRDefault="00963521" w:rsidP="00963521">
      <w:pPr>
        <w:spacing w:line="360" w:lineRule="auto"/>
        <w:jc w:val="center"/>
        <w:rPr>
          <w:b/>
          <w:sz w:val="28"/>
          <w:szCs w:val="28"/>
        </w:rPr>
      </w:pPr>
    </w:p>
    <w:p w14:paraId="24A0DF9E" w14:textId="77777777" w:rsidR="00963521" w:rsidRDefault="00963521" w:rsidP="00472CA6">
      <w:pPr>
        <w:jc w:val="center"/>
        <w:rPr>
          <w:b/>
        </w:rPr>
      </w:pPr>
    </w:p>
    <w:p w14:paraId="24A0DF9F" w14:textId="77777777" w:rsidR="00963521" w:rsidRDefault="00963521" w:rsidP="00472CA6">
      <w:pPr>
        <w:jc w:val="center"/>
        <w:rPr>
          <w:b/>
        </w:rPr>
      </w:pPr>
    </w:p>
    <w:p w14:paraId="24A0DFA0" w14:textId="77777777" w:rsidR="00963521" w:rsidRDefault="00963521" w:rsidP="00472CA6">
      <w:pPr>
        <w:jc w:val="center"/>
        <w:rPr>
          <w:b/>
        </w:rPr>
      </w:pPr>
    </w:p>
    <w:p w14:paraId="24A0DFA1" w14:textId="77777777" w:rsidR="00963521" w:rsidRDefault="00963521" w:rsidP="00963521">
      <w:pPr>
        <w:spacing w:line="480" w:lineRule="auto"/>
        <w:jc w:val="center"/>
        <w:rPr>
          <w:b/>
        </w:rPr>
      </w:pPr>
    </w:p>
    <w:p w14:paraId="24A0DFA2" w14:textId="77777777" w:rsidR="00963521" w:rsidRPr="00963521" w:rsidRDefault="00963521" w:rsidP="00963521">
      <w:pPr>
        <w:spacing w:line="480" w:lineRule="auto"/>
        <w:jc w:val="center"/>
        <w:rPr>
          <w:b/>
        </w:rPr>
      </w:pPr>
      <w:r w:rsidRPr="00963521">
        <w:rPr>
          <w:b/>
        </w:rPr>
        <w:t xml:space="preserve">HEMŞİRELİK ESASLARI İNTÖRN </w:t>
      </w:r>
      <w:r w:rsidR="009520D3">
        <w:rPr>
          <w:b/>
        </w:rPr>
        <w:t>DERSİ</w:t>
      </w:r>
    </w:p>
    <w:p w14:paraId="24A0DFA3" w14:textId="77777777" w:rsidR="00963521" w:rsidRPr="00963521" w:rsidRDefault="00963521" w:rsidP="00963521">
      <w:pPr>
        <w:spacing w:line="480" w:lineRule="auto"/>
        <w:jc w:val="center"/>
      </w:pPr>
    </w:p>
    <w:p w14:paraId="24A0DFA4" w14:textId="77777777" w:rsidR="00963521" w:rsidRPr="00963521" w:rsidRDefault="00963521" w:rsidP="00963521">
      <w:pPr>
        <w:spacing w:line="480" w:lineRule="auto"/>
        <w:jc w:val="center"/>
      </w:pPr>
    </w:p>
    <w:p w14:paraId="24A0DFA5" w14:textId="77777777" w:rsidR="00963521" w:rsidRPr="00963521" w:rsidRDefault="00963521" w:rsidP="00963521">
      <w:pPr>
        <w:spacing w:line="480" w:lineRule="auto"/>
        <w:jc w:val="center"/>
      </w:pPr>
    </w:p>
    <w:p w14:paraId="24A0DFA6" w14:textId="77777777" w:rsidR="00963521" w:rsidRPr="00963521" w:rsidRDefault="00963521" w:rsidP="00963521">
      <w:pPr>
        <w:spacing w:line="480" w:lineRule="auto"/>
      </w:pPr>
    </w:p>
    <w:p w14:paraId="24A0DFA7" w14:textId="77777777" w:rsidR="00963521" w:rsidRPr="00963521" w:rsidRDefault="00963521" w:rsidP="00963521">
      <w:pPr>
        <w:spacing w:line="480" w:lineRule="auto"/>
        <w:jc w:val="center"/>
        <w:rPr>
          <w:b/>
        </w:rPr>
      </w:pPr>
      <w:r w:rsidRPr="00963521">
        <w:rPr>
          <w:b/>
        </w:rPr>
        <w:t>DERS KOOR</w:t>
      </w:r>
      <w:r w:rsidR="005E65F8">
        <w:rPr>
          <w:b/>
        </w:rPr>
        <w:t>Dİ</w:t>
      </w:r>
      <w:r w:rsidRPr="00963521">
        <w:rPr>
          <w:b/>
        </w:rPr>
        <w:t>NATÖRÜ</w:t>
      </w:r>
    </w:p>
    <w:p w14:paraId="24A0DFA8" w14:textId="062B015F" w:rsidR="00963521" w:rsidRPr="00963521" w:rsidRDefault="00963521" w:rsidP="00963521">
      <w:pPr>
        <w:spacing w:line="480" w:lineRule="auto"/>
        <w:jc w:val="center"/>
        <w:rPr>
          <w:b/>
        </w:rPr>
      </w:pPr>
      <w:r w:rsidRPr="00963521">
        <w:t xml:space="preserve">Prof. Dr. </w:t>
      </w:r>
      <w:r w:rsidR="00871C5D">
        <w:t>Ayten ZAYBAK</w:t>
      </w:r>
    </w:p>
    <w:p w14:paraId="24A0DFA9" w14:textId="77777777" w:rsidR="00963521" w:rsidRPr="00963521" w:rsidRDefault="00963521" w:rsidP="00963521">
      <w:pPr>
        <w:spacing w:line="480" w:lineRule="auto"/>
        <w:jc w:val="center"/>
        <w:rPr>
          <w:b/>
        </w:rPr>
      </w:pPr>
    </w:p>
    <w:p w14:paraId="24A0DFAA" w14:textId="77777777" w:rsidR="00963521" w:rsidRPr="00963521" w:rsidRDefault="00963521" w:rsidP="00963521">
      <w:pPr>
        <w:spacing w:line="480" w:lineRule="auto"/>
        <w:jc w:val="center"/>
        <w:rPr>
          <w:b/>
        </w:rPr>
      </w:pPr>
    </w:p>
    <w:p w14:paraId="24A0DFAB" w14:textId="77777777" w:rsidR="00963521" w:rsidRPr="00963521" w:rsidRDefault="00963521" w:rsidP="00963521">
      <w:pPr>
        <w:spacing w:line="480" w:lineRule="auto"/>
        <w:jc w:val="center"/>
        <w:rPr>
          <w:b/>
        </w:rPr>
      </w:pPr>
      <w:r w:rsidRPr="00963521">
        <w:rPr>
          <w:b/>
        </w:rPr>
        <w:t>DERS SEKRETERLERİ</w:t>
      </w:r>
    </w:p>
    <w:p w14:paraId="24A0DFAC" w14:textId="77777777" w:rsidR="00963521" w:rsidRDefault="00963521" w:rsidP="00963521">
      <w:pPr>
        <w:spacing w:line="480" w:lineRule="auto"/>
        <w:jc w:val="center"/>
      </w:pPr>
      <w:r w:rsidRPr="00963521">
        <w:t>Ar</w:t>
      </w:r>
      <w:r w:rsidR="00F653C9">
        <w:t>ş</w:t>
      </w:r>
      <w:r w:rsidRPr="00963521">
        <w:t xml:space="preserve">. Gör. </w:t>
      </w:r>
      <w:r w:rsidR="00D55A76">
        <w:t>Ahmet EROL</w:t>
      </w:r>
    </w:p>
    <w:p w14:paraId="24A0DFAD" w14:textId="77777777" w:rsidR="00D55A76" w:rsidRPr="00963521" w:rsidRDefault="00D55A76" w:rsidP="00963521">
      <w:pPr>
        <w:spacing w:line="480" w:lineRule="auto"/>
        <w:jc w:val="center"/>
      </w:pPr>
      <w:r>
        <w:t>A</w:t>
      </w:r>
      <w:r w:rsidR="00F653C9">
        <w:t>rş</w:t>
      </w:r>
      <w:r>
        <w:t xml:space="preserve">. Gör. </w:t>
      </w:r>
      <w:r w:rsidR="007709D0">
        <w:t>Alev YILDIZ ILIMAN</w:t>
      </w:r>
    </w:p>
    <w:p w14:paraId="24A0DFAE" w14:textId="77777777" w:rsidR="00963521" w:rsidRPr="00963521" w:rsidRDefault="00963521" w:rsidP="00963521">
      <w:pPr>
        <w:spacing w:line="480" w:lineRule="auto"/>
        <w:jc w:val="center"/>
        <w:rPr>
          <w:b/>
        </w:rPr>
      </w:pPr>
    </w:p>
    <w:p w14:paraId="24A0DFAF" w14:textId="77777777" w:rsidR="00963521" w:rsidRDefault="00963521" w:rsidP="00963521">
      <w:pPr>
        <w:spacing w:line="480" w:lineRule="auto"/>
        <w:jc w:val="center"/>
        <w:rPr>
          <w:b/>
        </w:rPr>
      </w:pPr>
    </w:p>
    <w:p w14:paraId="24A0DFB0" w14:textId="77777777" w:rsidR="00963521" w:rsidRDefault="00963521" w:rsidP="00963521">
      <w:pPr>
        <w:spacing w:line="480" w:lineRule="auto"/>
        <w:jc w:val="center"/>
        <w:rPr>
          <w:b/>
        </w:rPr>
      </w:pPr>
      <w:r w:rsidRPr="00963521">
        <w:rPr>
          <w:b/>
        </w:rPr>
        <w:t>UYGULAMA BAŞLAMA/</w:t>
      </w:r>
      <w:r>
        <w:rPr>
          <w:b/>
        </w:rPr>
        <w:t>BİTİŞ TARİHLERİ</w:t>
      </w:r>
    </w:p>
    <w:p w14:paraId="3E09C1F8" w14:textId="77777777" w:rsidR="00E55413" w:rsidRDefault="00E55413" w:rsidP="006F07E6">
      <w:pPr>
        <w:spacing w:line="480" w:lineRule="auto"/>
        <w:jc w:val="center"/>
        <w:rPr>
          <w:b/>
        </w:rPr>
      </w:pPr>
    </w:p>
    <w:p w14:paraId="27221FF7" w14:textId="11CDB388" w:rsidR="006F07E6" w:rsidRDefault="00D418AD" w:rsidP="006F07E6">
      <w:pPr>
        <w:spacing w:line="480" w:lineRule="auto"/>
        <w:jc w:val="center"/>
        <w:rPr>
          <w:b/>
        </w:rPr>
      </w:pPr>
      <w:r>
        <w:rPr>
          <w:b/>
        </w:rPr>
        <w:t>Bahar</w:t>
      </w:r>
      <w:r w:rsidR="00963521" w:rsidRPr="004D16F7">
        <w:rPr>
          <w:b/>
        </w:rPr>
        <w:t xml:space="preserve"> </w:t>
      </w:r>
      <w:r w:rsidR="006F07E6">
        <w:rPr>
          <w:b/>
        </w:rPr>
        <w:t>D</w:t>
      </w:r>
      <w:r w:rsidR="00963521" w:rsidRPr="004D16F7">
        <w:rPr>
          <w:b/>
        </w:rPr>
        <w:t>önemi</w:t>
      </w:r>
    </w:p>
    <w:p w14:paraId="463892B9" w14:textId="740ED70F" w:rsidR="006F07E6" w:rsidRDefault="00D418AD" w:rsidP="006F07E6">
      <w:pPr>
        <w:spacing w:line="480" w:lineRule="auto"/>
        <w:jc w:val="center"/>
        <w:rPr>
          <w:b/>
        </w:rPr>
      </w:pPr>
      <w:r>
        <w:rPr>
          <w:bCs/>
        </w:rPr>
        <w:t>15</w:t>
      </w:r>
      <w:r w:rsidR="006F07E6" w:rsidRPr="00780CB6">
        <w:rPr>
          <w:bCs/>
        </w:rPr>
        <w:t xml:space="preserve"> </w:t>
      </w:r>
      <w:r>
        <w:rPr>
          <w:bCs/>
        </w:rPr>
        <w:t>Mart</w:t>
      </w:r>
      <w:r w:rsidR="006F07E6" w:rsidRPr="00780CB6">
        <w:rPr>
          <w:bCs/>
        </w:rPr>
        <w:t xml:space="preserve"> 202</w:t>
      </w:r>
      <w:r>
        <w:rPr>
          <w:bCs/>
        </w:rPr>
        <w:t>1</w:t>
      </w:r>
      <w:r w:rsidR="006F07E6" w:rsidRPr="00780CB6">
        <w:rPr>
          <w:bCs/>
        </w:rPr>
        <w:t xml:space="preserve">- </w:t>
      </w:r>
      <w:r>
        <w:rPr>
          <w:bCs/>
        </w:rPr>
        <w:t>01</w:t>
      </w:r>
      <w:r w:rsidR="006F07E6" w:rsidRPr="00780CB6">
        <w:rPr>
          <w:bCs/>
        </w:rPr>
        <w:t xml:space="preserve"> </w:t>
      </w:r>
      <w:r>
        <w:rPr>
          <w:bCs/>
        </w:rPr>
        <w:t>Temmuz</w:t>
      </w:r>
      <w:r w:rsidR="006F07E6" w:rsidRPr="00780CB6">
        <w:rPr>
          <w:bCs/>
        </w:rPr>
        <w:t xml:space="preserve"> 202</w:t>
      </w:r>
      <w:r>
        <w:rPr>
          <w:bCs/>
        </w:rPr>
        <w:t>1</w:t>
      </w:r>
    </w:p>
    <w:p w14:paraId="24A0DFB5" w14:textId="39A16701" w:rsidR="00963521" w:rsidRDefault="00963521" w:rsidP="00963521">
      <w:pPr>
        <w:spacing w:line="480" w:lineRule="auto"/>
        <w:jc w:val="center"/>
        <w:rPr>
          <w:b/>
          <w:sz w:val="32"/>
          <w:szCs w:val="32"/>
        </w:rPr>
      </w:pPr>
    </w:p>
    <w:p w14:paraId="7FF97637" w14:textId="2039088E" w:rsidR="00D418AD" w:rsidRDefault="00D418AD" w:rsidP="00963521">
      <w:pPr>
        <w:spacing w:line="480" w:lineRule="auto"/>
        <w:jc w:val="center"/>
        <w:rPr>
          <w:b/>
          <w:sz w:val="32"/>
          <w:szCs w:val="32"/>
        </w:rPr>
      </w:pPr>
    </w:p>
    <w:p w14:paraId="4709EAB4" w14:textId="77777777" w:rsidR="00D418AD" w:rsidRDefault="00D418AD" w:rsidP="00963521">
      <w:pPr>
        <w:spacing w:line="480" w:lineRule="auto"/>
        <w:jc w:val="center"/>
        <w:rPr>
          <w:b/>
          <w:sz w:val="32"/>
          <w:szCs w:val="32"/>
        </w:rPr>
      </w:pPr>
    </w:p>
    <w:p w14:paraId="24A0DFB6" w14:textId="77777777" w:rsidR="00963521" w:rsidRDefault="00963521" w:rsidP="00963521">
      <w:pPr>
        <w:spacing w:line="360" w:lineRule="auto"/>
        <w:jc w:val="center"/>
        <w:rPr>
          <w:b/>
          <w:sz w:val="32"/>
          <w:szCs w:val="32"/>
        </w:rPr>
      </w:pPr>
    </w:p>
    <w:p w14:paraId="24A0DFB7" w14:textId="77777777" w:rsidR="00963521" w:rsidRDefault="00963521" w:rsidP="00963521">
      <w:pPr>
        <w:spacing w:line="360" w:lineRule="auto"/>
        <w:jc w:val="center"/>
        <w:rPr>
          <w:b/>
          <w:sz w:val="28"/>
          <w:szCs w:val="28"/>
        </w:rPr>
      </w:pPr>
    </w:p>
    <w:p w14:paraId="43A43E29" w14:textId="77777777" w:rsidR="00E55413" w:rsidRDefault="00E55413" w:rsidP="005E65F8">
      <w:pPr>
        <w:spacing w:after="240" w:line="360" w:lineRule="auto"/>
        <w:jc w:val="both"/>
        <w:rPr>
          <w:b/>
        </w:rPr>
      </w:pPr>
    </w:p>
    <w:p w14:paraId="24A0DFBB" w14:textId="76DE27A8" w:rsidR="00963521" w:rsidRDefault="007709D0" w:rsidP="005E65F8">
      <w:pPr>
        <w:spacing w:after="240" w:line="360" w:lineRule="auto"/>
        <w:jc w:val="both"/>
        <w:rPr>
          <w:b/>
        </w:rPr>
      </w:pPr>
      <w:r>
        <w:rPr>
          <w:b/>
        </w:rPr>
        <w:lastRenderedPageBreak/>
        <w:tab/>
      </w:r>
      <w:r w:rsidR="00963521" w:rsidRPr="00D329F7">
        <w:rPr>
          <w:b/>
        </w:rPr>
        <w:t>Sevgili Öğrencimiz;</w:t>
      </w:r>
    </w:p>
    <w:p w14:paraId="24A0DFBC" w14:textId="66B61D3B" w:rsidR="009520D3" w:rsidRPr="00FE4891" w:rsidRDefault="009520D3" w:rsidP="009520D3">
      <w:pPr>
        <w:spacing w:after="200" w:line="360" w:lineRule="auto"/>
        <w:ind w:firstLine="708"/>
        <w:jc w:val="both"/>
      </w:pPr>
      <w:r w:rsidRPr="00FE4891">
        <w:t xml:space="preserve">Uygulama dosyası, </w:t>
      </w:r>
      <w:proofErr w:type="spellStart"/>
      <w:r w:rsidRPr="00FE4891">
        <w:t>intörn</w:t>
      </w:r>
      <w:proofErr w:type="spellEnd"/>
      <w:r w:rsidRPr="00FE4891">
        <w:t xml:space="preserve"> programı içinde yer alan </w:t>
      </w:r>
      <w:r>
        <w:rPr>
          <w:i/>
        </w:rPr>
        <w:t>Hemşirelik Esasları</w:t>
      </w:r>
      <w:r w:rsidRPr="00FE4891">
        <w:rPr>
          <w:i/>
        </w:rPr>
        <w:t xml:space="preserve"> </w:t>
      </w:r>
      <w:proofErr w:type="spellStart"/>
      <w:r w:rsidRPr="00FE4891">
        <w:rPr>
          <w:i/>
        </w:rPr>
        <w:t>İntörn</w:t>
      </w:r>
      <w:proofErr w:type="spellEnd"/>
      <w:r w:rsidRPr="00FE4891">
        <w:rPr>
          <w:i/>
        </w:rPr>
        <w:t xml:space="preserve"> Dersi</w:t>
      </w:r>
      <w:r w:rsidRPr="00FE4891">
        <w:t xml:space="preserve"> için hazırlanmıştır ve </w:t>
      </w:r>
      <w:r>
        <w:t>Hemşirelik Esasları</w:t>
      </w:r>
      <w:r w:rsidRPr="00FE4891">
        <w:t xml:space="preserve"> </w:t>
      </w:r>
      <w:proofErr w:type="spellStart"/>
      <w:r w:rsidR="00EF0097">
        <w:t>İntörn</w:t>
      </w:r>
      <w:proofErr w:type="spellEnd"/>
      <w:r w:rsidR="00EF0097">
        <w:t xml:space="preserve"> D</w:t>
      </w:r>
      <w:r w:rsidRPr="00FE4891">
        <w:t>ersine ilişkin tanım, amaç, hedefler, dersin uygulanış biçimi, uygulama alanları, değerlendirme, değerlendirme yöntemleri ve teorikler</w:t>
      </w:r>
      <w:r w:rsidR="009D69E9">
        <w:t>d</w:t>
      </w:r>
      <w:r w:rsidRPr="00FE4891">
        <w:t>e sürdürülecek olan vaka</w:t>
      </w:r>
      <w:r w:rsidR="00220464">
        <w:t>,</w:t>
      </w:r>
      <w:r w:rsidRPr="00FE4891">
        <w:t xml:space="preserve"> bakım planı ve </w:t>
      </w:r>
      <w:r w:rsidR="003935DA">
        <w:t>araştırma ödevine</w:t>
      </w:r>
      <w:r w:rsidRPr="00FE4891">
        <w:t xml:space="preserve"> yönelik ilgili form ve rehberleri kapsar. </w:t>
      </w:r>
    </w:p>
    <w:p w14:paraId="24A0DFBD" w14:textId="2699B297" w:rsidR="00963521" w:rsidRPr="00963521" w:rsidRDefault="009520D3" w:rsidP="009520D3">
      <w:pPr>
        <w:spacing w:after="200" w:line="360" w:lineRule="auto"/>
        <w:ind w:firstLine="708"/>
        <w:jc w:val="both"/>
      </w:pPr>
      <w:r>
        <w:t>Uygulama boyunca</w:t>
      </w:r>
      <w:r w:rsidR="00963521" w:rsidRPr="00963521">
        <w:t xml:space="preserve"> Ege Üniversitesi Tıp Fakültesi Hastanesi</w:t>
      </w:r>
      <w:r w:rsidR="005E65F8">
        <w:t>’</w:t>
      </w:r>
      <w:r w:rsidR="00963521" w:rsidRPr="00963521">
        <w:t xml:space="preserve">nin farklı birimlerinde uygulama yapacaksınız. </w:t>
      </w:r>
      <w:r>
        <w:t>Hemşi</w:t>
      </w:r>
      <w:r w:rsidR="001E691C">
        <w:t>rel</w:t>
      </w:r>
      <w:r>
        <w:t>ik Esasları</w:t>
      </w:r>
      <w:r w:rsidRPr="00FE4891">
        <w:t xml:space="preserve"> </w:t>
      </w:r>
      <w:proofErr w:type="spellStart"/>
      <w:r w:rsidR="00EF0097">
        <w:t>İntörn</w:t>
      </w:r>
      <w:proofErr w:type="spellEnd"/>
      <w:r w:rsidR="00EF0097">
        <w:t xml:space="preserve"> D</w:t>
      </w:r>
      <w:r w:rsidRPr="00FE4891">
        <w:t xml:space="preserve">ersi süresince uygulamalar belirtilen her klinikte </w:t>
      </w:r>
      <w:r w:rsidR="003F6538">
        <w:t>6</w:t>
      </w:r>
      <w:r w:rsidR="00046572">
        <w:t xml:space="preserve"> ya da </w:t>
      </w:r>
      <w:r w:rsidR="003F6538">
        <w:t>7</w:t>
      </w:r>
      <w:r w:rsidR="00046572">
        <w:t xml:space="preserve"> gün</w:t>
      </w:r>
      <w:r w:rsidRPr="00FE4891">
        <w:t xml:space="preserve"> sürecektir.</w:t>
      </w:r>
      <w:r>
        <w:t xml:space="preserve"> </w:t>
      </w:r>
    </w:p>
    <w:p w14:paraId="24A0DFBE" w14:textId="4FA68845" w:rsidR="008526A8" w:rsidRDefault="004D16F7" w:rsidP="008526A8">
      <w:pPr>
        <w:spacing w:after="240" w:line="360" w:lineRule="auto"/>
        <w:ind w:firstLine="708"/>
        <w:jc w:val="both"/>
      </w:pPr>
      <w:r>
        <w:t>Değerlendirme ara sınav ve final sınavı şeklinde olacaktır. Bu nedenle uygulama süresince öğretim üye/elemanı tarafından incelenen dosyanızdan alacağınız puan ile klinik sorumlu hemşiresi tarafından verilen puan toplamının ortalaması ara sınav notu olarak kabul edilecektir. Öğretim elemanı ara değerlendirme notu verebilmesi için uygulama süresince dosyanızı sürekli inceleyecektir.</w:t>
      </w:r>
      <w:r w:rsidRPr="004D16F7">
        <w:t xml:space="preserve"> </w:t>
      </w:r>
      <w:r w:rsidR="00056F70" w:rsidRPr="00FE4891">
        <w:t>Uygulama bitiminde final sınavı yapılacaktır.</w:t>
      </w:r>
      <w:r w:rsidR="008526A8">
        <w:t xml:space="preserve"> </w:t>
      </w:r>
    </w:p>
    <w:p w14:paraId="24A0DFBF" w14:textId="77777777" w:rsidR="00056F70" w:rsidRPr="00FE4891" w:rsidRDefault="00056F70" w:rsidP="008526A8">
      <w:pPr>
        <w:spacing w:after="240" w:line="360" w:lineRule="auto"/>
        <w:ind w:firstLine="708"/>
        <w:jc w:val="both"/>
      </w:pPr>
      <w:r w:rsidRPr="00FE4891">
        <w:t xml:space="preserve">Dosya içinde bulunan </w:t>
      </w:r>
      <w:proofErr w:type="spellStart"/>
      <w:r w:rsidRPr="00FE4891">
        <w:t>intörn</w:t>
      </w:r>
      <w:proofErr w:type="spellEnd"/>
      <w:r w:rsidRPr="00FE4891">
        <w:t xml:space="preserve"> dersi değerlendirme formu, uygulama yapılan klinik dikkate alınarak doldurulacak ve dosya ile birlikte teslim edilecektir.</w:t>
      </w:r>
    </w:p>
    <w:p w14:paraId="24A0DFC0" w14:textId="77777777" w:rsidR="00056F70" w:rsidRPr="00FE4891" w:rsidRDefault="00056F70" w:rsidP="00056F70">
      <w:pPr>
        <w:spacing w:after="200" w:line="360" w:lineRule="auto"/>
        <w:ind w:firstLine="708"/>
        <w:jc w:val="both"/>
      </w:pPr>
      <w:r>
        <w:t>Hemşirelik Esasları</w:t>
      </w:r>
      <w:r w:rsidRPr="00FE4891">
        <w:t xml:space="preserve"> </w:t>
      </w:r>
      <w:r>
        <w:t>Anabilim Dalı</w:t>
      </w:r>
      <w:r w:rsidRPr="00FE4891">
        <w:t xml:space="preserve"> olarak başarılar dileriz.</w:t>
      </w:r>
    </w:p>
    <w:p w14:paraId="24A0DFC1" w14:textId="77777777" w:rsidR="00963521" w:rsidRDefault="00963521" w:rsidP="005E65F8">
      <w:pPr>
        <w:spacing w:line="360" w:lineRule="auto"/>
        <w:jc w:val="both"/>
        <w:rPr>
          <w:b/>
        </w:rPr>
      </w:pPr>
    </w:p>
    <w:p w14:paraId="24A0DFC2" w14:textId="77777777" w:rsidR="005E65F8" w:rsidRDefault="005E65F8" w:rsidP="005E65F8">
      <w:pPr>
        <w:spacing w:line="360" w:lineRule="auto"/>
        <w:jc w:val="right"/>
        <w:rPr>
          <w:b/>
        </w:rPr>
      </w:pPr>
    </w:p>
    <w:p w14:paraId="24A0DFC3" w14:textId="77777777" w:rsidR="005E65F8" w:rsidRDefault="005E65F8" w:rsidP="005E65F8">
      <w:pPr>
        <w:spacing w:line="360" w:lineRule="auto"/>
        <w:jc w:val="right"/>
        <w:rPr>
          <w:b/>
        </w:rPr>
      </w:pPr>
    </w:p>
    <w:p w14:paraId="24A0DFC4" w14:textId="77777777" w:rsidR="00963521" w:rsidRDefault="005E65F8" w:rsidP="005E65F8">
      <w:pPr>
        <w:spacing w:line="360" w:lineRule="auto"/>
        <w:jc w:val="right"/>
        <w:rPr>
          <w:b/>
        </w:rPr>
      </w:pPr>
      <w:r>
        <w:rPr>
          <w:b/>
        </w:rPr>
        <w:t>Hemşirelik Esasları Dersi</w:t>
      </w:r>
    </w:p>
    <w:p w14:paraId="24A0DFC5" w14:textId="77777777" w:rsidR="00963521" w:rsidRDefault="00963521" w:rsidP="005E65F8">
      <w:pPr>
        <w:spacing w:line="360" w:lineRule="auto"/>
        <w:jc w:val="right"/>
        <w:rPr>
          <w:b/>
        </w:rPr>
      </w:pPr>
      <w:r>
        <w:rPr>
          <w:b/>
        </w:rPr>
        <w:t>Öğretim Üye ve Elemanları</w:t>
      </w:r>
    </w:p>
    <w:p w14:paraId="24A0DFC6" w14:textId="77777777" w:rsidR="00963521" w:rsidRDefault="00963521" w:rsidP="00963521">
      <w:pPr>
        <w:jc w:val="both"/>
        <w:rPr>
          <w:b/>
        </w:rPr>
      </w:pPr>
    </w:p>
    <w:p w14:paraId="24A0DFC7" w14:textId="77777777" w:rsidR="00963521" w:rsidRDefault="00963521" w:rsidP="00963521">
      <w:pPr>
        <w:jc w:val="both"/>
        <w:rPr>
          <w:b/>
        </w:rPr>
      </w:pPr>
    </w:p>
    <w:p w14:paraId="24A0DFC8" w14:textId="77777777" w:rsidR="00963521" w:rsidRDefault="00963521" w:rsidP="00963521">
      <w:pPr>
        <w:jc w:val="both"/>
        <w:rPr>
          <w:b/>
        </w:rPr>
      </w:pPr>
    </w:p>
    <w:p w14:paraId="24A0DFC9" w14:textId="77777777" w:rsidR="00963521" w:rsidRDefault="00963521" w:rsidP="00963521">
      <w:pPr>
        <w:jc w:val="both"/>
        <w:rPr>
          <w:b/>
        </w:rPr>
      </w:pPr>
    </w:p>
    <w:p w14:paraId="24A0DFCA" w14:textId="77777777" w:rsidR="00963521" w:rsidRDefault="00963521" w:rsidP="00963521">
      <w:pPr>
        <w:jc w:val="both"/>
        <w:rPr>
          <w:b/>
        </w:rPr>
      </w:pPr>
    </w:p>
    <w:p w14:paraId="24A0DFCB" w14:textId="77777777" w:rsidR="00963521" w:rsidRDefault="00963521" w:rsidP="00472CA6">
      <w:pPr>
        <w:jc w:val="center"/>
        <w:rPr>
          <w:b/>
        </w:rPr>
      </w:pPr>
    </w:p>
    <w:p w14:paraId="24A0DFCC" w14:textId="77777777" w:rsidR="00963521" w:rsidRDefault="00963521" w:rsidP="00472CA6">
      <w:pPr>
        <w:jc w:val="center"/>
        <w:rPr>
          <w:b/>
        </w:rPr>
      </w:pPr>
    </w:p>
    <w:p w14:paraId="24A0DFCD" w14:textId="77777777" w:rsidR="00963521" w:rsidRDefault="00963521" w:rsidP="00472CA6">
      <w:pPr>
        <w:jc w:val="center"/>
        <w:rPr>
          <w:b/>
        </w:rPr>
      </w:pPr>
    </w:p>
    <w:p w14:paraId="24A0DFCE" w14:textId="77777777" w:rsidR="00963521" w:rsidRDefault="00963521" w:rsidP="00472CA6">
      <w:pPr>
        <w:jc w:val="center"/>
        <w:rPr>
          <w:b/>
        </w:rPr>
      </w:pPr>
    </w:p>
    <w:p w14:paraId="24A0DFCF" w14:textId="77777777" w:rsidR="00963521" w:rsidRDefault="00963521" w:rsidP="00472CA6">
      <w:pPr>
        <w:jc w:val="center"/>
        <w:rPr>
          <w:b/>
        </w:rPr>
      </w:pPr>
    </w:p>
    <w:p w14:paraId="24A0DFD0" w14:textId="77777777" w:rsidR="00963521" w:rsidRDefault="00963521" w:rsidP="00472CA6">
      <w:pPr>
        <w:jc w:val="center"/>
        <w:rPr>
          <w:b/>
        </w:rPr>
      </w:pPr>
    </w:p>
    <w:p w14:paraId="24A0DFD2" w14:textId="7EB28296" w:rsidR="00963521" w:rsidRDefault="00963521" w:rsidP="00472CA6">
      <w:pPr>
        <w:jc w:val="center"/>
        <w:rPr>
          <w:b/>
        </w:rPr>
      </w:pPr>
    </w:p>
    <w:p w14:paraId="24A0DFD3" w14:textId="53805E67" w:rsidR="00BE24FE" w:rsidRDefault="00BE24FE" w:rsidP="00472CA6">
      <w:pPr>
        <w:jc w:val="center"/>
        <w:rPr>
          <w:b/>
        </w:rPr>
      </w:pPr>
    </w:p>
    <w:p w14:paraId="24A0DFD4" w14:textId="61E35433" w:rsidR="00BE24FE" w:rsidRDefault="00BE24FE" w:rsidP="00472CA6">
      <w:pPr>
        <w:jc w:val="center"/>
        <w:rPr>
          <w:b/>
        </w:rPr>
      </w:pPr>
    </w:p>
    <w:tbl>
      <w:tblPr>
        <w:tblStyle w:val="TabloKlavuz5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67"/>
        <w:gridCol w:w="804"/>
      </w:tblGrid>
      <w:tr w:rsidR="00A12068" w:rsidRPr="00A12068" w14:paraId="24A0DFD7" w14:textId="77777777" w:rsidTr="004115BC">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580" w:type="pct"/>
            <w:tcBorders>
              <w:bottom w:val="none" w:sz="0" w:space="0" w:color="auto"/>
              <w:tl2br w:val="none" w:sz="0" w:space="0" w:color="auto"/>
            </w:tcBorders>
            <w:vAlign w:val="bottom"/>
          </w:tcPr>
          <w:p w14:paraId="24A0DFD5" w14:textId="1E2C84D7" w:rsidR="00A12068" w:rsidRPr="00A12068" w:rsidRDefault="00A12068" w:rsidP="00A12068">
            <w:pPr>
              <w:spacing w:line="360" w:lineRule="auto"/>
            </w:pPr>
            <w:r w:rsidRPr="00A12068">
              <w:rPr>
                <w:b/>
              </w:rPr>
              <w:lastRenderedPageBreak/>
              <w:t>İÇİNDEKİLER</w:t>
            </w:r>
          </w:p>
        </w:tc>
        <w:tc>
          <w:tcPr>
            <w:cnfStyle w:val="000100000000" w:firstRow="0" w:lastRow="0" w:firstColumn="0" w:lastColumn="1" w:oddVBand="0" w:evenVBand="0" w:oddHBand="0" w:evenHBand="0" w:firstRowFirstColumn="0" w:firstRowLastColumn="0" w:lastRowFirstColumn="0" w:lastRowLastColumn="0"/>
            <w:tcW w:w="420" w:type="pct"/>
            <w:tcBorders>
              <w:bottom w:val="none" w:sz="0" w:space="0" w:color="auto"/>
            </w:tcBorders>
          </w:tcPr>
          <w:p w14:paraId="24A0DFD6" w14:textId="77777777" w:rsidR="00A12068" w:rsidRPr="00A12068" w:rsidRDefault="00A12068" w:rsidP="00A12068">
            <w:r w:rsidRPr="00A12068">
              <w:rPr>
                <w:u w:val="single"/>
              </w:rPr>
              <w:t>Sayfa No</w:t>
            </w:r>
          </w:p>
        </w:tc>
      </w:tr>
      <w:tr w:rsidR="00A12068" w:rsidRPr="00A12068" w14:paraId="24A0DFDA" w14:textId="77777777" w:rsidTr="004115BC">
        <w:tc>
          <w:tcPr>
            <w:tcW w:w="4580" w:type="pct"/>
          </w:tcPr>
          <w:p w14:paraId="24A0DFD8" w14:textId="77777777" w:rsidR="00A12068" w:rsidRPr="00A12068" w:rsidRDefault="00A12068" w:rsidP="00A12068">
            <w:pPr>
              <w:spacing w:line="360" w:lineRule="auto"/>
              <w:jc w:val="both"/>
            </w:pPr>
            <w:r w:rsidRPr="00A12068">
              <w:t>Ege Üniversitesi Hemşirelik Fakültesi Vizyon ve Misyonu</w:t>
            </w:r>
          </w:p>
        </w:tc>
        <w:tc>
          <w:tcPr>
            <w:cnfStyle w:val="000100000000" w:firstRow="0" w:lastRow="0" w:firstColumn="0" w:lastColumn="1" w:oddVBand="0" w:evenVBand="0" w:oddHBand="0" w:evenHBand="0" w:firstRowFirstColumn="0" w:firstRowLastColumn="0" w:lastRowFirstColumn="0" w:lastRowLastColumn="0"/>
            <w:tcW w:w="420" w:type="pct"/>
          </w:tcPr>
          <w:p w14:paraId="24A0DFD9" w14:textId="77777777" w:rsidR="00A12068" w:rsidRPr="006914E9" w:rsidRDefault="00A12068" w:rsidP="00A12068">
            <w:pPr>
              <w:spacing w:line="360" w:lineRule="auto"/>
              <w:rPr>
                <w:b w:val="0"/>
                <w:bCs w:val="0"/>
              </w:rPr>
            </w:pPr>
            <w:r w:rsidRPr="006914E9">
              <w:rPr>
                <w:b w:val="0"/>
                <w:bCs w:val="0"/>
              </w:rPr>
              <w:t>2</w:t>
            </w:r>
          </w:p>
        </w:tc>
      </w:tr>
      <w:tr w:rsidR="00A12068" w:rsidRPr="00A12068" w14:paraId="24A0DFDD" w14:textId="77777777" w:rsidTr="004115BC">
        <w:tc>
          <w:tcPr>
            <w:tcW w:w="4580" w:type="pct"/>
          </w:tcPr>
          <w:p w14:paraId="24A0DFDB" w14:textId="77777777" w:rsidR="00A12068" w:rsidRPr="00A12068" w:rsidRDefault="00A12068" w:rsidP="00A12068">
            <w:pPr>
              <w:spacing w:line="360" w:lineRule="auto"/>
              <w:jc w:val="both"/>
            </w:pPr>
            <w:r w:rsidRPr="00A12068">
              <w:t>Ege Üniversitesi Hemşirelik Fakültesi Değerleri</w:t>
            </w:r>
          </w:p>
        </w:tc>
        <w:tc>
          <w:tcPr>
            <w:cnfStyle w:val="000100000000" w:firstRow="0" w:lastRow="0" w:firstColumn="0" w:lastColumn="1" w:oddVBand="0" w:evenVBand="0" w:oddHBand="0" w:evenHBand="0" w:firstRowFirstColumn="0" w:firstRowLastColumn="0" w:lastRowFirstColumn="0" w:lastRowLastColumn="0"/>
            <w:tcW w:w="420" w:type="pct"/>
          </w:tcPr>
          <w:p w14:paraId="24A0DFDC" w14:textId="77777777" w:rsidR="00A12068" w:rsidRPr="006914E9" w:rsidRDefault="00A12068" w:rsidP="00A12068">
            <w:pPr>
              <w:spacing w:line="360" w:lineRule="auto"/>
              <w:rPr>
                <w:b w:val="0"/>
                <w:bCs w:val="0"/>
              </w:rPr>
            </w:pPr>
            <w:r w:rsidRPr="006914E9">
              <w:rPr>
                <w:b w:val="0"/>
                <w:bCs w:val="0"/>
              </w:rPr>
              <w:t>2</w:t>
            </w:r>
          </w:p>
        </w:tc>
      </w:tr>
      <w:tr w:rsidR="00A12068" w:rsidRPr="00A12068" w14:paraId="24A0DFE0" w14:textId="77777777" w:rsidTr="004115BC">
        <w:tc>
          <w:tcPr>
            <w:tcW w:w="4580" w:type="pct"/>
          </w:tcPr>
          <w:p w14:paraId="24A0DFDE" w14:textId="77777777" w:rsidR="00A12068" w:rsidRPr="00A12068" w:rsidRDefault="00A12068" w:rsidP="00A12068">
            <w:pPr>
              <w:spacing w:line="360" w:lineRule="auto"/>
              <w:jc w:val="both"/>
            </w:pPr>
            <w:r w:rsidRPr="00A12068">
              <w:t>Lisans Programının Amacı</w:t>
            </w:r>
          </w:p>
        </w:tc>
        <w:tc>
          <w:tcPr>
            <w:cnfStyle w:val="000100000000" w:firstRow="0" w:lastRow="0" w:firstColumn="0" w:lastColumn="1" w:oddVBand="0" w:evenVBand="0" w:oddHBand="0" w:evenHBand="0" w:firstRowFirstColumn="0" w:firstRowLastColumn="0" w:lastRowFirstColumn="0" w:lastRowLastColumn="0"/>
            <w:tcW w:w="420" w:type="pct"/>
          </w:tcPr>
          <w:p w14:paraId="24A0DFDF" w14:textId="77777777" w:rsidR="00A12068" w:rsidRPr="006914E9" w:rsidRDefault="00A12068" w:rsidP="00A12068">
            <w:pPr>
              <w:spacing w:line="360" w:lineRule="auto"/>
              <w:rPr>
                <w:b w:val="0"/>
                <w:bCs w:val="0"/>
              </w:rPr>
            </w:pPr>
            <w:r w:rsidRPr="006914E9">
              <w:rPr>
                <w:b w:val="0"/>
                <w:bCs w:val="0"/>
              </w:rPr>
              <w:t>2</w:t>
            </w:r>
          </w:p>
        </w:tc>
      </w:tr>
      <w:tr w:rsidR="00A12068" w:rsidRPr="00A12068" w14:paraId="24A0DFE3" w14:textId="77777777" w:rsidTr="004115BC">
        <w:tc>
          <w:tcPr>
            <w:tcW w:w="4580" w:type="pct"/>
          </w:tcPr>
          <w:p w14:paraId="24A0DFE1" w14:textId="77777777" w:rsidR="00A12068" w:rsidRPr="00A12068" w:rsidRDefault="00A12068" w:rsidP="00A12068">
            <w:pPr>
              <w:spacing w:line="360" w:lineRule="auto"/>
              <w:jc w:val="both"/>
            </w:pPr>
            <w:r w:rsidRPr="00A12068">
              <w:t>Lisans Programının Çıktıları</w:t>
            </w:r>
          </w:p>
        </w:tc>
        <w:tc>
          <w:tcPr>
            <w:cnfStyle w:val="000100000000" w:firstRow="0" w:lastRow="0" w:firstColumn="0" w:lastColumn="1" w:oddVBand="0" w:evenVBand="0" w:oddHBand="0" w:evenHBand="0" w:firstRowFirstColumn="0" w:firstRowLastColumn="0" w:lastRowFirstColumn="0" w:lastRowLastColumn="0"/>
            <w:tcW w:w="420" w:type="pct"/>
          </w:tcPr>
          <w:p w14:paraId="24A0DFE2" w14:textId="77777777" w:rsidR="00A12068" w:rsidRPr="006914E9" w:rsidRDefault="00A12068" w:rsidP="00A12068">
            <w:pPr>
              <w:spacing w:line="360" w:lineRule="auto"/>
              <w:rPr>
                <w:b w:val="0"/>
                <w:bCs w:val="0"/>
              </w:rPr>
            </w:pPr>
            <w:r w:rsidRPr="006914E9">
              <w:rPr>
                <w:b w:val="0"/>
                <w:bCs w:val="0"/>
              </w:rPr>
              <w:t>3</w:t>
            </w:r>
          </w:p>
        </w:tc>
      </w:tr>
      <w:tr w:rsidR="00A12068" w:rsidRPr="00A12068" w14:paraId="24A0DFE6" w14:textId="77777777" w:rsidTr="004115BC">
        <w:tc>
          <w:tcPr>
            <w:tcW w:w="4580" w:type="pct"/>
          </w:tcPr>
          <w:p w14:paraId="24A0DFE4" w14:textId="77777777" w:rsidR="00A12068" w:rsidRPr="00A12068" w:rsidRDefault="00A12068" w:rsidP="00A12068">
            <w:pPr>
              <w:spacing w:line="360" w:lineRule="auto"/>
              <w:contextualSpacing/>
              <w:jc w:val="both"/>
              <w:rPr>
                <w:bCs/>
              </w:rPr>
            </w:pPr>
            <w:r w:rsidRPr="00A12068">
              <w:rPr>
                <w:bCs/>
              </w:rPr>
              <w:t>Eğitim Programını Tamamlayan Öğrencinin Sahip Olması Beklenen Bilgi ve Becerileri</w:t>
            </w:r>
          </w:p>
        </w:tc>
        <w:tc>
          <w:tcPr>
            <w:cnfStyle w:val="000100000000" w:firstRow="0" w:lastRow="0" w:firstColumn="0" w:lastColumn="1" w:oddVBand="0" w:evenVBand="0" w:oddHBand="0" w:evenHBand="0" w:firstRowFirstColumn="0" w:firstRowLastColumn="0" w:lastRowFirstColumn="0" w:lastRowLastColumn="0"/>
            <w:tcW w:w="420" w:type="pct"/>
          </w:tcPr>
          <w:p w14:paraId="24A0DFE5" w14:textId="77777777" w:rsidR="00A12068" w:rsidRPr="006914E9" w:rsidRDefault="00A12068" w:rsidP="00A12068">
            <w:pPr>
              <w:spacing w:line="360" w:lineRule="auto"/>
              <w:rPr>
                <w:b w:val="0"/>
                <w:bCs w:val="0"/>
              </w:rPr>
            </w:pPr>
            <w:r w:rsidRPr="006914E9">
              <w:rPr>
                <w:b w:val="0"/>
                <w:bCs w:val="0"/>
              </w:rPr>
              <w:t>3</w:t>
            </w:r>
          </w:p>
        </w:tc>
      </w:tr>
      <w:tr w:rsidR="00A12068" w:rsidRPr="00A12068" w14:paraId="24A0DFE9" w14:textId="77777777" w:rsidTr="004115BC">
        <w:tc>
          <w:tcPr>
            <w:tcW w:w="4580" w:type="pct"/>
          </w:tcPr>
          <w:p w14:paraId="24A0DFE7" w14:textId="77777777" w:rsidR="00A12068" w:rsidRPr="00A12068" w:rsidRDefault="00A12068" w:rsidP="00A12068">
            <w:pPr>
              <w:spacing w:line="360" w:lineRule="auto"/>
              <w:contextualSpacing/>
              <w:jc w:val="both"/>
              <w:rPr>
                <w:bCs/>
              </w:rPr>
            </w:pPr>
            <w:r w:rsidRPr="00A12068">
              <w:rPr>
                <w:bCs/>
              </w:rPr>
              <w:t>Mezun Profili</w:t>
            </w:r>
          </w:p>
        </w:tc>
        <w:tc>
          <w:tcPr>
            <w:cnfStyle w:val="000100000000" w:firstRow="0" w:lastRow="0" w:firstColumn="0" w:lastColumn="1" w:oddVBand="0" w:evenVBand="0" w:oddHBand="0" w:evenHBand="0" w:firstRowFirstColumn="0" w:firstRowLastColumn="0" w:lastRowFirstColumn="0" w:lastRowLastColumn="0"/>
            <w:tcW w:w="420" w:type="pct"/>
          </w:tcPr>
          <w:p w14:paraId="24A0DFE8" w14:textId="77777777" w:rsidR="00A12068" w:rsidRPr="006914E9" w:rsidRDefault="00A12068" w:rsidP="00A12068">
            <w:pPr>
              <w:spacing w:line="360" w:lineRule="auto"/>
              <w:rPr>
                <w:b w:val="0"/>
                <w:bCs w:val="0"/>
              </w:rPr>
            </w:pPr>
            <w:r w:rsidRPr="006914E9">
              <w:rPr>
                <w:b w:val="0"/>
                <w:bCs w:val="0"/>
              </w:rPr>
              <w:t>4</w:t>
            </w:r>
          </w:p>
        </w:tc>
      </w:tr>
      <w:tr w:rsidR="00A12068" w:rsidRPr="00A12068" w14:paraId="24A0E012" w14:textId="77777777" w:rsidTr="006B3EC1">
        <w:trPr>
          <w:cnfStyle w:val="010000000000" w:firstRow="0" w:lastRow="1" w:firstColumn="0" w:lastColumn="0" w:oddVBand="0" w:evenVBand="0" w:oddHBand="0" w:evenHBand="0" w:firstRowFirstColumn="0" w:firstRowLastColumn="0" w:lastRowFirstColumn="0" w:lastRowLastColumn="0"/>
          <w:trHeight w:val="5067"/>
        </w:trPr>
        <w:tc>
          <w:tcPr>
            <w:tcW w:w="4580" w:type="pct"/>
          </w:tcPr>
          <w:p w14:paraId="24A0DFEA" w14:textId="77777777" w:rsidR="00A12068" w:rsidRPr="00A12068" w:rsidRDefault="00A12068" w:rsidP="005B295F">
            <w:pPr>
              <w:spacing w:line="360" w:lineRule="auto"/>
              <w:jc w:val="both"/>
              <w:rPr>
                <w:b w:val="0"/>
              </w:rPr>
            </w:pPr>
            <w:r w:rsidRPr="00A12068">
              <w:rPr>
                <w:b w:val="0"/>
              </w:rPr>
              <w:t>Hemşirelik Esasları Dersi Uygulama Kılavuzu</w:t>
            </w:r>
          </w:p>
          <w:p w14:paraId="24A0DFEB" w14:textId="77777777" w:rsidR="00A12068" w:rsidRPr="00A12068" w:rsidRDefault="00A12068" w:rsidP="005B295F">
            <w:pPr>
              <w:spacing w:line="360" w:lineRule="auto"/>
              <w:jc w:val="both"/>
              <w:rPr>
                <w:b w:val="0"/>
              </w:rPr>
            </w:pPr>
            <w:r w:rsidRPr="00A12068">
              <w:rPr>
                <w:b w:val="0"/>
              </w:rPr>
              <w:t>Tanım</w:t>
            </w:r>
          </w:p>
          <w:p w14:paraId="24A0DFEC" w14:textId="77777777" w:rsidR="00A12068" w:rsidRPr="00A12068" w:rsidRDefault="00A12068" w:rsidP="005B295F">
            <w:pPr>
              <w:spacing w:line="360" w:lineRule="auto"/>
              <w:jc w:val="both"/>
              <w:rPr>
                <w:b w:val="0"/>
              </w:rPr>
            </w:pPr>
            <w:r w:rsidRPr="00A12068">
              <w:rPr>
                <w:b w:val="0"/>
              </w:rPr>
              <w:t>Amaç</w:t>
            </w:r>
          </w:p>
          <w:p w14:paraId="24A0DFED" w14:textId="77777777" w:rsidR="00A12068" w:rsidRPr="00A12068" w:rsidRDefault="00A12068" w:rsidP="005B295F">
            <w:pPr>
              <w:spacing w:line="360" w:lineRule="auto"/>
              <w:jc w:val="both"/>
              <w:rPr>
                <w:b w:val="0"/>
              </w:rPr>
            </w:pPr>
            <w:r w:rsidRPr="00A12068">
              <w:rPr>
                <w:b w:val="0"/>
              </w:rPr>
              <w:t>Hedefler</w:t>
            </w:r>
          </w:p>
          <w:p w14:paraId="24A0DFEE" w14:textId="77777777" w:rsidR="00A12068" w:rsidRPr="00A12068" w:rsidRDefault="00A12068" w:rsidP="005B295F">
            <w:pPr>
              <w:spacing w:line="360" w:lineRule="auto"/>
              <w:jc w:val="both"/>
              <w:rPr>
                <w:b w:val="0"/>
              </w:rPr>
            </w:pPr>
            <w:r w:rsidRPr="00A12068">
              <w:rPr>
                <w:b w:val="0"/>
              </w:rPr>
              <w:t>Dersin Uygulanış Biçimi</w:t>
            </w:r>
          </w:p>
          <w:p w14:paraId="24A0DFEF" w14:textId="77777777" w:rsidR="00A12068" w:rsidRPr="00A12068" w:rsidRDefault="00A12068" w:rsidP="005B295F">
            <w:pPr>
              <w:spacing w:line="360" w:lineRule="auto"/>
              <w:jc w:val="both"/>
              <w:rPr>
                <w:b w:val="0"/>
              </w:rPr>
            </w:pPr>
            <w:r w:rsidRPr="00A12068">
              <w:rPr>
                <w:b w:val="0"/>
              </w:rPr>
              <w:t>Uygulama Alanları</w:t>
            </w:r>
          </w:p>
          <w:p w14:paraId="24A0DFF0" w14:textId="77777777" w:rsidR="00A12068" w:rsidRPr="00A12068" w:rsidRDefault="00A12068" w:rsidP="005B295F">
            <w:pPr>
              <w:spacing w:line="360" w:lineRule="auto"/>
              <w:jc w:val="both"/>
              <w:rPr>
                <w:b w:val="0"/>
              </w:rPr>
            </w:pPr>
            <w:r w:rsidRPr="00A12068">
              <w:rPr>
                <w:b w:val="0"/>
              </w:rPr>
              <w:t>Değerlendirme</w:t>
            </w:r>
          </w:p>
          <w:p w14:paraId="24A0DFF1" w14:textId="77777777" w:rsidR="00A12068" w:rsidRPr="00A12068" w:rsidRDefault="00A12068" w:rsidP="005B295F">
            <w:pPr>
              <w:spacing w:line="360" w:lineRule="auto"/>
              <w:jc w:val="both"/>
              <w:rPr>
                <w:b w:val="0"/>
              </w:rPr>
            </w:pPr>
            <w:r w:rsidRPr="00A12068">
              <w:rPr>
                <w:b w:val="0"/>
              </w:rPr>
              <w:t>Değerlendirme Formları</w:t>
            </w:r>
          </w:p>
          <w:p w14:paraId="24A0DFF2" w14:textId="77777777" w:rsidR="00A12068" w:rsidRPr="00A12068" w:rsidRDefault="00A12068" w:rsidP="005B295F">
            <w:pPr>
              <w:spacing w:line="360" w:lineRule="auto"/>
              <w:rPr>
                <w:b w:val="0"/>
              </w:rPr>
            </w:pPr>
            <w:r w:rsidRPr="00A12068">
              <w:rPr>
                <w:b w:val="0"/>
              </w:rPr>
              <w:t>Uygulamadan Sorumlu Öğretim Üyeleri, Elemanları ve Klinik Hemşirelerinin Listesi</w:t>
            </w:r>
          </w:p>
          <w:p w14:paraId="24A0DFF3" w14:textId="77777777" w:rsidR="00A12068" w:rsidRPr="00A12068" w:rsidRDefault="00A12068" w:rsidP="005B295F">
            <w:pPr>
              <w:spacing w:line="360" w:lineRule="auto"/>
              <w:rPr>
                <w:b w:val="0"/>
              </w:rPr>
            </w:pPr>
            <w:r w:rsidRPr="00A12068">
              <w:rPr>
                <w:b w:val="0"/>
              </w:rPr>
              <w:t>Uygulama Rotasyon Çizelgeleri</w:t>
            </w:r>
          </w:p>
          <w:p w14:paraId="24A0DFFC" w14:textId="77777777" w:rsidR="00A12068" w:rsidRPr="00A12068" w:rsidRDefault="00A12068" w:rsidP="005B295F">
            <w:pPr>
              <w:spacing w:line="360" w:lineRule="auto"/>
              <w:rPr>
                <w:b w:val="0"/>
              </w:rPr>
            </w:pPr>
            <w:r w:rsidRPr="00A12068">
              <w:rPr>
                <w:b w:val="0"/>
              </w:rPr>
              <w:t>Veri Toplama Formu</w:t>
            </w:r>
          </w:p>
          <w:p w14:paraId="24A0DFFD" w14:textId="77777777" w:rsidR="00A12068" w:rsidRPr="00A12068" w:rsidRDefault="00A12068" w:rsidP="005B295F">
            <w:pPr>
              <w:spacing w:line="360" w:lineRule="auto"/>
              <w:rPr>
                <w:b w:val="0"/>
              </w:rPr>
            </w:pPr>
            <w:r w:rsidRPr="00A12068">
              <w:rPr>
                <w:b w:val="0"/>
              </w:rPr>
              <w:t>Bakım Planı Çizelgesi</w:t>
            </w:r>
          </w:p>
        </w:tc>
        <w:tc>
          <w:tcPr>
            <w:cnfStyle w:val="000100000000" w:firstRow="0" w:lastRow="0" w:firstColumn="0" w:lastColumn="1" w:oddVBand="0" w:evenVBand="0" w:oddHBand="0" w:evenHBand="0" w:firstRowFirstColumn="0" w:firstRowLastColumn="0" w:lastRowFirstColumn="0" w:lastRowLastColumn="0"/>
            <w:tcW w:w="420" w:type="pct"/>
          </w:tcPr>
          <w:p w14:paraId="24A0DFFE" w14:textId="77777777" w:rsidR="00A12068" w:rsidRPr="00A12068" w:rsidRDefault="00A12068" w:rsidP="005B295F">
            <w:pPr>
              <w:spacing w:line="360" w:lineRule="auto"/>
              <w:rPr>
                <w:b w:val="0"/>
              </w:rPr>
            </w:pPr>
          </w:p>
          <w:p w14:paraId="24A0DFFF" w14:textId="77777777" w:rsidR="00A12068" w:rsidRPr="00A12068" w:rsidRDefault="00A12068" w:rsidP="005B295F">
            <w:pPr>
              <w:spacing w:line="360" w:lineRule="auto"/>
              <w:rPr>
                <w:b w:val="0"/>
              </w:rPr>
            </w:pPr>
            <w:r w:rsidRPr="00A12068">
              <w:rPr>
                <w:b w:val="0"/>
              </w:rPr>
              <w:t>5</w:t>
            </w:r>
          </w:p>
          <w:p w14:paraId="24A0E000" w14:textId="77777777" w:rsidR="00A12068" w:rsidRPr="00A12068" w:rsidRDefault="00A12068" w:rsidP="005B295F">
            <w:pPr>
              <w:spacing w:line="360" w:lineRule="auto"/>
              <w:rPr>
                <w:b w:val="0"/>
              </w:rPr>
            </w:pPr>
            <w:r w:rsidRPr="00A12068">
              <w:rPr>
                <w:b w:val="0"/>
              </w:rPr>
              <w:t>5</w:t>
            </w:r>
          </w:p>
          <w:p w14:paraId="24A0E001" w14:textId="77777777" w:rsidR="00A12068" w:rsidRPr="00A12068" w:rsidRDefault="00A12068" w:rsidP="005B295F">
            <w:pPr>
              <w:spacing w:line="360" w:lineRule="auto"/>
              <w:rPr>
                <w:b w:val="0"/>
              </w:rPr>
            </w:pPr>
            <w:r w:rsidRPr="00A12068">
              <w:rPr>
                <w:b w:val="0"/>
              </w:rPr>
              <w:t>5</w:t>
            </w:r>
          </w:p>
          <w:p w14:paraId="24A0E002" w14:textId="77777777" w:rsidR="00A12068" w:rsidRPr="00A12068" w:rsidRDefault="00A12068" w:rsidP="005B295F">
            <w:pPr>
              <w:spacing w:line="360" w:lineRule="auto"/>
              <w:rPr>
                <w:b w:val="0"/>
              </w:rPr>
            </w:pPr>
            <w:r w:rsidRPr="00A12068">
              <w:rPr>
                <w:b w:val="0"/>
              </w:rPr>
              <w:t>5</w:t>
            </w:r>
          </w:p>
          <w:p w14:paraId="24A0E003" w14:textId="77777777" w:rsidR="00A12068" w:rsidRPr="00A12068" w:rsidRDefault="00A12068" w:rsidP="005B295F">
            <w:pPr>
              <w:spacing w:line="360" w:lineRule="auto"/>
              <w:rPr>
                <w:b w:val="0"/>
              </w:rPr>
            </w:pPr>
            <w:r w:rsidRPr="00A12068">
              <w:rPr>
                <w:b w:val="0"/>
              </w:rPr>
              <w:t>6</w:t>
            </w:r>
          </w:p>
          <w:p w14:paraId="24A0E004" w14:textId="77777777" w:rsidR="00A12068" w:rsidRPr="00A12068" w:rsidRDefault="00A12068" w:rsidP="005B295F">
            <w:pPr>
              <w:spacing w:line="360" w:lineRule="auto"/>
              <w:rPr>
                <w:b w:val="0"/>
              </w:rPr>
            </w:pPr>
            <w:r w:rsidRPr="00A12068">
              <w:rPr>
                <w:b w:val="0"/>
              </w:rPr>
              <w:t>6</w:t>
            </w:r>
          </w:p>
          <w:p w14:paraId="24A0E005" w14:textId="77777777" w:rsidR="00A12068" w:rsidRPr="00A12068" w:rsidRDefault="00A12068" w:rsidP="005B295F">
            <w:pPr>
              <w:spacing w:line="360" w:lineRule="auto"/>
              <w:rPr>
                <w:b w:val="0"/>
              </w:rPr>
            </w:pPr>
            <w:r w:rsidRPr="00A12068">
              <w:rPr>
                <w:b w:val="0"/>
              </w:rPr>
              <w:t>7</w:t>
            </w:r>
          </w:p>
          <w:p w14:paraId="24A0E006" w14:textId="77777777" w:rsidR="00A12068" w:rsidRPr="00A12068" w:rsidRDefault="00A12068" w:rsidP="005B295F">
            <w:pPr>
              <w:spacing w:line="360" w:lineRule="auto"/>
              <w:rPr>
                <w:b w:val="0"/>
              </w:rPr>
            </w:pPr>
            <w:r w:rsidRPr="00A12068">
              <w:rPr>
                <w:b w:val="0"/>
              </w:rPr>
              <w:t>13</w:t>
            </w:r>
          </w:p>
          <w:p w14:paraId="24A0E007" w14:textId="77777777" w:rsidR="00A12068" w:rsidRPr="00A12068" w:rsidRDefault="00A12068" w:rsidP="005B295F">
            <w:pPr>
              <w:spacing w:line="360" w:lineRule="auto"/>
              <w:rPr>
                <w:b w:val="0"/>
              </w:rPr>
            </w:pPr>
            <w:r w:rsidRPr="00A12068">
              <w:rPr>
                <w:b w:val="0"/>
              </w:rPr>
              <w:t>14</w:t>
            </w:r>
          </w:p>
          <w:p w14:paraId="7BF12D65" w14:textId="77777777" w:rsidR="00A12068" w:rsidRDefault="00C63FAC" w:rsidP="005B295F">
            <w:pPr>
              <w:spacing w:line="360" w:lineRule="auto"/>
              <w:rPr>
                <w:bCs w:val="0"/>
              </w:rPr>
            </w:pPr>
            <w:r>
              <w:rPr>
                <w:b w:val="0"/>
              </w:rPr>
              <w:t>20</w:t>
            </w:r>
          </w:p>
          <w:p w14:paraId="24A0E011" w14:textId="11F7BE27" w:rsidR="009E7C98" w:rsidRPr="00A12068" w:rsidRDefault="009E7C98" w:rsidP="005B295F">
            <w:pPr>
              <w:spacing w:line="360" w:lineRule="auto"/>
              <w:rPr>
                <w:b w:val="0"/>
              </w:rPr>
            </w:pPr>
            <w:r>
              <w:rPr>
                <w:b w:val="0"/>
              </w:rPr>
              <w:t>33</w:t>
            </w:r>
          </w:p>
        </w:tc>
      </w:tr>
    </w:tbl>
    <w:p w14:paraId="24A0E013" w14:textId="77777777" w:rsidR="00192D43" w:rsidRPr="00880C8B" w:rsidRDefault="00192D43" w:rsidP="00192D43">
      <w:pPr>
        <w:pStyle w:val="Balk1"/>
        <w:spacing w:line="360" w:lineRule="auto"/>
        <w:jc w:val="center"/>
        <w:rPr>
          <w:szCs w:val="22"/>
        </w:rPr>
        <w:sectPr w:rsidR="00192D43" w:rsidRPr="00880C8B" w:rsidSect="007D24CE">
          <w:footerReference w:type="default" r:id="rId9"/>
          <w:pgSz w:w="11906" w:h="16838"/>
          <w:pgMar w:top="1134" w:right="1134" w:bottom="1134" w:left="1134" w:header="709" w:footer="709" w:gutter="0"/>
          <w:pgNumType w:start="1"/>
          <w:cols w:space="708" w:equalWidth="0">
            <w:col w:w="9355" w:space="709"/>
          </w:cols>
        </w:sectPr>
      </w:pPr>
    </w:p>
    <w:p w14:paraId="24A0E014" w14:textId="16748F0D" w:rsidR="005A18A3" w:rsidRDefault="005A18A3" w:rsidP="009E7C98">
      <w:pPr>
        <w:pStyle w:val="Balk1"/>
        <w:spacing w:line="360" w:lineRule="auto"/>
        <w:jc w:val="left"/>
        <w:rPr>
          <w:szCs w:val="24"/>
        </w:rPr>
      </w:pPr>
    </w:p>
    <w:p w14:paraId="24A0E015" w14:textId="77777777" w:rsidR="008F6924" w:rsidRDefault="008F6924" w:rsidP="009E7C98"/>
    <w:p w14:paraId="24A0E016" w14:textId="77777777" w:rsidR="002D5179" w:rsidRDefault="002D5179" w:rsidP="009E7C98"/>
    <w:p w14:paraId="24A0E017" w14:textId="77777777" w:rsidR="00A12068" w:rsidRDefault="00A12068" w:rsidP="009E7C98"/>
    <w:p w14:paraId="24A0E018" w14:textId="09C8DCE9" w:rsidR="005B295F" w:rsidRDefault="005B295F" w:rsidP="009E7C98"/>
    <w:p w14:paraId="79CF9A74" w14:textId="2C653CBE" w:rsidR="006B3EC1" w:rsidRDefault="006B3EC1" w:rsidP="009E7C98"/>
    <w:p w14:paraId="42D80E61" w14:textId="75AC7268" w:rsidR="006B3EC1" w:rsidRDefault="006B3EC1" w:rsidP="009E7C98"/>
    <w:p w14:paraId="73ADF172" w14:textId="73149161" w:rsidR="006B3EC1" w:rsidRDefault="006B3EC1" w:rsidP="009E7C98"/>
    <w:p w14:paraId="771A36E3" w14:textId="43B89E06" w:rsidR="006B3EC1" w:rsidRDefault="006B3EC1" w:rsidP="009E7C98"/>
    <w:p w14:paraId="1C9313E3" w14:textId="516EBEC9" w:rsidR="006B3EC1" w:rsidRDefault="006B3EC1" w:rsidP="009E7C98"/>
    <w:p w14:paraId="2099FE43" w14:textId="4EBC10A1" w:rsidR="006B3EC1" w:rsidRDefault="006B3EC1" w:rsidP="009E7C98"/>
    <w:p w14:paraId="1FD6C47C" w14:textId="0D3C9447" w:rsidR="006B3EC1" w:rsidRDefault="006B3EC1" w:rsidP="009E7C98"/>
    <w:p w14:paraId="6811295A" w14:textId="756C5F6C" w:rsidR="006B3EC1" w:rsidRDefault="006B3EC1" w:rsidP="009E7C98"/>
    <w:p w14:paraId="5995AA7E" w14:textId="5DBA9224" w:rsidR="006B3EC1" w:rsidRDefault="006B3EC1" w:rsidP="009E7C98"/>
    <w:p w14:paraId="59855E45" w14:textId="6C7E6C2F" w:rsidR="006B3EC1" w:rsidRDefault="006B3EC1" w:rsidP="009E7C98"/>
    <w:p w14:paraId="49092F39" w14:textId="71651D0D" w:rsidR="006B3EC1" w:rsidRDefault="006B3EC1" w:rsidP="009E7C98"/>
    <w:p w14:paraId="4F185F87" w14:textId="751595C8" w:rsidR="003F6538" w:rsidRDefault="003F6538" w:rsidP="009E7C98"/>
    <w:p w14:paraId="58200E65" w14:textId="77777777" w:rsidR="003F6538" w:rsidRDefault="003F6538" w:rsidP="009E7C98"/>
    <w:p w14:paraId="5270E775" w14:textId="77777777" w:rsidR="006B3EC1" w:rsidRDefault="006B3EC1" w:rsidP="009E7C98"/>
    <w:p w14:paraId="24A0E019" w14:textId="77777777" w:rsidR="00A12068" w:rsidRPr="008F6924" w:rsidRDefault="00A12068" w:rsidP="009E7C98"/>
    <w:p w14:paraId="24A0E01A" w14:textId="77777777" w:rsidR="00723A62" w:rsidRPr="00723A62" w:rsidRDefault="00723A62" w:rsidP="009E7C98"/>
    <w:p w14:paraId="24A0E01B" w14:textId="77777777" w:rsidR="00192D43" w:rsidRPr="009A6461" w:rsidRDefault="00192D43" w:rsidP="009A6461">
      <w:pPr>
        <w:pStyle w:val="Balk1"/>
        <w:spacing w:line="360" w:lineRule="auto"/>
        <w:jc w:val="center"/>
        <w:rPr>
          <w:szCs w:val="24"/>
        </w:rPr>
      </w:pPr>
      <w:r w:rsidRPr="009A6461">
        <w:rPr>
          <w:szCs w:val="24"/>
        </w:rPr>
        <w:lastRenderedPageBreak/>
        <w:t>EGE ÜNİVERSİTESİ HEMŞİRELİK FAKÜLTESİ</w:t>
      </w:r>
    </w:p>
    <w:p w14:paraId="24A0E01C" w14:textId="77777777" w:rsidR="00192D43" w:rsidRPr="009A6461" w:rsidRDefault="007709D0" w:rsidP="009A6461">
      <w:pPr>
        <w:spacing w:line="360" w:lineRule="auto"/>
        <w:jc w:val="both"/>
        <w:rPr>
          <w:b/>
        </w:rPr>
      </w:pPr>
      <w:r>
        <w:rPr>
          <w:b/>
        </w:rPr>
        <w:tab/>
      </w:r>
      <w:r w:rsidR="00192D43" w:rsidRPr="009A6461">
        <w:rPr>
          <w:b/>
        </w:rPr>
        <w:t>VİZYON</w:t>
      </w:r>
    </w:p>
    <w:p w14:paraId="24A0E01D" w14:textId="77777777" w:rsidR="00192D43" w:rsidRPr="009A6461" w:rsidRDefault="00192D43" w:rsidP="009A6461">
      <w:pPr>
        <w:spacing w:line="360" w:lineRule="auto"/>
        <w:ind w:firstLine="708"/>
        <w:jc w:val="both"/>
      </w:pPr>
      <w:r w:rsidRPr="009A6461">
        <w:t>Ulusal ve uluslararası düzeyde tercih edilen, dünya standartlarında rekabet edebilecek akademisyen ve hemşirelerin yetiştirildiği model bir eğitim kurumu olmak.</w:t>
      </w:r>
    </w:p>
    <w:p w14:paraId="24A0E01E" w14:textId="77777777" w:rsidR="00192D43" w:rsidRPr="009A6461" w:rsidRDefault="00192D43" w:rsidP="009A6461">
      <w:pPr>
        <w:spacing w:line="360" w:lineRule="auto"/>
        <w:jc w:val="both"/>
        <w:rPr>
          <w:b/>
        </w:rPr>
      </w:pPr>
    </w:p>
    <w:p w14:paraId="24A0E01F" w14:textId="77777777" w:rsidR="00192D43" w:rsidRPr="009A6461" w:rsidRDefault="007709D0" w:rsidP="009A6461">
      <w:pPr>
        <w:spacing w:line="360" w:lineRule="auto"/>
        <w:jc w:val="both"/>
        <w:rPr>
          <w:b/>
        </w:rPr>
      </w:pPr>
      <w:r>
        <w:rPr>
          <w:b/>
        </w:rPr>
        <w:tab/>
      </w:r>
      <w:r w:rsidR="00192D43" w:rsidRPr="009A6461">
        <w:rPr>
          <w:b/>
        </w:rPr>
        <w:t>MİSYON</w:t>
      </w:r>
    </w:p>
    <w:p w14:paraId="24A0E020" w14:textId="77777777" w:rsidR="00192D43" w:rsidRPr="009A6461" w:rsidRDefault="00192D43" w:rsidP="009A6461">
      <w:pPr>
        <w:spacing w:line="360" w:lineRule="auto"/>
        <w:ind w:firstLine="708"/>
        <w:jc w:val="both"/>
      </w:pPr>
      <w:r w:rsidRPr="009A6461">
        <w:t>Bilimsel gelişmelere dayalı olarak toplumun sağlık gereksinimlerine yanıt vermek için, etik değerlere, etkili iletişim, problem çözme ve araştırma becerilerine sahip, değişim yaratabilen, insan haklarına saygılı, otonomi sahibi, lider, lisans ve lisansüstü düzeyde hemşireler yetiştirmek.</w:t>
      </w:r>
    </w:p>
    <w:p w14:paraId="24A0E021" w14:textId="77777777" w:rsidR="00192D43" w:rsidRPr="009A6461" w:rsidRDefault="00192D43" w:rsidP="009A6461">
      <w:pPr>
        <w:pStyle w:val="Balk1"/>
        <w:spacing w:line="360" w:lineRule="auto"/>
        <w:rPr>
          <w:szCs w:val="24"/>
        </w:rPr>
      </w:pPr>
    </w:p>
    <w:p w14:paraId="24A0E022" w14:textId="77777777" w:rsidR="00192D43" w:rsidRPr="009A6461" w:rsidRDefault="00192D43" w:rsidP="009A6461">
      <w:pPr>
        <w:pStyle w:val="Balk1"/>
        <w:spacing w:line="360" w:lineRule="auto"/>
        <w:rPr>
          <w:szCs w:val="24"/>
        </w:rPr>
      </w:pPr>
      <w:r w:rsidRPr="009A6461">
        <w:rPr>
          <w:szCs w:val="24"/>
        </w:rPr>
        <w:t>DEĞERLER</w:t>
      </w:r>
    </w:p>
    <w:p w14:paraId="24A0E023" w14:textId="77777777" w:rsidR="00192D43" w:rsidRPr="009A6461" w:rsidRDefault="00192D43" w:rsidP="009A6461">
      <w:pPr>
        <w:pStyle w:val="AralkYok"/>
        <w:spacing w:line="360" w:lineRule="auto"/>
        <w:jc w:val="both"/>
        <w:rPr>
          <w:rFonts w:ascii="Times New Roman" w:eastAsia="Arial Unicode MS" w:hAnsi="Times New Roman" w:cs="Times New Roman"/>
          <w:sz w:val="24"/>
          <w:szCs w:val="24"/>
        </w:rPr>
      </w:pPr>
      <w:r w:rsidRPr="009A6461">
        <w:rPr>
          <w:rFonts w:ascii="Times New Roman" w:eastAsia="Arial Unicode MS" w:hAnsi="Times New Roman" w:cs="Times New Roman"/>
          <w:b/>
          <w:sz w:val="24"/>
          <w:szCs w:val="24"/>
        </w:rPr>
        <w:t>Eşitlik</w:t>
      </w:r>
      <w:r w:rsidRPr="009A6461">
        <w:rPr>
          <w:rFonts w:ascii="Times New Roman" w:eastAsia="Arial Unicode MS" w:hAnsi="Times New Roman" w:cs="Times New Roman"/>
          <w:sz w:val="24"/>
          <w:szCs w:val="24"/>
        </w:rPr>
        <w:t xml:space="preserve"> (Liderlik) </w:t>
      </w:r>
    </w:p>
    <w:p w14:paraId="24A0E024" w14:textId="77777777" w:rsidR="00192D43" w:rsidRPr="009A6461" w:rsidRDefault="00192D43" w:rsidP="009A6461">
      <w:pPr>
        <w:pStyle w:val="AralkYok"/>
        <w:spacing w:line="360" w:lineRule="auto"/>
        <w:jc w:val="both"/>
        <w:rPr>
          <w:rFonts w:ascii="Times New Roman" w:eastAsia="Arial Unicode MS" w:hAnsi="Times New Roman" w:cs="Times New Roman"/>
          <w:sz w:val="24"/>
          <w:szCs w:val="24"/>
        </w:rPr>
      </w:pPr>
      <w:r w:rsidRPr="009A6461">
        <w:rPr>
          <w:rFonts w:ascii="Times New Roman" w:eastAsia="Arial Unicode MS" w:hAnsi="Times New Roman" w:cs="Times New Roman"/>
          <w:b/>
          <w:sz w:val="24"/>
          <w:szCs w:val="24"/>
        </w:rPr>
        <w:t>Özgecilik</w:t>
      </w:r>
      <w:r w:rsidRPr="009A6461">
        <w:rPr>
          <w:rFonts w:ascii="Times New Roman" w:eastAsia="Arial Unicode MS" w:hAnsi="Times New Roman" w:cs="Times New Roman"/>
          <w:color w:val="FF0000"/>
          <w:sz w:val="24"/>
          <w:szCs w:val="24"/>
        </w:rPr>
        <w:t xml:space="preserve"> </w:t>
      </w:r>
      <w:r w:rsidRPr="009A6461">
        <w:rPr>
          <w:rFonts w:ascii="Times New Roman" w:eastAsia="Arial Unicode MS" w:hAnsi="Times New Roman" w:cs="Times New Roman"/>
          <w:sz w:val="24"/>
          <w:szCs w:val="24"/>
        </w:rPr>
        <w:t xml:space="preserve">(Toplumsal Yararlılık, Evrensellik, Katılımcılık, Sorumluluk, Güvenirlik, Eşitlik, Liderlik) </w:t>
      </w:r>
    </w:p>
    <w:p w14:paraId="24A0E025" w14:textId="77777777" w:rsidR="00192D43" w:rsidRPr="009A6461" w:rsidRDefault="00192D43" w:rsidP="009A6461">
      <w:pPr>
        <w:pStyle w:val="AralkYok"/>
        <w:spacing w:line="360" w:lineRule="auto"/>
        <w:jc w:val="both"/>
        <w:rPr>
          <w:rFonts w:ascii="Times New Roman" w:eastAsia="Arial Unicode MS" w:hAnsi="Times New Roman" w:cs="Times New Roman"/>
          <w:sz w:val="24"/>
          <w:szCs w:val="24"/>
        </w:rPr>
      </w:pPr>
      <w:r w:rsidRPr="009A6461">
        <w:rPr>
          <w:rFonts w:ascii="Times New Roman" w:eastAsia="Arial Unicode MS" w:hAnsi="Times New Roman" w:cs="Times New Roman"/>
          <w:b/>
          <w:sz w:val="24"/>
          <w:szCs w:val="24"/>
        </w:rPr>
        <w:t>Adalet</w:t>
      </w:r>
      <w:r w:rsidRPr="009A6461">
        <w:rPr>
          <w:rFonts w:ascii="Times New Roman" w:eastAsia="Arial Unicode MS" w:hAnsi="Times New Roman" w:cs="Times New Roman"/>
          <w:sz w:val="24"/>
          <w:szCs w:val="24"/>
        </w:rPr>
        <w:t xml:space="preserve"> (Adillik, Liderlik, Sorumluluk, Şeffaflık, Eşitlik, Güvenirlik, Hesap verebilirlik) </w:t>
      </w:r>
    </w:p>
    <w:p w14:paraId="24A0E026" w14:textId="77777777" w:rsidR="00192D43" w:rsidRPr="009A6461" w:rsidRDefault="00192D43" w:rsidP="009A6461">
      <w:pPr>
        <w:pStyle w:val="AralkYok"/>
        <w:spacing w:line="360" w:lineRule="auto"/>
        <w:jc w:val="both"/>
        <w:rPr>
          <w:rFonts w:ascii="Times New Roman" w:eastAsia="Arial Unicode MS" w:hAnsi="Times New Roman" w:cs="Times New Roman"/>
          <w:sz w:val="24"/>
          <w:szCs w:val="24"/>
        </w:rPr>
      </w:pPr>
      <w:r w:rsidRPr="009A6461">
        <w:rPr>
          <w:rFonts w:ascii="Times New Roman" w:eastAsia="Arial Unicode MS" w:hAnsi="Times New Roman" w:cs="Times New Roman"/>
          <w:b/>
          <w:sz w:val="24"/>
          <w:szCs w:val="24"/>
        </w:rPr>
        <w:t>Estetik</w:t>
      </w:r>
      <w:r w:rsidRPr="009A6461">
        <w:rPr>
          <w:rFonts w:ascii="Times New Roman" w:eastAsia="Arial Unicode MS" w:hAnsi="Times New Roman" w:cs="Times New Roman"/>
          <w:sz w:val="24"/>
          <w:szCs w:val="24"/>
        </w:rPr>
        <w:t xml:space="preserve"> (Yenilikçilik ve Yaratıcılık, Mükemmellik) </w:t>
      </w:r>
    </w:p>
    <w:p w14:paraId="24A0E027" w14:textId="77777777" w:rsidR="00192D43" w:rsidRPr="009A6461" w:rsidRDefault="00192D43" w:rsidP="009A6461">
      <w:pPr>
        <w:pStyle w:val="AralkYok"/>
        <w:spacing w:line="360" w:lineRule="auto"/>
        <w:jc w:val="both"/>
        <w:rPr>
          <w:rFonts w:ascii="Times New Roman" w:eastAsia="Arial Unicode MS" w:hAnsi="Times New Roman" w:cs="Times New Roman"/>
          <w:sz w:val="24"/>
          <w:szCs w:val="24"/>
        </w:rPr>
      </w:pPr>
      <w:r w:rsidRPr="009A6461">
        <w:rPr>
          <w:rFonts w:ascii="Times New Roman" w:eastAsia="Arial Unicode MS" w:hAnsi="Times New Roman" w:cs="Times New Roman"/>
          <w:b/>
          <w:sz w:val="24"/>
          <w:szCs w:val="24"/>
        </w:rPr>
        <w:t>İnsan Onuru</w:t>
      </w:r>
      <w:r w:rsidRPr="009A6461">
        <w:rPr>
          <w:rFonts w:ascii="Times New Roman" w:eastAsia="Arial Unicode MS" w:hAnsi="Times New Roman" w:cs="Times New Roman"/>
          <w:color w:val="FF0000"/>
          <w:sz w:val="24"/>
          <w:szCs w:val="24"/>
        </w:rPr>
        <w:t xml:space="preserve"> </w:t>
      </w:r>
      <w:r w:rsidRPr="009A6461">
        <w:rPr>
          <w:rFonts w:ascii="Times New Roman" w:eastAsia="Arial Unicode MS" w:hAnsi="Times New Roman" w:cs="Times New Roman"/>
          <w:sz w:val="24"/>
          <w:szCs w:val="24"/>
        </w:rPr>
        <w:t xml:space="preserve">(Evrensellik) </w:t>
      </w:r>
    </w:p>
    <w:p w14:paraId="24A0E028" w14:textId="77777777" w:rsidR="00192D43" w:rsidRPr="009A6461" w:rsidRDefault="00192D43" w:rsidP="009A6461">
      <w:pPr>
        <w:pStyle w:val="AralkYok"/>
        <w:spacing w:line="360" w:lineRule="auto"/>
        <w:jc w:val="both"/>
        <w:rPr>
          <w:rFonts w:ascii="Times New Roman" w:eastAsia="Arial Unicode MS" w:hAnsi="Times New Roman" w:cs="Times New Roman"/>
          <w:sz w:val="24"/>
          <w:szCs w:val="24"/>
        </w:rPr>
      </w:pPr>
      <w:r w:rsidRPr="009A6461">
        <w:rPr>
          <w:rFonts w:ascii="Times New Roman" w:eastAsia="Arial Unicode MS" w:hAnsi="Times New Roman" w:cs="Times New Roman"/>
          <w:b/>
          <w:sz w:val="24"/>
          <w:szCs w:val="24"/>
        </w:rPr>
        <w:t>Özgürlük</w:t>
      </w:r>
      <w:r w:rsidRPr="009A6461">
        <w:rPr>
          <w:rFonts w:ascii="Times New Roman" w:eastAsia="Arial Unicode MS" w:hAnsi="Times New Roman" w:cs="Times New Roman"/>
          <w:color w:val="FF0000"/>
          <w:sz w:val="24"/>
          <w:szCs w:val="24"/>
        </w:rPr>
        <w:t xml:space="preserve"> </w:t>
      </w:r>
      <w:r w:rsidRPr="009A6461">
        <w:rPr>
          <w:rFonts w:ascii="Times New Roman" w:eastAsia="Arial Unicode MS" w:hAnsi="Times New Roman" w:cs="Times New Roman"/>
          <w:sz w:val="24"/>
          <w:szCs w:val="24"/>
        </w:rPr>
        <w:t xml:space="preserve">(Adillik, Liderlik) </w:t>
      </w:r>
    </w:p>
    <w:p w14:paraId="24A0E029" w14:textId="77777777" w:rsidR="00192D43" w:rsidRPr="009A6461" w:rsidRDefault="00192D43" w:rsidP="009A6461">
      <w:pPr>
        <w:pStyle w:val="Balk1"/>
        <w:spacing w:line="360" w:lineRule="auto"/>
        <w:rPr>
          <w:b w:val="0"/>
          <w:szCs w:val="24"/>
        </w:rPr>
      </w:pPr>
      <w:r w:rsidRPr="009A6461">
        <w:rPr>
          <w:rFonts w:eastAsia="Arial Unicode MS"/>
          <w:szCs w:val="24"/>
        </w:rPr>
        <w:t xml:space="preserve">Gerçeklik </w:t>
      </w:r>
      <w:r w:rsidRPr="009A6461">
        <w:rPr>
          <w:rFonts w:eastAsia="Arial Unicode MS"/>
          <w:b w:val="0"/>
          <w:szCs w:val="24"/>
        </w:rPr>
        <w:t>(Bilimsellik, Güvenirlik, Araştırmacılık, Hesap verebilirlik, Şeffaflık, Adillik, Sorumluluk, Çağdaşlık, Çevre Bilinci, Yenilikçilik ve Yaratıcılık, Kalite ve Verimlilik)</w:t>
      </w:r>
    </w:p>
    <w:p w14:paraId="24A0E02A" w14:textId="77777777" w:rsidR="00192D43" w:rsidRPr="009A6461" w:rsidRDefault="00192D43" w:rsidP="009A6461">
      <w:pPr>
        <w:pStyle w:val="Balk1"/>
        <w:spacing w:line="360" w:lineRule="auto"/>
        <w:rPr>
          <w:szCs w:val="24"/>
        </w:rPr>
      </w:pPr>
    </w:p>
    <w:p w14:paraId="24A0E02B" w14:textId="77777777" w:rsidR="00192D43" w:rsidRPr="009A6461" w:rsidRDefault="00192D43" w:rsidP="009A6461">
      <w:pPr>
        <w:pStyle w:val="Balk1"/>
        <w:spacing w:line="360" w:lineRule="auto"/>
        <w:rPr>
          <w:szCs w:val="24"/>
        </w:rPr>
      </w:pPr>
      <w:r w:rsidRPr="009A6461">
        <w:rPr>
          <w:szCs w:val="24"/>
        </w:rPr>
        <w:t>LİSANS PROGRAMININ AMACI</w:t>
      </w:r>
    </w:p>
    <w:p w14:paraId="24A0E02C" w14:textId="77777777" w:rsidR="00192D43" w:rsidRPr="009A6461" w:rsidRDefault="00192D43" w:rsidP="00414716">
      <w:pPr>
        <w:spacing w:line="360" w:lineRule="auto"/>
        <w:ind w:firstLine="708"/>
        <w:jc w:val="both"/>
        <w:rPr>
          <w:rFonts w:eastAsia="Arial Unicode MS"/>
          <w:color w:val="000000"/>
        </w:rPr>
      </w:pPr>
      <w:r w:rsidRPr="009A6461">
        <w:rPr>
          <w:rFonts w:eastAsia="Arial Unicode MS"/>
          <w:color w:val="000000"/>
        </w:rPr>
        <w:t xml:space="preserve">Mezunlarımız; </w:t>
      </w:r>
    </w:p>
    <w:p w14:paraId="24A0E02D" w14:textId="77777777" w:rsidR="00192D43" w:rsidRPr="009A6461" w:rsidRDefault="00192D43" w:rsidP="009F422E">
      <w:pPr>
        <w:pStyle w:val="ListeParagraf"/>
        <w:numPr>
          <w:ilvl w:val="0"/>
          <w:numId w:val="7"/>
        </w:numPr>
        <w:spacing w:line="360" w:lineRule="auto"/>
        <w:jc w:val="both"/>
        <w:rPr>
          <w:rFonts w:eastAsia="Arial Unicode MS"/>
          <w:color w:val="000000"/>
        </w:rPr>
      </w:pPr>
      <w:r w:rsidRPr="009A6461">
        <w:rPr>
          <w:rFonts w:eastAsia="Arial Unicode MS"/>
          <w:color w:val="000000"/>
        </w:rPr>
        <w:t xml:space="preserve">Ulusal ve uluslararası koruyucu, tedavi ve </w:t>
      </w:r>
      <w:proofErr w:type="spellStart"/>
      <w:r w:rsidRPr="009A6461">
        <w:rPr>
          <w:rFonts w:eastAsia="Arial Unicode MS"/>
          <w:color w:val="000000"/>
        </w:rPr>
        <w:t>rehabilite</w:t>
      </w:r>
      <w:proofErr w:type="spellEnd"/>
      <w:r w:rsidRPr="009A6461">
        <w:rPr>
          <w:rFonts w:eastAsia="Arial Unicode MS"/>
          <w:color w:val="000000"/>
        </w:rPr>
        <w:t xml:space="preserve"> edici sağlık hizmeti verilen kurumlarda ve eğitim kurumlarında istihdam edilir. </w:t>
      </w:r>
    </w:p>
    <w:p w14:paraId="24A0E02E" w14:textId="77777777" w:rsidR="00192D43" w:rsidRPr="009A6461" w:rsidRDefault="00192D43" w:rsidP="004115BC">
      <w:pPr>
        <w:spacing w:line="360" w:lineRule="auto"/>
        <w:ind w:left="709"/>
        <w:jc w:val="both"/>
        <w:rPr>
          <w:rFonts w:eastAsia="Arial Unicode MS"/>
          <w:i/>
          <w:color w:val="000000"/>
        </w:rPr>
      </w:pPr>
      <w:r w:rsidRPr="009A6461">
        <w:rPr>
          <w:rFonts w:eastAsia="Arial Unicode MS"/>
          <w:i/>
          <w:color w:val="000000"/>
        </w:rPr>
        <w:t>Evrensel gereksinimler doğrultusunda, ülke gereksinimlerini temel alarak, sağlık hizmetlerinin her alanında hemşirelerin çalışma sorumluluğu taşımaktır.</w:t>
      </w:r>
    </w:p>
    <w:p w14:paraId="24A0E02F" w14:textId="77777777" w:rsidR="00192D43" w:rsidRPr="009A6461" w:rsidRDefault="00192D43" w:rsidP="009F422E">
      <w:pPr>
        <w:pStyle w:val="ListeParagraf"/>
        <w:numPr>
          <w:ilvl w:val="0"/>
          <w:numId w:val="7"/>
        </w:numPr>
        <w:spacing w:line="360" w:lineRule="auto"/>
        <w:jc w:val="both"/>
        <w:rPr>
          <w:rFonts w:eastAsia="Arial Unicode MS"/>
          <w:color w:val="000000"/>
        </w:rPr>
      </w:pPr>
      <w:r w:rsidRPr="009A6461">
        <w:rPr>
          <w:rFonts w:eastAsia="Arial Unicode MS"/>
          <w:color w:val="000000"/>
        </w:rPr>
        <w:t xml:space="preserve">Girişimci ve vizyon sahibi hemşireler olarak çalıştığı alana ilişkin araştırmalarda sorumluluk alır. </w:t>
      </w:r>
    </w:p>
    <w:p w14:paraId="24A0E030" w14:textId="77777777" w:rsidR="00192D43" w:rsidRPr="009A6461" w:rsidRDefault="00192D43" w:rsidP="004115BC">
      <w:pPr>
        <w:spacing w:line="360" w:lineRule="auto"/>
        <w:ind w:left="709"/>
        <w:jc w:val="both"/>
        <w:rPr>
          <w:rFonts w:eastAsia="Arial Unicode MS"/>
          <w:i/>
          <w:color w:val="000000"/>
        </w:rPr>
      </w:pPr>
      <w:r w:rsidRPr="009A6461">
        <w:rPr>
          <w:rFonts w:eastAsia="Arial Unicode MS"/>
          <w:i/>
          <w:color w:val="000000"/>
        </w:rPr>
        <w:t xml:space="preserve">Çalıştığı ortamda sağlıklı/hasta bireyin hemşirelik uygulamalarına ilişkin bilimsel yayımları takip etmek, araştırmalara katılmak ve/veya sonuçlarını uygulamalarda kullanmaktır. </w:t>
      </w:r>
    </w:p>
    <w:p w14:paraId="24A0E031" w14:textId="77777777" w:rsidR="00AB66F3" w:rsidRPr="009A6461" w:rsidRDefault="00192D43" w:rsidP="009F422E">
      <w:pPr>
        <w:pStyle w:val="ListeParagraf"/>
        <w:numPr>
          <w:ilvl w:val="0"/>
          <w:numId w:val="7"/>
        </w:numPr>
        <w:spacing w:line="360" w:lineRule="auto"/>
        <w:ind w:left="0" w:firstLine="284"/>
        <w:jc w:val="both"/>
        <w:rPr>
          <w:rFonts w:eastAsia="Arial Unicode MS"/>
          <w:i/>
          <w:color w:val="000000"/>
        </w:rPr>
      </w:pPr>
      <w:r w:rsidRPr="009A6461">
        <w:rPr>
          <w:rFonts w:eastAsia="Arial Unicode MS"/>
          <w:color w:val="000000"/>
        </w:rPr>
        <w:t xml:space="preserve">Yaşam boyu öğrenmeyi ilke edinerek mesleki gelişimini sürdürür. </w:t>
      </w:r>
    </w:p>
    <w:p w14:paraId="24A0E032" w14:textId="77777777" w:rsidR="00192D43" w:rsidRPr="009A6461" w:rsidRDefault="00192D43" w:rsidP="009F422E">
      <w:pPr>
        <w:pStyle w:val="ListeParagraf"/>
        <w:numPr>
          <w:ilvl w:val="0"/>
          <w:numId w:val="7"/>
        </w:numPr>
        <w:spacing w:line="360" w:lineRule="auto"/>
        <w:ind w:left="0" w:firstLine="284"/>
        <w:jc w:val="both"/>
        <w:rPr>
          <w:rFonts w:eastAsia="Arial Unicode MS"/>
          <w:i/>
          <w:color w:val="000000"/>
        </w:rPr>
      </w:pPr>
      <w:r w:rsidRPr="009A6461">
        <w:rPr>
          <w:rFonts w:eastAsia="Arial Unicode MS"/>
          <w:i/>
          <w:color w:val="000000"/>
        </w:rPr>
        <w:t>Mesleki gelişimini tüm alanlarda sürdürebilmektir.</w:t>
      </w:r>
    </w:p>
    <w:p w14:paraId="24A0E033" w14:textId="77777777" w:rsidR="00192D43" w:rsidRPr="009A6461" w:rsidRDefault="00192D43" w:rsidP="009A6461">
      <w:pPr>
        <w:pStyle w:val="Balk1"/>
        <w:spacing w:line="360" w:lineRule="auto"/>
        <w:rPr>
          <w:szCs w:val="24"/>
        </w:rPr>
      </w:pPr>
      <w:r w:rsidRPr="009A6461">
        <w:rPr>
          <w:szCs w:val="24"/>
        </w:rPr>
        <w:lastRenderedPageBreak/>
        <w:t>LİSANS PROGRAMININ ÇIKTILARI</w:t>
      </w:r>
    </w:p>
    <w:p w14:paraId="24A0E034" w14:textId="77777777" w:rsidR="00192D43" w:rsidRPr="009A6461" w:rsidRDefault="00192D43" w:rsidP="009F422E">
      <w:pPr>
        <w:pStyle w:val="AralkYok"/>
        <w:numPr>
          <w:ilvl w:val="0"/>
          <w:numId w:val="4"/>
        </w:numPr>
        <w:spacing w:line="360" w:lineRule="auto"/>
        <w:ind w:left="714" w:hanging="357"/>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 xml:space="preserve">Koruyucu, tedavi edici ve </w:t>
      </w:r>
      <w:proofErr w:type="spellStart"/>
      <w:r w:rsidRPr="009A6461">
        <w:rPr>
          <w:rFonts w:ascii="Times New Roman" w:hAnsi="Times New Roman" w:cs="Times New Roman"/>
          <w:sz w:val="24"/>
          <w:szCs w:val="24"/>
          <w:lang w:eastAsia="tr-TR"/>
        </w:rPr>
        <w:t>rehabilite</w:t>
      </w:r>
      <w:proofErr w:type="spellEnd"/>
      <w:r w:rsidRPr="009A6461">
        <w:rPr>
          <w:rFonts w:ascii="Times New Roman" w:hAnsi="Times New Roman" w:cs="Times New Roman"/>
          <w:sz w:val="24"/>
          <w:szCs w:val="24"/>
          <w:lang w:eastAsia="tr-TR"/>
        </w:rPr>
        <w:t xml:space="preserve"> edici alanlarda bireyin, ailenin ve toplumun sağlık bakım gereksinimlerini bütüncül yaklaşımla karşılamak için; temel düzeydeki kurumsal ve uygulamalı bilgilere sahip olabilme</w:t>
      </w:r>
    </w:p>
    <w:p w14:paraId="24A0E035"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 xml:space="preserve">Koruyucu, tedavi edici ve </w:t>
      </w:r>
      <w:proofErr w:type="spellStart"/>
      <w:r w:rsidRPr="009A6461">
        <w:rPr>
          <w:rFonts w:ascii="Times New Roman" w:hAnsi="Times New Roman" w:cs="Times New Roman"/>
          <w:sz w:val="24"/>
          <w:szCs w:val="24"/>
          <w:lang w:eastAsia="tr-TR"/>
        </w:rPr>
        <w:t>rehabilite</w:t>
      </w:r>
      <w:proofErr w:type="spellEnd"/>
      <w:r w:rsidRPr="009A6461">
        <w:rPr>
          <w:rFonts w:ascii="Times New Roman" w:hAnsi="Times New Roman" w:cs="Times New Roman"/>
          <w:sz w:val="24"/>
          <w:szCs w:val="24"/>
          <w:lang w:eastAsia="tr-TR"/>
        </w:rPr>
        <w:t xml:space="preserve"> edici alanlarda bireyin, ailenin ve toplumun sağlık bakım gereksinimlerini bütüncül yaklaşımla karşılamak için; temel düzeydeki kurumsal bilgileri uygulamaya aktarabilme</w:t>
      </w:r>
    </w:p>
    <w:p w14:paraId="24A0E036"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Hemşirelik alanında kanıta dayalı edindiği bilgi ve becerileri kullanarak hemşirelik sürecini uygulayabilme</w:t>
      </w:r>
    </w:p>
    <w:p w14:paraId="24A0E037"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Hemşirelik uygulamalarını mesleki standartlar doğrultusunda gerçekleştirilebilme</w:t>
      </w:r>
    </w:p>
    <w:p w14:paraId="24A0E038"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Hemşirelik süreci aşamalarında toplumsal, bilimsel, kültürel, insan hakları ve etik değerlere uygun hareket edebilme</w:t>
      </w:r>
    </w:p>
    <w:p w14:paraId="24A0E039"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Yaşam boyu öğrenmenin önemi benimseyerek, bilimsel, teknolojik ve güncel uygulamaları izleyerek kendini geliştirebilme</w:t>
      </w:r>
    </w:p>
    <w:p w14:paraId="24A0E03A"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Bireysel çalışma becerisi ve bağımsız karar verebilme yetisine sahip olarak fikirlerini sözlü ve yazılı olarak ifade edebilme</w:t>
      </w:r>
    </w:p>
    <w:p w14:paraId="24A0E03B" w14:textId="77777777" w:rsidR="00192D43" w:rsidRPr="009A6461" w:rsidRDefault="007224C1"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Küresel ve t</w:t>
      </w:r>
      <w:r w:rsidR="00192D43" w:rsidRPr="009A6461">
        <w:rPr>
          <w:rFonts w:ascii="Times New Roman" w:hAnsi="Times New Roman" w:cs="Times New Roman"/>
          <w:sz w:val="24"/>
          <w:szCs w:val="24"/>
          <w:lang w:eastAsia="tr-TR"/>
        </w:rPr>
        <w:t>oplumsal çerçevede sağlık, güvenlik ve çevre sorunlarına duyarlı olabilme</w:t>
      </w:r>
    </w:p>
    <w:p w14:paraId="24A0E03C"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 xml:space="preserve">Disiplin içi ve disiplinler arası ekip çalışması yapabilme </w:t>
      </w:r>
    </w:p>
    <w:p w14:paraId="24A0E03D"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hAnsi="Times New Roman" w:cs="Times New Roman"/>
          <w:sz w:val="24"/>
          <w:szCs w:val="24"/>
          <w:lang w:eastAsia="tr-TR"/>
        </w:rPr>
        <w:t>Araştırma sonuçlarını hemşirelik uygulamalarında kullanabilme sorumluluğu altında çalışanların mesleki gelişimlerine yönelik etkinlikleri yönetebilme</w:t>
      </w:r>
    </w:p>
    <w:p w14:paraId="24A0E03E" w14:textId="77777777" w:rsidR="00192D43" w:rsidRPr="009A6461" w:rsidRDefault="00192D43" w:rsidP="009F422E">
      <w:pPr>
        <w:pStyle w:val="AralkYok"/>
        <w:numPr>
          <w:ilvl w:val="0"/>
          <w:numId w:val="4"/>
        </w:numPr>
        <w:spacing w:line="360" w:lineRule="auto"/>
        <w:jc w:val="both"/>
        <w:rPr>
          <w:rFonts w:ascii="Times New Roman" w:hAnsi="Times New Roman" w:cs="Times New Roman"/>
          <w:sz w:val="24"/>
          <w:szCs w:val="24"/>
          <w:lang w:eastAsia="tr-TR"/>
        </w:rPr>
      </w:pPr>
      <w:r w:rsidRPr="009A6461">
        <w:rPr>
          <w:rFonts w:ascii="Times New Roman" w:eastAsia="Arial Unicode MS" w:hAnsi="Times New Roman" w:cs="Times New Roman"/>
          <w:sz w:val="24"/>
          <w:szCs w:val="24"/>
        </w:rPr>
        <w:t>Bir yabancı dili ( en az Avrupa Dil Portföyü B1 Genel Düzeyinde) kullanarak alanındaki bilgileri izleyebilme ve meslektaşları ile iletişim kurabilmedir.</w:t>
      </w:r>
    </w:p>
    <w:p w14:paraId="24A0E03F" w14:textId="77777777" w:rsidR="00192D43" w:rsidRPr="009A6461" w:rsidRDefault="00192D43" w:rsidP="009A6461">
      <w:pPr>
        <w:pStyle w:val="AralkYok"/>
        <w:spacing w:line="360" w:lineRule="auto"/>
        <w:ind w:left="360"/>
        <w:jc w:val="both"/>
        <w:rPr>
          <w:rFonts w:ascii="Times New Roman" w:eastAsia="Arial Unicode MS" w:hAnsi="Times New Roman" w:cs="Times New Roman"/>
          <w:sz w:val="24"/>
          <w:szCs w:val="24"/>
        </w:rPr>
      </w:pPr>
    </w:p>
    <w:p w14:paraId="24A0E040" w14:textId="77777777" w:rsidR="00192D43" w:rsidRPr="009A6461" w:rsidRDefault="00192D43" w:rsidP="009A6461">
      <w:pPr>
        <w:pStyle w:val="AralkYok"/>
        <w:spacing w:line="360" w:lineRule="auto"/>
        <w:jc w:val="both"/>
        <w:rPr>
          <w:rFonts w:ascii="Times New Roman" w:hAnsi="Times New Roman" w:cs="Times New Roman"/>
          <w:sz w:val="24"/>
          <w:szCs w:val="24"/>
          <w:lang w:eastAsia="tr-TR"/>
        </w:rPr>
      </w:pPr>
      <w:r w:rsidRPr="009A6461">
        <w:rPr>
          <w:rFonts w:ascii="Times New Roman" w:hAnsi="Times New Roman" w:cs="Times New Roman"/>
          <w:b/>
          <w:sz w:val="24"/>
          <w:szCs w:val="24"/>
        </w:rPr>
        <w:t>EĞİTİM PROGRAMINI TAMAMLAYAN ÖĞRENCİNİN SAHİP OLMASI BEKLENEN BİLGİ VE BECERİLERİ</w:t>
      </w:r>
    </w:p>
    <w:p w14:paraId="24A0E041"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Birey, aile ve toplumun optimum sağlık düzeyi için, doğumdan ölüme değin, bakım verebilmeli, aktif çalışmalar sergileyebilmeli,</w:t>
      </w:r>
    </w:p>
    <w:p w14:paraId="24A0E042"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 xml:space="preserve">Birey, aile ve toplumlara sağlığı koruyucu, tedavi edici, </w:t>
      </w:r>
      <w:proofErr w:type="spellStart"/>
      <w:r w:rsidRPr="009A6461">
        <w:rPr>
          <w:rFonts w:ascii="Times New Roman" w:hAnsi="Times New Roman"/>
          <w:sz w:val="24"/>
          <w:szCs w:val="24"/>
        </w:rPr>
        <w:t>rehabilite</w:t>
      </w:r>
      <w:proofErr w:type="spellEnd"/>
      <w:r w:rsidRPr="009A6461">
        <w:rPr>
          <w:rFonts w:ascii="Times New Roman" w:hAnsi="Times New Roman"/>
          <w:sz w:val="24"/>
          <w:szCs w:val="24"/>
        </w:rPr>
        <w:t xml:space="preserve"> edici ve destekleyici hemşirelik uygulamalarını bütüncül bir yaklaşımla gerçekleştirebilmeli,</w:t>
      </w:r>
    </w:p>
    <w:p w14:paraId="24A0E043"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Kanıta dayalı hemşirelik araştırmalarına göre bilgi ve becerilerini güvenli uygulamalarda kullanabilmeli,</w:t>
      </w:r>
    </w:p>
    <w:p w14:paraId="24A0E044"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Birey, aile ve toplumun tüm sağlık ortamlarında hemşirelik bakım gereksinimlerini belirleyebilmeli,  doğru hemşirelik tanılaması yapabilmeli,</w:t>
      </w:r>
    </w:p>
    <w:p w14:paraId="24A0E045"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Analiz, kritik düşünme, problem çözme becerilerini uygulayabilmeli, hemşirelik bakımını formüle edebilmeli ve değerlendirebilmeli,</w:t>
      </w:r>
    </w:p>
    <w:p w14:paraId="24A0E046"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lastRenderedPageBreak/>
        <w:t>Sağlık ekibinin etkili bir üyesi olarak, faaliyet gösterebilmeli,</w:t>
      </w:r>
    </w:p>
    <w:p w14:paraId="24A0E047"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 xml:space="preserve">Hasta ve sağlam bireylerin bakımına, </w:t>
      </w:r>
      <w:proofErr w:type="spellStart"/>
      <w:r w:rsidRPr="009A6461">
        <w:rPr>
          <w:rFonts w:ascii="Times New Roman" w:hAnsi="Times New Roman"/>
          <w:sz w:val="24"/>
          <w:szCs w:val="24"/>
        </w:rPr>
        <w:t>multidisipliner</w:t>
      </w:r>
      <w:proofErr w:type="spellEnd"/>
      <w:r w:rsidRPr="009A6461">
        <w:rPr>
          <w:rFonts w:ascii="Times New Roman" w:hAnsi="Times New Roman"/>
          <w:sz w:val="24"/>
          <w:szCs w:val="24"/>
        </w:rPr>
        <w:t xml:space="preserve"> ekip yaklaşımı ile katılabilmeli, uygun kişiler arası iletişim becerilerini sergileyebilmeli,</w:t>
      </w:r>
    </w:p>
    <w:p w14:paraId="24A0E048"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Bakım verirken, mesleki etik ilkelere dikkat edebilmeli, hasta haklarının savunucusu olabilmeli,</w:t>
      </w:r>
    </w:p>
    <w:p w14:paraId="24A0E049"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Mesleki gelişimi için sürekli eğitimini sürdürebilmeli,</w:t>
      </w:r>
    </w:p>
    <w:p w14:paraId="24A0E04A"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Mesleğin gelişimine katkıda bulunacak etkinlikler sergileyebilmeli,</w:t>
      </w:r>
    </w:p>
    <w:p w14:paraId="24A0E04B"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Ulusal ve uluslararası gelişmeleri izleyebilmeli,</w:t>
      </w:r>
    </w:p>
    <w:p w14:paraId="24A0E04C" w14:textId="77777777" w:rsidR="00192D43" w:rsidRPr="009A6461" w:rsidRDefault="00192D43" w:rsidP="009F422E">
      <w:pPr>
        <w:pStyle w:val="ListeParagraf4"/>
        <w:numPr>
          <w:ilvl w:val="0"/>
          <w:numId w:val="5"/>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Bilişim sistemlerini ve teknolojilerini kullanabilmelidir.</w:t>
      </w:r>
    </w:p>
    <w:p w14:paraId="080B6D06" w14:textId="77777777" w:rsidR="004115BC" w:rsidRDefault="004115BC" w:rsidP="00414716">
      <w:pPr>
        <w:spacing w:line="360" w:lineRule="auto"/>
        <w:ind w:left="513"/>
        <w:contextualSpacing/>
        <w:jc w:val="both"/>
        <w:rPr>
          <w:b/>
        </w:rPr>
      </w:pPr>
    </w:p>
    <w:p w14:paraId="24A0E04D" w14:textId="7E8D2683" w:rsidR="00192D43" w:rsidRPr="009A6461" w:rsidRDefault="00192D43" w:rsidP="00414716">
      <w:pPr>
        <w:spacing w:line="360" w:lineRule="auto"/>
        <w:ind w:left="513"/>
        <w:contextualSpacing/>
        <w:jc w:val="both"/>
        <w:rPr>
          <w:b/>
        </w:rPr>
      </w:pPr>
      <w:r w:rsidRPr="009A6461">
        <w:rPr>
          <w:b/>
        </w:rPr>
        <w:t>MEZUN PROFİLİ</w:t>
      </w:r>
    </w:p>
    <w:p w14:paraId="24A0E04E"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Mesleğini seven, benimseyen,</w:t>
      </w:r>
    </w:p>
    <w:p w14:paraId="24A0E04F"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Mesleki bilince sahip,</w:t>
      </w:r>
    </w:p>
    <w:p w14:paraId="24A0E050"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Kendine güvenen, benlik saygısı yüksek, otonomi sahibi olabilen,</w:t>
      </w:r>
    </w:p>
    <w:p w14:paraId="24A0E051"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Motivasyonu yüksek,</w:t>
      </w:r>
    </w:p>
    <w:p w14:paraId="24A0E052"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Risk alabilen,</w:t>
      </w:r>
    </w:p>
    <w:p w14:paraId="24A0E053"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 xml:space="preserve">Yasal, özlük haklarını bilen,   </w:t>
      </w:r>
    </w:p>
    <w:p w14:paraId="24A0E054"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Kendi duygu, düşünce ve davranışlarının farkında olan, empati geliştirebilen,</w:t>
      </w:r>
    </w:p>
    <w:p w14:paraId="24A0E055"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Bütüncül yaklaşıma hizmet edecek,</w:t>
      </w:r>
    </w:p>
    <w:p w14:paraId="24A0E056"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 xml:space="preserve">Toplumun sağlık gereksinimlerine yanıt verecek nitelikte, </w:t>
      </w:r>
    </w:p>
    <w:p w14:paraId="24A0E057"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 xml:space="preserve">Problem çözme becerisi kazanmış, </w:t>
      </w:r>
    </w:p>
    <w:p w14:paraId="24A0E058"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 xml:space="preserve">Mezuniyet sonrasında uygulama alanında karşılaşılan problemleri rahatlıkla çözebilecek nitelikte yaratıcı, girişimci, lider mezunlar yetiştirmeye cevap verecek bir model, </w:t>
      </w:r>
    </w:p>
    <w:p w14:paraId="24A0E059"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Uyumlu ve işbirlikçi olan,</w:t>
      </w:r>
    </w:p>
    <w:p w14:paraId="24A0E05A"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Toplumun savunuculuk rolünü üstlenen,</w:t>
      </w:r>
    </w:p>
    <w:p w14:paraId="24A0E05B"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Toplumun sağlık politikalarına katılmaya istekli,</w:t>
      </w:r>
    </w:p>
    <w:p w14:paraId="24A0E05C"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Meslektaşlarını eğitebilen,</w:t>
      </w:r>
    </w:p>
    <w:p w14:paraId="24A0E05D"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Bilimsel düşünebilen,</w:t>
      </w:r>
    </w:p>
    <w:p w14:paraId="24A0E05E"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Yaşam boyu öğrenme ve öğretmeyi bilen, davranışlara yansıtabilen,</w:t>
      </w:r>
    </w:p>
    <w:p w14:paraId="24A0E05F"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Hoşgörülü,</w:t>
      </w:r>
    </w:p>
    <w:p w14:paraId="24A0E060"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Kültürel değerleri benimsemiş olan</w:t>
      </w:r>
    </w:p>
    <w:p w14:paraId="24A0E061" w14:textId="77777777" w:rsidR="00192D43" w:rsidRPr="009A6461" w:rsidRDefault="00192D43" w:rsidP="009F422E">
      <w:pPr>
        <w:pStyle w:val="ListeParagraf4"/>
        <w:numPr>
          <w:ilvl w:val="0"/>
          <w:numId w:val="6"/>
        </w:numPr>
        <w:spacing w:after="0" w:line="360" w:lineRule="auto"/>
        <w:ind w:left="513" w:hanging="342"/>
        <w:jc w:val="both"/>
        <w:rPr>
          <w:rFonts w:ascii="Times New Roman" w:hAnsi="Times New Roman"/>
          <w:sz w:val="24"/>
          <w:szCs w:val="24"/>
        </w:rPr>
      </w:pPr>
      <w:r w:rsidRPr="009A6461">
        <w:rPr>
          <w:rFonts w:ascii="Times New Roman" w:hAnsi="Times New Roman"/>
          <w:sz w:val="24"/>
          <w:szCs w:val="24"/>
        </w:rPr>
        <w:t>Demokratik tavır gösterebilen</w:t>
      </w:r>
    </w:p>
    <w:p w14:paraId="24A0E062" w14:textId="77777777" w:rsidR="00192D43" w:rsidRPr="009A6461" w:rsidRDefault="00192D43" w:rsidP="009F422E">
      <w:pPr>
        <w:pStyle w:val="ListeParagraf4"/>
        <w:numPr>
          <w:ilvl w:val="0"/>
          <w:numId w:val="6"/>
        </w:numPr>
        <w:tabs>
          <w:tab w:val="left" w:pos="171"/>
          <w:tab w:val="left" w:pos="228"/>
        </w:tabs>
        <w:spacing w:after="0" w:line="360" w:lineRule="auto"/>
        <w:ind w:left="513" w:hanging="342"/>
        <w:jc w:val="both"/>
        <w:rPr>
          <w:rFonts w:ascii="Times New Roman" w:hAnsi="Times New Roman"/>
          <w:sz w:val="24"/>
          <w:szCs w:val="24"/>
        </w:rPr>
      </w:pPr>
      <w:r w:rsidRPr="009A6461">
        <w:rPr>
          <w:rFonts w:ascii="Times New Roman" w:hAnsi="Times New Roman"/>
          <w:sz w:val="24"/>
          <w:szCs w:val="24"/>
        </w:rPr>
        <w:t>Yeni fikirlere açık olabilen,</w:t>
      </w:r>
    </w:p>
    <w:p w14:paraId="24A0E063" w14:textId="77777777" w:rsidR="00192D43" w:rsidRPr="009A6461" w:rsidRDefault="00192D43" w:rsidP="009F422E">
      <w:pPr>
        <w:pStyle w:val="ListeParagraf4"/>
        <w:numPr>
          <w:ilvl w:val="0"/>
          <w:numId w:val="6"/>
        </w:numPr>
        <w:tabs>
          <w:tab w:val="left" w:pos="171"/>
          <w:tab w:val="left" w:pos="228"/>
        </w:tabs>
        <w:spacing w:after="0" w:line="360" w:lineRule="auto"/>
        <w:ind w:left="513" w:hanging="342"/>
        <w:jc w:val="both"/>
        <w:rPr>
          <w:rFonts w:ascii="Times New Roman" w:hAnsi="Times New Roman"/>
          <w:sz w:val="24"/>
          <w:szCs w:val="24"/>
        </w:rPr>
      </w:pPr>
      <w:r w:rsidRPr="009A6461">
        <w:rPr>
          <w:rFonts w:ascii="Times New Roman" w:hAnsi="Times New Roman"/>
          <w:sz w:val="24"/>
          <w:szCs w:val="24"/>
        </w:rPr>
        <w:t>Yazılı ve sözlü olarak kendini ifade edebilen mezunlar olmaları beklenmektedir.</w:t>
      </w:r>
    </w:p>
    <w:p w14:paraId="24A0E064" w14:textId="77777777" w:rsidR="00BE24FE" w:rsidRDefault="00BE24FE" w:rsidP="007709D0">
      <w:pPr>
        <w:widowControl w:val="0"/>
        <w:tabs>
          <w:tab w:val="left" w:pos="8222"/>
          <w:tab w:val="left" w:pos="9070"/>
        </w:tabs>
        <w:autoSpaceDE w:val="0"/>
        <w:autoSpaceDN w:val="0"/>
        <w:spacing w:before="202" w:after="120"/>
        <w:ind w:right="-144"/>
        <w:jc w:val="center"/>
        <w:rPr>
          <w:b/>
          <w:lang w:bidi="tr-TR"/>
        </w:rPr>
      </w:pPr>
    </w:p>
    <w:p w14:paraId="24A0E066" w14:textId="77777777" w:rsidR="00354679" w:rsidRPr="009A6461" w:rsidRDefault="00960770" w:rsidP="00D82646">
      <w:pPr>
        <w:spacing w:line="360" w:lineRule="auto"/>
        <w:jc w:val="center"/>
        <w:rPr>
          <w:b/>
        </w:rPr>
      </w:pPr>
      <w:r w:rsidRPr="009A6461">
        <w:rPr>
          <w:b/>
        </w:rPr>
        <w:lastRenderedPageBreak/>
        <w:t>HEMŞİRELİK ESASLARI</w:t>
      </w:r>
      <w:r w:rsidR="000B7CEB" w:rsidRPr="009A6461">
        <w:rPr>
          <w:b/>
        </w:rPr>
        <w:t xml:space="preserve"> </w:t>
      </w:r>
      <w:r w:rsidR="003A17DF" w:rsidRPr="009A6461">
        <w:rPr>
          <w:b/>
        </w:rPr>
        <w:t xml:space="preserve">İNTÖRN </w:t>
      </w:r>
      <w:r w:rsidR="00354679" w:rsidRPr="009A6461">
        <w:rPr>
          <w:b/>
        </w:rPr>
        <w:t>DERSİ</w:t>
      </w:r>
    </w:p>
    <w:p w14:paraId="24A0E067" w14:textId="77777777" w:rsidR="00354679" w:rsidRPr="009A6461" w:rsidRDefault="00354679" w:rsidP="00D82646">
      <w:pPr>
        <w:spacing w:line="360" w:lineRule="auto"/>
        <w:jc w:val="center"/>
        <w:rPr>
          <w:b/>
        </w:rPr>
      </w:pPr>
      <w:r w:rsidRPr="009A6461">
        <w:rPr>
          <w:b/>
        </w:rPr>
        <w:t>UYGULAMA K</w:t>
      </w:r>
      <w:r w:rsidR="008253AD" w:rsidRPr="009A6461">
        <w:rPr>
          <w:b/>
        </w:rPr>
        <w:t>I</w:t>
      </w:r>
      <w:r w:rsidRPr="009A6461">
        <w:rPr>
          <w:b/>
        </w:rPr>
        <w:t>LAVUZU</w:t>
      </w:r>
    </w:p>
    <w:p w14:paraId="24A0E068" w14:textId="77777777" w:rsidR="00354679" w:rsidRPr="009A6461" w:rsidRDefault="00354679" w:rsidP="009A6461">
      <w:pPr>
        <w:spacing w:line="360" w:lineRule="auto"/>
        <w:jc w:val="both"/>
        <w:rPr>
          <w:b/>
        </w:rPr>
      </w:pPr>
    </w:p>
    <w:p w14:paraId="24A0E069" w14:textId="77777777" w:rsidR="00354679" w:rsidRPr="009A6461" w:rsidRDefault="007709D0" w:rsidP="009A6461">
      <w:pPr>
        <w:spacing w:line="360" w:lineRule="auto"/>
        <w:jc w:val="both"/>
        <w:rPr>
          <w:b/>
        </w:rPr>
      </w:pPr>
      <w:r>
        <w:rPr>
          <w:b/>
        </w:rPr>
        <w:tab/>
      </w:r>
      <w:r w:rsidR="00354679" w:rsidRPr="009A6461">
        <w:rPr>
          <w:b/>
        </w:rPr>
        <w:t xml:space="preserve">TANIM </w:t>
      </w:r>
    </w:p>
    <w:p w14:paraId="24A0E06A" w14:textId="77777777" w:rsidR="007F2494" w:rsidRPr="009A6461" w:rsidRDefault="00960770" w:rsidP="009A6461">
      <w:pPr>
        <w:spacing w:after="240" w:line="360" w:lineRule="auto"/>
        <w:ind w:firstLine="708"/>
        <w:jc w:val="both"/>
        <w:rPr>
          <w:highlight w:val="yellow"/>
        </w:rPr>
      </w:pPr>
      <w:r w:rsidRPr="009A6461">
        <w:rPr>
          <w:color w:val="000000"/>
        </w:rPr>
        <w:t>İlk üç yıllık mesleki dersleri ba</w:t>
      </w:r>
      <w:r w:rsidR="00BB0633" w:rsidRPr="009A6461">
        <w:rPr>
          <w:color w:val="000000"/>
        </w:rPr>
        <w:t xml:space="preserve">şarı ile tamamlayan öğrencilere, </w:t>
      </w:r>
      <w:r w:rsidRPr="009A6461">
        <w:t>hemşirelikte temel ilke ve uygulamalara yönelik gereken bilgi, beceri ve deneyimi kazandırmak amacıyla yapılan hemşirelik uygulamalarından birisidir.</w:t>
      </w:r>
      <w:r w:rsidR="00BB0633" w:rsidRPr="009A6461">
        <w:t xml:space="preserve"> </w:t>
      </w:r>
    </w:p>
    <w:p w14:paraId="24A0E06B" w14:textId="77777777" w:rsidR="00CE24EC" w:rsidRPr="009A6461" w:rsidRDefault="007709D0" w:rsidP="009A6461">
      <w:pPr>
        <w:spacing w:line="360" w:lineRule="auto"/>
        <w:jc w:val="both"/>
        <w:rPr>
          <w:b/>
        </w:rPr>
      </w:pPr>
      <w:r>
        <w:rPr>
          <w:b/>
        </w:rPr>
        <w:tab/>
      </w:r>
      <w:r w:rsidR="00354679" w:rsidRPr="009A6461">
        <w:rPr>
          <w:b/>
        </w:rPr>
        <w:t xml:space="preserve">AMAÇ </w:t>
      </w:r>
    </w:p>
    <w:p w14:paraId="24A0E06C" w14:textId="77777777" w:rsidR="005049DD" w:rsidRPr="009A6461" w:rsidRDefault="00DD24FF" w:rsidP="009A6461">
      <w:pPr>
        <w:spacing w:line="360" w:lineRule="auto"/>
        <w:ind w:firstLine="708"/>
        <w:jc w:val="both"/>
      </w:pPr>
      <w:r w:rsidRPr="009A6461">
        <w:t xml:space="preserve">Birey, aile ve toplumun sağlık </w:t>
      </w:r>
      <w:r w:rsidR="005049DD" w:rsidRPr="009A6461">
        <w:t xml:space="preserve">bakım </w:t>
      </w:r>
      <w:r w:rsidRPr="009A6461">
        <w:t>gereksinimlerini</w:t>
      </w:r>
      <w:r w:rsidR="005049DD" w:rsidRPr="009A6461">
        <w:t>n</w:t>
      </w:r>
      <w:r w:rsidRPr="009A6461">
        <w:t xml:space="preserve"> bilimsel, bütüncül ve etik yaklaşımla </w:t>
      </w:r>
      <w:r w:rsidR="005049DD" w:rsidRPr="009A6461">
        <w:t xml:space="preserve">karşılanabilmesinde öğrencinin temel hemşirelik uygulamalarına yönelik </w:t>
      </w:r>
      <w:r w:rsidRPr="009A6461">
        <w:t>bilgi, beceri ve tutum geliştirmesini sağlamaktır.</w:t>
      </w:r>
    </w:p>
    <w:p w14:paraId="24A0E06D" w14:textId="0F6BC5A8" w:rsidR="0076199B" w:rsidRPr="009A6461" w:rsidRDefault="0076199B" w:rsidP="009A6461">
      <w:pPr>
        <w:spacing w:after="240" w:line="360" w:lineRule="auto"/>
        <w:ind w:firstLine="708"/>
        <w:jc w:val="both"/>
      </w:pPr>
      <w:proofErr w:type="spellStart"/>
      <w:r w:rsidRPr="009A6461">
        <w:t>İntörn</w:t>
      </w:r>
      <w:proofErr w:type="spellEnd"/>
      <w:r w:rsidRPr="009A6461">
        <w:t xml:space="preserve"> dersleri; tüm yıl boyunca </w:t>
      </w:r>
      <w:r w:rsidR="00D2482E" w:rsidRPr="009A6461">
        <w:t>4</w:t>
      </w:r>
      <w:r w:rsidRPr="009A6461">
        <w:t xml:space="preserve"> haftalık bloklar halinde yürütülmektedir</w:t>
      </w:r>
      <w:r w:rsidR="00A660CE">
        <w:t xml:space="preserve"> (</w:t>
      </w:r>
      <w:proofErr w:type="spellStart"/>
      <w:r w:rsidR="00A660CE">
        <w:t>pandemi</w:t>
      </w:r>
      <w:proofErr w:type="spellEnd"/>
      <w:r w:rsidR="00A660CE">
        <w:t xml:space="preserve"> nedeniyle 1 hafta</w:t>
      </w:r>
      <w:r w:rsidR="00D4078A">
        <w:t>lık rotasyon şeklinde</w:t>
      </w:r>
      <w:r w:rsidR="00A660CE">
        <w:t xml:space="preserve"> yapılacaktır)</w:t>
      </w:r>
      <w:r w:rsidRPr="009A6461">
        <w:t xml:space="preserve">. </w:t>
      </w:r>
    </w:p>
    <w:p w14:paraId="24A0E06E" w14:textId="77777777" w:rsidR="00354679" w:rsidRPr="009A6461" w:rsidRDefault="007709D0" w:rsidP="009A6461">
      <w:pPr>
        <w:spacing w:line="360" w:lineRule="auto"/>
        <w:jc w:val="both"/>
        <w:rPr>
          <w:b/>
        </w:rPr>
      </w:pPr>
      <w:r>
        <w:rPr>
          <w:b/>
        </w:rPr>
        <w:tab/>
      </w:r>
      <w:r w:rsidR="00354679" w:rsidRPr="009A6461">
        <w:rPr>
          <w:b/>
        </w:rPr>
        <w:t xml:space="preserve">HEDEFLER </w:t>
      </w:r>
    </w:p>
    <w:p w14:paraId="4A87DEC8" w14:textId="128FCE5B" w:rsidR="00E77A4B" w:rsidRPr="00E77A4B" w:rsidRDefault="00E77A4B" w:rsidP="00E77A4B">
      <w:pPr>
        <w:pStyle w:val="ListeParagraf"/>
        <w:numPr>
          <w:ilvl w:val="3"/>
          <w:numId w:val="4"/>
        </w:numPr>
        <w:spacing w:line="360" w:lineRule="auto"/>
        <w:ind w:left="426"/>
        <w:jc w:val="both"/>
        <w:rPr>
          <w:bCs/>
        </w:rPr>
      </w:pPr>
      <w:r w:rsidRPr="00E77A4B">
        <w:rPr>
          <w:bCs/>
        </w:rPr>
        <w:t>Hemşirelik alanında edindiği bilgi ve becerileri kullanarak birey, aile ve toplumun sağlık bakım gereksinimlerini hemşirelik süreci doğrultusunda bütüncül yaklaşımla karşılayabilme</w:t>
      </w:r>
    </w:p>
    <w:p w14:paraId="597A780B" w14:textId="184C14E9" w:rsidR="00E77A4B" w:rsidRPr="00E77A4B" w:rsidRDefault="00E77A4B" w:rsidP="00E77A4B">
      <w:pPr>
        <w:pStyle w:val="ListeParagraf"/>
        <w:numPr>
          <w:ilvl w:val="3"/>
          <w:numId w:val="4"/>
        </w:numPr>
        <w:spacing w:line="360" w:lineRule="auto"/>
        <w:ind w:left="426"/>
        <w:jc w:val="both"/>
        <w:rPr>
          <w:bCs/>
        </w:rPr>
      </w:pPr>
      <w:r w:rsidRPr="00E77A4B">
        <w:rPr>
          <w:bCs/>
        </w:rPr>
        <w:t>Hemşirelik uygulamalarını mesleki ilke ve standartlar doğrultusunda gerçekleştirebilme</w:t>
      </w:r>
    </w:p>
    <w:p w14:paraId="4A5C3296" w14:textId="3CBEA439" w:rsidR="00E77A4B" w:rsidRPr="00E77A4B" w:rsidRDefault="00E77A4B" w:rsidP="00E77A4B">
      <w:pPr>
        <w:pStyle w:val="ListeParagraf"/>
        <w:numPr>
          <w:ilvl w:val="3"/>
          <w:numId w:val="4"/>
        </w:numPr>
        <w:spacing w:line="360" w:lineRule="auto"/>
        <w:ind w:left="426"/>
        <w:jc w:val="both"/>
        <w:rPr>
          <w:bCs/>
        </w:rPr>
      </w:pPr>
      <w:r w:rsidRPr="00E77A4B">
        <w:rPr>
          <w:bCs/>
        </w:rPr>
        <w:t>Temel hemşirelik becerilerini asepsi ilkeleri doğrultusunda uygulayabilme</w:t>
      </w:r>
    </w:p>
    <w:p w14:paraId="4E0D703F" w14:textId="58841B34" w:rsidR="00E77A4B" w:rsidRPr="00E77A4B" w:rsidRDefault="00E77A4B" w:rsidP="00E77A4B">
      <w:pPr>
        <w:pStyle w:val="ListeParagraf"/>
        <w:numPr>
          <w:ilvl w:val="3"/>
          <w:numId w:val="4"/>
        </w:numPr>
        <w:spacing w:line="360" w:lineRule="auto"/>
        <w:ind w:left="426"/>
        <w:jc w:val="both"/>
        <w:rPr>
          <w:bCs/>
        </w:rPr>
      </w:pPr>
      <w:r w:rsidRPr="00E77A4B">
        <w:rPr>
          <w:bCs/>
        </w:rPr>
        <w:t xml:space="preserve">Hastane ortamında hasta ve sağlık çalışanları ile iletişim ve etkileşim becerilerini kullanabilme </w:t>
      </w:r>
    </w:p>
    <w:p w14:paraId="7497ECDC" w14:textId="55CC54F1" w:rsidR="00E77A4B" w:rsidRPr="00E77A4B" w:rsidRDefault="00E77A4B" w:rsidP="00E77A4B">
      <w:pPr>
        <w:pStyle w:val="ListeParagraf"/>
        <w:numPr>
          <w:ilvl w:val="3"/>
          <w:numId w:val="4"/>
        </w:numPr>
        <w:spacing w:line="360" w:lineRule="auto"/>
        <w:ind w:left="426"/>
        <w:jc w:val="both"/>
        <w:rPr>
          <w:bCs/>
        </w:rPr>
      </w:pPr>
      <w:r w:rsidRPr="00E77A4B">
        <w:rPr>
          <w:bCs/>
        </w:rPr>
        <w:t>Sağlık hizmetlerinin sunulmasında ekip çalışması yapabilme</w:t>
      </w:r>
    </w:p>
    <w:p w14:paraId="0366BB2C" w14:textId="3E8C0385" w:rsidR="00E77A4B" w:rsidRPr="00E77A4B" w:rsidRDefault="00E77A4B" w:rsidP="00E77A4B">
      <w:pPr>
        <w:pStyle w:val="ListeParagraf"/>
        <w:numPr>
          <w:ilvl w:val="3"/>
          <w:numId w:val="4"/>
        </w:numPr>
        <w:spacing w:line="360" w:lineRule="auto"/>
        <w:ind w:left="426"/>
        <w:jc w:val="both"/>
        <w:rPr>
          <w:bCs/>
        </w:rPr>
      </w:pPr>
      <w:r w:rsidRPr="00E77A4B">
        <w:rPr>
          <w:bCs/>
        </w:rPr>
        <w:t>Mesleki etik ilke ve değerler ışığında hemşirelik uygulamalarını gerçekleştirebilme</w:t>
      </w:r>
    </w:p>
    <w:p w14:paraId="7A0CF43D" w14:textId="67B561FF" w:rsidR="003F6538" w:rsidRDefault="00E77A4B" w:rsidP="00E77A4B">
      <w:pPr>
        <w:pStyle w:val="ListeParagraf"/>
        <w:numPr>
          <w:ilvl w:val="3"/>
          <w:numId w:val="4"/>
        </w:numPr>
        <w:spacing w:line="360" w:lineRule="auto"/>
        <w:ind w:left="426"/>
        <w:jc w:val="both"/>
        <w:rPr>
          <w:bCs/>
        </w:rPr>
      </w:pPr>
      <w:r w:rsidRPr="00E77A4B">
        <w:rPr>
          <w:bCs/>
        </w:rPr>
        <w:t>Taburculuk eğitimi verebilmeli</w:t>
      </w:r>
    </w:p>
    <w:p w14:paraId="347D5DE3" w14:textId="77777777" w:rsidR="00E77A4B" w:rsidRPr="00E77A4B" w:rsidRDefault="00E77A4B" w:rsidP="00E77A4B">
      <w:pPr>
        <w:pStyle w:val="ListeParagraf"/>
        <w:spacing w:line="360" w:lineRule="auto"/>
        <w:ind w:left="426"/>
        <w:jc w:val="both"/>
        <w:rPr>
          <w:bCs/>
        </w:rPr>
      </w:pPr>
    </w:p>
    <w:p w14:paraId="24A0E075" w14:textId="07E512C0" w:rsidR="00354679" w:rsidRPr="009A6461" w:rsidRDefault="00B747F9" w:rsidP="009A6461">
      <w:pPr>
        <w:spacing w:line="360" w:lineRule="auto"/>
        <w:jc w:val="both"/>
        <w:rPr>
          <w:b/>
        </w:rPr>
      </w:pPr>
      <w:r>
        <w:rPr>
          <w:b/>
        </w:rPr>
        <w:tab/>
      </w:r>
      <w:r w:rsidR="00354679" w:rsidRPr="0056548A">
        <w:rPr>
          <w:b/>
        </w:rPr>
        <w:t>DERSİN UYGULANIŞ BİÇİMİ</w:t>
      </w:r>
      <w:r w:rsidR="00354679" w:rsidRPr="009A6461">
        <w:rPr>
          <w:b/>
        </w:rPr>
        <w:t xml:space="preserve"> </w:t>
      </w:r>
    </w:p>
    <w:p w14:paraId="24A0E076" w14:textId="5C1F205C" w:rsidR="00354679" w:rsidRPr="009A6461" w:rsidRDefault="00354679" w:rsidP="009A6461">
      <w:pPr>
        <w:spacing w:line="360" w:lineRule="auto"/>
        <w:jc w:val="both"/>
      </w:pPr>
      <w:r w:rsidRPr="009A6461">
        <w:rPr>
          <w:b/>
        </w:rPr>
        <w:tab/>
      </w:r>
      <w:r w:rsidRPr="009A6461">
        <w:t>Bu ders</w:t>
      </w:r>
      <w:r w:rsidR="00237749" w:rsidRPr="009A6461">
        <w:t>,</w:t>
      </w:r>
      <w:r w:rsidRPr="009A6461">
        <w:t xml:space="preserve"> 1. </w:t>
      </w:r>
      <w:r w:rsidR="00796CD5">
        <w:t xml:space="preserve">ve 2. </w:t>
      </w:r>
      <w:proofErr w:type="spellStart"/>
      <w:r w:rsidRPr="009A6461">
        <w:t>sömest</w:t>
      </w:r>
      <w:r w:rsidR="0032691A" w:rsidRPr="009A6461">
        <w:t>er</w:t>
      </w:r>
      <w:proofErr w:type="spellEnd"/>
      <w:r w:rsidRPr="009A6461">
        <w:t xml:space="preserve"> boyunca Pazartesi, Salı, Çarşamba</w:t>
      </w:r>
      <w:r w:rsidR="00796CD5">
        <w:t xml:space="preserve"> ve</w:t>
      </w:r>
      <w:r w:rsidRPr="009A6461">
        <w:t xml:space="preserve"> </w:t>
      </w:r>
      <w:proofErr w:type="gramStart"/>
      <w:r w:rsidRPr="009A6461">
        <w:t>Perşembe</w:t>
      </w:r>
      <w:proofErr w:type="gramEnd"/>
      <w:r w:rsidR="00796CD5">
        <w:t xml:space="preserve"> </w:t>
      </w:r>
      <w:r w:rsidR="00237749" w:rsidRPr="009A6461">
        <w:t xml:space="preserve">günleri 8.00-16.00 arası belirlenen klinik alanlarda uygulama olarak yapılır. </w:t>
      </w:r>
    </w:p>
    <w:p w14:paraId="24A0E07A" w14:textId="183CF83C" w:rsidR="00447301" w:rsidRDefault="00447301" w:rsidP="00E06156">
      <w:pPr>
        <w:spacing w:line="360" w:lineRule="auto"/>
        <w:ind w:firstLine="708"/>
        <w:jc w:val="both"/>
        <w:rPr>
          <w:b/>
          <w:sz w:val="22"/>
        </w:rPr>
      </w:pPr>
    </w:p>
    <w:p w14:paraId="760BD81B" w14:textId="0D4670D9" w:rsidR="00DD33BE" w:rsidRDefault="00DD33BE" w:rsidP="00E06156">
      <w:pPr>
        <w:spacing w:line="360" w:lineRule="auto"/>
        <w:ind w:firstLine="708"/>
        <w:jc w:val="both"/>
        <w:rPr>
          <w:b/>
          <w:sz w:val="22"/>
        </w:rPr>
      </w:pPr>
    </w:p>
    <w:p w14:paraId="6263E6BC" w14:textId="77777777" w:rsidR="00CA73B2" w:rsidRDefault="00CA73B2" w:rsidP="00E06156">
      <w:pPr>
        <w:spacing w:line="360" w:lineRule="auto"/>
        <w:ind w:firstLine="708"/>
        <w:jc w:val="both"/>
        <w:rPr>
          <w:b/>
          <w:sz w:val="22"/>
        </w:rPr>
      </w:pPr>
    </w:p>
    <w:p w14:paraId="0C5E2931" w14:textId="77777777" w:rsidR="00DD33BE" w:rsidRDefault="00DD33BE" w:rsidP="00E06156">
      <w:pPr>
        <w:spacing w:line="360" w:lineRule="auto"/>
        <w:ind w:firstLine="708"/>
        <w:jc w:val="both"/>
        <w:rPr>
          <w:b/>
          <w:sz w:val="22"/>
        </w:rPr>
      </w:pPr>
    </w:p>
    <w:p w14:paraId="24A0E07B" w14:textId="77777777" w:rsidR="004C5DEA" w:rsidRDefault="004C5DEA" w:rsidP="00E06156">
      <w:pPr>
        <w:spacing w:line="360" w:lineRule="auto"/>
        <w:ind w:firstLine="708"/>
        <w:jc w:val="both"/>
        <w:rPr>
          <w:b/>
          <w:sz w:val="22"/>
        </w:rPr>
      </w:pPr>
    </w:p>
    <w:p w14:paraId="24A0E07C" w14:textId="77777777" w:rsidR="0015466F" w:rsidRPr="00BE6446" w:rsidRDefault="003922AC" w:rsidP="0015466F">
      <w:pPr>
        <w:spacing w:line="360" w:lineRule="auto"/>
        <w:ind w:left="567"/>
        <w:jc w:val="center"/>
        <w:rPr>
          <w:b/>
          <w:sz w:val="22"/>
          <w:szCs w:val="22"/>
        </w:rPr>
      </w:pPr>
      <w:r w:rsidRPr="00BE6446">
        <w:rPr>
          <w:b/>
          <w:sz w:val="22"/>
          <w:szCs w:val="22"/>
        </w:rPr>
        <w:lastRenderedPageBreak/>
        <w:t>HEMŞİRELİK ESASLARI DERSİ İNTÖRN UYGULAMASIN</w:t>
      </w:r>
      <w:r w:rsidR="0015466F" w:rsidRPr="00BE6446">
        <w:rPr>
          <w:b/>
          <w:sz w:val="22"/>
          <w:szCs w:val="22"/>
        </w:rPr>
        <w:t>DAN SORUMLU ÖĞRETİM ÜYE/</w:t>
      </w:r>
      <w:r w:rsidR="00193E14" w:rsidRPr="00BE6446">
        <w:rPr>
          <w:b/>
          <w:sz w:val="22"/>
          <w:szCs w:val="22"/>
        </w:rPr>
        <w:t>ELEMANLARI</w:t>
      </w:r>
    </w:p>
    <w:p w14:paraId="24A0E07D" w14:textId="77777777" w:rsidR="00354679" w:rsidRPr="0015466F" w:rsidRDefault="00354679" w:rsidP="0015466F">
      <w:pPr>
        <w:spacing w:line="360" w:lineRule="auto"/>
        <w:ind w:left="567"/>
        <w:jc w:val="center"/>
        <w:rPr>
          <w:sz w:val="22"/>
          <w:szCs w:val="22"/>
          <w:u w:val="single"/>
        </w:rPr>
      </w:pPr>
      <w:r w:rsidRPr="00BE6446">
        <w:rPr>
          <w:b/>
          <w:sz w:val="22"/>
          <w:szCs w:val="22"/>
        </w:rPr>
        <w:t>UYGULAMA ALANLARI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AC6342" w:rsidRPr="00AC6342" w14:paraId="19D67DDA" w14:textId="77777777" w:rsidTr="005B7637">
        <w:trPr>
          <w:trHeight w:val="964"/>
        </w:trPr>
        <w:tc>
          <w:tcPr>
            <w:tcW w:w="4644" w:type="dxa"/>
            <w:shd w:val="clear" w:color="auto" w:fill="C0C0C0"/>
            <w:vAlign w:val="center"/>
          </w:tcPr>
          <w:p w14:paraId="3B767D95" w14:textId="77777777" w:rsidR="00AC6342" w:rsidRPr="00AC6342" w:rsidRDefault="00AC6342" w:rsidP="00AC6342">
            <w:pPr>
              <w:jc w:val="center"/>
              <w:rPr>
                <w:b/>
              </w:rPr>
            </w:pPr>
            <w:r w:rsidRPr="00AC6342">
              <w:rPr>
                <w:b/>
              </w:rPr>
              <w:t>Uygulama Yerleri, Ege Üniversitesi Tıp Fakültesi (EÜTF) Hastanesi Klinikleri</w:t>
            </w:r>
          </w:p>
        </w:tc>
        <w:tc>
          <w:tcPr>
            <w:tcW w:w="4644" w:type="dxa"/>
            <w:shd w:val="clear" w:color="auto" w:fill="C0C0C0"/>
            <w:vAlign w:val="center"/>
          </w:tcPr>
          <w:p w14:paraId="4BBC8210" w14:textId="77777777" w:rsidR="00AC6342" w:rsidRPr="00AC6342" w:rsidRDefault="00AC6342" w:rsidP="00AC6342">
            <w:pPr>
              <w:jc w:val="center"/>
              <w:rPr>
                <w:b/>
              </w:rPr>
            </w:pPr>
            <w:proofErr w:type="spellStart"/>
            <w:r w:rsidRPr="00AC6342">
              <w:rPr>
                <w:b/>
              </w:rPr>
              <w:t>İntörn</w:t>
            </w:r>
            <w:proofErr w:type="spellEnd"/>
            <w:r w:rsidRPr="00AC6342">
              <w:rPr>
                <w:b/>
              </w:rPr>
              <w:t xml:space="preserve"> Sorumlu Öğretim Üye/Elemanı</w:t>
            </w:r>
          </w:p>
        </w:tc>
      </w:tr>
      <w:tr w:rsidR="003B1B61" w:rsidRPr="00AC6342" w14:paraId="260084CD" w14:textId="77777777" w:rsidTr="00270119">
        <w:trPr>
          <w:trHeight w:val="1701"/>
        </w:trPr>
        <w:tc>
          <w:tcPr>
            <w:tcW w:w="4644" w:type="dxa"/>
            <w:vAlign w:val="center"/>
          </w:tcPr>
          <w:p w14:paraId="54A6C619" w14:textId="77777777" w:rsidR="003B1B61" w:rsidRPr="00AC6342" w:rsidRDefault="003B1B61" w:rsidP="003B1B61">
            <w:pPr>
              <w:rPr>
                <w:b/>
              </w:rPr>
            </w:pPr>
            <w:r w:rsidRPr="00AC6342">
              <w:rPr>
                <w:b/>
              </w:rPr>
              <w:t>Kulak Burun Boğaz Kliniği</w:t>
            </w:r>
          </w:p>
        </w:tc>
        <w:tc>
          <w:tcPr>
            <w:tcW w:w="4644" w:type="dxa"/>
            <w:vAlign w:val="center"/>
          </w:tcPr>
          <w:p w14:paraId="6581B3B6" w14:textId="77777777" w:rsidR="003B1B61" w:rsidRDefault="003B1B61" w:rsidP="003B1B61">
            <w:pPr>
              <w:jc w:val="both"/>
              <w:rPr>
                <w:rFonts w:asciiTheme="minorHAnsi" w:hAnsiTheme="minorHAnsi" w:cstheme="minorHAnsi"/>
                <w:b/>
                <w:bCs/>
              </w:rPr>
            </w:pPr>
            <w:r w:rsidRPr="00DE32C3">
              <w:rPr>
                <w:rFonts w:asciiTheme="minorHAnsi" w:hAnsiTheme="minorHAnsi" w:cstheme="minorHAnsi"/>
                <w:b/>
                <w:bCs/>
              </w:rPr>
              <w:t>Prof. Dr. Leyla KHORSHID</w:t>
            </w:r>
          </w:p>
          <w:p w14:paraId="3BD83AF6" w14:textId="599B2D03" w:rsidR="003B1B61" w:rsidRDefault="003B1B61" w:rsidP="003B1B61">
            <w:pPr>
              <w:jc w:val="both"/>
              <w:rPr>
                <w:rFonts w:asciiTheme="minorHAnsi" w:hAnsiTheme="minorHAnsi" w:cstheme="minorHAnsi"/>
                <w:b/>
                <w:bCs/>
              </w:rPr>
            </w:pPr>
            <w:r w:rsidRPr="00DE32C3">
              <w:rPr>
                <w:rFonts w:asciiTheme="minorHAnsi" w:hAnsiTheme="minorHAnsi" w:cstheme="minorHAnsi"/>
                <w:b/>
                <w:bCs/>
              </w:rPr>
              <w:t>Prof. Dr. Ülkü GÜNEŞ</w:t>
            </w:r>
          </w:p>
          <w:p w14:paraId="050A793B" w14:textId="77777777" w:rsidR="00BE6446" w:rsidRPr="00BE6446" w:rsidRDefault="00BE6446" w:rsidP="00BE6446">
            <w:pPr>
              <w:jc w:val="both"/>
              <w:rPr>
                <w:rFonts w:asciiTheme="minorHAnsi" w:hAnsiTheme="minorHAnsi" w:cstheme="minorHAnsi"/>
              </w:rPr>
            </w:pPr>
            <w:r w:rsidRPr="00BE6446">
              <w:rPr>
                <w:rFonts w:asciiTheme="minorHAnsi" w:hAnsiTheme="minorHAnsi" w:cstheme="minorHAnsi"/>
              </w:rPr>
              <w:t>Ar. Gör. Merve İNCE</w:t>
            </w:r>
            <w:r w:rsidRPr="00BE6446">
              <w:rPr>
                <w:rFonts w:asciiTheme="minorHAnsi" w:hAnsiTheme="minorHAnsi" w:cstheme="minorHAnsi"/>
              </w:rPr>
              <w:tab/>
            </w:r>
          </w:p>
          <w:p w14:paraId="28E9A235" w14:textId="1C4BF1A4" w:rsidR="003B1B61" w:rsidRPr="00BE6446" w:rsidRDefault="00BE6446" w:rsidP="00BE6446">
            <w:pPr>
              <w:jc w:val="both"/>
              <w:rPr>
                <w:rFonts w:asciiTheme="minorHAnsi" w:hAnsiTheme="minorHAnsi" w:cstheme="minorHAnsi"/>
                <w:b/>
                <w:bCs/>
              </w:rPr>
            </w:pPr>
            <w:r w:rsidRPr="00BE6446">
              <w:rPr>
                <w:rFonts w:asciiTheme="minorHAnsi" w:hAnsiTheme="minorHAnsi" w:cstheme="minorHAnsi"/>
              </w:rPr>
              <w:t>Ar. Gör. Turgay YALÇINKAYA</w:t>
            </w:r>
          </w:p>
        </w:tc>
      </w:tr>
      <w:tr w:rsidR="003B1B61" w:rsidRPr="00AC6342" w14:paraId="29571CF8" w14:textId="77777777" w:rsidTr="00270119">
        <w:trPr>
          <w:trHeight w:val="1701"/>
        </w:trPr>
        <w:tc>
          <w:tcPr>
            <w:tcW w:w="4644" w:type="dxa"/>
            <w:vAlign w:val="center"/>
          </w:tcPr>
          <w:p w14:paraId="56272829" w14:textId="363151E7" w:rsidR="003B1B61" w:rsidRPr="00AC6342" w:rsidRDefault="003B1B61" w:rsidP="003B1B61">
            <w:pPr>
              <w:rPr>
                <w:b/>
              </w:rPr>
            </w:pPr>
            <w:r>
              <w:rPr>
                <w:b/>
              </w:rPr>
              <w:t>Dermatoloji Kliniği</w:t>
            </w:r>
          </w:p>
        </w:tc>
        <w:tc>
          <w:tcPr>
            <w:tcW w:w="4644" w:type="dxa"/>
            <w:vAlign w:val="center"/>
          </w:tcPr>
          <w:p w14:paraId="715AD425" w14:textId="77777777" w:rsidR="003B1B61" w:rsidRPr="00DE32C3" w:rsidRDefault="003B1B61" w:rsidP="003B1B61">
            <w:pPr>
              <w:jc w:val="both"/>
              <w:rPr>
                <w:rFonts w:asciiTheme="minorHAnsi" w:hAnsiTheme="minorHAnsi" w:cstheme="minorHAnsi"/>
                <w:b/>
                <w:bCs/>
              </w:rPr>
            </w:pPr>
            <w:r w:rsidRPr="00DE32C3">
              <w:rPr>
                <w:rFonts w:asciiTheme="minorHAnsi" w:hAnsiTheme="minorHAnsi" w:cstheme="minorHAnsi"/>
                <w:b/>
                <w:bCs/>
              </w:rPr>
              <w:t>Prof. Dr. Ayten ZAYBAK</w:t>
            </w:r>
          </w:p>
          <w:p w14:paraId="2E4678D3" w14:textId="77777777" w:rsidR="00BE6446" w:rsidRDefault="00BE6446" w:rsidP="00BE6446">
            <w:r>
              <w:t>Ar. Gör. Gül ŞAHBUDAK</w:t>
            </w:r>
          </w:p>
          <w:p w14:paraId="74322F6A" w14:textId="77777777" w:rsidR="00BE6446" w:rsidRDefault="00BE6446" w:rsidP="00BE6446">
            <w:r>
              <w:t>Ar. Gör. Alev YILDIZ ILIMAN</w:t>
            </w:r>
          </w:p>
          <w:p w14:paraId="373C8F6D" w14:textId="147D7933" w:rsidR="003B1B61" w:rsidRPr="00AC6342" w:rsidRDefault="00BE6446" w:rsidP="00BE6446">
            <w:r>
              <w:t>Ar. Gör. Turgay YALÇINKAYA</w:t>
            </w:r>
          </w:p>
        </w:tc>
      </w:tr>
      <w:tr w:rsidR="003B1B61" w:rsidRPr="00AC6342" w14:paraId="3CCDAD41" w14:textId="77777777" w:rsidTr="00270119">
        <w:trPr>
          <w:trHeight w:val="1701"/>
        </w:trPr>
        <w:tc>
          <w:tcPr>
            <w:tcW w:w="4644" w:type="dxa"/>
            <w:vAlign w:val="center"/>
          </w:tcPr>
          <w:p w14:paraId="7CF37320" w14:textId="37F0C754" w:rsidR="003B1B61" w:rsidRPr="00AC6342" w:rsidRDefault="003B1B61" w:rsidP="003B1B61">
            <w:pPr>
              <w:rPr>
                <w:b/>
              </w:rPr>
            </w:pPr>
            <w:r w:rsidRPr="00AC6342">
              <w:rPr>
                <w:b/>
              </w:rPr>
              <w:t xml:space="preserve">Göz Kliniği </w:t>
            </w:r>
          </w:p>
        </w:tc>
        <w:tc>
          <w:tcPr>
            <w:tcW w:w="4644" w:type="dxa"/>
            <w:vAlign w:val="center"/>
          </w:tcPr>
          <w:p w14:paraId="4489750B" w14:textId="77777777" w:rsidR="003B1B61" w:rsidRPr="00DE32C3" w:rsidRDefault="003B1B61" w:rsidP="003B1B61">
            <w:pPr>
              <w:jc w:val="both"/>
              <w:rPr>
                <w:rFonts w:asciiTheme="minorHAnsi" w:hAnsiTheme="minorHAnsi" w:cstheme="minorHAnsi"/>
                <w:b/>
                <w:bCs/>
              </w:rPr>
            </w:pPr>
            <w:r w:rsidRPr="00DE32C3">
              <w:rPr>
                <w:rFonts w:asciiTheme="minorHAnsi" w:hAnsiTheme="minorHAnsi" w:cstheme="minorHAnsi"/>
                <w:b/>
                <w:bCs/>
              </w:rPr>
              <w:t>Doç. Dr. Şebnem ÇINAR YÜCEL</w:t>
            </w:r>
          </w:p>
          <w:p w14:paraId="1F8CDD5C" w14:textId="77777777" w:rsidR="005B741A" w:rsidRPr="00BE6446" w:rsidRDefault="005B741A" w:rsidP="005B741A">
            <w:pPr>
              <w:jc w:val="both"/>
              <w:rPr>
                <w:rFonts w:asciiTheme="minorHAnsi" w:hAnsiTheme="minorHAnsi" w:cstheme="minorHAnsi"/>
              </w:rPr>
            </w:pPr>
            <w:r w:rsidRPr="00BE6446">
              <w:rPr>
                <w:rFonts w:asciiTheme="minorHAnsi" w:hAnsiTheme="minorHAnsi" w:cstheme="minorHAnsi"/>
              </w:rPr>
              <w:t>Ar. Gör. Gül Güneş AKTAN</w:t>
            </w:r>
          </w:p>
          <w:p w14:paraId="0D14203E" w14:textId="62E93597" w:rsidR="00BE6446" w:rsidRPr="00BE6446" w:rsidRDefault="00BE6446" w:rsidP="00BE6446">
            <w:pPr>
              <w:jc w:val="both"/>
              <w:rPr>
                <w:rFonts w:asciiTheme="minorHAnsi" w:hAnsiTheme="minorHAnsi" w:cstheme="minorHAnsi"/>
              </w:rPr>
            </w:pPr>
            <w:r w:rsidRPr="00BE6446">
              <w:rPr>
                <w:rFonts w:asciiTheme="minorHAnsi" w:hAnsiTheme="minorHAnsi" w:cstheme="minorHAnsi"/>
              </w:rPr>
              <w:t>Ar. Gör. Ahmet EROL</w:t>
            </w:r>
          </w:p>
          <w:p w14:paraId="1C27C56D" w14:textId="1DE86278" w:rsidR="003B1B61" w:rsidRPr="007D6E15" w:rsidRDefault="00BE6446" w:rsidP="007D6E15">
            <w:pPr>
              <w:jc w:val="both"/>
              <w:rPr>
                <w:rFonts w:asciiTheme="minorHAnsi" w:hAnsiTheme="minorHAnsi" w:cstheme="minorHAnsi"/>
              </w:rPr>
            </w:pPr>
            <w:r w:rsidRPr="00BE6446">
              <w:rPr>
                <w:rFonts w:asciiTheme="minorHAnsi" w:hAnsiTheme="minorHAnsi" w:cstheme="minorHAnsi"/>
              </w:rPr>
              <w:t>Ar. Gör. Mücahide GÖKÇEN</w:t>
            </w:r>
          </w:p>
        </w:tc>
      </w:tr>
      <w:tr w:rsidR="003B1B61" w:rsidRPr="00AC6342" w14:paraId="6D869A47" w14:textId="77777777" w:rsidTr="00270119">
        <w:trPr>
          <w:trHeight w:val="1701"/>
        </w:trPr>
        <w:tc>
          <w:tcPr>
            <w:tcW w:w="4644" w:type="dxa"/>
            <w:vAlign w:val="center"/>
          </w:tcPr>
          <w:p w14:paraId="397C7B78" w14:textId="2B1BAC72" w:rsidR="003B1B61" w:rsidRPr="00AC6342" w:rsidRDefault="003B1B61" w:rsidP="003B1B61">
            <w:pPr>
              <w:rPr>
                <w:b/>
              </w:rPr>
            </w:pPr>
            <w:r w:rsidRPr="00AC6342">
              <w:rPr>
                <w:b/>
              </w:rPr>
              <w:t>Ortopedi Kliniği</w:t>
            </w:r>
          </w:p>
        </w:tc>
        <w:tc>
          <w:tcPr>
            <w:tcW w:w="4644" w:type="dxa"/>
            <w:vAlign w:val="center"/>
          </w:tcPr>
          <w:p w14:paraId="685C0C86" w14:textId="77777777" w:rsidR="003B1B61" w:rsidRDefault="003B1B61" w:rsidP="003B1B61">
            <w:pPr>
              <w:jc w:val="both"/>
              <w:rPr>
                <w:rFonts w:asciiTheme="minorHAnsi" w:hAnsiTheme="minorHAnsi" w:cstheme="minorHAnsi"/>
                <w:b/>
                <w:bCs/>
              </w:rPr>
            </w:pPr>
            <w:r w:rsidRPr="00DE32C3">
              <w:rPr>
                <w:rFonts w:asciiTheme="minorHAnsi" w:hAnsiTheme="minorHAnsi" w:cstheme="minorHAnsi"/>
                <w:b/>
                <w:bCs/>
              </w:rPr>
              <w:t>Prof. Dr. İsmet EŞER</w:t>
            </w:r>
          </w:p>
          <w:p w14:paraId="2E594F3E" w14:textId="77777777" w:rsidR="003B1B61" w:rsidRPr="00DE32C3" w:rsidRDefault="003B1B61" w:rsidP="003B1B61">
            <w:pPr>
              <w:jc w:val="both"/>
              <w:rPr>
                <w:rFonts w:asciiTheme="minorHAnsi" w:hAnsiTheme="minorHAnsi" w:cstheme="minorHAnsi"/>
                <w:b/>
                <w:bCs/>
              </w:rPr>
            </w:pPr>
            <w:r w:rsidRPr="00DE32C3">
              <w:rPr>
                <w:rFonts w:asciiTheme="minorHAnsi" w:hAnsiTheme="minorHAnsi" w:cstheme="minorHAnsi"/>
                <w:b/>
                <w:bCs/>
              </w:rPr>
              <w:t>Prof. Dr. Dilek SARI</w:t>
            </w:r>
          </w:p>
          <w:p w14:paraId="29142438" w14:textId="77777777" w:rsidR="00BE6446" w:rsidRPr="00BE6446" w:rsidRDefault="00BE6446" w:rsidP="00BE6446">
            <w:pPr>
              <w:jc w:val="both"/>
              <w:rPr>
                <w:rFonts w:asciiTheme="minorHAnsi" w:hAnsiTheme="minorHAnsi" w:cstheme="minorHAnsi"/>
              </w:rPr>
            </w:pPr>
            <w:r w:rsidRPr="00BE6446">
              <w:rPr>
                <w:rFonts w:asciiTheme="minorHAnsi" w:hAnsiTheme="minorHAnsi" w:cstheme="minorHAnsi"/>
              </w:rPr>
              <w:t>Ar. Gör. Dr. Nilay ORKUN</w:t>
            </w:r>
          </w:p>
          <w:p w14:paraId="04BE30D8" w14:textId="5AFFCAD2" w:rsidR="00BE6446" w:rsidRPr="00BE6446" w:rsidRDefault="00BE6446" w:rsidP="00BE6446">
            <w:pPr>
              <w:jc w:val="both"/>
              <w:rPr>
                <w:rFonts w:asciiTheme="minorHAnsi" w:hAnsiTheme="minorHAnsi" w:cstheme="minorHAnsi"/>
              </w:rPr>
            </w:pPr>
            <w:r w:rsidRPr="00BE6446">
              <w:rPr>
                <w:rFonts w:asciiTheme="minorHAnsi" w:hAnsiTheme="minorHAnsi" w:cstheme="minorHAnsi"/>
              </w:rPr>
              <w:t>Ar. Gör. Gül Güneş AKTAN</w:t>
            </w:r>
          </w:p>
          <w:p w14:paraId="528FF0DD" w14:textId="77777777" w:rsidR="00BE6446" w:rsidRPr="00BE6446" w:rsidRDefault="00BE6446" w:rsidP="00BE6446">
            <w:pPr>
              <w:jc w:val="both"/>
              <w:rPr>
                <w:rFonts w:asciiTheme="minorHAnsi" w:hAnsiTheme="minorHAnsi" w:cstheme="minorHAnsi"/>
              </w:rPr>
            </w:pPr>
            <w:r w:rsidRPr="00BE6446">
              <w:rPr>
                <w:rFonts w:asciiTheme="minorHAnsi" w:hAnsiTheme="minorHAnsi" w:cstheme="minorHAnsi"/>
              </w:rPr>
              <w:t>Ar. Gör. Merve İNCE</w:t>
            </w:r>
            <w:r w:rsidRPr="00BE6446">
              <w:rPr>
                <w:rFonts w:asciiTheme="minorHAnsi" w:hAnsiTheme="minorHAnsi" w:cstheme="minorHAnsi"/>
              </w:rPr>
              <w:tab/>
            </w:r>
          </w:p>
          <w:p w14:paraId="6DB5ABA4" w14:textId="68A62FCE" w:rsidR="003B1B61" w:rsidRPr="00675E8D" w:rsidRDefault="00BE6446" w:rsidP="00675E8D">
            <w:pPr>
              <w:jc w:val="both"/>
              <w:rPr>
                <w:rFonts w:asciiTheme="minorHAnsi" w:hAnsiTheme="minorHAnsi" w:cstheme="minorHAnsi"/>
              </w:rPr>
            </w:pPr>
            <w:r w:rsidRPr="00BE6446">
              <w:rPr>
                <w:rFonts w:asciiTheme="minorHAnsi" w:hAnsiTheme="minorHAnsi" w:cstheme="minorHAnsi"/>
              </w:rPr>
              <w:t>Ar. Gör. Gözde KOÇAK</w:t>
            </w:r>
          </w:p>
        </w:tc>
      </w:tr>
    </w:tbl>
    <w:p w14:paraId="24A0E09C" w14:textId="77777777" w:rsidR="00DF3D28" w:rsidRDefault="00DF3D28" w:rsidP="00E06156">
      <w:pPr>
        <w:spacing w:line="360" w:lineRule="auto"/>
        <w:jc w:val="both"/>
        <w:rPr>
          <w:b/>
          <w:sz w:val="22"/>
          <w:szCs w:val="22"/>
        </w:rPr>
      </w:pPr>
    </w:p>
    <w:p w14:paraId="18BFED3C" w14:textId="77777777" w:rsidR="00BE6446" w:rsidRPr="009A6461" w:rsidRDefault="00BE6446" w:rsidP="00BE6446">
      <w:pPr>
        <w:spacing w:line="360" w:lineRule="auto"/>
        <w:jc w:val="center"/>
        <w:rPr>
          <w:b/>
        </w:rPr>
      </w:pPr>
      <w:r w:rsidRPr="009A6461">
        <w:rPr>
          <w:b/>
        </w:rPr>
        <w:t>DEĞERLENDİRME</w:t>
      </w:r>
    </w:p>
    <w:p w14:paraId="15FCC375" w14:textId="77777777" w:rsidR="00BE6446" w:rsidRPr="009A6461" w:rsidRDefault="00BE6446" w:rsidP="00BE6446">
      <w:pPr>
        <w:spacing w:line="360" w:lineRule="auto"/>
        <w:ind w:firstLine="708"/>
        <w:jc w:val="both"/>
      </w:pPr>
      <w:r w:rsidRPr="009A6461">
        <w:t>Dersin değerlendirilmesi; Ege Üniversitesi Hemşirelik Fakültesi Eğitim-Öğretim yönergesinde belirtildiği doğrultuda yapılır.</w:t>
      </w:r>
    </w:p>
    <w:p w14:paraId="1CE31CDF" w14:textId="77777777" w:rsidR="00BE6446" w:rsidRPr="009A6461" w:rsidRDefault="00BE6446" w:rsidP="00BE6446">
      <w:pPr>
        <w:spacing w:line="360" w:lineRule="auto"/>
        <w:ind w:firstLine="708"/>
        <w:jc w:val="both"/>
      </w:pPr>
      <w:r w:rsidRPr="009A6461">
        <w:t xml:space="preserve">Açıklama: Final sınavına girilebilmesi için klinik sorumlu hemşiresi ve sorumlu öğretim üyesi/elemanı toplam not ortalamasının en az 60 olması gerekmektedir. Ortalaması 60 olan öğrenci final sınavına girmeye hak kazanır. </w:t>
      </w:r>
      <w:r w:rsidRPr="009A6461">
        <w:rPr>
          <w:i/>
          <w:color w:val="000000" w:themeColor="text1"/>
        </w:rPr>
        <w:t>Final sınavı tarihi Anabilim Dalı kararı ile belirlenir.</w:t>
      </w:r>
    </w:p>
    <w:p w14:paraId="4FD767C9" w14:textId="77777777" w:rsidR="00BE6446" w:rsidRPr="009A6461" w:rsidRDefault="00BE6446" w:rsidP="00BE6446">
      <w:pPr>
        <w:spacing w:line="360" w:lineRule="auto"/>
        <w:ind w:firstLine="708"/>
        <w:jc w:val="both"/>
        <w:rPr>
          <w:u w:val="single"/>
        </w:rPr>
      </w:pPr>
      <w:r w:rsidRPr="009A6461">
        <w:t xml:space="preserve">Final sınavının %60’ı ile klinik sorumlu hemşiresinin ve sorumlu öğretim üyesinin verdikleri uygulama </w:t>
      </w:r>
      <w:proofErr w:type="gramStart"/>
      <w:r w:rsidRPr="009A6461">
        <w:t>notlarının  toplam</w:t>
      </w:r>
      <w:proofErr w:type="gramEnd"/>
      <w:r w:rsidRPr="009A6461">
        <w:t xml:space="preserve">  ortalamasının %40’ı toplanarak geçme notu belirlenir. Geçme notu en az 60 olmalıdır.</w:t>
      </w:r>
    </w:p>
    <w:p w14:paraId="15B55C85" w14:textId="77777777" w:rsidR="00BE6446" w:rsidRDefault="00BE6446" w:rsidP="00BE6446">
      <w:pPr>
        <w:spacing w:line="360" w:lineRule="auto"/>
        <w:jc w:val="both"/>
        <w:rPr>
          <w:sz w:val="22"/>
          <w:szCs w:val="22"/>
          <w:u w:val="single"/>
        </w:rPr>
      </w:pPr>
    </w:p>
    <w:p w14:paraId="373CEE95" w14:textId="77777777" w:rsidR="00BE6446" w:rsidRDefault="00BE6446" w:rsidP="009A6461">
      <w:pPr>
        <w:spacing w:line="360" w:lineRule="auto"/>
        <w:jc w:val="center"/>
        <w:rPr>
          <w:b/>
        </w:rPr>
      </w:pPr>
    </w:p>
    <w:p w14:paraId="24A0E0A6" w14:textId="77777777" w:rsidR="003A17DF" w:rsidRPr="00092879" w:rsidRDefault="003A17DF" w:rsidP="00B71866">
      <w:pPr>
        <w:spacing w:line="360" w:lineRule="auto"/>
        <w:jc w:val="center"/>
        <w:rPr>
          <w:b/>
          <w:sz w:val="22"/>
          <w:szCs w:val="22"/>
        </w:rPr>
      </w:pPr>
      <w:r w:rsidRPr="00092879">
        <w:rPr>
          <w:b/>
          <w:sz w:val="22"/>
          <w:szCs w:val="22"/>
        </w:rPr>
        <w:lastRenderedPageBreak/>
        <w:t>EGE ÜNİVERSİTESİ HEMŞİRELİK FAKÜLTESİ</w:t>
      </w:r>
    </w:p>
    <w:p w14:paraId="24A0E0A7" w14:textId="77777777" w:rsidR="003A17DF" w:rsidRPr="00092879" w:rsidRDefault="003A17DF" w:rsidP="00B71866">
      <w:pPr>
        <w:spacing w:line="360" w:lineRule="auto"/>
        <w:jc w:val="center"/>
        <w:rPr>
          <w:b/>
          <w:sz w:val="22"/>
          <w:szCs w:val="22"/>
        </w:rPr>
      </w:pPr>
      <w:r w:rsidRPr="00092879">
        <w:rPr>
          <w:b/>
          <w:sz w:val="22"/>
          <w:szCs w:val="22"/>
        </w:rPr>
        <w:t>20</w:t>
      </w:r>
      <w:r w:rsidR="005A18A3" w:rsidRPr="00092879">
        <w:rPr>
          <w:b/>
          <w:sz w:val="22"/>
          <w:szCs w:val="22"/>
        </w:rPr>
        <w:t>20-2021</w:t>
      </w:r>
      <w:r w:rsidRPr="00092879">
        <w:rPr>
          <w:b/>
          <w:sz w:val="22"/>
          <w:szCs w:val="22"/>
        </w:rPr>
        <w:t xml:space="preserve"> EĞİTİM ÖĞRETİM YILI </w:t>
      </w:r>
      <w:r w:rsidR="00DA2180" w:rsidRPr="00092879">
        <w:rPr>
          <w:b/>
          <w:sz w:val="22"/>
          <w:szCs w:val="22"/>
        </w:rPr>
        <w:t xml:space="preserve">HEMŞİRELİK ESASLARI </w:t>
      </w:r>
      <w:r w:rsidRPr="00092879">
        <w:rPr>
          <w:b/>
          <w:sz w:val="22"/>
          <w:szCs w:val="22"/>
        </w:rPr>
        <w:t>İNTÖRN DERSİ</w:t>
      </w:r>
    </w:p>
    <w:p w14:paraId="24A0E0A8" w14:textId="77777777" w:rsidR="003A17DF" w:rsidRPr="00064E84" w:rsidRDefault="003A17DF" w:rsidP="00B71866">
      <w:pPr>
        <w:spacing w:line="360" w:lineRule="auto"/>
        <w:jc w:val="center"/>
        <w:rPr>
          <w:b/>
          <w:sz w:val="22"/>
          <w:szCs w:val="22"/>
        </w:rPr>
      </w:pPr>
      <w:r w:rsidRPr="00092879">
        <w:rPr>
          <w:b/>
          <w:sz w:val="22"/>
          <w:szCs w:val="22"/>
        </w:rPr>
        <w:t xml:space="preserve">İNTÖRN SORUMLU HEMŞİRESİ </w:t>
      </w:r>
      <w:r w:rsidR="00064E84" w:rsidRPr="00092879">
        <w:rPr>
          <w:b/>
          <w:sz w:val="22"/>
          <w:szCs w:val="22"/>
        </w:rPr>
        <w:t>VE</w:t>
      </w:r>
      <w:r w:rsidRPr="00092879">
        <w:rPr>
          <w:b/>
          <w:sz w:val="22"/>
          <w:szCs w:val="22"/>
        </w:rPr>
        <w:t xml:space="preserve"> İNTÖRN SORUMLU ÖĞRETİM ÜYE/ELEMANI</w:t>
      </w:r>
    </w:p>
    <w:p w14:paraId="24A0E0A9" w14:textId="77777777" w:rsidR="003A17DF" w:rsidRPr="00064E84" w:rsidRDefault="00742212" w:rsidP="00B71866">
      <w:pPr>
        <w:spacing w:line="360" w:lineRule="auto"/>
        <w:jc w:val="center"/>
        <w:rPr>
          <w:b/>
          <w:sz w:val="22"/>
          <w:szCs w:val="22"/>
        </w:rPr>
      </w:pPr>
      <w:r w:rsidRPr="00064E84">
        <w:rPr>
          <w:b/>
          <w:noProof/>
          <w:sz w:val="22"/>
          <w:szCs w:val="22"/>
        </w:rPr>
        <mc:AlternateContent>
          <mc:Choice Requires="wps">
            <w:drawing>
              <wp:anchor distT="0" distB="0" distL="114300" distR="114300" simplePos="0" relativeHeight="251657216" behindDoc="0" locked="0" layoutInCell="1" allowOverlap="1" wp14:anchorId="24A0EEB0" wp14:editId="39489A31">
                <wp:simplePos x="0" y="0"/>
                <wp:positionH relativeFrom="column">
                  <wp:posOffset>4740275</wp:posOffset>
                </wp:positionH>
                <wp:positionV relativeFrom="paragraph">
                  <wp:posOffset>112921</wp:posOffset>
                </wp:positionV>
                <wp:extent cx="1057275" cy="11239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057275" cy="11239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8A8D1" id="Dikdörtgen 3" o:spid="_x0000_s1026" style="position:absolute;margin-left:373.25pt;margin-top:8.9pt;width:83.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" fillcolor="white [3201]" strokecolor="black [3200]" strokeweight=".25pt"/>
            </w:pict>
          </mc:Fallback>
        </mc:AlternateContent>
      </w:r>
      <w:r w:rsidR="003A17DF" w:rsidRPr="00064E84">
        <w:rPr>
          <w:b/>
          <w:sz w:val="22"/>
          <w:szCs w:val="22"/>
        </w:rPr>
        <w:t>GENEL DEĞERLENDİRME FORMU</w:t>
      </w:r>
    </w:p>
    <w:p w14:paraId="24A0E0AA" w14:textId="5FDF3C85" w:rsidR="003A17DF" w:rsidRPr="00064E84" w:rsidRDefault="003A17DF" w:rsidP="003A17DF">
      <w:pPr>
        <w:spacing w:line="360" w:lineRule="auto"/>
        <w:rPr>
          <w:b/>
          <w:sz w:val="22"/>
          <w:szCs w:val="22"/>
        </w:rPr>
      </w:pPr>
      <w:r w:rsidRPr="00064E84">
        <w:rPr>
          <w:b/>
          <w:sz w:val="22"/>
          <w:szCs w:val="22"/>
        </w:rPr>
        <w:t>Öğrencinin Adı Soyadı:</w:t>
      </w:r>
      <w:r w:rsidR="00E4418C">
        <w:rPr>
          <w:b/>
          <w:sz w:val="22"/>
          <w:szCs w:val="22"/>
        </w:rPr>
        <w:t xml:space="preserve"> </w:t>
      </w:r>
    </w:p>
    <w:p w14:paraId="24A0E0AB" w14:textId="0C503C8E" w:rsidR="003A17DF" w:rsidRPr="00064E84" w:rsidRDefault="003A17DF" w:rsidP="003A17DF">
      <w:pPr>
        <w:spacing w:line="360" w:lineRule="auto"/>
        <w:rPr>
          <w:b/>
          <w:sz w:val="22"/>
          <w:szCs w:val="22"/>
        </w:rPr>
      </w:pPr>
      <w:r w:rsidRPr="00064E84">
        <w:rPr>
          <w:b/>
          <w:sz w:val="22"/>
          <w:szCs w:val="22"/>
        </w:rPr>
        <w:t>Numarası</w:t>
      </w:r>
      <w:r w:rsidR="006843F1">
        <w:rPr>
          <w:b/>
          <w:sz w:val="22"/>
          <w:szCs w:val="22"/>
        </w:rPr>
        <w:t xml:space="preserve">                    </w:t>
      </w:r>
      <w:proofErr w:type="gramStart"/>
      <w:r w:rsidR="006843F1">
        <w:rPr>
          <w:b/>
          <w:sz w:val="22"/>
          <w:szCs w:val="22"/>
        </w:rPr>
        <w:t xml:space="preserve">  </w:t>
      </w:r>
      <w:r w:rsidRPr="00064E84">
        <w:rPr>
          <w:b/>
          <w:sz w:val="22"/>
          <w:szCs w:val="22"/>
        </w:rPr>
        <w:t>:</w:t>
      </w:r>
      <w:proofErr w:type="gramEnd"/>
      <w:r w:rsidRPr="00064E84">
        <w:rPr>
          <w:b/>
          <w:sz w:val="22"/>
          <w:szCs w:val="22"/>
        </w:rPr>
        <w:t xml:space="preserve"> </w:t>
      </w:r>
    </w:p>
    <w:p w14:paraId="24A0E0AC" w14:textId="23A66E44" w:rsidR="003A17DF" w:rsidRPr="00064E84" w:rsidRDefault="003A17DF" w:rsidP="003A17DF">
      <w:pPr>
        <w:spacing w:line="360" w:lineRule="auto"/>
        <w:rPr>
          <w:b/>
          <w:sz w:val="22"/>
          <w:szCs w:val="22"/>
        </w:rPr>
      </w:pPr>
      <w:r w:rsidRPr="00064E84">
        <w:rPr>
          <w:b/>
          <w:sz w:val="22"/>
          <w:szCs w:val="22"/>
        </w:rPr>
        <w:t>Dersin Adı</w:t>
      </w:r>
      <w:r w:rsidR="006843F1">
        <w:rPr>
          <w:b/>
          <w:sz w:val="22"/>
          <w:szCs w:val="22"/>
        </w:rPr>
        <w:t xml:space="preserve">                  </w:t>
      </w:r>
      <w:proofErr w:type="gramStart"/>
      <w:r w:rsidR="006843F1">
        <w:rPr>
          <w:b/>
          <w:sz w:val="22"/>
          <w:szCs w:val="22"/>
        </w:rPr>
        <w:t xml:space="preserve">  </w:t>
      </w:r>
      <w:r w:rsidRPr="00064E84">
        <w:rPr>
          <w:b/>
          <w:sz w:val="22"/>
          <w:szCs w:val="22"/>
        </w:rPr>
        <w:t>:</w:t>
      </w:r>
      <w:proofErr w:type="gramEnd"/>
      <w:r w:rsidR="00742212">
        <w:rPr>
          <w:b/>
          <w:sz w:val="22"/>
          <w:szCs w:val="22"/>
        </w:rPr>
        <w:t xml:space="preserve"> </w:t>
      </w:r>
      <w:r w:rsidR="00742212" w:rsidRPr="00742212">
        <w:rPr>
          <w:sz w:val="22"/>
          <w:szCs w:val="22"/>
        </w:rPr>
        <w:t>Hemşirelik Esasları</w:t>
      </w:r>
    </w:p>
    <w:p w14:paraId="24A0E0AD" w14:textId="77777777" w:rsidR="003A17DF" w:rsidRDefault="003A17DF" w:rsidP="003A17DF">
      <w:pPr>
        <w:spacing w:line="360" w:lineRule="auto"/>
        <w:rPr>
          <w:b/>
          <w:sz w:val="22"/>
          <w:szCs w:val="22"/>
        </w:rPr>
      </w:pPr>
    </w:p>
    <w:p w14:paraId="24A0E0AE" w14:textId="77777777" w:rsidR="00766AB3" w:rsidRPr="00064E84" w:rsidRDefault="00766AB3" w:rsidP="00766AB3">
      <w:pPr>
        <w:spacing w:line="360" w:lineRule="auto"/>
        <w:rPr>
          <w:b/>
          <w:sz w:val="22"/>
          <w:szCs w:val="22"/>
        </w:rPr>
      </w:pPr>
    </w:p>
    <w:tbl>
      <w:tblPr>
        <w:tblStyle w:val="TabloKlavuzu"/>
        <w:tblW w:w="5000" w:type="pct"/>
        <w:tblLook w:val="04A0" w:firstRow="1" w:lastRow="0" w:firstColumn="1" w:lastColumn="0" w:noHBand="0" w:noVBand="1"/>
      </w:tblPr>
      <w:tblGrid>
        <w:gridCol w:w="3453"/>
        <w:gridCol w:w="3353"/>
        <w:gridCol w:w="2482"/>
      </w:tblGrid>
      <w:tr w:rsidR="00766AB3" w:rsidRPr="00064E84" w14:paraId="24A0E0B2" w14:textId="77777777" w:rsidTr="006A13A8">
        <w:trPr>
          <w:trHeight w:val="397"/>
        </w:trPr>
        <w:tc>
          <w:tcPr>
            <w:tcW w:w="1859" w:type="pct"/>
            <w:shd w:val="clear" w:color="auto" w:fill="D9D9D9" w:themeFill="background1" w:themeFillShade="D9"/>
            <w:vAlign w:val="center"/>
          </w:tcPr>
          <w:p w14:paraId="24A0E0AF" w14:textId="77777777" w:rsidR="00766AB3" w:rsidRPr="00064E84" w:rsidRDefault="00766AB3" w:rsidP="009A0589">
            <w:pPr>
              <w:jc w:val="center"/>
              <w:rPr>
                <w:b/>
                <w:sz w:val="22"/>
                <w:szCs w:val="22"/>
              </w:rPr>
            </w:pPr>
            <w:r w:rsidRPr="00064E84">
              <w:rPr>
                <w:b/>
                <w:sz w:val="22"/>
                <w:szCs w:val="22"/>
              </w:rPr>
              <w:t>GENEL PUAN</w:t>
            </w:r>
          </w:p>
        </w:tc>
        <w:tc>
          <w:tcPr>
            <w:tcW w:w="1805" w:type="pct"/>
            <w:shd w:val="clear" w:color="auto" w:fill="D9D9D9" w:themeFill="background1" w:themeFillShade="D9"/>
            <w:vAlign w:val="center"/>
          </w:tcPr>
          <w:p w14:paraId="24A0E0B0" w14:textId="77777777" w:rsidR="00766AB3" w:rsidRPr="00064E84" w:rsidRDefault="00766AB3" w:rsidP="009A0589">
            <w:pPr>
              <w:jc w:val="center"/>
              <w:rPr>
                <w:b/>
                <w:sz w:val="22"/>
                <w:szCs w:val="22"/>
              </w:rPr>
            </w:pPr>
            <w:r w:rsidRPr="00064E84">
              <w:rPr>
                <w:b/>
                <w:sz w:val="22"/>
                <w:szCs w:val="22"/>
              </w:rPr>
              <w:t>İNTÖRN SORUMLU HEMŞİRESİ</w:t>
            </w:r>
          </w:p>
        </w:tc>
        <w:tc>
          <w:tcPr>
            <w:tcW w:w="1336" w:type="pct"/>
            <w:shd w:val="clear" w:color="auto" w:fill="D9D9D9" w:themeFill="background1" w:themeFillShade="D9"/>
            <w:vAlign w:val="center"/>
          </w:tcPr>
          <w:p w14:paraId="24A0E0B1" w14:textId="77777777" w:rsidR="00766AB3" w:rsidRPr="00064E84" w:rsidRDefault="00766AB3" w:rsidP="009A0589">
            <w:pPr>
              <w:jc w:val="center"/>
              <w:rPr>
                <w:b/>
                <w:sz w:val="22"/>
                <w:szCs w:val="22"/>
              </w:rPr>
            </w:pPr>
            <w:r w:rsidRPr="00064E84">
              <w:rPr>
                <w:b/>
                <w:sz w:val="22"/>
                <w:szCs w:val="22"/>
              </w:rPr>
              <w:t>ALINAN PUAN</w:t>
            </w:r>
          </w:p>
        </w:tc>
      </w:tr>
      <w:tr w:rsidR="00766AB3" w:rsidRPr="00064E84" w14:paraId="24A0E0B6" w14:textId="77777777" w:rsidTr="006A13A8">
        <w:trPr>
          <w:trHeight w:val="397"/>
        </w:trPr>
        <w:tc>
          <w:tcPr>
            <w:tcW w:w="1859" w:type="pct"/>
            <w:vAlign w:val="center"/>
          </w:tcPr>
          <w:p w14:paraId="24A0E0B3" w14:textId="77777777" w:rsidR="00766AB3" w:rsidRPr="00064E84" w:rsidRDefault="00766AB3" w:rsidP="009A0589">
            <w:pPr>
              <w:rPr>
                <w:sz w:val="22"/>
                <w:szCs w:val="22"/>
              </w:rPr>
            </w:pPr>
            <w:r w:rsidRPr="00064E84">
              <w:rPr>
                <w:sz w:val="22"/>
                <w:szCs w:val="22"/>
              </w:rPr>
              <w:t>1</w:t>
            </w:r>
            <w:r>
              <w:rPr>
                <w:sz w:val="22"/>
                <w:szCs w:val="22"/>
              </w:rPr>
              <w:t>0</w:t>
            </w:r>
            <w:r w:rsidRPr="00064E84">
              <w:rPr>
                <w:sz w:val="22"/>
                <w:szCs w:val="22"/>
              </w:rPr>
              <w:t xml:space="preserve"> Puan</w:t>
            </w:r>
          </w:p>
        </w:tc>
        <w:tc>
          <w:tcPr>
            <w:tcW w:w="1805" w:type="pct"/>
            <w:vAlign w:val="center"/>
          </w:tcPr>
          <w:p w14:paraId="24A0E0B4" w14:textId="77777777" w:rsidR="00766AB3" w:rsidRPr="00064E84" w:rsidRDefault="00766AB3" w:rsidP="009A0589">
            <w:pPr>
              <w:rPr>
                <w:sz w:val="22"/>
                <w:szCs w:val="22"/>
              </w:rPr>
            </w:pPr>
            <w:r w:rsidRPr="00064E84">
              <w:rPr>
                <w:sz w:val="22"/>
                <w:szCs w:val="22"/>
              </w:rPr>
              <w:t xml:space="preserve">Kişisel Nitelikler  </w:t>
            </w:r>
          </w:p>
        </w:tc>
        <w:tc>
          <w:tcPr>
            <w:tcW w:w="1336" w:type="pct"/>
            <w:vAlign w:val="center"/>
          </w:tcPr>
          <w:p w14:paraId="24A0E0B5" w14:textId="77777777" w:rsidR="00766AB3" w:rsidRPr="00064E84" w:rsidRDefault="00766AB3" w:rsidP="009A0589">
            <w:pPr>
              <w:rPr>
                <w:b/>
                <w:sz w:val="22"/>
                <w:szCs w:val="22"/>
              </w:rPr>
            </w:pPr>
          </w:p>
        </w:tc>
      </w:tr>
      <w:tr w:rsidR="00766AB3" w:rsidRPr="00064E84" w14:paraId="24A0E0BA" w14:textId="77777777" w:rsidTr="006A13A8">
        <w:trPr>
          <w:trHeight w:val="397"/>
        </w:trPr>
        <w:tc>
          <w:tcPr>
            <w:tcW w:w="1859" w:type="pct"/>
            <w:vAlign w:val="center"/>
          </w:tcPr>
          <w:p w14:paraId="24A0E0B7" w14:textId="77777777" w:rsidR="00766AB3" w:rsidRPr="00064E84" w:rsidRDefault="00766AB3" w:rsidP="009A0589">
            <w:pPr>
              <w:rPr>
                <w:sz w:val="22"/>
                <w:szCs w:val="22"/>
              </w:rPr>
            </w:pPr>
            <w:r w:rsidRPr="00064E84">
              <w:rPr>
                <w:sz w:val="22"/>
                <w:szCs w:val="22"/>
              </w:rPr>
              <w:t>1</w:t>
            </w:r>
            <w:r>
              <w:rPr>
                <w:sz w:val="22"/>
                <w:szCs w:val="22"/>
              </w:rPr>
              <w:t>0</w:t>
            </w:r>
            <w:r w:rsidRPr="00064E84">
              <w:rPr>
                <w:sz w:val="22"/>
                <w:szCs w:val="22"/>
              </w:rPr>
              <w:t xml:space="preserve"> Puan</w:t>
            </w:r>
          </w:p>
        </w:tc>
        <w:tc>
          <w:tcPr>
            <w:tcW w:w="1805" w:type="pct"/>
            <w:vAlign w:val="center"/>
          </w:tcPr>
          <w:p w14:paraId="24A0E0B8" w14:textId="77777777" w:rsidR="00766AB3" w:rsidRPr="00064E84" w:rsidRDefault="00766AB3" w:rsidP="009A0589">
            <w:pPr>
              <w:rPr>
                <w:sz w:val="22"/>
                <w:szCs w:val="22"/>
              </w:rPr>
            </w:pPr>
            <w:r w:rsidRPr="00064E84">
              <w:rPr>
                <w:sz w:val="22"/>
                <w:szCs w:val="22"/>
              </w:rPr>
              <w:t>İletişim Becerileri</w:t>
            </w:r>
          </w:p>
        </w:tc>
        <w:tc>
          <w:tcPr>
            <w:tcW w:w="1336" w:type="pct"/>
            <w:vAlign w:val="center"/>
          </w:tcPr>
          <w:p w14:paraId="24A0E0B9" w14:textId="77777777" w:rsidR="00766AB3" w:rsidRPr="00064E84" w:rsidRDefault="00766AB3" w:rsidP="009A0589">
            <w:pPr>
              <w:rPr>
                <w:b/>
                <w:sz w:val="22"/>
                <w:szCs w:val="22"/>
              </w:rPr>
            </w:pPr>
          </w:p>
        </w:tc>
      </w:tr>
      <w:tr w:rsidR="00766AB3" w:rsidRPr="00064E84" w14:paraId="24A0E0BE" w14:textId="77777777" w:rsidTr="006A13A8">
        <w:trPr>
          <w:trHeight w:val="397"/>
        </w:trPr>
        <w:tc>
          <w:tcPr>
            <w:tcW w:w="1859" w:type="pct"/>
            <w:tcBorders>
              <w:bottom w:val="single" w:sz="4" w:space="0" w:color="auto"/>
            </w:tcBorders>
            <w:vAlign w:val="center"/>
          </w:tcPr>
          <w:p w14:paraId="24A0E0BB" w14:textId="77777777" w:rsidR="00766AB3" w:rsidRPr="00064E84" w:rsidRDefault="00766AB3" w:rsidP="009A0589">
            <w:pPr>
              <w:rPr>
                <w:sz w:val="22"/>
                <w:szCs w:val="22"/>
              </w:rPr>
            </w:pPr>
            <w:r>
              <w:rPr>
                <w:sz w:val="22"/>
                <w:szCs w:val="22"/>
              </w:rPr>
              <w:t>8</w:t>
            </w:r>
            <w:r w:rsidRPr="00064E84">
              <w:rPr>
                <w:sz w:val="22"/>
                <w:szCs w:val="22"/>
              </w:rPr>
              <w:t>0 Puan</w:t>
            </w:r>
          </w:p>
        </w:tc>
        <w:tc>
          <w:tcPr>
            <w:tcW w:w="1805" w:type="pct"/>
            <w:tcBorders>
              <w:bottom w:val="single" w:sz="4" w:space="0" w:color="auto"/>
            </w:tcBorders>
            <w:vAlign w:val="center"/>
          </w:tcPr>
          <w:p w14:paraId="24A0E0BC" w14:textId="77777777" w:rsidR="00766AB3" w:rsidRPr="00064E84" w:rsidRDefault="00766AB3" w:rsidP="009A0589">
            <w:pPr>
              <w:rPr>
                <w:sz w:val="22"/>
                <w:szCs w:val="22"/>
              </w:rPr>
            </w:pPr>
            <w:r w:rsidRPr="00064E84">
              <w:rPr>
                <w:sz w:val="22"/>
                <w:szCs w:val="22"/>
              </w:rPr>
              <w:t>Hemşirelik Uygulaması</w:t>
            </w:r>
          </w:p>
        </w:tc>
        <w:tc>
          <w:tcPr>
            <w:tcW w:w="1336" w:type="pct"/>
            <w:tcBorders>
              <w:bottom w:val="single" w:sz="4" w:space="0" w:color="auto"/>
            </w:tcBorders>
            <w:vAlign w:val="center"/>
          </w:tcPr>
          <w:p w14:paraId="24A0E0BD" w14:textId="77777777" w:rsidR="00766AB3" w:rsidRPr="00064E84" w:rsidRDefault="00766AB3" w:rsidP="009A0589">
            <w:pPr>
              <w:rPr>
                <w:b/>
                <w:sz w:val="22"/>
                <w:szCs w:val="22"/>
              </w:rPr>
            </w:pPr>
          </w:p>
        </w:tc>
      </w:tr>
      <w:tr w:rsidR="00766AB3" w:rsidRPr="00064E84" w14:paraId="24A0E0C2" w14:textId="77777777" w:rsidTr="006A13A8">
        <w:trPr>
          <w:trHeight w:val="397"/>
        </w:trPr>
        <w:tc>
          <w:tcPr>
            <w:tcW w:w="1859" w:type="pct"/>
            <w:shd w:val="clear" w:color="auto" w:fill="D9D9D9" w:themeFill="background1" w:themeFillShade="D9"/>
            <w:vAlign w:val="center"/>
          </w:tcPr>
          <w:p w14:paraId="24A0E0BF" w14:textId="77777777" w:rsidR="00766AB3" w:rsidRPr="00064E84" w:rsidRDefault="00766AB3" w:rsidP="009A0589">
            <w:pPr>
              <w:rPr>
                <w:b/>
                <w:sz w:val="22"/>
                <w:szCs w:val="22"/>
              </w:rPr>
            </w:pPr>
            <w:r w:rsidRPr="00064E84">
              <w:rPr>
                <w:b/>
                <w:sz w:val="22"/>
                <w:szCs w:val="22"/>
              </w:rPr>
              <w:t>100 Puan</w:t>
            </w:r>
          </w:p>
        </w:tc>
        <w:tc>
          <w:tcPr>
            <w:tcW w:w="1805" w:type="pct"/>
            <w:shd w:val="clear" w:color="auto" w:fill="D9D9D9" w:themeFill="background1" w:themeFillShade="D9"/>
            <w:vAlign w:val="center"/>
          </w:tcPr>
          <w:p w14:paraId="24A0E0C0" w14:textId="77777777" w:rsidR="00766AB3" w:rsidRPr="00064E84" w:rsidRDefault="00766AB3" w:rsidP="009A0589">
            <w:pPr>
              <w:rPr>
                <w:b/>
                <w:sz w:val="22"/>
                <w:szCs w:val="22"/>
              </w:rPr>
            </w:pPr>
            <w:r w:rsidRPr="00064E84">
              <w:rPr>
                <w:b/>
                <w:sz w:val="22"/>
                <w:szCs w:val="22"/>
              </w:rPr>
              <w:t>TOPLAM PUAN</w:t>
            </w:r>
          </w:p>
        </w:tc>
        <w:tc>
          <w:tcPr>
            <w:tcW w:w="1336" w:type="pct"/>
            <w:shd w:val="clear" w:color="auto" w:fill="D9D9D9" w:themeFill="background1" w:themeFillShade="D9"/>
            <w:vAlign w:val="center"/>
          </w:tcPr>
          <w:p w14:paraId="24A0E0C1" w14:textId="77777777" w:rsidR="00766AB3" w:rsidRPr="00064E84" w:rsidRDefault="00766AB3" w:rsidP="009A0589">
            <w:pPr>
              <w:rPr>
                <w:b/>
                <w:sz w:val="22"/>
                <w:szCs w:val="22"/>
              </w:rPr>
            </w:pPr>
          </w:p>
        </w:tc>
      </w:tr>
    </w:tbl>
    <w:p w14:paraId="24A0E0C3" w14:textId="77777777" w:rsidR="00766AB3" w:rsidRPr="00064E84" w:rsidRDefault="00766AB3" w:rsidP="00766AB3">
      <w:pPr>
        <w:spacing w:line="360" w:lineRule="auto"/>
        <w:rPr>
          <w:b/>
          <w:sz w:val="22"/>
          <w:szCs w:val="22"/>
        </w:rPr>
      </w:pPr>
      <w:proofErr w:type="spellStart"/>
      <w:r w:rsidRPr="00064E84">
        <w:rPr>
          <w:b/>
          <w:sz w:val="22"/>
          <w:szCs w:val="22"/>
        </w:rPr>
        <w:t>İntörn</w:t>
      </w:r>
      <w:proofErr w:type="spellEnd"/>
      <w:r w:rsidRPr="00064E84">
        <w:rPr>
          <w:b/>
          <w:sz w:val="22"/>
          <w:szCs w:val="22"/>
        </w:rPr>
        <w:t xml:space="preserve"> Sorumlu Hemşiresi </w:t>
      </w:r>
    </w:p>
    <w:p w14:paraId="24A0E0C5" w14:textId="05ECB501" w:rsidR="00766AB3" w:rsidRDefault="00766AB3" w:rsidP="00766AB3">
      <w:pPr>
        <w:spacing w:line="360" w:lineRule="auto"/>
        <w:rPr>
          <w:b/>
          <w:sz w:val="22"/>
          <w:szCs w:val="22"/>
        </w:rPr>
      </w:pPr>
      <w:r w:rsidRPr="00064E84">
        <w:rPr>
          <w:b/>
          <w:sz w:val="22"/>
          <w:szCs w:val="22"/>
        </w:rPr>
        <w:t>Ad-</w:t>
      </w:r>
      <w:proofErr w:type="spellStart"/>
      <w:r w:rsidRPr="00064E84">
        <w:rPr>
          <w:b/>
          <w:sz w:val="22"/>
          <w:szCs w:val="22"/>
        </w:rPr>
        <w:t>Soyad</w:t>
      </w:r>
      <w:proofErr w:type="spellEnd"/>
      <w:r w:rsidRPr="00064E84">
        <w:rPr>
          <w:b/>
          <w:sz w:val="22"/>
          <w:szCs w:val="22"/>
        </w:rPr>
        <w:t>/İmza</w:t>
      </w:r>
    </w:p>
    <w:p w14:paraId="64E89B23" w14:textId="77777777" w:rsidR="0065010A" w:rsidRDefault="0065010A" w:rsidP="00766AB3">
      <w:pPr>
        <w:spacing w:line="360" w:lineRule="auto"/>
        <w:rPr>
          <w:b/>
          <w:sz w:val="22"/>
          <w:szCs w:val="22"/>
        </w:rPr>
      </w:pPr>
    </w:p>
    <w:p w14:paraId="74FE63CF" w14:textId="689079B3" w:rsidR="00E01BCA" w:rsidRDefault="00E01BCA" w:rsidP="00766AB3">
      <w:pPr>
        <w:spacing w:line="360" w:lineRule="auto"/>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3420"/>
        <w:gridCol w:w="2450"/>
      </w:tblGrid>
      <w:tr w:rsidR="0026772E" w:rsidRPr="0026772E" w14:paraId="44187CCB" w14:textId="77777777" w:rsidTr="0026772E">
        <w:trPr>
          <w:trHeight w:val="567"/>
        </w:trPr>
        <w:tc>
          <w:tcPr>
            <w:tcW w:w="18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179A66" w14:textId="77777777" w:rsidR="0026772E" w:rsidRPr="0026772E" w:rsidRDefault="0026772E" w:rsidP="0026772E">
            <w:pPr>
              <w:jc w:val="center"/>
              <w:rPr>
                <w:b/>
                <w:lang w:eastAsia="en-US"/>
              </w:rPr>
            </w:pPr>
            <w:r w:rsidRPr="0026772E">
              <w:rPr>
                <w:b/>
                <w:lang w:eastAsia="en-US"/>
              </w:rPr>
              <w:t>GENEL PUAN</w:t>
            </w:r>
          </w:p>
        </w:tc>
        <w:tc>
          <w:tcPr>
            <w:tcW w:w="18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68B339C" w14:textId="77777777" w:rsidR="0026772E" w:rsidRPr="0026772E" w:rsidRDefault="0026772E" w:rsidP="0026772E">
            <w:pPr>
              <w:jc w:val="center"/>
              <w:rPr>
                <w:b/>
                <w:lang w:eastAsia="en-US"/>
              </w:rPr>
            </w:pPr>
            <w:r w:rsidRPr="0026772E">
              <w:rPr>
                <w:b/>
                <w:lang w:eastAsia="en-US"/>
              </w:rPr>
              <w:t>İNTÖRN SORUMLU ÖĞRETİM ÜYE/ELEMANI</w:t>
            </w:r>
          </w:p>
        </w:tc>
        <w:tc>
          <w:tcPr>
            <w:tcW w:w="13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47F1EA" w14:textId="77777777" w:rsidR="0026772E" w:rsidRPr="0026772E" w:rsidRDefault="0026772E" w:rsidP="0026772E">
            <w:pPr>
              <w:jc w:val="center"/>
              <w:rPr>
                <w:b/>
                <w:lang w:eastAsia="en-US"/>
              </w:rPr>
            </w:pPr>
            <w:r w:rsidRPr="0026772E">
              <w:rPr>
                <w:b/>
                <w:lang w:eastAsia="en-US"/>
              </w:rPr>
              <w:t>ALINAN PUAN</w:t>
            </w:r>
          </w:p>
        </w:tc>
      </w:tr>
      <w:tr w:rsidR="0026772E" w:rsidRPr="0026772E" w14:paraId="05A0DC29" w14:textId="77777777" w:rsidTr="0026772E">
        <w:trPr>
          <w:trHeight w:val="340"/>
        </w:trPr>
        <w:tc>
          <w:tcPr>
            <w:tcW w:w="1840" w:type="pct"/>
            <w:tcBorders>
              <w:top w:val="single" w:sz="4" w:space="0" w:color="auto"/>
              <w:left w:val="single" w:sz="4" w:space="0" w:color="auto"/>
              <w:bottom w:val="single" w:sz="4" w:space="0" w:color="auto"/>
              <w:right w:val="single" w:sz="4" w:space="0" w:color="auto"/>
            </w:tcBorders>
            <w:vAlign w:val="center"/>
            <w:hideMark/>
          </w:tcPr>
          <w:p w14:paraId="7A7848F7" w14:textId="77777777" w:rsidR="0026772E" w:rsidRPr="0026772E" w:rsidRDefault="0026772E" w:rsidP="0026772E">
            <w:pPr>
              <w:rPr>
                <w:lang w:eastAsia="en-US"/>
              </w:rPr>
            </w:pPr>
            <w:r w:rsidRPr="0026772E">
              <w:rPr>
                <w:lang w:eastAsia="en-US"/>
              </w:rPr>
              <w:t>10 Puan</w:t>
            </w:r>
          </w:p>
        </w:tc>
        <w:tc>
          <w:tcPr>
            <w:tcW w:w="1841" w:type="pct"/>
            <w:tcBorders>
              <w:top w:val="single" w:sz="4" w:space="0" w:color="auto"/>
              <w:left w:val="single" w:sz="4" w:space="0" w:color="auto"/>
              <w:bottom w:val="single" w:sz="4" w:space="0" w:color="auto"/>
              <w:right w:val="single" w:sz="4" w:space="0" w:color="auto"/>
            </w:tcBorders>
            <w:vAlign w:val="center"/>
            <w:hideMark/>
          </w:tcPr>
          <w:p w14:paraId="73942809" w14:textId="77777777" w:rsidR="0026772E" w:rsidRPr="0026772E" w:rsidRDefault="0026772E" w:rsidP="0026772E">
            <w:pPr>
              <w:rPr>
                <w:lang w:eastAsia="en-US"/>
              </w:rPr>
            </w:pPr>
            <w:r w:rsidRPr="0026772E">
              <w:rPr>
                <w:bCs/>
                <w:lang w:eastAsia="en-US"/>
              </w:rPr>
              <w:t>Kişisel Nitelikler</w:t>
            </w:r>
          </w:p>
        </w:tc>
        <w:tc>
          <w:tcPr>
            <w:tcW w:w="1319" w:type="pct"/>
            <w:tcBorders>
              <w:top w:val="single" w:sz="4" w:space="0" w:color="auto"/>
              <w:left w:val="single" w:sz="4" w:space="0" w:color="auto"/>
              <w:bottom w:val="single" w:sz="4" w:space="0" w:color="auto"/>
              <w:right w:val="single" w:sz="4" w:space="0" w:color="auto"/>
            </w:tcBorders>
            <w:vAlign w:val="center"/>
          </w:tcPr>
          <w:p w14:paraId="15D0C84D" w14:textId="77777777" w:rsidR="0026772E" w:rsidRPr="0026772E" w:rsidRDefault="0026772E" w:rsidP="0026772E">
            <w:pPr>
              <w:rPr>
                <w:lang w:eastAsia="en-US"/>
              </w:rPr>
            </w:pPr>
          </w:p>
        </w:tc>
      </w:tr>
      <w:tr w:rsidR="0026772E" w:rsidRPr="0026772E" w14:paraId="6EF894D4" w14:textId="77777777" w:rsidTr="0026772E">
        <w:trPr>
          <w:trHeight w:val="340"/>
        </w:trPr>
        <w:tc>
          <w:tcPr>
            <w:tcW w:w="1840" w:type="pct"/>
            <w:tcBorders>
              <w:top w:val="single" w:sz="4" w:space="0" w:color="auto"/>
              <w:left w:val="single" w:sz="4" w:space="0" w:color="auto"/>
              <w:bottom w:val="single" w:sz="4" w:space="0" w:color="auto"/>
              <w:right w:val="single" w:sz="4" w:space="0" w:color="auto"/>
            </w:tcBorders>
            <w:vAlign w:val="center"/>
            <w:hideMark/>
          </w:tcPr>
          <w:p w14:paraId="072ACE7D" w14:textId="77777777" w:rsidR="0026772E" w:rsidRPr="0026772E" w:rsidRDefault="0026772E" w:rsidP="0026772E">
            <w:pPr>
              <w:rPr>
                <w:lang w:eastAsia="en-US"/>
              </w:rPr>
            </w:pPr>
            <w:r w:rsidRPr="0026772E">
              <w:rPr>
                <w:lang w:eastAsia="en-US"/>
              </w:rPr>
              <w:t>10 Puan</w:t>
            </w:r>
          </w:p>
        </w:tc>
        <w:tc>
          <w:tcPr>
            <w:tcW w:w="1841" w:type="pct"/>
            <w:tcBorders>
              <w:top w:val="single" w:sz="4" w:space="0" w:color="auto"/>
              <w:left w:val="single" w:sz="4" w:space="0" w:color="auto"/>
              <w:bottom w:val="single" w:sz="4" w:space="0" w:color="auto"/>
              <w:right w:val="single" w:sz="4" w:space="0" w:color="auto"/>
            </w:tcBorders>
            <w:vAlign w:val="center"/>
            <w:hideMark/>
          </w:tcPr>
          <w:p w14:paraId="104050BA" w14:textId="77777777" w:rsidR="0026772E" w:rsidRPr="0026772E" w:rsidRDefault="0026772E" w:rsidP="0026772E">
            <w:pPr>
              <w:rPr>
                <w:bCs/>
                <w:lang w:eastAsia="en-US"/>
              </w:rPr>
            </w:pPr>
            <w:r w:rsidRPr="0026772E">
              <w:rPr>
                <w:lang w:eastAsia="en-US"/>
              </w:rPr>
              <w:t>İletişim Becerileri</w:t>
            </w:r>
          </w:p>
        </w:tc>
        <w:tc>
          <w:tcPr>
            <w:tcW w:w="1319" w:type="pct"/>
            <w:tcBorders>
              <w:top w:val="single" w:sz="4" w:space="0" w:color="auto"/>
              <w:left w:val="single" w:sz="4" w:space="0" w:color="auto"/>
              <w:bottom w:val="single" w:sz="4" w:space="0" w:color="auto"/>
              <w:right w:val="single" w:sz="4" w:space="0" w:color="auto"/>
            </w:tcBorders>
            <w:vAlign w:val="center"/>
          </w:tcPr>
          <w:p w14:paraId="0E65B5B5" w14:textId="77777777" w:rsidR="0026772E" w:rsidRPr="0026772E" w:rsidRDefault="0026772E" w:rsidP="0026772E">
            <w:pPr>
              <w:rPr>
                <w:lang w:eastAsia="en-US"/>
              </w:rPr>
            </w:pPr>
          </w:p>
        </w:tc>
      </w:tr>
      <w:tr w:rsidR="0026772E" w:rsidRPr="0026772E" w14:paraId="7B5C9E99" w14:textId="77777777" w:rsidTr="0026772E">
        <w:trPr>
          <w:trHeight w:val="340"/>
        </w:trPr>
        <w:tc>
          <w:tcPr>
            <w:tcW w:w="1840" w:type="pct"/>
            <w:tcBorders>
              <w:top w:val="single" w:sz="4" w:space="0" w:color="auto"/>
              <w:left w:val="single" w:sz="4" w:space="0" w:color="auto"/>
              <w:bottom w:val="single" w:sz="4" w:space="0" w:color="auto"/>
              <w:right w:val="single" w:sz="4" w:space="0" w:color="auto"/>
            </w:tcBorders>
            <w:vAlign w:val="center"/>
            <w:hideMark/>
          </w:tcPr>
          <w:p w14:paraId="51726C12" w14:textId="77777777" w:rsidR="0026772E" w:rsidRPr="0026772E" w:rsidRDefault="0026772E" w:rsidP="0026772E">
            <w:pPr>
              <w:rPr>
                <w:lang w:eastAsia="en-US"/>
              </w:rPr>
            </w:pPr>
            <w:r w:rsidRPr="0026772E">
              <w:rPr>
                <w:lang w:eastAsia="en-US"/>
              </w:rPr>
              <w:t xml:space="preserve">10 Puan   </w:t>
            </w:r>
          </w:p>
        </w:tc>
        <w:tc>
          <w:tcPr>
            <w:tcW w:w="1841" w:type="pct"/>
            <w:tcBorders>
              <w:top w:val="single" w:sz="4" w:space="0" w:color="auto"/>
              <w:left w:val="single" w:sz="4" w:space="0" w:color="auto"/>
              <w:bottom w:val="single" w:sz="4" w:space="0" w:color="auto"/>
              <w:right w:val="single" w:sz="4" w:space="0" w:color="auto"/>
            </w:tcBorders>
            <w:vAlign w:val="center"/>
            <w:hideMark/>
          </w:tcPr>
          <w:p w14:paraId="2DA8CD7A" w14:textId="77777777" w:rsidR="0026772E" w:rsidRPr="0026772E" w:rsidRDefault="0026772E" w:rsidP="0026772E">
            <w:pPr>
              <w:rPr>
                <w:lang w:eastAsia="en-US"/>
              </w:rPr>
            </w:pPr>
            <w:r w:rsidRPr="0026772E">
              <w:rPr>
                <w:lang w:eastAsia="en-US"/>
              </w:rPr>
              <w:t>Araştırma Becerisi*</w:t>
            </w:r>
          </w:p>
        </w:tc>
        <w:tc>
          <w:tcPr>
            <w:tcW w:w="1319" w:type="pct"/>
            <w:tcBorders>
              <w:top w:val="single" w:sz="4" w:space="0" w:color="auto"/>
              <w:left w:val="single" w:sz="4" w:space="0" w:color="auto"/>
              <w:bottom w:val="single" w:sz="4" w:space="0" w:color="auto"/>
              <w:right w:val="single" w:sz="4" w:space="0" w:color="auto"/>
            </w:tcBorders>
            <w:vAlign w:val="center"/>
          </w:tcPr>
          <w:p w14:paraId="3FDF7A1E" w14:textId="77777777" w:rsidR="0026772E" w:rsidRPr="0026772E" w:rsidRDefault="0026772E" w:rsidP="0026772E">
            <w:pPr>
              <w:rPr>
                <w:lang w:eastAsia="en-US"/>
              </w:rPr>
            </w:pPr>
          </w:p>
        </w:tc>
      </w:tr>
      <w:tr w:rsidR="0026772E" w:rsidRPr="0026772E" w14:paraId="074D3231" w14:textId="77777777" w:rsidTr="0026772E">
        <w:trPr>
          <w:trHeight w:val="454"/>
        </w:trPr>
        <w:tc>
          <w:tcPr>
            <w:tcW w:w="1840" w:type="pct"/>
            <w:tcBorders>
              <w:top w:val="single" w:sz="4" w:space="0" w:color="auto"/>
              <w:left w:val="single" w:sz="4" w:space="0" w:color="auto"/>
              <w:bottom w:val="single" w:sz="4" w:space="0" w:color="auto"/>
              <w:right w:val="single" w:sz="4" w:space="0" w:color="auto"/>
            </w:tcBorders>
            <w:vAlign w:val="center"/>
            <w:hideMark/>
          </w:tcPr>
          <w:p w14:paraId="2B3D3B49" w14:textId="77777777" w:rsidR="0026772E" w:rsidRPr="0026772E" w:rsidRDefault="0026772E" w:rsidP="0026772E">
            <w:pPr>
              <w:rPr>
                <w:lang w:eastAsia="en-US"/>
              </w:rPr>
            </w:pPr>
            <w:r w:rsidRPr="0026772E">
              <w:rPr>
                <w:lang w:eastAsia="en-US"/>
              </w:rPr>
              <w:t>70 Puan</w:t>
            </w:r>
          </w:p>
          <w:p w14:paraId="671821FB" w14:textId="77777777" w:rsidR="0026772E" w:rsidRPr="0026772E" w:rsidRDefault="0026772E" w:rsidP="0026772E">
            <w:pPr>
              <w:rPr>
                <w:i/>
                <w:lang w:eastAsia="en-US"/>
              </w:rPr>
            </w:pPr>
            <w:r w:rsidRPr="0026772E">
              <w:rPr>
                <w:lang w:eastAsia="en-US"/>
              </w:rPr>
              <w:t xml:space="preserve">        </w:t>
            </w:r>
            <w:r w:rsidRPr="0026772E">
              <w:rPr>
                <w:i/>
                <w:lang w:eastAsia="en-US"/>
              </w:rPr>
              <w:t>35 Puan</w:t>
            </w:r>
          </w:p>
          <w:p w14:paraId="23DC7872" w14:textId="77777777" w:rsidR="0026772E" w:rsidRPr="0026772E" w:rsidRDefault="0026772E" w:rsidP="0026772E">
            <w:pPr>
              <w:rPr>
                <w:lang w:eastAsia="en-US"/>
              </w:rPr>
            </w:pPr>
            <w:r w:rsidRPr="0026772E">
              <w:rPr>
                <w:i/>
                <w:lang w:eastAsia="en-US"/>
              </w:rPr>
              <w:t xml:space="preserve">        35 Puan</w:t>
            </w:r>
          </w:p>
        </w:tc>
        <w:tc>
          <w:tcPr>
            <w:tcW w:w="1841" w:type="pct"/>
            <w:tcBorders>
              <w:top w:val="single" w:sz="4" w:space="0" w:color="auto"/>
              <w:left w:val="single" w:sz="4" w:space="0" w:color="auto"/>
              <w:bottom w:val="single" w:sz="4" w:space="0" w:color="auto"/>
              <w:right w:val="single" w:sz="4" w:space="0" w:color="auto"/>
            </w:tcBorders>
            <w:vAlign w:val="center"/>
            <w:hideMark/>
          </w:tcPr>
          <w:p w14:paraId="5C057438" w14:textId="77777777" w:rsidR="0026772E" w:rsidRPr="0026772E" w:rsidRDefault="0026772E" w:rsidP="0026772E">
            <w:pPr>
              <w:rPr>
                <w:lang w:eastAsia="en-US"/>
              </w:rPr>
            </w:pPr>
            <w:r w:rsidRPr="0026772E">
              <w:rPr>
                <w:lang w:eastAsia="en-US"/>
              </w:rPr>
              <w:t>Hemşirelik Uygulaması</w:t>
            </w:r>
          </w:p>
          <w:p w14:paraId="58487B22" w14:textId="77777777" w:rsidR="0026772E" w:rsidRPr="0026772E" w:rsidRDefault="0026772E" w:rsidP="0026772E">
            <w:pPr>
              <w:rPr>
                <w:i/>
                <w:lang w:eastAsia="en-US"/>
              </w:rPr>
            </w:pPr>
            <w:r w:rsidRPr="0026772E">
              <w:rPr>
                <w:i/>
                <w:lang w:eastAsia="en-US"/>
              </w:rPr>
              <w:t xml:space="preserve">       Uzaktan Eğitim*</w:t>
            </w:r>
          </w:p>
          <w:p w14:paraId="6FA8ABAE" w14:textId="77777777" w:rsidR="0026772E" w:rsidRPr="0026772E" w:rsidRDefault="0026772E" w:rsidP="0026772E">
            <w:pPr>
              <w:rPr>
                <w:lang w:eastAsia="en-US"/>
              </w:rPr>
            </w:pPr>
            <w:r w:rsidRPr="0026772E">
              <w:rPr>
                <w:i/>
                <w:lang w:eastAsia="en-US"/>
              </w:rPr>
              <w:t xml:space="preserve">       Klinik Saha Uygulaması</w:t>
            </w:r>
          </w:p>
        </w:tc>
        <w:tc>
          <w:tcPr>
            <w:tcW w:w="1319" w:type="pct"/>
            <w:tcBorders>
              <w:top w:val="single" w:sz="4" w:space="0" w:color="auto"/>
              <w:left w:val="single" w:sz="4" w:space="0" w:color="auto"/>
              <w:bottom w:val="single" w:sz="4" w:space="0" w:color="auto"/>
              <w:right w:val="single" w:sz="4" w:space="0" w:color="auto"/>
            </w:tcBorders>
            <w:vAlign w:val="center"/>
          </w:tcPr>
          <w:p w14:paraId="34CF145E" w14:textId="77777777" w:rsidR="0026772E" w:rsidRPr="0026772E" w:rsidRDefault="0026772E" w:rsidP="0026772E">
            <w:pPr>
              <w:rPr>
                <w:lang w:eastAsia="en-US"/>
              </w:rPr>
            </w:pPr>
          </w:p>
        </w:tc>
      </w:tr>
      <w:tr w:rsidR="0026772E" w:rsidRPr="0026772E" w14:paraId="3D525A65" w14:textId="77777777" w:rsidTr="0026772E">
        <w:trPr>
          <w:trHeight w:val="397"/>
        </w:trPr>
        <w:tc>
          <w:tcPr>
            <w:tcW w:w="18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8B45B0" w14:textId="77777777" w:rsidR="0026772E" w:rsidRPr="0026772E" w:rsidRDefault="0026772E" w:rsidP="0026772E">
            <w:pPr>
              <w:rPr>
                <w:b/>
                <w:lang w:eastAsia="en-US"/>
              </w:rPr>
            </w:pPr>
            <w:r w:rsidRPr="0026772E">
              <w:rPr>
                <w:b/>
                <w:lang w:eastAsia="en-US"/>
              </w:rPr>
              <w:t>100 Puan</w:t>
            </w:r>
          </w:p>
        </w:tc>
        <w:tc>
          <w:tcPr>
            <w:tcW w:w="184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D3A24" w14:textId="77777777" w:rsidR="0026772E" w:rsidRPr="0026772E" w:rsidRDefault="0026772E" w:rsidP="0026772E">
            <w:pPr>
              <w:rPr>
                <w:b/>
                <w:lang w:eastAsia="en-US"/>
              </w:rPr>
            </w:pPr>
            <w:r w:rsidRPr="0026772E">
              <w:rPr>
                <w:b/>
                <w:lang w:eastAsia="en-US"/>
              </w:rPr>
              <w:t>TOPLAM PUAN</w:t>
            </w:r>
          </w:p>
        </w:tc>
        <w:tc>
          <w:tcPr>
            <w:tcW w:w="1319" w:type="pct"/>
            <w:tcBorders>
              <w:top w:val="single" w:sz="4" w:space="0" w:color="auto"/>
              <w:left w:val="single" w:sz="4" w:space="0" w:color="auto"/>
              <w:bottom w:val="single" w:sz="4" w:space="0" w:color="auto"/>
              <w:right w:val="single" w:sz="4" w:space="0" w:color="auto"/>
            </w:tcBorders>
            <w:shd w:val="clear" w:color="auto" w:fill="D9D9D9"/>
            <w:vAlign w:val="center"/>
          </w:tcPr>
          <w:p w14:paraId="31AC62AD" w14:textId="77777777" w:rsidR="0026772E" w:rsidRPr="0026772E" w:rsidRDefault="0026772E" w:rsidP="0026772E">
            <w:pPr>
              <w:rPr>
                <w:b/>
                <w:lang w:eastAsia="en-US"/>
              </w:rPr>
            </w:pPr>
          </w:p>
        </w:tc>
      </w:tr>
    </w:tbl>
    <w:p w14:paraId="0999BB32" w14:textId="77777777" w:rsidR="002E69C7" w:rsidRPr="00064E84" w:rsidRDefault="002E69C7" w:rsidP="00766AB3">
      <w:pPr>
        <w:spacing w:line="360" w:lineRule="auto"/>
        <w:rPr>
          <w:b/>
          <w:sz w:val="22"/>
          <w:szCs w:val="22"/>
        </w:rPr>
      </w:pPr>
    </w:p>
    <w:p w14:paraId="24A0E0E3" w14:textId="77777777" w:rsidR="00AE7250" w:rsidRPr="00064E84" w:rsidRDefault="00AE7250" w:rsidP="00AE7250">
      <w:pPr>
        <w:spacing w:line="360" w:lineRule="auto"/>
        <w:rPr>
          <w:b/>
          <w:sz w:val="22"/>
          <w:szCs w:val="22"/>
        </w:rPr>
      </w:pPr>
      <w:proofErr w:type="spellStart"/>
      <w:r w:rsidRPr="00064E84">
        <w:rPr>
          <w:b/>
          <w:sz w:val="22"/>
          <w:szCs w:val="22"/>
        </w:rPr>
        <w:t>İntörn</w:t>
      </w:r>
      <w:proofErr w:type="spellEnd"/>
      <w:r w:rsidRPr="00064E84">
        <w:rPr>
          <w:b/>
          <w:sz w:val="22"/>
          <w:szCs w:val="22"/>
        </w:rPr>
        <w:t xml:space="preserve"> Sorumlu Öğretim Elemanı</w:t>
      </w:r>
      <w:r w:rsidRPr="00064E84">
        <w:rPr>
          <w:b/>
          <w:sz w:val="22"/>
          <w:szCs w:val="22"/>
        </w:rPr>
        <w:tab/>
      </w:r>
      <w:r w:rsidRPr="00064E84">
        <w:rPr>
          <w:b/>
          <w:sz w:val="22"/>
          <w:szCs w:val="22"/>
        </w:rPr>
        <w:tab/>
      </w:r>
      <w:r w:rsidRPr="00064E84">
        <w:rPr>
          <w:b/>
          <w:sz w:val="22"/>
          <w:szCs w:val="22"/>
        </w:rPr>
        <w:tab/>
      </w:r>
      <w:r w:rsidRPr="00064E84">
        <w:rPr>
          <w:b/>
          <w:sz w:val="22"/>
          <w:szCs w:val="22"/>
        </w:rPr>
        <w:tab/>
      </w:r>
      <w:proofErr w:type="spellStart"/>
      <w:r w:rsidRPr="00064E84">
        <w:rPr>
          <w:b/>
          <w:sz w:val="22"/>
          <w:szCs w:val="22"/>
        </w:rPr>
        <w:t>İntörn</w:t>
      </w:r>
      <w:proofErr w:type="spellEnd"/>
      <w:r w:rsidRPr="00064E84">
        <w:rPr>
          <w:b/>
          <w:sz w:val="22"/>
          <w:szCs w:val="22"/>
        </w:rPr>
        <w:t xml:space="preserve"> Sorumlu Öğretim Üyesi</w:t>
      </w:r>
    </w:p>
    <w:p w14:paraId="24A0E0E4" w14:textId="77777777" w:rsidR="00AE7250" w:rsidRPr="00064E84" w:rsidRDefault="00AE7250" w:rsidP="00AE7250">
      <w:pPr>
        <w:spacing w:line="360" w:lineRule="auto"/>
        <w:rPr>
          <w:b/>
          <w:sz w:val="22"/>
          <w:szCs w:val="22"/>
        </w:rPr>
      </w:pPr>
      <w:r w:rsidRPr="00064E84">
        <w:rPr>
          <w:b/>
          <w:sz w:val="22"/>
          <w:szCs w:val="22"/>
        </w:rPr>
        <w:t>Ad-</w:t>
      </w:r>
      <w:proofErr w:type="spellStart"/>
      <w:r w:rsidRPr="00064E84">
        <w:rPr>
          <w:b/>
          <w:sz w:val="22"/>
          <w:szCs w:val="22"/>
        </w:rPr>
        <w:t>Soyad</w:t>
      </w:r>
      <w:proofErr w:type="spellEnd"/>
      <w:r w:rsidRPr="00064E84">
        <w:rPr>
          <w:b/>
          <w:sz w:val="22"/>
          <w:szCs w:val="22"/>
        </w:rPr>
        <w:t>/İmza</w:t>
      </w:r>
      <w:r w:rsidRPr="00064E84">
        <w:rPr>
          <w:b/>
          <w:sz w:val="22"/>
          <w:szCs w:val="22"/>
        </w:rPr>
        <w:tab/>
      </w:r>
      <w:r w:rsidRPr="00064E84">
        <w:rPr>
          <w:b/>
          <w:sz w:val="22"/>
          <w:szCs w:val="22"/>
        </w:rPr>
        <w:tab/>
      </w:r>
      <w:r w:rsidRPr="00064E84">
        <w:rPr>
          <w:b/>
          <w:sz w:val="22"/>
          <w:szCs w:val="22"/>
        </w:rPr>
        <w:tab/>
      </w:r>
      <w:r w:rsidRPr="00064E84">
        <w:rPr>
          <w:b/>
          <w:sz w:val="22"/>
          <w:szCs w:val="22"/>
        </w:rPr>
        <w:tab/>
      </w:r>
      <w:r w:rsidRPr="00064E84">
        <w:rPr>
          <w:b/>
          <w:sz w:val="22"/>
          <w:szCs w:val="22"/>
        </w:rPr>
        <w:tab/>
      </w:r>
      <w:r w:rsidRPr="00064E84">
        <w:rPr>
          <w:b/>
          <w:sz w:val="22"/>
          <w:szCs w:val="22"/>
        </w:rPr>
        <w:tab/>
        <w:t>Ad-</w:t>
      </w:r>
      <w:proofErr w:type="spellStart"/>
      <w:r w:rsidRPr="00064E84">
        <w:rPr>
          <w:b/>
          <w:sz w:val="22"/>
          <w:szCs w:val="22"/>
        </w:rPr>
        <w:t>Soyad</w:t>
      </w:r>
      <w:proofErr w:type="spellEnd"/>
      <w:r w:rsidRPr="00064E84">
        <w:rPr>
          <w:b/>
          <w:sz w:val="22"/>
          <w:szCs w:val="22"/>
        </w:rPr>
        <w:t>/İmza</w:t>
      </w:r>
    </w:p>
    <w:p w14:paraId="24A0E0E5" w14:textId="77777777" w:rsidR="00AE7250" w:rsidRPr="00064E84" w:rsidRDefault="00AE7250" w:rsidP="00AE7250">
      <w:pPr>
        <w:tabs>
          <w:tab w:val="left" w:pos="708"/>
          <w:tab w:val="left" w:pos="1416"/>
          <w:tab w:val="left" w:pos="2124"/>
          <w:tab w:val="left" w:pos="2832"/>
          <w:tab w:val="left" w:pos="7065"/>
        </w:tabs>
        <w:spacing w:line="360" w:lineRule="auto"/>
        <w:rPr>
          <w:b/>
          <w:sz w:val="22"/>
          <w:szCs w:val="22"/>
        </w:rPr>
      </w:pPr>
    </w:p>
    <w:p w14:paraId="24A0E0E6" w14:textId="77777777" w:rsidR="00726E1B" w:rsidRPr="00064E84" w:rsidRDefault="00726E1B" w:rsidP="003A17DF">
      <w:pPr>
        <w:tabs>
          <w:tab w:val="left" w:pos="708"/>
          <w:tab w:val="left" w:pos="1416"/>
          <w:tab w:val="left" w:pos="2124"/>
          <w:tab w:val="left" w:pos="2832"/>
          <w:tab w:val="left" w:pos="7065"/>
        </w:tabs>
        <w:spacing w:line="360" w:lineRule="auto"/>
        <w:rPr>
          <w:b/>
          <w:sz w:val="22"/>
          <w:szCs w:val="22"/>
        </w:rPr>
      </w:pPr>
    </w:p>
    <w:tbl>
      <w:tblPr>
        <w:tblStyle w:val="TabloKlavuzu"/>
        <w:tblW w:w="5000" w:type="pct"/>
        <w:tblLook w:val="04A0" w:firstRow="1" w:lastRow="0" w:firstColumn="1" w:lastColumn="0" w:noHBand="0" w:noVBand="1"/>
      </w:tblPr>
      <w:tblGrid>
        <w:gridCol w:w="4218"/>
        <w:gridCol w:w="2536"/>
        <w:gridCol w:w="2534"/>
      </w:tblGrid>
      <w:tr w:rsidR="003A17DF" w:rsidRPr="00064E84" w14:paraId="24A0E0EA" w14:textId="77777777" w:rsidTr="0026772E">
        <w:trPr>
          <w:trHeight w:val="397"/>
        </w:trPr>
        <w:tc>
          <w:tcPr>
            <w:tcW w:w="2271" w:type="pct"/>
            <w:shd w:val="clear" w:color="auto" w:fill="D9D9D9" w:themeFill="background1" w:themeFillShade="D9"/>
            <w:vAlign w:val="center"/>
          </w:tcPr>
          <w:p w14:paraId="24A0E0E7" w14:textId="77777777" w:rsidR="003A17DF" w:rsidRPr="00064E84" w:rsidRDefault="003A17DF" w:rsidP="009A0589">
            <w:pPr>
              <w:jc w:val="center"/>
              <w:rPr>
                <w:b/>
                <w:sz w:val="22"/>
                <w:szCs w:val="22"/>
              </w:rPr>
            </w:pPr>
            <w:r w:rsidRPr="00064E84">
              <w:rPr>
                <w:b/>
                <w:sz w:val="22"/>
                <w:szCs w:val="22"/>
              </w:rPr>
              <w:t>ARA DEĞERLENDİRME</w:t>
            </w:r>
          </w:p>
        </w:tc>
        <w:tc>
          <w:tcPr>
            <w:tcW w:w="1365" w:type="pct"/>
            <w:shd w:val="clear" w:color="auto" w:fill="D9D9D9" w:themeFill="background1" w:themeFillShade="D9"/>
            <w:vAlign w:val="center"/>
          </w:tcPr>
          <w:p w14:paraId="24A0E0E8" w14:textId="77777777" w:rsidR="003A17DF" w:rsidRPr="00064E84" w:rsidRDefault="003A17DF" w:rsidP="009A0589">
            <w:pPr>
              <w:jc w:val="center"/>
              <w:rPr>
                <w:b/>
                <w:sz w:val="22"/>
                <w:szCs w:val="22"/>
              </w:rPr>
            </w:pPr>
            <w:r w:rsidRPr="00064E84">
              <w:rPr>
                <w:b/>
                <w:sz w:val="22"/>
                <w:szCs w:val="22"/>
              </w:rPr>
              <w:t>NOT</w:t>
            </w:r>
          </w:p>
        </w:tc>
        <w:tc>
          <w:tcPr>
            <w:tcW w:w="1364" w:type="pct"/>
            <w:shd w:val="clear" w:color="auto" w:fill="D9D9D9" w:themeFill="background1" w:themeFillShade="D9"/>
            <w:vAlign w:val="center"/>
          </w:tcPr>
          <w:p w14:paraId="24A0E0E9" w14:textId="77777777" w:rsidR="003A17DF" w:rsidRPr="00064E84" w:rsidRDefault="003A17DF" w:rsidP="009A0589">
            <w:pPr>
              <w:jc w:val="center"/>
              <w:rPr>
                <w:b/>
                <w:sz w:val="22"/>
                <w:szCs w:val="22"/>
              </w:rPr>
            </w:pPr>
            <w:r w:rsidRPr="00064E84">
              <w:rPr>
                <w:b/>
                <w:sz w:val="22"/>
                <w:szCs w:val="22"/>
              </w:rPr>
              <w:t>%50</w:t>
            </w:r>
          </w:p>
        </w:tc>
      </w:tr>
      <w:tr w:rsidR="003A17DF" w:rsidRPr="00064E84" w14:paraId="24A0E0EE" w14:textId="77777777" w:rsidTr="0026772E">
        <w:trPr>
          <w:trHeight w:val="397"/>
        </w:trPr>
        <w:tc>
          <w:tcPr>
            <w:tcW w:w="2271" w:type="pct"/>
            <w:vAlign w:val="center"/>
          </w:tcPr>
          <w:p w14:paraId="24A0E0EB" w14:textId="77777777" w:rsidR="003A17DF" w:rsidRPr="00064E84" w:rsidRDefault="00766AB3" w:rsidP="00D44A77">
            <w:pPr>
              <w:ind w:left="142"/>
              <w:rPr>
                <w:sz w:val="22"/>
                <w:szCs w:val="22"/>
              </w:rPr>
            </w:pPr>
            <w:proofErr w:type="spellStart"/>
            <w:r w:rsidRPr="00064E84">
              <w:rPr>
                <w:sz w:val="22"/>
                <w:szCs w:val="22"/>
              </w:rPr>
              <w:t>İntörn</w:t>
            </w:r>
            <w:proofErr w:type="spellEnd"/>
            <w:r w:rsidRPr="00064E84">
              <w:rPr>
                <w:sz w:val="22"/>
                <w:szCs w:val="22"/>
              </w:rPr>
              <w:t xml:space="preserve"> Sorumlu Hemşiresi</w:t>
            </w:r>
          </w:p>
        </w:tc>
        <w:tc>
          <w:tcPr>
            <w:tcW w:w="1365" w:type="pct"/>
            <w:vAlign w:val="center"/>
          </w:tcPr>
          <w:p w14:paraId="24A0E0EC" w14:textId="77777777" w:rsidR="003A17DF" w:rsidRPr="00064E84" w:rsidRDefault="003A17DF" w:rsidP="009A0589">
            <w:pPr>
              <w:rPr>
                <w:sz w:val="22"/>
                <w:szCs w:val="22"/>
              </w:rPr>
            </w:pPr>
          </w:p>
        </w:tc>
        <w:tc>
          <w:tcPr>
            <w:tcW w:w="1364" w:type="pct"/>
            <w:vAlign w:val="center"/>
          </w:tcPr>
          <w:p w14:paraId="24A0E0ED" w14:textId="77777777" w:rsidR="003A17DF" w:rsidRPr="00064E84" w:rsidRDefault="003A17DF" w:rsidP="009A0589">
            <w:pPr>
              <w:rPr>
                <w:b/>
                <w:sz w:val="22"/>
                <w:szCs w:val="22"/>
              </w:rPr>
            </w:pPr>
          </w:p>
        </w:tc>
      </w:tr>
      <w:tr w:rsidR="00766AB3" w:rsidRPr="00064E84" w14:paraId="24A0E0F2" w14:textId="77777777" w:rsidTr="0026772E">
        <w:trPr>
          <w:trHeight w:val="397"/>
        </w:trPr>
        <w:tc>
          <w:tcPr>
            <w:tcW w:w="2271" w:type="pct"/>
            <w:tcBorders>
              <w:bottom w:val="single" w:sz="4" w:space="0" w:color="auto"/>
            </w:tcBorders>
            <w:vAlign w:val="center"/>
          </w:tcPr>
          <w:p w14:paraId="24A0E0EF" w14:textId="77777777" w:rsidR="00766AB3" w:rsidRPr="00064E84" w:rsidRDefault="00766AB3" w:rsidP="00D44A77">
            <w:pPr>
              <w:ind w:left="142"/>
              <w:rPr>
                <w:sz w:val="22"/>
                <w:szCs w:val="22"/>
              </w:rPr>
            </w:pPr>
            <w:proofErr w:type="spellStart"/>
            <w:r w:rsidRPr="00064E84">
              <w:rPr>
                <w:sz w:val="22"/>
                <w:szCs w:val="22"/>
              </w:rPr>
              <w:t>İntörn</w:t>
            </w:r>
            <w:proofErr w:type="spellEnd"/>
            <w:r w:rsidRPr="00064E84">
              <w:rPr>
                <w:sz w:val="22"/>
                <w:szCs w:val="22"/>
              </w:rPr>
              <w:t xml:space="preserve"> Sorumlu Öğretim Üyesi/Elemanı</w:t>
            </w:r>
          </w:p>
        </w:tc>
        <w:tc>
          <w:tcPr>
            <w:tcW w:w="1365" w:type="pct"/>
            <w:tcBorders>
              <w:bottom w:val="single" w:sz="4" w:space="0" w:color="auto"/>
            </w:tcBorders>
            <w:vAlign w:val="center"/>
          </w:tcPr>
          <w:p w14:paraId="24A0E0F0" w14:textId="77777777" w:rsidR="00766AB3" w:rsidRPr="00064E84" w:rsidRDefault="00766AB3" w:rsidP="009A0589">
            <w:pPr>
              <w:rPr>
                <w:sz w:val="22"/>
                <w:szCs w:val="22"/>
              </w:rPr>
            </w:pPr>
          </w:p>
        </w:tc>
        <w:tc>
          <w:tcPr>
            <w:tcW w:w="1364" w:type="pct"/>
            <w:tcBorders>
              <w:bottom w:val="single" w:sz="4" w:space="0" w:color="auto"/>
            </w:tcBorders>
            <w:vAlign w:val="center"/>
          </w:tcPr>
          <w:p w14:paraId="24A0E0F1" w14:textId="77777777" w:rsidR="00766AB3" w:rsidRPr="00064E84" w:rsidRDefault="00766AB3" w:rsidP="009A0589">
            <w:pPr>
              <w:rPr>
                <w:b/>
                <w:sz w:val="22"/>
                <w:szCs w:val="22"/>
              </w:rPr>
            </w:pPr>
          </w:p>
        </w:tc>
      </w:tr>
      <w:tr w:rsidR="00766AB3" w:rsidRPr="00064E84" w14:paraId="24A0E0F6" w14:textId="77777777" w:rsidTr="0026772E">
        <w:trPr>
          <w:trHeight w:val="397"/>
        </w:trPr>
        <w:tc>
          <w:tcPr>
            <w:tcW w:w="2271" w:type="pct"/>
            <w:shd w:val="clear" w:color="auto" w:fill="D9D9D9" w:themeFill="background1" w:themeFillShade="D9"/>
            <w:vAlign w:val="center"/>
          </w:tcPr>
          <w:p w14:paraId="24A0E0F3" w14:textId="77777777" w:rsidR="00766AB3" w:rsidRPr="00064E84" w:rsidRDefault="00766AB3" w:rsidP="00D44A77">
            <w:pPr>
              <w:ind w:left="142"/>
              <w:rPr>
                <w:b/>
                <w:sz w:val="22"/>
                <w:szCs w:val="22"/>
              </w:rPr>
            </w:pPr>
            <w:r w:rsidRPr="00064E84">
              <w:rPr>
                <w:b/>
                <w:sz w:val="22"/>
                <w:szCs w:val="22"/>
              </w:rPr>
              <w:t>GENEL TOPLAM</w:t>
            </w:r>
          </w:p>
        </w:tc>
        <w:tc>
          <w:tcPr>
            <w:tcW w:w="1365" w:type="pct"/>
            <w:shd w:val="clear" w:color="auto" w:fill="D9D9D9" w:themeFill="background1" w:themeFillShade="D9"/>
            <w:vAlign w:val="center"/>
          </w:tcPr>
          <w:p w14:paraId="24A0E0F4" w14:textId="77777777" w:rsidR="00766AB3" w:rsidRPr="00064E84" w:rsidRDefault="00766AB3" w:rsidP="009A0589">
            <w:pPr>
              <w:rPr>
                <w:b/>
                <w:sz w:val="22"/>
                <w:szCs w:val="22"/>
              </w:rPr>
            </w:pPr>
          </w:p>
        </w:tc>
        <w:tc>
          <w:tcPr>
            <w:tcW w:w="1364" w:type="pct"/>
            <w:shd w:val="clear" w:color="auto" w:fill="D9D9D9" w:themeFill="background1" w:themeFillShade="D9"/>
            <w:vAlign w:val="center"/>
          </w:tcPr>
          <w:p w14:paraId="24A0E0F5" w14:textId="77777777" w:rsidR="00766AB3" w:rsidRPr="00064E84" w:rsidRDefault="00766AB3" w:rsidP="009A0589">
            <w:pPr>
              <w:rPr>
                <w:b/>
                <w:sz w:val="22"/>
                <w:szCs w:val="22"/>
              </w:rPr>
            </w:pPr>
          </w:p>
        </w:tc>
      </w:tr>
    </w:tbl>
    <w:p w14:paraId="24A0E0F7" w14:textId="77777777" w:rsidR="003A17DF" w:rsidRPr="00064E84" w:rsidRDefault="003A17DF" w:rsidP="003A17DF">
      <w:pPr>
        <w:spacing w:line="360" w:lineRule="auto"/>
        <w:rPr>
          <w:b/>
          <w:sz w:val="22"/>
          <w:szCs w:val="22"/>
        </w:rPr>
      </w:pPr>
      <w:proofErr w:type="spellStart"/>
      <w:r w:rsidRPr="00064E84">
        <w:rPr>
          <w:b/>
          <w:sz w:val="22"/>
          <w:szCs w:val="22"/>
        </w:rPr>
        <w:t>İntörn</w:t>
      </w:r>
      <w:proofErr w:type="spellEnd"/>
      <w:r w:rsidRPr="00064E84">
        <w:rPr>
          <w:b/>
          <w:sz w:val="22"/>
          <w:szCs w:val="22"/>
        </w:rPr>
        <w:t xml:space="preserve"> </w:t>
      </w:r>
      <w:r w:rsidR="00DA2180" w:rsidRPr="00064E84">
        <w:rPr>
          <w:b/>
          <w:sz w:val="22"/>
          <w:szCs w:val="22"/>
        </w:rPr>
        <w:t>Ders Koordinatörü</w:t>
      </w:r>
      <w:r w:rsidRPr="00064E84">
        <w:rPr>
          <w:b/>
          <w:sz w:val="22"/>
          <w:szCs w:val="22"/>
        </w:rPr>
        <w:t xml:space="preserve"> </w:t>
      </w:r>
    </w:p>
    <w:p w14:paraId="24A0E0F8" w14:textId="77777777" w:rsidR="003A17DF" w:rsidRPr="00064E84" w:rsidRDefault="00DA2180" w:rsidP="003A17DF">
      <w:pPr>
        <w:spacing w:line="360" w:lineRule="auto"/>
        <w:rPr>
          <w:b/>
          <w:sz w:val="22"/>
          <w:szCs w:val="22"/>
        </w:rPr>
      </w:pPr>
      <w:r w:rsidRPr="00064E84">
        <w:rPr>
          <w:b/>
          <w:sz w:val="22"/>
          <w:szCs w:val="22"/>
        </w:rPr>
        <w:t>Ad-</w:t>
      </w:r>
      <w:proofErr w:type="spellStart"/>
      <w:r w:rsidRPr="00064E84">
        <w:rPr>
          <w:b/>
          <w:sz w:val="22"/>
          <w:szCs w:val="22"/>
        </w:rPr>
        <w:t>Soyad</w:t>
      </w:r>
      <w:proofErr w:type="spellEnd"/>
      <w:r w:rsidRPr="00064E84">
        <w:rPr>
          <w:b/>
          <w:sz w:val="22"/>
          <w:szCs w:val="22"/>
        </w:rPr>
        <w:t>/</w:t>
      </w:r>
      <w:r w:rsidR="003A17DF" w:rsidRPr="00064E84">
        <w:rPr>
          <w:b/>
          <w:sz w:val="22"/>
          <w:szCs w:val="22"/>
        </w:rPr>
        <w:t>İmza</w:t>
      </w:r>
    </w:p>
    <w:p w14:paraId="4F96ED09" w14:textId="77777777" w:rsidR="007E2B83" w:rsidRDefault="007E2B83" w:rsidP="005A18A3">
      <w:pPr>
        <w:spacing w:line="276" w:lineRule="auto"/>
        <w:jc w:val="center"/>
        <w:rPr>
          <w:b/>
          <w:sz w:val="22"/>
          <w:szCs w:val="22"/>
        </w:rPr>
      </w:pPr>
    </w:p>
    <w:p w14:paraId="710FE5C2" w14:textId="77777777" w:rsidR="00E92509" w:rsidRPr="00064E84" w:rsidRDefault="00E92509" w:rsidP="00E92509">
      <w:pPr>
        <w:spacing w:line="276" w:lineRule="auto"/>
        <w:jc w:val="center"/>
        <w:rPr>
          <w:b/>
          <w:sz w:val="22"/>
          <w:szCs w:val="22"/>
        </w:rPr>
      </w:pPr>
      <w:r w:rsidRPr="00064E84">
        <w:rPr>
          <w:b/>
          <w:sz w:val="22"/>
          <w:szCs w:val="22"/>
        </w:rPr>
        <w:lastRenderedPageBreak/>
        <w:t>EGE ÜNİVERSİTESİ HEMŞİRELİK FAKÜLTESİ</w:t>
      </w:r>
    </w:p>
    <w:p w14:paraId="09EE3BAA" w14:textId="77777777" w:rsidR="00E92509" w:rsidRPr="00064E84" w:rsidRDefault="00E92509" w:rsidP="00E92509">
      <w:pPr>
        <w:spacing w:line="276" w:lineRule="auto"/>
        <w:jc w:val="center"/>
        <w:rPr>
          <w:b/>
          <w:sz w:val="22"/>
          <w:szCs w:val="22"/>
        </w:rPr>
      </w:pPr>
      <w:r w:rsidRPr="00064E84">
        <w:rPr>
          <w:b/>
          <w:sz w:val="22"/>
          <w:szCs w:val="22"/>
        </w:rPr>
        <w:t>20</w:t>
      </w:r>
      <w:r>
        <w:rPr>
          <w:b/>
          <w:sz w:val="22"/>
          <w:szCs w:val="22"/>
        </w:rPr>
        <w:t>20</w:t>
      </w:r>
      <w:r w:rsidRPr="00064E84">
        <w:rPr>
          <w:b/>
          <w:sz w:val="22"/>
          <w:szCs w:val="22"/>
        </w:rPr>
        <w:t>-20</w:t>
      </w:r>
      <w:r>
        <w:rPr>
          <w:b/>
          <w:sz w:val="22"/>
          <w:szCs w:val="22"/>
        </w:rPr>
        <w:t xml:space="preserve">21 </w:t>
      </w:r>
      <w:r w:rsidRPr="00064E84">
        <w:rPr>
          <w:b/>
          <w:sz w:val="22"/>
          <w:szCs w:val="22"/>
        </w:rPr>
        <w:t>EĞİTİM ÖĞRETİM YILI İNTÖRN DERSİ</w:t>
      </w:r>
    </w:p>
    <w:p w14:paraId="1373A9B9" w14:textId="77777777" w:rsidR="00E92509" w:rsidRPr="00064E84" w:rsidRDefault="00E92509" w:rsidP="00E92509">
      <w:pPr>
        <w:spacing w:line="276" w:lineRule="auto"/>
        <w:jc w:val="center"/>
        <w:rPr>
          <w:b/>
          <w:sz w:val="22"/>
          <w:szCs w:val="22"/>
        </w:rPr>
      </w:pPr>
      <w:r w:rsidRPr="00064E84">
        <w:rPr>
          <w:b/>
          <w:sz w:val="22"/>
          <w:szCs w:val="22"/>
        </w:rPr>
        <w:t>İNTÖRN SORUMLU HEMŞİRESİ UYGULAMA DEĞERLENDİRME FORMU</w:t>
      </w:r>
    </w:p>
    <w:p w14:paraId="5742E430" w14:textId="7833BD21" w:rsidR="00E92509" w:rsidRPr="00064E84" w:rsidRDefault="00E92509" w:rsidP="00E92509">
      <w:pPr>
        <w:spacing w:before="240" w:line="276" w:lineRule="auto"/>
        <w:rPr>
          <w:b/>
          <w:sz w:val="22"/>
          <w:szCs w:val="22"/>
        </w:rPr>
      </w:pPr>
      <w:r w:rsidRPr="00064E84">
        <w:rPr>
          <w:b/>
          <w:sz w:val="22"/>
          <w:szCs w:val="22"/>
        </w:rPr>
        <w:t>Dersin Adı:</w:t>
      </w:r>
      <w:r>
        <w:rPr>
          <w:b/>
          <w:sz w:val="22"/>
          <w:szCs w:val="22"/>
        </w:rPr>
        <w:t xml:space="preserve"> </w:t>
      </w:r>
      <w:r w:rsidRPr="00742212">
        <w:rPr>
          <w:sz w:val="22"/>
          <w:szCs w:val="22"/>
        </w:rPr>
        <w:t>Hemşirelik Esasları</w:t>
      </w:r>
    </w:p>
    <w:p w14:paraId="3C38F84E" w14:textId="77777777" w:rsidR="00E92509" w:rsidRPr="00064E84" w:rsidRDefault="00E92509" w:rsidP="00E92509">
      <w:pPr>
        <w:spacing w:line="276" w:lineRule="auto"/>
        <w:rPr>
          <w:b/>
          <w:sz w:val="22"/>
          <w:szCs w:val="22"/>
        </w:rPr>
      </w:pPr>
      <w:r w:rsidRPr="00064E84">
        <w:rPr>
          <w:b/>
          <w:sz w:val="22"/>
          <w:szCs w:val="22"/>
        </w:rPr>
        <w:t>Klinik Adı:</w:t>
      </w:r>
    </w:p>
    <w:p w14:paraId="709A8D44" w14:textId="77777777" w:rsidR="00E92509" w:rsidRDefault="00E92509" w:rsidP="00E92509">
      <w:pPr>
        <w:spacing w:line="276" w:lineRule="auto"/>
        <w:rPr>
          <w:b/>
          <w:sz w:val="22"/>
          <w:szCs w:val="22"/>
        </w:rPr>
      </w:pPr>
      <w:r w:rsidRPr="00064E84">
        <w:rPr>
          <w:b/>
          <w:sz w:val="22"/>
          <w:szCs w:val="22"/>
        </w:rPr>
        <w:t>Öğrencinin Adı-Soyadı:</w:t>
      </w:r>
    </w:p>
    <w:p w14:paraId="742A6E19" w14:textId="77777777" w:rsidR="00E92509" w:rsidRPr="00064E84" w:rsidRDefault="00E92509" w:rsidP="00E92509">
      <w:pPr>
        <w:rPr>
          <w:b/>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40"/>
        <w:gridCol w:w="998"/>
        <w:gridCol w:w="1050"/>
      </w:tblGrid>
      <w:tr w:rsidR="00E92509" w:rsidRPr="00D448AE" w14:paraId="5D52F3DC" w14:textId="77777777" w:rsidTr="003721DA">
        <w:trPr>
          <w:trHeight w:val="454"/>
        </w:trPr>
        <w:tc>
          <w:tcPr>
            <w:tcW w:w="3898" w:type="pct"/>
            <w:vAlign w:val="center"/>
          </w:tcPr>
          <w:p w14:paraId="1ACEB3CA" w14:textId="77777777" w:rsidR="00E92509" w:rsidRPr="00C03627" w:rsidRDefault="00E92509" w:rsidP="003721DA">
            <w:pPr>
              <w:jc w:val="center"/>
              <w:rPr>
                <w:b/>
              </w:rPr>
            </w:pPr>
            <w:r w:rsidRPr="00C03627">
              <w:rPr>
                <w:b/>
              </w:rPr>
              <w:t>DEĞERLENDİRME KRİTERLERİ</w:t>
            </w:r>
          </w:p>
        </w:tc>
        <w:tc>
          <w:tcPr>
            <w:tcW w:w="537" w:type="pct"/>
            <w:vAlign w:val="center"/>
          </w:tcPr>
          <w:p w14:paraId="06D405DB" w14:textId="77777777" w:rsidR="00E92509" w:rsidRPr="00C03627" w:rsidRDefault="00E92509" w:rsidP="003721DA">
            <w:pPr>
              <w:jc w:val="center"/>
              <w:rPr>
                <w:b/>
              </w:rPr>
            </w:pPr>
            <w:r w:rsidRPr="00C03627">
              <w:rPr>
                <w:b/>
              </w:rPr>
              <w:t>Puan</w:t>
            </w:r>
          </w:p>
        </w:tc>
        <w:tc>
          <w:tcPr>
            <w:tcW w:w="565" w:type="pct"/>
            <w:vAlign w:val="center"/>
          </w:tcPr>
          <w:p w14:paraId="0EF16240" w14:textId="77777777" w:rsidR="00E92509" w:rsidRPr="00C03627" w:rsidRDefault="00E92509" w:rsidP="003721DA">
            <w:pPr>
              <w:jc w:val="center"/>
              <w:rPr>
                <w:b/>
              </w:rPr>
            </w:pPr>
            <w:r w:rsidRPr="00C03627">
              <w:rPr>
                <w:b/>
              </w:rPr>
              <w:t>Öğrenci Puanı</w:t>
            </w:r>
          </w:p>
        </w:tc>
      </w:tr>
      <w:tr w:rsidR="00E92509" w:rsidRPr="00D448AE" w14:paraId="4A31D116" w14:textId="77777777" w:rsidTr="003721DA">
        <w:trPr>
          <w:trHeight w:val="454"/>
        </w:trPr>
        <w:tc>
          <w:tcPr>
            <w:tcW w:w="3898" w:type="pct"/>
            <w:shd w:val="clear" w:color="auto" w:fill="BFBFBF"/>
            <w:vAlign w:val="center"/>
          </w:tcPr>
          <w:p w14:paraId="52622B1E" w14:textId="77777777" w:rsidR="00E92509" w:rsidRPr="00C03627" w:rsidRDefault="00E92509" w:rsidP="003721DA">
            <w:pPr>
              <w:rPr>
                <w:b/>
                <w:bCs/>
              </w:rPr>
            </w:pPr>
            <w:r>
              <w:rPr>
                <w:b/>
                <w:bCs/>
              </w:rPr>
              <w:t xml:space="preserve">      </w:t>
            </w:r>
            <w:r w:rsidRPr="00C03627">
              <w:rPr>
                <w:b/>
                <w:bCs/>
              </w:rPr>
              <w:t>KİŞİSEL NİTELİKLER</w:t>
            </w:r>
          </w:p>
        </w:tc>
        <w:tc>
          <w:tcPr>
            <w:tcW w:w="537" w:type="pct"/>
            <w:shd w:val="clear" w:color="auto" w:fill="BFBFBF"/>
            <w:vAlign w:val="center"/>
          </w:tcPr>
          <w:p w14:paraId="1B1D02D4" w14:textId="77777777" w:rsidR="00E92509" w:rsidRPr="00C03627" w:rsidRDefault="00E92509" w:rsidP="003721DA">
            <w:pPr>
              <w:jc w:val="center"/>
              <w:rPr>
                <w:b/>
              </w:rPr>
            </w:pPr>
            <w:r w:rsidRPr="00C03627">
              <w:rPr>
                <w:b/>
              </w:rPr>
              <w:t>10</w:t>
            </w:r>
          </w:p>
        </w:tc>
        <w:tc>
          <w:tcPr>
            <w:tcW w:w="565" w:type="pct"/>
            <w:shd w:val="clear" w:color="auto" w:fill="BFBFBF"/>
            <w:vAlign w:val="center"/>
          </w:tcPr>
          <w:p w14:paraId="43024C31" w14:textId="77777777" w:rsidR="00E92509" w:rsidRPr="00C03627" w:rsidRDefault="00E92509" w:rsidP="003721DA">
            <w:pPr>
              <w:jc w:val="center"/>
              <w:rPr>
                <w:b/>
              </w:rPr>
            </w:pPr>
          </w:p>
        </w:tc>
      </w:tr>
      <w:tr w:rsidR="00E92509" w:rsidRPr="00D448AE" w14:paraId="5423C06F" w14:textId="77777777" w:rsidTr="003721DA">
        <w:trPr>
          <w:trHeight w:val="454"/>
        </w:trPr>
        <w:tc>
          <w:tcPr>
            <w:tcW w:w="3898" w:type="pct"/>
            <w:vAlign w:val="center"/>
          </w:tcPr>
          <w:p w14:paraId="742F184C" w14:textId="77777777" w:rsidR="00E92509" w:rsidRPr="00C03627" w:rsidRDefault="00E92509" w:rsidP="003721DA">
            <w:pPr>
              <w:numPr>
                <w:ilvl w:val="0"/>
                <w:numId w:val="16"/>
              </w:numPr>
            </w:pPr>
            <w:r w:rsidRPr="00C03627">
              <w:t>Zamanında uygulama alanında bulunma</w:t>
            </w:r>
          </w:p>
        </w:tc>
        <w:tc>
          <w:tcPr>
            <w:tcW w:w="537" w:type="pct"/>
            <w:vAlign w:val="center"/>
          </w:tcPr>
          <w:p w14:paraId="4DC41D9C" w14:textId="77777777" w:rsidR="00E92509" w:rsidRPr="00C03627" w:rsidRDefault="00E92509" w:rsidP="003721DA">
            <w:pPr>
              <w:jc w:val="center"/>
              <w:rPr>
                <w:bCs/>
              </w:rPr>
            </w:pPr>
            <w:r>
              <w:rPr>
                <w:bCs/>
              </w:rPr>
              <w:t>2</w:t>
            </w:r>
          </w:p>
        </w:tc>
        <w:tc>
          <w:tcPr>
            <w:tcW w:w="565" w:type="pct"/>
            <w:vAlign w:val="center"/>
          </w:tcPr>
          <w:p w14:paraId="77B0C934" w14:textId="77777777" w:rsidR="00E92509" w:rsidRPr="00C03627" w:rsidRDefault="00E92509" w:rsidP="003721DA">
            <w:pPr>
              <w:jc w:val="center"/>
              <w:rPr>
                <w:b/>
              </w:rPr>
            </w:pPr>
          </w:p>
        </w:tc>
      </w:tr>
      <w:tr w:rsidR="00E92509" w:rsidRPr="00D448AE" w14:paraId="26996652" w14:textId="77777777" w:rsidTr="003721DA">
        <w:trPr>
          <w:trHeight w:val="454"/>
        </w:trPr>
        <w:tc>
          <w:tcPr>
            <w:tcW w:w="3898" w:type="pct"/>
            <w:vAlign w:val="center"/>
          </w:tcPr>
          <w:p w14:paraId="7A9A3591" w14:textId="77777777" w:rsidR="00E92509" w:rsidRPr="00C03627" w:rsidRDefault="00E92509" w:rsidP="003721DA">
            <w:pPr>
              <w:numPr>
                <w:ilvl w:val="0"/>
                <w:numId w:val="15"/>
              </w:numPr>
            </w:pPr>
            <w:r>
              <w:t>Kıyafet/Ünif</w:t>
            </w:r>
            <w:r w:rsidRPr="00C03627">
              <w:t>orma bütünlüğünü sağlama</w:t>
            </w:r>
          </w:p>
        </w:tc>
        <w:tc>
          <w:tcPr>
            <w:tcW w:w="537" w:type="pct"/>
            <w:vAlign w:val="center"/>
          </w:tcPr>
          <w:p w14:paraId="0905F450" w14:textId="77777777" w:rsidR="00E92509" w:rsidRPr="00C03627" w:rsidRDefault="00E92509" w:rsidP="003721DA">
            <w:pPr>
              <w:jc w:val="center"/>
              <w:rPr>
                <w:bCs/>
              </w:rPr>
            </w:pPr>
            <w:r w:rsidRPr="00C03627">
              <w:rPr>
                <w:bCs/>
              </w:rPr>
              <w:t>2</w:t>
            </w:r>
          </w:p>
        </w:tc>
        <w:tc>
          <w:tcPr>
            <w:tcW w:w="565" w:type="pct"/>
            <w:vAlign w:val="center"/>
          </w:tcPr>
          <w:p w14:paraId="447A659F" w14:textId="77777777" w:rsidR="00E92509" w:rsidRPr="00C03627" w:rsidRDefault="00E92509" w:rsidP="003721DA">
            <w:pPr>
              <w:jc w:val="center"/>
              <w:rPr>
                <w:b/>
              </w:rPr>
            </w:pPr>
          </w:p>
        </w:tc>
      </w:tr>
      <w:tr w:rsidR="00E92509" w:rsidRPr="00D448AE" w14:paraId="1391276F" w14:textId="77777777" w:rsidTr="003721DA">
        <w:trPr>
          <w:trHeight w:val="454"/>
        </w:trPr>
        <w:tc>
          <w:tcPr>
            <w:tcW w:w="3898" w:type="pct"/>
            <w:vAlign w:val="center"/>
          </w:tcPr>
          <w:p w14:paraId="65F71E4B" w14:textId="77777777" w:rsidR="00E92509" w:rsidRPr="00C03627" w:rsidRDefault="00E92509" w:rsidP="003721DA">
            <w:pPr>
              <w:numPr>
                <w:ilvl w:val="0"/>
                <w:numId w:val="15"/>
              </w:numPr>
            </w:pPr>
            <w:r w:rsidRPr="00C03627">
              <w:t>Sorumluluk alarak uygulamaya katılma durumu</w:t>
            </w:r>
          </w:p>
        </w:tc>
        <w:tc>
          <w:tcPr>
            <w:tcW w:w="537" w:type="pct"/>
            <w:vAlign w:val="center"/>
          </w:tcPr>
          <w:p w14:paraId="54522086" w14:textId="77777777" w:rsidR="00E92509" w:rsidRPr="00C03627" w:rsidRDefault="00E92509" w:rsidP="003721DA">
            <w:pPr>
              <w:jc w:val="center"/>
              <w:rPr>
                <w:bCs/>
              </w:rPr>
            </w:pPr>
            <w:r w:rsidRPr="00C03627">
              <w:rPr>
                <w:bCs/>
              </w:rPr>
              <w:t>2</w:t>
            </w:r>
          </w:p>
        </w:tc>
        <w:tc>
          <w:tcPr>
            <w:tcW w:w="565" w:type="pct"/>
            <w:vAlign w:val="center"/>
          </w:tcPr>
          <w:p w14:paraId="6DB6A97E" w14:textId="77777777" w:rsidR="00E92509" w:rsidRPr="00C03627" w:rsidRDefault="00E92509" w:rsidP="003721DA">
            <w:pPr>
              <w:jc w:val="center"/>
              <w:rPr>
                <w:b/>
              </w:rPr>
            </w:pPr>
          </w:p>
        </w:tc>
      </w:tr>
      <w:tr w:rsidR="00E92509" w:rsidRPr="00D448AE" w14:paraId="79D448EE" w14:textId="77777777" w:rsidTr="003721DA">
        <w:trPr>
          <w:trHeight w:val="454"/>
        </w:trPr>
        <w:tc>
          <w:tcPr>
            <w:tcW w:w="3898" w:type="pct"/>
            <w:vAlign w:val="center"/>
          </w:tcPr>
          <w:p w14:paraId="42A28D17" w14:textId="77777777" w:rsidR="00E92509" w:rsidRPr="00C03627" w:rsidRDefault="00E92509" w:rsidP="003721DA">
            <w:pPr>
              <w:numPr>
                <w:ilvl w:val="0"/>
                <w:numId w:val="15"/>
              </w:numPr>
            </w:pPr>
            <w:r w:rsidRPr="00C03627">
              <w:t>Uygulama ortamında ne yapabileceğine karar verebilme durumu</w:t>
            </w:r>
          </w:p>
        </w:tc>
        <w:tc>
          <w:tcPr>
            <w:tcW w:w="537" w:type="pct"/>
            <w:vAlign w:val="center"/>
          </w:tcPr>
          <w:p w14:paraId="710B74EF" w14:textId="77777777" w:rsidR="00E92509" w:rsidRPr="00C03627" w:rsidRDefault="00E92509" w:rsidP="003721DA">
            <w:pPr>
              <w:jc w:val="center"/>
              <w:rPr>
                <w:bCs/>
              </w:rPr>
            </w:pPr>
            <w:r w:rsidRPr="00C03627">
              <w:rPr>
                <w:bCs/>
              </w:rPr>
              <w:t>2</w:t>
            </w:r>
          </w:p>
        </w:tc>
        <w:tc>
          <w:tcPr>
            <w:tcW w:w="565" w:type="pct"/>
            <w:vAlign w:val="center"/>
          </w:tcPr>
          <w:p w14:paraId="5F91DCE6" w14:textId="77777777" w:rsidR="00E92509" w:rsidRPr="00C03627" w:rsidRDefault="00E92509" w:rsidP="003721DA">
            <w:pPr>
              <w:jc w:val="center"/>
              <w:rPr>
                <w:b/>
              </w:rPr>
            </w:pPr>
          </w:p>
        </w:tc>
      </w:tr>
      <w:tr w:rsidR="00E92509" w:rsidRPr="00D448AE" w14:paraId="4F2F9FFB" w14:textId="77777777" w:rsidTr="003721DA">
        <w:trPr>
          <w:trHeight w:val="454"/>
        </w:trPr>
        <w:tc>
          <w:tcPr>
            <w:tcW w:w="3898" w:type="pct"/>
            <w:vAlign w:val="center"/>
          </w:tcPr>
          <w:p w14:paraId="5FFEC972" w14:textId="77777777" w:rsidR="00E92509" w:rsidRPr="00C03627" w:rsidRDefault="00E92509" w:rsidP="003721DA">
            <w:pPr>
              <w:numPr>
                <w:ilvl w:val="0"/>
                <w:numId w:val="15"/>
              </w:numPr>
            </w:pPr>
            <w:r w:rsidRPr="00C03627">
              <w:t>Öz değerlendirme yapabilme becerisi</w:t>
            </w:r>
          </w:p>
        </w:tc>
        <w:tc>
          <w:tcPr>
            <w:tcW w:w="537" w:type="pct"/>
            <w:vAlign w:val="center"/>
          </w:tcPr>
          <w:p w14:paraId="4C830556" w14:textId="77777777" w:rsidR="00E92509" w:rsidRPr="00C03627" w:rsidRDefault="00E92509" w:rsidP="003721DA">
            <w:pPr>
              <w:jc w:val="center"/>
              <w:rPr>
                <w:bCs/>
              </w:rPr>
            </w:pPr>
            <w:r w:rsidRPr="00C03627">
              <w:rPr>
                <w:bCs/>
              </w:rPr>
              <w:t>2</w:t>
            </w:r>
          </w:p>
        </w:tc>
        <w:tc>
          <w:tcPr>
            <w:tcW w:w="565" w:type="pct"/>
            <w:vAlign w:val="center"/>
          </w:tcPr>
          <w:p w14:paraId="597095CC" w14:textId="77777777" w:rsidR="00E92509" w:rsidRPr="00C03627" w:rsidRDefault="00E92509" w:rsidP="003721DA">
            <w:pPr>
              <w:jc w:val="center"/>
              <w:rPr>
                <w:b/>
              </w:rPr>
            </w:pPr>
          </w:p>
        </w:tc>
      </w:tr>
      <w:tr w:rsidR="00E92509" w:rsidRPr="00D448AE" w14:paraId="5B54B5C1" w14:textId="77777777" w:rsidTr="003721DA">
        <w:trPr>
          <w:trHeight w:val="454"/>
        </w:trPr>
        <w:tc>
          <w:tcPr>
            <w:tcW w:w="3898" w:type="pct"/>
            <w:shd w:val="clear" w:color="auto" w:fill="BFBFBF"/>
            <w:vAlign w:val="center"/>
          </w:tcPr>
          <w:p w14:paraId="71193719" w14:textId="77777777" w:rsidR="00E92509" w:rsidRPr="00C03627" w:rsidRDefault="00E92509" w:rsidP="003721DA">
            <w:pPr>
              <w:rPr>
                <w:b/>
              </w:rPr>
            </w:pPr>
            <w:r>
              <w:rPr>
                <w:b/>
              </w:rPr>
              <w:t xml:space="preserve">      </w:t>
            </w:r>
            <w:r w:rsidRPr="00C03627">
              <w:rPr>
                <w:b/>
              </w:rPr>
              <w:t>İLETİŞİM BECERİLERİ</w:t>
            </w:r>
          </w:p>
        </w:tc>
        <w:tc>
          <w:tcPr>
            <w:tcW w:w="537" w:type="pct"/>
            <w:shd w:val="clear" w:color="auto" w:fill="BFBFBF"/>
            <w:vAlign w:val="center"/>
          </w:tcPr>
          <w:p w14:paraId="6F63AEE5" w14:textId="77777777" w:rsidR="00E92509" w:rsidRPr="00C03627" w:rsidRDefault="00E92509" w:rsidP="003721DA">
            <w:pPr>
              <w:jc w:val="center"/>
              <w:rPr>
                <w:b/>
              </w:rPr>
            </w:pPr>
            <w:r w:rsidRPr="00C03627">
              <w:rPr>
                <w:b/>
              </w:rPr>
              <w:t>10</w:t>
            </w:r>
          </w:p>
        </w:tc>
        <w:tc>
          <w:tcPr>
            <w:tcW w:w="565" w:type="pct"/>
            <w:shd w:val="clear" w:color="auto" w:fill="BFBFBF"/>
            <w:vAlign w:val="center"/>
          </w:tcPr>
          <w:p w14:paraId="5E3967EC" w14:textId="77777777" w:rsidR="00E92509" w:rsidRPr="00C03627" w:rsidRDefault="00E92509" w:rsidP="003721DA">
            <w:pPr>
              <w:jc w:val="center"/>
              <w:rPr>
                <w:b/>
              </w:rPr>
            </w:pPr>
          </w:p>
        </w:tc>
      </w:tr>
      <w:tr w:rsidR="00E92509" w:rsidRPr="00D448AE" w14:paraId="428D8C2C" w14:textId="77777777" w:rsidTr="003721DA">
        <w:trPr>
          <w:trHeight w:val="454"/>
        </w:trPr>
        <w:tc>
          <w:tcPr>
            <w:tcW w:w="3898" w:type="pct"/>
            <w:vAlign w:val="center"/>
          </w:tcPr>
          <w:p w14:paraId="5BCD91F7" w14:textId="77777777" w:rsidR="00E92509" w:rsidRPr="00C03627" w:rsidRDefault="00E92509" w:rsidP="003721DA">
            <w:pPr>
              <w:numPr>
                <w:ilvl w:val="0"/>
                <w:numId w:val="15"/>
              </w:numPr>
            </w:pPr>
            <w:r>
              <w:t>Birey/</w:t>
            </w:r>
            <w:r w:rsidRPr="00C03627">
              <w:t>Hasta ile iletişim</w:t>
            </w:r>
          </w:p>
        </w:tc>
        <w:tc>
          <w:tcPr>
            <w:tcW w:w="537" w:type="pct"/>
            <w:vAlign w:val="center"/>
          </w:tcPr>
          <w:p w14:paraId="78659D4C" w14:textId="77777777" w:rsidR="00E92509" w:rsidRPr="00C03627" w:rsidRDefault="00E92509" w:rsidP="003721DA">
            <w:pPr>
              <w:jc w:val="center"/>
              <w:rPr>
                <w:bCs/>
              </w:rPr>
            </w:pPr>
            <w:r w:rsidRPr="00C03627">
              <w:rPr>
                <w:bCs/>
              </w:rPr>
              <w:t>2</w:t>
            </w:r>
          </w:p>
        </w:tc>
        <w:tc>
          <w:tcPr>
            <w:tcW w:w="565" w:type="pct"/>
            <w:vAlign w:val="center"/>
          </w:tcPr>
          <w:p w14:paraId="6D507461" w14:textId="77777777" w:rsidR="00E92509" w:rsidRPr="00C03627" w:rsidRDefault="00E92509" w:rsidP="003721DA">
            <w:pPr>
              <w:jc w:val="center"/>
              <w:rPr>
                <w:b/>
              </w:rPr>
            </w:pPr>
          </w:p>
        </w:tc>
      </w:tr>
      <w:tr w:rsidR="00E92509" w:rsidRPr="00D448AE" w14:paraId="79BE2751" w14:textId="77777777" w:rsidTr="003721DA">
        <w:trPr>
          <w:trHeight w:val="454"/>
        </w:trPr>
        <w:tc>
          <w:tcPr>
            <w:tcW w:w="3898" w:type="pct"/>
            <w:vAlign w:val="center"/>
          </w:tcPr>
          <w:p w14:paraId="4B475338" w14:textId="77777777" w:rsidR="00E92509" w:rsidRPr="00C03627" w:rsidRDefault="00E92509" w:rsidP="003721DA">
            <w:pPr>
              <w:numPr>
                <w:ilvl w:val="0"/>
                <w:numId w:val="15"/>
              </w:numPr>
            </w:pPr>
            <w:r w:rsidRPr="00C03627">
              <w:t xml:space="preserve">Aile ile iletişim </w:t>
            </w:r>
          </w:p>
        </w:tc>
        <w:tc>
          <w:tcPr>
            <w:tcW w:w="537" w:type="pct"/>
            <w:vAlign w:val="center"/>
          </w:tcPr>
          <w:p w14:paraId="0A506004" w14:textId="77777777" w:rsidR="00E92509" w:rsidRPr="00C03627" w:rsidRDefault="00E92509" w:rsidP="003721DA">
            <w:pPr>
              <w:jc w:val="center"/>
              <w:rPr>
                <w:bCs/>
              </w:rPr>
            </w:pPr>
            <w:r w:rsidRPr="00C03627">
              <w:rPr>
                <w:bCs/>
              </w:rPr>
              <w:t>2</w:t>
            </w:r>
          </w:p>
        </w:tc>
        <w:tc>
          <w:tcPr>
            <w:tcW w:w="565" w:type="pct"/>
            <w:vAlign w:val="center"/>
          </w:tcPr>
          <w:p w14:paraId="488036AB" w14:textId="77777777" w:rsidR="00E92509" w:rsidRPr="00C03627" w:rsidRDefault="00E92509" w:rsidP="003721DA">
            <w:pPr>
              <w:jc w:val="center"/>
              <w:rPr>
                <w:b/>
              </w:rPr>
            </w:pPr>
          </w:p>
        </w:tc>
      </w:tr>
      <w:tr w:rsidR="00E92509" w:rsidRPr="00D448AE" w14:paraId="46FCB912" w14:textId="77777777" w:rsidTr="003721DA">
        <w:trPr>
          <w:trHeight w:val="454"/>
        </w:trPr>
        <w:tc>
          <w:tcPr>
            <w:tcW w:w="3898" w:type="pct"/>
            <w:vAlign w:val="center"/>
          </w:tcPr>
          <w:p w14:paraId="0EF74F88" w14:textId="77777777" w:rsidR="00E92509" w:rsidRPr="00C03627" w:rsidRDefault="00E92509" w:rsidP="003721DA">
            <w:pPr>
              <w:numPr>
                <w:ilvl w:val="0"/>
                <w:numId w:val="15"/>
              </w:numPr>
            </w:pPr>
            <w:r w:rsidRPr="00C03627">
              <w:t>Hemşire ve diğer sağlık ekibi üyeleriyle iletişim</w:t>
            </w:r>
          </w:p>
        </w:tc>
        <w:tc>
          <w:tcPr>
            <w:tcW w:w="537" w:type="pct"/>
            <w:vAlign w:val="center"/>
          </w:tcPr>
          <w:p w14:paraId="40B2C6AF" w14:textId="77777777" w:rsidR="00E92509" w:rsidRPr="00C03627" w:rsidRDefault="00E92509" w:rsidP="003721DA">
            <w:pPr>
              <w:jc w:val="center"/>
              <w:rPr>
                <w:bCs/>
              </w:rPr>
            </w:pPr>
            <w:r w:rsidRPr="00C03627">
              <w:rPr>
                <w:bCs/>
              </w:rPr>
              <w:t>2</w:t>
            </w:r>
          </w:p>
        </w:tc>
        <w:tc>
          <w:tcPr>
            <w:tcW w:w="565" w:type="pct"/>
            <w:vAlign w:val="center"/>
          </w:tcPr>
          <w:p w14:paraId="257CFCD8" w14:textId="77777777" w:rsidR="00E92509" w:rsidRPr="00C03627" w:rsidRDefault="00E92509" w:rsidP="003721DA">
            <w:pPr>
              <w:jc w:val="center"/>
              <w:rPr>
                <w:b/>
              </w:rPr>
            </w:pPr>
          </w:p>
        </w:tc>
      </w:tr>
      <w:tr w:rsidR="00E92509" w:rsidRPr="00D448AE" w14:paraId="7ECE2AD7" w14:textId="77777777" w:rsidTr="003721DA">
        <w:trPr>
          <w:trHeight w:val="454"/>
        </w:trPr>
        <w:tc>
          <w:tcPr>
            <w:tcW w:w="3898" w:type="pct"/>
            <w:vAlign w:val="center"/>
          </w:tcPr>
          <w:p w14:paraId="6854AFC5" w14:textId="77777777" w:rsidR="00E92509" w:rsidRPr="00C03627" w:rsidRDefault="00E92509" w:rsidP="003721DA">
            <w:pPr>
              <w:numPr>
                <w:ilvl w:val="0"/>
                <w:numId w:val="15"/>
              </w:numPr>
            </w:pPr>
            <w:r>
              <w:t>Klinik başhemşiresi i</w:t>
            </w:r>
            <w:r w:rsidRPr="00383D40">
              <w:t>le iletişim</w:t>
            </w:r>
          </w:p>
        </w:tc>
        <w:tc>
          <w:tcPr>
            <w:tcW w:w="537" w:type="pct"/>
            <w:vAlign w:val="center"/>
          </w:tcPr>
          <w:p w14:paraId="13E7F64E" w14:textId="77777777" w:rsidR="00E92509" w:rsidRPr="00C03627" w:rsidRDefault="00E92509" w:rsidP="003721DA">
            <w:pPr>
              <w:jc w:val="center"/>
              <w:rPr>
                <w:bCs/>
              </w:rPr>
            </w:pPr>
            <w:r w:rsidRPr="00C03627">
              <w:rPr>
                <w:bCs/>
              </w:rPr>
              <w:t>2</w:t>
            </w:r>
          </w:p>
        </w:tc>
        <w:tc>
          <w:tcPr>
            <w:tcW w:w="565" w:type="pct"/>
            <w:vAlign w:val="center"/>
          </w:tcPr>
          <w:p w14:paraId="44E0CABA" w14:textId="77777777" w:rsidR="00E92509" w:rsidRPr="00C03627" w:rsidRDefault="00E92509" w:rsidP="003721DA">
            <w:pPr>
              <w:jc w:val="center"/>
              <w:rPr>
                <w:b/>
              </w:rPr>
            </w:pPr>
          </w:p>
        </w:tc>
      </w:tr>
      <w:tr w:rsidR="00E92509" w:rsidRPr="00D448AE" w14:paraId="62AD3C6F" w14:textId="77777777" w:rsidTr="003721DA">
        <w:trPr>
          <w:trHeight w:val="454"/>
        </w:trPr>
        <w:tc>
          <w:tcPr>
            <w:tcW w:w="3898" w:type="pct"/>
            <w:vAlign w:val="center"/>
          </w:tcPr>
          <w:p w14:paraId="464E822D" w14:textId="77777777" w:rsidR="00E92509" w:rsidRPr="00C03627" w:rsidRDefault="00E92509" w:rsidP="003721DA">
            <w:pPr>
              <w:numPr>
                <w:ilvl w:val="0"/>
                <w:numId w:val="15"/>
              </w:numPr>
            </w:pPr>
            <w:r w:rsidRPr="00C03627">
              <w:t>Grup arkadaşları ile iletişim</w:t>
            </w:r>
          </w:p>
        </w:tc>
        <w:tc>
          <w:tcPr>
            <w:tcW w:w="537" w:type="pct"/>
            <w:vAlign w:val="center"/>
          </w:tcPr>
          <w:p w14:paraId="4CE4CCCB" w14:textId="77777777" w:rsidR="00E92509" w:rsidRPr="00C03627" w:rsidRDefault="00E92509" w:rsidP="003721DA">
            <w:pPr>
              <w:jc w:val="center"/>
              <w:rPr>
                <w:bCs/>
              </w:rPr>
            </w:pPr>
            <w:r w:rsidRPr="00C03627">
              <w:rPr>
                <w:bCs/>
              </w:rPr>
              <w:t>2</w:t>
            </w:r>
          </w:p>
        </w:tc>
        <w:tc>
          <w:tcPr>
            <w:tcW w:w="565" w:type="pct"/>
            <w:vAlign w:val="center"/>
          </w:tcPr>
          <w:p w14:paraId="0091566D" w14:textId="77777777" w:rsidR="00E92509" w:rsidRPr="00C03627" w:rsidRDefault="00E92509" w:rsidP="003721DA">
            <w:pPr>
              <w:jc w:val="center"/>
              <w:rPr>
                <w:b/>
              </w:rPr>
            </w:pPr>
          </w:p>
        </w:tc>
      </w:tr>
      <w:tr w:rsidR="00E92509" w:rsidRPr="00D448AE" w14:paraId="5621CD28" w14:textId="77777777" w:rsidTr="003721DA">
        <w:trPr>
          <w:trHeight w:val="454"/>
        </w:trPr>
        <w:tc>
          <w:tcPr>
            <w:tcW w:w="3898" w:type="pct"/>
            <w:shd w:val="clear" w:color="auto" w:fill="BFBFBF"/>
            <w:vAlign w:val="center"/>
          </w:tcPr>
          <w:p w14:paraId="2AF447F1" w14:textId="77777777" w:rsidR="00E92509" w:rsidRPr="00064E84" w:rsidRDefault="00E92509" w:rsidP="003721DA">
            <w:pPr>
              <w:rPr>
                <w:b/>
              </w:rPr>
            </w:pPr>
            <w:r>
              <w:rPr>
                <w:b/>
                <w:sz w:val="22"/>
                <w:szCs w:val="22"/>
              </w:rPr>
              <w:t xml:space="preserve">     </w:t>
            </w:r>
            <w:r w:rsidRPr="00064E84">
              <w:rPr>
                <w:b/>
                <w:sz w:val="22"/>
                <w:szCs w:val="22"/>
              </w:rPr>
              <w:t>HEMŞİRELİK UYGULAMASI</w:t>
            </w:r>
          </w:p>
        </w:tc>
        <w:tc>
          <w:tcPr>
            <w:tcW w:w="537" w:type="pct"/>
            <w:shd w:val="clear" w:color="auto" w:fill="BFBFBF"/>
            <w:vAlign w:val="center"/>
          </w:tcPr>
          <w:p w14:paraId="7878B0C7" w14:textId="77777777" w:rsidR="00E92509" w:rsidRPr="00064E84" w:rsidRDefault="00E92509" w:rsidP="003721DA">
            <w:pPr>
              <w:jc w:val="center"/>
              <w:rPr>
                <w:b/>
              </w:rPr>
            </w:pPr>
            <w:r>
              <w:rPr>
                <w:b/>
                <w:sz w:val="22"/>
                <w:szCs w:val="22"/>
              </w:rPr>
              <w:t>80</w:t>
            </w:r>
          </w:p>
        </w:tc>
        <w:tc>
          <w:tcPr>
            <w:tcW w:w="565" w:type="pct"/>
            <w:shd w:val="clear" w:color="auto" w:fill="BFBFBF"/>
            <w:vAlign w:val="center"/>
          </w:tcPr>
          <w:p w14:paraId="4922C664" w14:textId="77777777" w:rsidR="00E92509" w:rsidRPr="00C03627" w:rsidRDefault="00E92509" w:rsidP="003721DA">
            <w:pPr>
              <w:jc w:val="center"/>
              <w:rPr>
                <w:b/>
              </w:rPr>
            </w:pPr>
          </w:p>
        </w:tc>
      </w:tr>
      <w:tr w:rsidR="00E92509" w:rsidRPr="00D448AE" w14:paraId="4617B715" w14:textId="77777777" w:rsidTr="003721DA">
        <w:trPr>
          <w:trHeight w:val="454"/>
        </w:trPr>
        <w:tc>
          <w:tcPr>
            <w:tcW w:w="3898" w:type="pct"/>
            <w:vAlign w:val="center"/>
          </w:tcPr>
          <w:p w14:paraId="69C867C6" w14:textId="77777777" w:rsidR="00E92509" w:rsidRPr="00064E84" w:rsidRDefault="00E92509" w:rsidP="003721DA">
            <w:r w:rsidRPr="00064E84">
              <w:rPr>
                <w:sz w:val="22"/>
                <w:szCs w:val="22"/>
              </w:rPr>
              <w:t>12. İşlem öncesi hastaya açıklama yapma</w:t>
            </w:r>
          </w:p>
        </w:tc>
        <w:tc>
          <w:tcPr>
            <w:tcW w:w="537" w:type="pct"/>
            <w:vAlign w:val="center"/>
          </w:tcPr>
          <w:p w14:paraId="4841F484" w14:textId="77777777" w:rsidR="00E92509" w:rsidRPr="00064E84" w:rsidRDefault="00E92509" w:rsidP="003721DA">
            <w:pPr>
              <w:jc w:val="center"/>
            </w:pPr>
            <w:r w:rsidRPr="00064E84">
              <w:rPr>
                <w:sz w:val="22"/>
                <w:szCs w:val="22"/>
              </w:rPr>
              <w:t>10</w:t>
            </w:r>
          </w:p>
        </w:tc>
        <w:tc>
          <w:tcPr>
            <w:tcW w:w="565" w:type="pct"/>
            <w:vAlign w:val="center"/>
          </w:tcPr>
          <w:p w14:paraId="254E40C6" w14:textId="77777777" w:rsidR="00E92509" w:rsidRPr="00C03627" w:rsidRDefault="00E92509" w:rsidP="003721DA">
            <w:pPr>
              <w:jc w:val="center"/>
              <w:rPr>
                <w:b/>
              </w:rPr>
            </w:pPr>
          </w:p>
        </w:tc>
      </w:tr>
      <w:tr w:rsidR="00E92509" w:rsidRPr="00D448AE" w14:paraId="6A4A2334" w14:textId="77777777" w:rsidTr="003721DA">
        <w:trPr>
          <w:trHeight w:val="454"/>
        </w:trPr>
        <w:tc>
          <w:tcPr>
            <w:tcW w:w="3898" w:type="pct"/>
            <w:vAlign w:val="center"/>
          </w:tcPr>
          <w:p w14:paraId="16D78197" w14:textId="77777777" w:rsidR="00E92509" w:rsidRPr="00064E84" w:rsidRDefault="00E92509" w:rsidP="003721DA">
            <w:r w:rsidRPr="00064E84">
              <w:rPr>
                <w:sz w:val="22"/>
                <w:szCs w:val="22"/>
              </w:rPr>
              <w:t>13. Bakım için gerekli hemşirelik girişimlerini uygulama</w:t>
            </w:r>
          </w:p>
        </w:tc>
        <w:tc>
          <w:tcPr>
            <w:tcW w:w="537" w:type="pct"/>
            <w:vAlign w:val="center"/>
          </w:tcPr>
          <w:p w14:paraId="649332FA" w14:textId="77777777" w:rsidR="00E92509" w:rsidRPr="00064E84" w:rsidRDefault="00E92509" w:rsidP="003721DA">
            <w:pPr>
              <w:jc w:val="center"/>
            </w:pPr>
            <w:r>
              <w:rPr>
                <w:sz w:val="22"/>
                <w:szCs w:val="22"/>
              </w:rPr>
              <w:t>20</w:t>
            </w:r>
          </w:p>
        </w:tc>
        <w:tc>
          <w:tcPr>
            <w:tcW w:w="565" w:type="pct"/>
            <w:vAlign w:val="center"/>
          </w:tcPr>
          <w:p w14:paraId="7E1798B4" w14:textId="77777777" w:rsidR="00E92509" w:rsidRPr="00C03627" w:rsidRDefault="00E92509" w:rsidP="003721DA">
            <w:pPr>
              <w:jc w:val="center"/>
              <w:rPr>
                <w:b/>
              </w:rPr>
            </w:pPr>
          </w:p>
        </w:tc>
      </w:tr>
      <w:tr w:rsidR="00E92509" w:rsidRPr="00D448AE" w14:paraId="0A85BD27" w14:textId="77777777" w:rsidTr="003721DA">
        <w:trPr>
          <w:trHeight w:val="454"/>
        </w:trPr>
        <w:tc>
          <w:tcPr>
            <w:tcW w:w="3898" w:type="pct"/>
            <w:vAlign w:val="center"/>
          </w:tcPr>
          <w:p w14:paraId="39357ECC" w14:textId="77777777" w:rsidR="00E92509" w:rsidRPr="00064E84" w:rsidRDefault="00E92509" w:rsidP="003721DA">
            <w:r w:rsidRPr="00064E84">
              <w:rPr>
                <w:sz w:val="22"/>
                <w:szCs w:val="22"/>
              </w:rPr>
              <w:t>14. Hastanın gereksinimleri doğrultusunda işlemleri doğru ilkelerle uygulama</w:t>
            </w:r>
          </w:p>
        </w:tc>
        <w:tc>
          <w:tcPr>
            <w:tcW w:w="537" w:type="pct"/>
            <w:vAlign w:val="center"/>
          </w:tcPr>
          <w:p w14:paraId="544E2A14" w14:textId="77777777" w:rsidR="00E92509" w:rsidRPr="00064E84" w:rsidRDefault="00E92509" w:rsidP="003721DA">
            <w:pPr>
              <w:jc w:val="center"/>
            </w:pPr>
            <w:r>
              <w:rPr>
                <w:sz w:val="22"/>
                <w:szCs w:val="22"/>
              </w:rPr>
              <w:t>20</w:t>
            </w:r>
          </w:p>
        </w:tc>
        <w:tc>
          <w:tcPr>
            <w:tcW w:w="565" w:type="pct"/>
            <w:vAlign w:val="center"/>
          </w:tcPr>
          <w:p w14:paraId="55B13687" w14:textId="77777777" w:rsidR="00E92509" w:rsidRPr="00C03627" w:rsidRDefault="00E92509" w:rsidP="003721DA">
            <w:pPr>
              <w:jc w:val="center"/>
              <w:rPr>
                <w:b/>
              </w:rPr>
            </w:pPr>
          </w:p>
        </w:tc>
      </w:tr>
      <w:tr w:rsidR="00E92509" w:rsidRPr="00D448AE" w14:paraId="0BC788C3" w14:textId="77777777" w:rsidTr="003721DA">
        <w:trPr>
          <w:trHeight w:val="454"/>
        </w:trPr>
        <w:tc>
          <w:tcPr>
            <w:tcW w:w="3898" w:type="pct"/>
            <w:vAlign w:val="center"/>
          </w:tcPr>
          <w:p w14:paraId="47B6280E" w14:textId="77777777" w:rsidR="00E92509" w:rsidRPr="00064E84" w:rsidRDefault="00E92509" w:rsidP="003721DA">
            <w:r w:rsidRPr="00064E84">
              <w:rPr>
                <w:sz w:val="22"/>
                <w:szCs w:val="22"/>
              </w:rPr>
              <w:t xml:space="preserve">15. İşlemleri doğru </w:t>
            </w:r>
            <w:proofErr w:type="gramStart"/>
            <w:r w:rsidRPr="00064E84">
              <w:rPr>
                <w:sz w:val="22"/>
                <w:szCs w:val="22"/>
              </w:rPr>
              <w:t>kayıt etme</w:t>
            </w:r>
            <w:proofErr w:type="gramEnd"/>
          </w:p>
        </w:tc>
        <w:tc>
          <w:tcPr>
            <w:tcW w:w="537" w:type="pct"/>
            <w:vAlign w:val="center"/>
          </w:tcPr>
          <w:p w14:paraId="322B8557" w14:textId="77777777" w:rsidR="00E92509" w:rsidRPr="00064E84" w:rsidRDefault="00E92509" w:rsidP="003721DA">
            <w:pPr>
              <w:jc w:val="center"/>
            </w:pPr>
            <w:r w:rsidRPr="00064E84">
              <w:rPr>
                <w:sz w:val="22"/>
                <w:szCs w:val="22"/>
              </w:rPr>
              <w:t>10</w:t>
            </w:r>
          </w:p>
        </w:tc>
        <w:tc>
          <w:tcPr>
            <w:tcW w:w="565" w:type="pct"/>
            <w:vAlign w:val="center"/>
          </w:tcPr>
          <w:p w14:paraId="4AA735CB" w14:textId="77777777" w:rsidR="00E92509" w:rsidRPr="00C03627" w:rsidRDefault="00E92509" w:rsidP="003721DA">
            <w:pPr>
              <w:jc w:val="center"/>
              <w:rPr>
                <w:b/>
              </w:rPr>
            </w:pPr>
          </w:p>
        </w:tc>
      </w:tr>
      <w:tr w:rsidR="00E92509" w:rsidRPr="00D448AE" w14:paraId="7357FA52" w14:textId="77777777" w:rsidTr="003721DA">
        <w:trPr>
          <w:trHeight w:val="454"/>
        </w:trPr>
        <w:tc>
          <w:tcPr>
            <w:tcW w:w="3898" w:type="pct"/>
            <w:vAlign w:val="center"/>
          </w:tcPr>
          <w:p w14:paraId="00D6566B" w14:textId="77777777" w:rsidR="00E92509" w:rsidRPr="00064E84" w:rsidRDefault="00E92509" w:rsidP="003721DA">
            <w:r w:rsidRPr="00064E84">
              <w:rPr>
                <w:sz w:val="22"/>
                <w:szCs w:val="22"/>
              </w:rPr>
              <w:t>16. İşlemin sonuçlarını değerlendirme</w:t>
            </w:r>
          </w:p>
        </w:tc>
        <w:tc>
          <w:tcPr>
            <w:tcW w:w="537" w:type="pct"/>
            <w:vAlign w:val="center"/>
          </w:tcPr>
          <w:p w14:paraId="39BDF57A" w14:textId="77777777" w:rsidR="00E92509" w:rsidRPr="00064E84" w:rsidRDefault="00E92509" w:rsidP="003721DA">
            <w:pPr>
              <w:jc w:val="center"/>
            </w:pPr>
            <w:r w:rsidRPr="00064E84">
              <w:rPr>
                <w:sz w:val="22"/>
                <w:szCs w:val="22"/>
              </w:rPr>
              <w:t>10</w:t>
            </w:r>
          </w:p>
        </w:tc>
        <w:tc>
          <w:tcPr>
            <w:tcW w:w="565" w:type="pct"/>
            <w:vAlign w:val="center"/>
          </w:tcPr>
          <w:p w14:paraId="477F2269" w14:textId="77777777" w:rsidR="00E92509" w:rsidRPr="00C03627" w:rsidRDefault="00E92509" w:rsidP="003721DA">
            <w:pPr>
              <w:jc w:val="center"/>
              <w:rPr>
                <w:b/>
              </w:rPr>
            </w:pPr>
          </w:p>
        </w:tc>
      </w:tr>
      <w:tr w:rsidR="00E92509" w:rsidRPr="00D448AE" w14:paraId="5CE1B85A" w14:textId="77777777" w:rsidTr="003721DA">
        <w:trPr>
          <w:trHeight w:val="454"/>
        </w:trPr>
        <w:tc>
          <w:tcPr>
            <w:tcW w:w="3898" w:type="pct"/>
            <w:vAlign w:val="center"/>
          </w:tcPr>
          <w:p w14:paraId="112B1660" w14:textId="77777777" w:rsidR="00E92509" w:rsidRPr="00064E84" w:rsidRDefault="00E92509" w:rsidP="003721DA">
            <w:r w:rsidRPr="00064E84">
              <w:rPr>
                <w:sz w:val="22"/>
                <w:szCs w:val="22"/>
              </w:rPr>
              <w:t xml:space="preserve">17. Klinik </w:t>
            </w:r>
            <w:proofErr w:type="spellStart"/>
            <w:r w:rsidRPr="00064E84">
              <w:rPr>
                <w:sz w:val="22"/>
                <w:szCs w:val="22"/>
              </w:rPr>
              <w:t>vizitlere</w:t>
            </w:r>
            <w:proofErr w:type="spellEnd"/>
            <w:r w:rsidRPr="00064E84">
              <w:rPr>
                <w:sz w:val="22"/>
                <w:szCs w:val="22"/>
              </w:rPr>
              <w:t xml:space="preserve"> katılma</w:t>
            </w:r>
          </w:p>
        </w:tc>
        <w:tc>
          <w:tcPr>
            <w:tcW w:w="537" w:type="pct"/>
            <w:vAlign w:val="center"/>
          </w:tcPr>
          <w:p w14:paraId="3D061AA5" w14:textId="77777777" w:rsidR="00E92509" w:rsidRPr="00064E84" w:rsidRDefault="00E92509" w:rsidP="003721DA">
            <w:pPr>
              <w:jc w:val="center"/>
            </w:pPr>
            <w:r w:rsidRPr="00064E84">
              <w:rPr>
                <w:sz w:val="22"/>
                <w:szCs w:val="22"/>
              </w:rPr>
              <w:t>10</w:t>
            </w:r>
          </w:p>
        </w:tc>
        <w:tc>
          <w:tcPr>
            <w:tcW w:w="565" w:type="pct"/>
            <w:vAlign w:val="center"/>
          </w:tcPr>
          <w:p w14:paraId="2E390781" w14:textId="77777777" w:rsidR="00E92509" w:rsidRPr="00C03627" w:rsidRDefault="00E92509" w:rsidP="003721DA">
            <w:pPr>
              <w:jc w:val="center"/>
              <w:rPr>
                <w:b/>
              </w:rPr>
            </w:pPr>
          </w:p>
        </w:tc>
      </w:tr>
      <w:tr w:rsidR="00E92509" w:rsidRPr="00D448AE" w14:paraId="3F853202" w14:textId="77777777" w:rsidTr="003721DA">
        <w:trPr>
          <w:trHeight w:val="454"/>
        </w:trPr>
        <w:tc>
          <w:tcPr>
            <w:tcW w:w="3898" w:type="pct"/>
            <w:shd w:val="clear" w:color="auto" w:fill="BFBFBF"/>
            <w:vAlign w:val="center"/>
          </w:tcPr>
          <w:p w14:paraId="5A6A4264" w14:textId="77777777" w:rsidR="00E92509" w:rsidRPr="00C03627" w:rsidRDefault="00E92509" w:rsidP="003721DA">
            <w:pPr>
              <w:rPr>
                <w:b/>
                <w:bCs/>
              </w:rPr>
            </w:pPr>
            <w:r>
              <w:rPr>
                <w:b/>
                <w:bCs/>
              </w:rPr>
              <w:t xml:space="preserve">     </w:t>
            </w:r>
            <w:r w:rsidRPr="00C03627">
              <w:rPr>
                <w:b/>
                <w:bCs/>
              </w:rPr>
              <w:t xml:space="preserve">TOPLAM </w:t>
            </w:r>
          </w:p>
        </w:tc>
        <w:tc>
          <w:tcPr>
            <w:tcW w:w="537" w:type="pct"/>
            <w:shd w:val="clear" w:color="auto" w:fill="BFBFBF"/>
            <w:vAlign w:val="center"/>
          </w:tcPr>
          <w:p w14:paraId="3981CD2C" w14:textId="77777777" w:rsidR="00E92509" w:rsidRPr="00C03627" w:rsidRDefault="00E92509" w:rsidP="003721DA">
            <w:pPr>
              <w:jc w:val="center"/>
              <w:rPr>
                <w:b/>
              </w:rPr>
            </w:pPr>
            <w:r>
              <w:rPr>
                <w:b/>
              </w:rPr>
              <w:t>100</w:t>
            </w:r>
          </w:p>
        </w:tc>
        <w:tc>
          <w:tcPr>
            <w:tcW w:w="565" w:type="pct"/>
            <w:shd w:val="clear" w:color="auto" w:fill="BFBFBF"/>
            <w:vAlign w:val="center"/>
          </w:tcPr>
          <w:p w14:paraId="43A8D877" w14:textId="77777777" w:rsidR="00E92509" w:rsidRPr="00C03627" w:rsidRDefault="00E92509" w:rsidP="003721DA">
            <w:pPr>
              <w:jc w:val="center"/>
              <w:rPr>
                <w:b/>
              </w:rPr>
            </w:pPr>
          </w:p>
        </w:tc>
      </w:tr>
    </w:tbl>
    <w:p w14:paraId="73DC5C54" w14:textId="77777777" w:rsidR="00E92509" w:rsidRPr="00064E84" w:rsidRDefault="00E92509" w:rsidP="00E92509">
      <w:pPr>
        <w:rPr>
          <w:b/>
          <w:sz w:val="22"/>
          <w:szCs w:val="22"/>
        </w:rPr>
      </w:pPr>
    </w:p>
    <w:p w14:paraId="67CEE80B" w14:textId="77777777" w:rsidR="00E92509" w:rsidRPr="00064E84" w:rsidRDefault="00E92509" w:rsidP="00E92509">
      <w:pPr>
        <w:rPr>
          <w:b/>
          <w:sz w:val="22"/>
          <w:szCs w:val="22"/>
        </w:rPr>
      </w:pPr>
      <w:proofErr w:type="spellStart"/>
      <w:r w:rsidRPr="00064E84">
        <w:rPr>
          <w:b/>
          <w:sz w:val="22"/>
          <w:szCs w:val="22"/>
        </w:rPr>
        <w:t>İntörn</w:t>
      </w:r>
      <w:proofErr w:type="spellEnd"/>
      <w:r w:rsidRPr="00064E84">
        <w:rPr>
          <w:b/>
          <w:sz w:val="22"/>
          <w:szCs w:val="22"/>
        </w:rPr>
        <w:t xml:space="preserve"> Sorumlu Hemşiresi</w:t>
      </w:r>
      <w:r w:rsidRPr="00064E84">
        <w:rPr>
          <w:b/>
          <w:sz w:val="22"/>
          <w:szCs w:val="22"/>
        </w:rPr>
        <w:tab/>
      </w:r>
      <w:r w:rsidRPr="00064E84">
        <w:rPr>
          <w:b/>
          <w:sz w:val="22"/>
          <w:szCs w:val="22"/>
        </w:rPr>
        <w:tab/>
      </w:r>
      <w:r w:rsidRPr="00064E84">
        <w:rPr>
          <w:b/>
          <w:sz w:val="22"/>
          <w:szCs w:val="22"/>
        </w:rPr>
        <w:tab/>
        <w:t xml:space="preserve">                                                    Öğrenci</w:t>
      </w:r>
    </w:p>
    <w:p w14:paraId="07A8CCA2" w14:textId="77777777" w:rsidR="00E92509" w:rsidRPr="00064E84" w:rsidRDefault="00E92509" w:rsidP="00E92509">
      <w:pPr>
        <w:rPr>
          <w:b/>
          <w:sz w:val="22"/>
          <w:szCs w:val="22"/>
        </w:rPr>
      </w:pPr>
      <w:r w:rsidRPr="00064E84">
        <w:rPr>
          <w:b/>
          <w:sz w:val="22"/>
          <w:szCs w:val="22"/>
        </w:rPr>
        <w:t>Ad-</w:t>
      </w:r>
      <w:proofErr w:type="spellStart"/>
      <w:r w:rsidRPr="00064E84">
        <w:rPr>
          <w:b/>
          <w:sz w:val="22"/>
          <w:szCs w:val="22"/>
        </w:rPr>
        <w:t>Soyad</w:t>
      </w:r>
      <w:proofErr w:type="spellEnd"/>
      <w:r w:rsidRPr="00064E84">
        <w:rPr>
          <w:b/>
          <w:sz w:val="22"/>
          <w:szCs w:val="22"/>
        </w:rPr>
        <w:t>/İmza</w:t>
      </w:r>
      <w:r w:rsidRPr="00064E84">
        <w:rPr>
          <w:b/>
          <w:sz w:val="22"/>
          <w:szCs w:val="22"/>
        </w:rPr>
        <w:tab/>
      </w:r>
      <w:r w:rsidRPr="00064E84">
        <w:rPr>
          <w:b/>
          <w:sz w:val="22"/>
          <w:szCs w:val="22"/>
        </w:rPr>
        <w:tab/>
        <w:t xml:space="preserve">                                                                      Ad-</w:t>
      </w:r>
      <w:proofErr w:type="spellStart"/>
      <w:r w:rsidRPr="00064E84">
        <w:rPr>
          <w:b/>
          <w:sz w:val="22"/>
          <w:szCs w:val="22"/>
        </w:rPr>
        <w:t>Soyad</w:t>
      </w:r>
      <w:proofErr w:type="spellEnd"/>
      <w:r w:rsidRPr="00064E84">
        <w:rPr>
          <w:b/>
          <w:sz w:val="22"/>
          <w:szCs w:val="22"/>
        </w:rPr>
        <w:t>/İmza</w:t>
      </w:r>
    </w:p>
    <w:p w14:paraId="71BF2622" w14:textId="77777777" w:rsidR="00E92509" w:rsidRPr="00064E84" w:rsidRDefault="00E92509" w:rsidP="00E92509">
      <w:pPr>
        <w:spacing w:line="360" w:lineRule="auto"/>
        <w:rPr>
          <w:b/>
          <w:sz w:val="22"/>
          <w:szCs w:val="22"/>
        </w:rPr>
      </w:pPr>
      <w:r w:rsidRPr="00064E84">
        <w:rPr>
          <w:b/>
          <w:sz w:val="22"/>
          <w:szCs w:val="22"/>
        </w:rPr>
        <w:tab/>
        <w:t xml:space="preserve">                                                                     </w:t>
      </w:r>
    </w:p>
    <w:p w14:paraId="4D26EAE6" w14:textId="77777777" w:rsidR="00E92509" w:rsidRDefault="00E92509" w:rsidP="00E92509">
      <w:pPr>
        <w:spacing w:line="360" w:lineRule="auto"/>
        <w:rPr>
          <w:b/>
        </w:rPr>
      </w:pPr>
    </w:p>
    <w:p w14:paraId="12D3827B" w14:textId="77777777" w:rsidR="00F25E2A" w:rsidRDefault="00F25E2A" w:rsidP="00B06FC4">
      <w:pPr>
        <w:spacing w:line="276" w:lineRule="auto"/>
        <w:jc w:val="center"/>
        <w:rPr>
          <w:b/>
        </w:rPr>
      </w:pPr>
    </w:p>
    <w:p w14:paraId="02F4D180" w14:textId="77777777" w:rsidR="00F25E2A" w:rsidRDefault="00F25E2A" w:rsidP="00B06FC4">
      <w:pPr>
        <w:spacing w:line="276" w:lineRule="auto"/>
        <w:jc w:val="center"/>
        <w:rPr>
          <w:b/>
        </w:rPr>
      </w:pPr>
    </w:p>
    <w:p w14:paraId="0BA2970B" w14:textId="5741660C" w:rsidR="00B06FC4" w:rsidRPr="00B06FC4" w:rsidRDefault="00B06FC4" w:rsidP="00B06FC4">
      <w:pPr>
        <w:spacing w:line="276" w:lineRule="auto"/>
        <w:jc w:val="center"/>
        <w:rPr>
          <w:b/>
        </w:rPr>
      </w:pPr>
      <w:r w:rsidRPr="00B06FC4">
        <w:rPr>
          <w:b/>
        </w:rPr>
        <w:lastRenderedPageBreak/>
        <w:t xml:space="preserve">EGE ÜNİVERSİTESİ </w:t>
      </w:r>
    </w:p>
    <w:p w14:paraId="77892CFA" w14:textId="77777777" w:rsidR="00B06FC4" w:rsidRPr="00B06FC4" w:rsidRDefault="00B06FC4" w:rsidP="00B06FC4">
      <w:pPr>
        <w:spacing w:line="276" w:lineRule="auto"/>
        <w:jc w:val="center"/>
        <w:rPr>
          <w:b/>
        </w:rPr>
      </w:pPr>
      <w:r w:rsidRPr="00B06FC4">
        <w:rPr>
          <w:b/>
        </w:rPr>
        <w:t>HEMŞİRELİK FAKÜLTESİ</w:t>
      </w:r>
    </w:p>
    <w:p w14:paraId="648F648F" w14:textId="77777777" w:rsidR="00B06FC4" w:rsidRPr="00B06FC4" w:rsidRDefault="00B06FC4" w:rsidP="00B06FC4">
      <w:pPr>
        <w:spacing w:line="276" w:lineRule="auto"/>
        <w:jc w:val="center"/>
        <w:rPr>
          <w:b/>
        </w:rPr>
      </w:pPr>
      <w:r w:rsidRPr="00B06FC4">
        <w:rPr>
          <w:b/>
        </w:rPr>
        <w:t>2020-2021 EĞİTİM ÖĞRETİM YILI-BAHAR YARI YILI</w:t>
      </w:r>
    </w:p>
    <w:p w14:paraId="6C11B7F5" w14:textId="77777777" w:rsidR="00B06FC4" w:rsidRPr="00B06FC4" w:rsidRDefault="00B06FC4" w:rsidP="00B06FC4">
      <w:pPr>
        <w:spacing w:line="276" w:lineRule="auto"/>
        <w:jc w:val="center"/>
        <w:rPr>
          <w:b/>
        </w:rPr>
      </w:pPr>
      <w:r w:rsidRPr="00B06FC4">
        <w:rPr>
          <w:b/>
        </w:rPr>
        <w:t xml:space="preserve"> HEMŞİRELİK </w:t>
      </w:r>
      <w:proofErr w:type="gramStart"/>
      <w:r w:rsidRPr="00B06FC4">
        <w:rPr>
          <w:b/>
        </w:rPr>
        <w:t>ESASL./</w:t>
      </w:r>
      <w:proofErr w:type="gramEnd"/>
      <w:r w:rsidRPr="00B06FC4">
        <w:rPr>
          <w:b/>
        </w:rPr>
        <w:t xml:space="preserve"> İÇ HAST.HEMŞ./ CERR.HAST.HEMŞ.</w:t>
      </w:r>
    </w:p>
    <w:p w14:paraId="37BA29A0" w14:textId="77777777" w:rsidR="00477D33" w:rsidRDefault="00B06FC4" w:rsidP="00B06FC4">
      <w:pPr>
        <w:spacing w:line="276" w:lineRule="auto"/>
        <w:jc w:val="center"/>
        <w:rPr>
          <w:b/>
        </w:rPr>
      </w:pPr>
      <w:r w:rsidRPr="00B06FC4">
        <w:rPr>
          <w:b/>
        </w:rPr>
        <w:t xml:space="preserve">İNTÖRN DERSİ-KLİNİK </w:t>
      </w:r>
      <w:r w:rsidR="00477D33">
        <w:rPr>
          <w:b/>
        </w:rPr>
        <w:t>U</w:t>
      </w:r>
      <w:r w:rsidRPr="00B06FC4">
        <w:rPr>
          <w:b/>
        </w:rPr>
        <w:t>YGULAMALARI</w:t>
      </w:r>
      <w:r w:rsidR="00477D33">
        <w:rPr>
          <w:b/>
        </w:rPr>
        <w:t xml:space="preserve"> </w:t>
      </w:r>
    </w:p>
    <w:p w14:paraId="54CD8783" w14:textId="2BF02B4E" w:rsidR="00B06FC4" w:rsidRPr="00B06FC4" w:rsidRDefault="00B06FC4" w:rsidP="00B06FC4">
      <w:pPr>
        <w:spacing w:line="276" w:lineRule="auto"/>
        <w:jc w:val="center"/>
        <w:rPr>
          <w:b/>
        </w:rPr>
      </w:pPr>
      <w:r w:rsidRPr="00B06FC4">
        <w:rPr>
          <w:b/>
        </w:rPr>
        <w:t xml:space="preserve">SORUMLU ÖĞRETİM ÜYE/ELEMANI UYGULAMA </w:t>
      </w:r>
    </w:p>
    <w:p w14:paraId="6BD4A299" w14:textId="77777777" w:rsidR="00B06FC4" w:rsidRPr="00B06FC4" w:rsidRDefault="00B06FC4" w:rsidP="00B06FC4">
      <w:pPr>
        <w:spacing w:line="276" w:lineRule="auto"/>
        <w:jc w:val="center"/>
        <w:rPr>
          <w:b/>
        </w:rPr>
      </w:pPr>
      <w:r w:rsidRPr="00B06FC4">
        <w:rPr>
          <w:b/>
        </w:rPr>
        <w:t>ORTAK DEĞERLENDİRME FORMU</w:t>
      </w:r>
    </w:p>
    <w:p w14:paraId="576ECB01" w14:textId="77777777" w:rsidR="00B06FC4" w:rsidRPr="00B06FC4" w:rsidRDefault="00B06FC4" w:rsidP="00B06FC4">
      <w:pPr>
        <w:spacing w:line="276" w:lineRule="auto"/>
        <w:rPr>
          <w:b/>
        </w:rPr>
      </w:pPr>
      <w:r w:rsidRPr="00B06FC4">
        <w:rPr>
          <w:b/>
        </w:rPr>
        <w:t xml:space="preserve">Dersin Adı:                                                                                     </w:t>
      </w:r>
    </w:p>
    <w:p w14:paraId="506ED648" w14:textId="77777777" w:rsidR="00B06FC4" w:rsidRPr="00B06FC4" w:rsidRDefault="00B06FC4" w:rsidP="00B06FC4">
      <w:pPr>
        <w:spacing w:line="276" w:lineRule="auto"/>
        <w:rPr>
          <w:b/>
        </w:rPr>
      </w:pPr>
      <w:r w:rsidRPr="00B06FC4">
        <w:rPr>
          <w:b/>
        </w:rPr>
        <w:t xml:space="preserve">Klinik Adı: </w:t>
      </w:r>
    </w:p>
    <w:p w14:paraId="471F57BB" w14:textId="77777777" w:rsidR="00B06FC4" w:rsidRPr="00B06FC4" w:rsidRDefault="00B06FC4" w:rsidP="00B06FC4">
      <w:pPr>
        <w:spacing w:line="276" w:lineRule="auto"/>
        <w:rPr>
          <w:b/>
        </w:rPr>
      </w:pPr>
      <w:r w:rsidRPr="00B06FC4">
        <w:rPr>
          <w:b/>
        </w:rPr>
        <w:t>Öğrencinin Adı-Soyadı: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23"/>
        <w:gridCol w:w="788"/>
        <w:gridCol w:w="1377"/>
      </w:tblGrid>
      <w:tr w:rsidR="00B06FC4" w:rsidRPr="00B06FC4" w14:paraId="6CADA767" w14:textId="77777777" w:rsidTr="00B06FC4">
        <w:trPr>
          <w:trHeight w:val="397"/>
        </w:trPr>
        <w:tc>
          <w:tcPr>
            <w:tcW w:w="7123" w:type="dxa"/>
            <w:vAlign w:val="center"/>
          </w:tcPr>
          <w:p w14:paraId="18757707" w14:textId="77777777" w:rsidR="00B06FC4" w:rsidRPr="00B06FC4" w:rsidRDefault="00B06FC4" w:rsidP="00B06FC4">
            <w:pPr>
              <w:jc w:val="center"/>
              <w:rPr>
                <w:b/>
              </w:rPr>
            </w:pPr>
            <w:r w:rsidRPr="00B06FC4">
              <w:rPr>
                <w:b/>
              </w:rPr>
              <w:t>DEĞERLENDİRME KRİTERLERİ</w:t>
            </w:r>
          </w:p>
        </w:tc>
        <w:tc>
          <w:tcPr>
            <w:tcW w:w="788" w:type="dxa"/>
            <w:vAlign w:val="center"/>
          </w:tcPr>
          <w:p w14:paraId="6D641611" w14:textId="77777777" w:rsidR="00B06FC4" w:rsidRPr="00B06FC4" w:rsidRDefault="00B06FC4" w:rsidP="00B06FC4">
            <w:pPr>
              <w:jc w:val="center"/>
              <w:rPr>
                <w:b/>
              </w:rPr>
            </w:pPr>
            <w:r w:rsidRPr="00B06FC4">
              <w:rPr>
                <w:b/>
              </w:rPr>
              <w:t>Puan</w:t>
            </w:r>
          </w:p>
        </w:tc>
        <w:tc>
          <w:tcPr>
            <w:tcW w:w="1377" w:type="dxa"/>
            <w:vAlign w:val="center"/>
          </w:tcPr>
          <w:p w14:paraId="33AF71CD" w14:textId="77777777" w:rsidR="00B06FC4" w:rsidRPr="00B06FC4" w:rsidRDefault="00B06FC4" w:rsidP="00B06FC4">
            <w:pPr>
              <w:jc w:val="center"/>
              <w:rPr>
                <w:b/>
              </w:rPr>
            </w:pPr>
            <w:r w:rsidRPr="00B06FC4">
              <w:rPr>
                <w:b/>
              </w:rPr>
              <w:t>Öğrencinin Puanı</w:t>
            </w:r>
          </w:p>
        </w:tc>
      </w:tr>
      <w:tr w:rsidR="00B06FC4" w:rsidRPr="00B06FC4" w14:paraId="6F943EA4" w14:textId="77777777" w:rsidTr="00B06FC4">
        <w:trPr>
          <w:trHeight w:val="397"/>
        </w:trPr>
        <w:tc>
          <w:tcPr>
            <w:tcW w:w="7123" w:type="dxa"/>
            <w:shd w:val="clear" w:color="auto" w:fill="BFBFBF"/>
            <w:vAlign w:val="center"/>
          </w:tcPr>
          <w:p w14:paraId="5CFC03C4" w14:textId="77777777" w:rsidR="00B06FC4" w:rsidRPr="00B06FC4" w:rsidRDefault="00B06FC4" w:rsidP="00B06FC4">
            <w:pPr>
              <w:ind w:left="306"/>
              <w:rPr>
                <w:b/>
                <w:bCs/>
              </w:rPr>
            </w:pPr>
            <w:r w:rsidRPr="00B06FC4">
              <w:rPr>
                <w:b/>
                <w:bCs/>
              </w:rPr>
              <w:t>KİŞİSEL NİTELİKLER</w:t>
            </w:r>
          </w:p>
        </w:tc>
        <w:tc>
          <w:tcPr>
            <w:tcW w:w="788" w:type="dxa"/>
            <w:shd w:val="clear" w:color="auto" w:fill="BFBFBF"/>
            <w:vAlign w:val="center"/>
          </w:tcPr>
          <w:p w14:paraId="4B295F07" w14:textId="77777777" w:rsidR="00B06FC4" w:rsidRPr="00B06FC4" w:rsidRDefault="00B06FC4" w:rsidP="00B06FC4">
            <w:pPr>
              <w:jc w:val="center"/>
              <w:rPr>
                <w:b/>
              </w:rPr>
            </w:pPr>
            <w:r w:rsidRPr="00B06FC4">
              <w:rPr>
                <w:b/>
              </w:rPr>
              <w:t>10</w:t>
            </w:r>
          </w:p>
        </w:tc>
        <w:tc>
          <w:tcPr>
            <w:tcW w:w="1377" w:type="dxa"/>
            <w:shd w:val="clear" w:color="auto" w:fill="BFBFBF"/>
            <w:vAlign w:val="center"/>
          </w:tcPr>
          <w:p w14:paraId="0D2F6DCE" w14:textId="77777777" w:rsidR="00B06FC4" w:rsidRPr="00B06FC4" w:rsidRDefault="00B06FC4" w:rsidP="00B06FC4">
            <w:pPr>
              <w:rPr>
                <w:b/>
              </w:rPr>
            </w:pPr>
          </w:p>
        </w:tc>
      </w:tr>
      <w:tr w:rsidR="00B06FC4" w:rsidRPr="00B06FC4" w14:paraId="15D1E837" w14:textId="77777777" w:rsidTr="00B06FC4">
        <w:trPr>
          <w:trHeight w:val="397"/>
        </w:trPr>
        <w:tc>
          <w:tcPr>
            <w:tcW w:w="7123" w:type="dxa"/>
            <w:vAlign w:val="center"/>
          </w:tcPr>
          <w:p w14:paraId="25340C5F" w14:textId="77777777" w:rsidR="00B06FC4" w:rsidRPr="00B06FC4" w:rsidRDefault="00B06FC4" w:rsidP="00B06FC4">
            <w:pPr>
              <w:numPr>
                <w:ilvl w:val="0"/>
                <w:numId w:val="1"/>
              </w:numPr>
              <w:tabs>
                <w:tab w:val="clear" w:pos="360"/>
                <w:tab w:val="num" w:pos="1014"/>
              </w:tabs>
            </w:pPr>
            <w:r w:rsidRPr="00B06FC4">
              <w:t>Zamanında uygulama alanında bulunma</w:t>
            </w:r>
          </w:p>
        </w:tc>
        <w:tc>
          <w:tcPr>
            <w:tcW w:w="788" w:type="dxa"/>
            <w:vAlign w:val="center"/>
          </w:tcPr>
          <w:p w14:paraId="58CB567A" w14:textId="77777777" w:rsidR="00B06FC4" w:rsidRPr="00B06FC4" w:rsidRDefault="00B06FC4" w:rsidP="00B06FC4">
            <w:pPr>
              <w:jc w:val="center"/>
              <w:rPr>
                <w:bCs/>
              </w:rPr>
            </w:pPr>
            <w:r w:rsidRPr="00B06FC4">
              <w:rPr>
                <w:bCs/>
              </w:rPr>
              <w:t>2</w:t>
            </w:r>
          </w:p>
        </w:tc>
        <w:tc>
          <w:tcPr>
            <w:tcW w:w="1377" w:type="dxa"/>
            <w:vAlign w:val="center"/>
          </w:tcPr>
          <w:p w14:paraId="0BC1687B" w14:textId="77777777" w:rsidR="00B06FC4" w:rsidRPr="00B06FC4" w:rsidRDefault="00B06FC4" w:rsidP="00B06FC4">
            <w:pPr>
              <w:rPr>
                <w:b/>
              </w:rPr>
            </w:pPr>
          </w:p>
        </w:tc>
      </w:tr>
      <w:tr w:rsidR="00B06FC4" w:rsidRPr="00B06FC4" w14:paraId="6B351993" w14:textId="77777777" w:rsidTr="00B06FC4">
        <w:trPr>
          <w:trHeight w:val="397"/>
        </w:trPr>
        <w:tc>
          <w:tcPr>
            <w:tcW w:w="7123" w:type="dxa"/>
            <w:vAlign w:val="center"/>
          </w:tcPr>
          <w:p w14:paraId="30C63BEE" w14:textId="77777777" w:rsidR="00B06FC4" w:rsidRPr="00B06FC4" w:rsidRDefault="00B06FC4" w:rsidP="00B06FC4">
            <w:pPr>
              <w:numPr>
                <w:ilvl w:val="0"/>
                <w:numId w:val="1"/>
              </w:numPr>
              <w:tabs>
                <w:tab w:val="clear" w:pos="360"/>
                <w:tab w:val="num" w:pos="1014"/>
              </w:tabs>
            </w:pPr>
            <w:r w:rsidRPr="00B06FC4">
              <w:t>Kıyafet/Üniforma bütünlüğünü sağlama</w:t>
            </w:r>
          </w:p>
        </w:tc>
        <w:tc>
          <w:tcPr>
            <w:tcW w:w="788" w:type="dxa"/>
            <w:vAlign w:val="center"/>
          </w:tcPr>
          <w:p w14:paraId="3FF5EAE9" w14:textId="77777777" w:rsidR="00B06FC4" w:rsidRPr="00B06FC4" w:rsidRDefault="00B06FC4" w:rsidP="00B06FC4">
            <w:pPr>
              <w:jc w:val="center"/>
              <w:rPr>
                <w:bCs/>
              </w:rPr>
            </w:pPr>
            <w:r w:rsidRPr="00B06FC4">
              <w:rPr>
                <w:bCs/>
              </w:rPr>
              <w:t>2</w:t>
            </w:r>
          </w:p>
        </w:tc>
        <w:tc>
          <w:tcPr>
            <w:tcW w:w="1377" w:type="dxa"/>
            <w:vAlign w:val="center"/>
          </w:tcPr>
          <w:p w14:paraId="5841B121" w14:textId="77777777" w:rsidR="00B06FC4" w:rsidRPr="00B06FC4" w:rsidRDefault="00B06FC4" w:rsidP="00B06FC4">
            <w:pPr>
              <w:rPr>
                <w:b/>
              </w:rPr>
            </w:pPr>
          </w:p>
        </w:tc>
      </w:tr>
      <w:tr w:rsidR="00B06FC4" w:rsidRPr="00B06FC4" w14:paraId="2A762957" w14:textId="77777777" w:rsidTr="00B06FC4">
        <w:trPr>
          <w:trHeight w:val="397"/>
        </w:trPr>
        <w:tc>
          <w:tcPr>
            <w:tcW w:w="7123" w:type="dxa"/>
            <w:vAlign w:val="center"/>
          </w:tcPr>
          <w:p w14:paraId="6F230D64" w14:textId="77777777" w:rsidR="00B06FC4" w:rsidRPr="00B06FC4" w:rsidRDefault="00B06FC4" w:rsidP="00B06FC4">
            <w:pPr>
              <w:numPr>
                <w:ilvl w:val="0"/>
                <w:numId w:val="1"/>
              </w:numPr>
              <w:tabs>
                <w:tab w:val="clear" w:pos="360"/>
                <w:tab w:val="num" w:pos="1014"/>
              </w:tabs>
            </w:pPr>
            <w:r w:rsidRPr="00B06FC4">
              <w:t>Sorumluluk alarak uygulamaya katılma durumu</w:t>
            </w:r>
          </w:p>
        </w:tc>
        <w:tc>
          <w:tcPr>
            <w:tcW w:w="788" w:type="dxa"/>
            <w:vAlign w:val="center"/>
          </w:tcPr>
          <w:p w14:paraId="2EC5B23C" w14:textId="77777777" w:rsidR="00B06FC4" w:rsidRPr="00B06FC4" w:rsidRDefault="00B06FC4" w:rsidP="00B06FC4">
            <w:pPr>
              <w:jc w:val="center"/>
              <w:rPr>
                <w:bCs/>
              </w:rPr>
            </w:pPr>
            <w:r w:rsidRPr="00B06FC4">
              <w:rPr>
                <w:bCs/>
              </w:rPr>
              <w:t>2</w:t>
            </w:r>
          </w:p>
        </w:tc>
        <w:tc>
          <w:tcPr>
            <w:tcW w:w="1377" w:type="dxa"/>
            <w:vAlign w:val="center"/>
          </w:tcPr>
          <w:p w14:paraId="715379D7" w14:textId="77777777" w:rsidR="00B06FC4" w:rsidRPr="00B06FC4" w:rsidRDefault="00B06FC4" w:rsidP="00B06FC4">
            <w:pPr>
              <w:rPr>
                <w:b/>
              </w:rPr>
            </w:pPr>
          </w:p>
        </w:tc>
      </w:tr>
      <w:tr w:rsidR="00B06FC4" w:rsidRPr="00B06FC4" w14:paraId="37B61F1E" w14:textId="77777777" w:rsidTr="00B06FC4">
        <w:trPr>
          <w:trHeight w:val="397"/>
        </w:trPr>
        <w:tc>
          <w:tcPr>
            <w:tcW w:w="7123" w:type="dxa"/>
            <w:vAlign w:val="center"/>
          </w:tcPr>
          <w:p w14:paraId="121CA861" w14:textId="77777777" w:rsidR="00B06FC4" w:rsidRPr="00B06FC4" w:rsidRDefault="00B06FC4" w:rsidP="00B06FC4">
            <w:pPr>
              <w:numPr>
                <w:ilvl w:val="0"/>
                <w:numId w:val="1"/>
              </w:numPr>
              <w:tabs>
                <w:tab w:val="clear" w:pos="360"/>
                <w:tab w:val="num" w:pos="1014"/>
              </w:tabs>
            </w:pPr>
            <w:r w:rsidRPr="00B06FC4">
              <w:t>Uygulama ortamında ne yapabileceğine karar verebilme durumu</w:t>
            </w:r>
          </w:p>
        </w:tc>
        <w:tc>
          <w:tcPr>
            <w:tcW w:w="788" w:type="dxa"/>
            <w:vAlign w:val="center"/>
          </w:tcPr>
          <w:p w14:paraId="7074466F" w14:textId="77777777" w:rsidR="00B06FC4" w:rsidRPr="00B06FC4" w:rsidRDefault="00B06FC4" w:rsidP="00B06FC4">
            <w:pPr>
              <w:jc w:val="center"/>
              <w:rPr>
                <w:bCs/>
              </w:rPr>
            </w:pPr>
            <w:r w:rsidRPr="00B06FC4">
              <w:rPr>
                <w:bCs/>
              </w:rPr>
              <w:t>2</w:t>
            </w:r>
          </w:p>
        </w:tc>
        <w:tc>
          <w:tcPr>
            <w:tcW w:w="1377" w:type="dxa"/>
            <w:vAlign w:val="center"/>
          </w:tcPr>
          <w:p w14:paraId="37BF0F2E" w14:textId="77777777" w:rsidR="00B06FC4" w:rsidRPr="00B06FC4" w:rsidRDefault="00B06FC4" w:rsidP="00B06FC4">
            <w:pPr>
              <w:rPr>
                <w:b/>
              </w:rPr>
            </w:pPr>
          </w:p>
        </w:tc>
      </w:tr>
      <w:tr w:rsidR="00B06FC4" w:rsidRPr="00B06FC4" w14:paraId="3B93890A" w14:textId="77777777" w:rsidTr="00B06FC4">
        <w:trPr>
          <w:trHeight w:val="397"/>
        </w:trPr>
        <w:tc>
          <w:tcPr>
            <w:tcW w:w="7123" w:type="dxa"/>
            <w:vAlign w:val="center"/>
          </w:tcPr>
          <w:p w14:paraId="60D49FB5" w14:textId="77777777" w:rsidR="00B06FC4" w:rsidRPr="00B06FC4" w:rsidRDefault="00B06FC4" w:rsidP="00B06FC4">
            <w:pPr>
              <w:numPr>
                <w:ilvl w:val="0"/>
                <w:numId w:val="1"/>
              </w:numPr>
              <w:tabs>
                <w:tab w:val="clear" w:pos="360"/>
                <w:tab w:val="num" w:pos="1014"/>
              </w:tabs>
            </w:pPr>
            <w:r w:rsidRPr="00B06FC4">
              <w:t>Öz değerlendirme yapabilme becerisi</w:t>
            </w:r>
          </w:p>
        </w:tc>
        <w:tc>
          <w:tcPr>
            <w:tcW w:w="788" w:type="dxa"/>
            <w:vAlign w:val="center"/>
          </w:tcPr>
          <w:p w14:paraId="57FFCC7A" w14:textId="77777777" w:rsidR="00B06FC4" w:rsidRPr="00B06FC4" w:rsidRDefault="00B06FC4" w:rsidP="00B06FC4">
            <w:pPr>
              <w:jc w:val="center"/>
              <w:rPr>
                <w:bCs/>
              </w:rPr>
            </w:pPr>
            <w:r w:rsidRPr="00B06FC4">
              <w:rPr>
                <w:bCs/>
              </w:rPr>
              <w:t>2</w:t>
            </w:r>
          </w:p>
        </w:tc>
        <w:tc>
          <w:tcPr>
            <w:tcW w:w="1377" w:type="dxa"/>
            <w:vAlign w:val="center"/>
          </w:tcPr>
          <w:p w14:paraId="0B54497A" w14:textId="77777777" w:rsidR="00B06FC4" w:rsidRPr="00B06FC4" w:rsidRDefault="00B06FC4" w:rsidP="00B06FC4">
            <w:pPr>
              <w:rPr>
                <w:b/>
              </w:rPr>
            </w:pPr>
          </w:p>
        </w:tc>
      </w:tr>
      <w:tr w:rsidR="00B06FC4" w:rsidRPr="00B06FC4" w14:paraId="152F13FD" w14:textId="77777777" w:rsidTr="00B06FC4">
        <w:trPr>
          <w:trHeight w:val="397"/>
        </w:trPr>
        <w:tc>
          <w:tcPr>
            <w:tcW w:w="7123" w:type="dxa"/>
            <w:shd w:val="clear" w:color="auto" w:fill="BFBFBF"/>
            <w:vAlign w:val="center"/>
          </w:tcPr>
          <w:p w14:paraId="25FD158F" w14:textId="77777777" w:rsidR="00B06FC4" w:rsidRPr="00B06FC4" w:rsidRDefault="00B06FC4" w:rsidP="00B06FC4">
            <w:pPr>
              <w:ind w:left="306"/>
              <w:rPr>
                <w:b/>
              </w:rPr>
            </w:pPr>
            <w:r w:rsidRPr="00B06FC4">
              <w:rPr>
                <w:b/>
              </w:rPr>
              <w:t>İLETİŞİM BECERİLERİ</w:t>
            </w:r>
          </w:p>
        </w:tc>
        <w:tc>
          <w:tcPr>
            <w:tcW w:w="788" w:type="dxa"/>
            <w:shd w:val="clear" w:color="auto" w:fill="BFBFBF"/>
            <w:vAlign w:val="center"/>
          </w:tcPr>
          <w:p w14:paraId="7930C904" w14:textId="77777777" w:rsidR="00B06FC4" w:rsidRPr="00B06FC4" w:rsidRDefault="00B06FC4" w:rsidP="00B06FC4">
            <w:pPr>
              <w:jc w:val="center"/>
              <w:rPr>
                <w:b/>
              </w:rPr>
            </w:pPr>
            <w:r w:rsidRPr="00B06FC4">
              <w:rPr>
                <w:b/>
              </w:rPr>
              <w:t>10</w:t>
            </w:r>
          </w:p>
        </w:tc>
        <w:tc>
          <w:tcPr>
            <w:tcW w:w="1377" w:type="dxa"/>
            <w:shd w:val="clear" w:color="auto" w:fill="BFBFBF"/>
            <w:vAlign w:val="center"/>
          </w:tcPr>
          <w:p w14:paraId="5F9C95E3" w14:textId="77777777" w:rsidR="00B06FC4" w:rsidRPr="00B06FC4" w:rsidRDefault="00B06FC4" w:rsidP="00B06FC4">
            <w:pPr>
              <w:rPr>
                <w:b/>
              </w:rPr>
            </w:pPr>
          </w:p>
        </w:tc>
      </w:tr>
      <w:tr w:rsidR="00B06FC4" w:rsidRPr="00B06FC4" w14:paraId="5A935138" w14:textId="77777777" w:rsidTr="00B06FC4">
        <w:trPr>
          <w:trHeight w:val="397"/>
        </w:trPr>
        <w:tc>
          <w:tcPr>
            <w:tcW w:w="7123" w:type="dxa"/>
            <w:vAlign w:val="center"/>
          </w:tcPr>
          <w:p w14:paraId="4A1E8150" w14:textId="77777777" w:rsidR="00B06FC4" w:rsidRPr="00B06FC4" w:rsidRDefault="00B06FC4" w:rsidP="00B06FC4">
            <w:pPr>
              <w:numPr>
                <w:ilvl w:val="0"/>
                <w:numId w:val="1"/>
              </w:numPr>
            </w:pPr>
            <w:r w:rsidRPr="00B06FC4">
              <w:t>Birey/Hasta ile iletişim</w:t>
            </w:r>
          </w:p>
        </w:tc>
        <w:tc>
          <w:tcPr>
            <w:tcW w:w="788" w:type="dxa"/>
            <w:vAlign w:val="center"/>
          </w:tcPr>
          <w:p w14:paraId="0F53C0F1" w14:textId="77777777" w:rsidR="00B06FC4" w:rsidRPr="00B06FC4" w:rsidRDefault="00B06FC4" w:rsidP="00B06FC4">
            <w:pPr>
              <w:jc w:val="center"/>
              <w:rPr>
                <w:bCs/>
              </w:rPr>
            </w:pPr>
            <w:r w:rsidRPr="00B06FC4">
              <w:rPr>
                <w:bCs/>
              </w:rPr>
              <w:t>2</w:t>
            </w:r>
          </w:p>
        </w:tc>
        <w:tc>
          <w:tcPr>
            <w:tcW w:w="1377" w:type="dxa"/>
            <w:vAlign w:val="center"/>
          </w:tcPr>
          <w:p w14:paraId="1B1DA017" w14:textId="77777777" w:rsidR="00B06FC4" w:rsidRPr="00B06FC4" w:rsidRDefault="00B06FC4" w:rsidP="00B06FC4">
            <w:pPr>
              <w:rPr>
                <w:b/>
              </w:rPr>
            </w:pPr>
          </w:p>
        </w:tc>
      </w:tr>
      <w:tr w:rsidR="00B06FC4" w:rsidRPr="00B06FC4" w14:paraId="6048E4AE" w14:textId="77777777" w:rsidTr="00B06FC4">
        <w:trPr>
          <w:trHeight w:val="397"/>
        </w:trPr>
        <w:tc>
          <w:tcPr>
            <w:tcW w:w="7123" w:type="dxa"/>
            <w:vAlign w:val="center"/>
          </w:tcPr>
          <w:p w14:paraId="609FBA64" w14:textId="77777777" w:rsidR="00B06FC4" w:rsidRPr="00B06FC4" w:rsidRDefault="00B06FC4" w:rsidP="00B06FC4">
            <w:pPr>
              <w:numPr>
                <w:ilvl w:val="0"/>
                <w:numId w:val="1"/>
              </w:numPr>
            </w:pPr>
            <w:r w:rsidRPr="00B06FC4">
              <w:t xml:space="preserve">Aile ile iletişim </w:t>
            </w:r>
          </w:p>
        </w:tc>
        <w:tc>
          <w:tcPr>
            <w:tcW w:w="788" w:type="dxa"/>
            <w:vAlign w:val="center"/>
          </w:tcPr>
          <w:p w14:paraId="6ABE817E" w14:textId="77777777" w:rsidR="00B06FC4" w:rsidRPr="00B06FC4" w:rsidRDefault="00B06FC4" w:rsidP="00B06FC4">
            <w:pPr>
              <w:jc w:val="center"/>
              <w:rPr>
                <w:bCs/>
              </w:rPr>
            </w:pPr>
            <w:r w:rsidRPr="00B06FC4">
              <w:rPr>
                <w:bCs/>
              </w:rPr>
              <w:t>2</w:t>
            </w:r>
          </w:p>
        </w:tc>
        <w:tc>
          <w:tcPr>
            <w:tcW w:w="1377" w:type="dxa"/>
            <w:vAlign w:val="center"/>
          </w:tcPr>
          <w:p w14:paraId="297A9F95" w14:textId="77777777" w:rsidR="00B06FC4" w:rsidRPr="00B06FC4" w:rsidRDefault="00B06FC4" w:rsidP="00B06FC4">
            <w:pPr>
              <w:rPr>
                <w:b/>
              </w:rPr>
            </w:pPr>
          </w:p>
        </w:tc>
      </w:tr>
      <w:tr w:rsidR="00B06FC4" w:rsidRPr="00B06FC4" w14:paraId="30CAD8A7" w14:textId="77777777" w:rsidTr="00B06FC4">
        <w:trPr>
          <w:trHeight w:val="397"/>
        </w:trPr>
        <w:tc>
          <w:tcPr>
            <w:tcW w:w="7123" w:type="dxa"/>
            <w:vAlign w:val="center"/>
          </w:tcPr>
          <w:p w14:paraId="6779C0F9" w14:textId="77777777" w:rsidR="00B06FC4" w:rsidRPr="00B06FC4" w:rsidRDefault="00B06FC4" w:rsidP="00B06FC4">
            <w:pPr>
              <w:numPr>
                <w:ilvl w:val="0"/>
                <w:numId w:val="1"/>
              </w:numPr>
            </w:pPr>
            <w:r w:rsidRPr="00B06FC4">
              <w:t>Hemşire ve diğer sağlık ekibi üyeleriyle iletişim</w:t>
            </w:r>
          </w:p>
        </w:tc>
        <w:tc>
          <w:tcPr>
            <w:tcW w:w="788" w:type="dxa"/>
            <w:vAlign w:val="center"/>
          </w:tcPr>
          <w:p w14:paraId="44ED0186" w14:textId="77777777" w:rsidR="00B06FC4" w:rsidRPr="00B06FC4" w:rsidRDefault="00B06FC4" w:rsidP="00B06FC4">
            <w:pPr>
              <w:jc w:val="center"/>
              <w:rPr>
                <w:bCs/>
              </w:rPr>
            </w:pPr>
            <w:r w:rsidRPr="00B06FC4">
              <w:rPr>
                <w:bCs/>
              </w:rPr>
              <w:t>2</w:t>
            </w:r>
          </w:p>
        </w:tc>
        <w:tc>
          <w:tcPr>
            <w:tcW w:w="1377" w:type="dxa"/>
            <w:vAlign w:val="center"/>
          </w:tcPr>
          <w:p w14:paraId="53604F30" w14:textId="77777777" w:rsidR="00B06FC4" w:rsidRPr="00B06FC4" w:rsidRDefault="00B06FC4" w:rsidP="00B06FC4">
            <w:pPr>
              <w:rPr>
                <w:b/>
              </w:rPr>
            </w:pPr>
          </w:p>
        </w:tc>
      </w:tr>
      <w:tr w:rsidR="00B06FC4" w:rsidRPr="00B06FC4" w14:paraId="39F3396C" w14:textId="77777777" w:rsidTr="00B06FC4">
        <w:trPr>
          <w:trHeight w:val="397"/>
        </w:trPr>
        <w:tc>
          <w:tcPr>
            <w:tcW w:w="7123" w:type="dxa"/>
            <w:vAlign w:val="center"/>
          </w:tcPr>
          <w:p w14:paraId="70E64DF0" w14:textId="77777777" w:rsidR="00B06FC4" w:rsidRPr="00B06FC4" w:rsidRDefault="00B06FC4" w:rsidP="00B06FC4">
            <w:pPr>
              <w:numPr>
                <w:ilvl w:val="0"/>
                <w:numId w:val="1"/>
              </w:numPr>
            </w:pPr>
            <w:r w:rsidRPr="00B06FC4">
              <w:t>Öğretim üyesi/elemanı ile iletişim</w:t>
            </w:r>
          </w:p>
        </w:tc>
        <w:tc>
          <w:tcPr>
            <w:tcW w:w="788" w:type="dxa"/>
            <w:vAlign w:val="center"/>
          </w:tcPr>
          <w:p w14:paraId="4E48F722" w14:textId="77777777" w:rsidR="00B06FC4" w:rsidRPr="00B06FC4" w:rsidRDefault="00B06FC4" w:rsidP="00B06FC4">
            <w:pPr>
              <w:jc w:val="center"/>
              <w:rPr>
                <w:bCs/>
              </w:rPr>
            </w:pPr>
            <w:r w:rsidRPr="00B06FC4">
              <w:rPr>
                <w:bCs/>
              </w:rPr>
              <w:t>2</w:t>
            </w:r>
          </w:p>
        </w:tc>
        <w:tc>
          <w:tcPr>
            <w:tcW w:w="1377" w:type="dxa"/>
            <w:vAlign w:val="center"/>
          </w:tcPr>
          <w:p w14:paraId="603DB26F" w14:textId="77777777" w:rsidR="00B06FC4" w:rsidRPr="00B06FC4" w:rsidRDefault="00B06FC4" w:rsidP="00B06FC4">
            <w:pPr>
              <w:rPr>
                <w:b/>
              </w:rPr>
            </w:pPr>
          </w:p>
        </w:tc>
      </w:tr>
      <w:tr w:rsidR="00B06FC4" w:rsidRPr="00B06FC4" w14:paraId="35E992D2" w14:textId="77777777" w:rsidTr="00B06FC4">
        <w:trPr>
          <w:trHeight w:val="397"/>
        </w:trPr>
        <w:tc>
          <w:tcPr>
            <w:tcW w:w="7123" w:type="dxa"/>
            <w:vAlign w:val="center"/>
          </w:tcPr>
          <w:p w14:paraId="42EEA9B1" w14:textId="77777777" w:rsidR="00B06FC4" w:rsidRPr="00B06FC4" w:rsidRDefault="00B06FC4" w:rsidP="00B06FC4">
            <w:pPr>
              <w:numPr>
                <w:ilvl w:val="0"/>
                <w:numId w:val="1"/>
              </w:numPr>
            </w:pPr>
            <w:r w:rsidRPr="00B06FC4">
              <w:t>Grup arkadaşları ile iletişim</w:t>
            </w:r>
          </w:p>
        </w:tc>
        <w:tc>
          <w:tcPr>
            <w:tcW w:w="788" w:type="dxa"/>
            <w:vAlign w:val="center"/>
          </w:tcPr>
          <w:p w14:paraId="58F0D3C0" w14:textId="77777777" w:rsidR="00B06FC4" w:rsidRPr="00B06FC4" w:rsidRDefault="00B06FC4" w:rsidP="00B06FC4">
            <w:pPr>
              <w:jc w:val="center"/>
              <w:rPr>
                <w:bCs/>
              </w:rPr>
            </w:pPr>
            <w:r w:rsidRPr="00B06FC4">
              <w:rPr>
                <w:bCs/>
              </w:rPr>
              <w:t>2</w:t>
            </w:r>
          </w:p>
        </w:tc>
        <w:tc>
          <w:tcPr>
            <w:tcW w:w="1377" w:type="dxa"/>
            <w:vAlign w:val="center"/>
          </w:tcPr>
          <w:p w14:paraId="29F84E88" w14:textId="77777777" w:rsidR="00B06FC4" w:rsidRPr="00B06FC4" w:rsidRDefault="00B06FC4" w:rsidP="00B06FC4">
            <w:pPr>
              <w:rPr>
                <w:b/>
              </w:rPr>
            </w:pPr>
          </w:p>
        </w:tc>
      </w:tr>
      <w:tr w:rsidR="00B06FC4" w:rsidRPr="00B06FC4" w14:paraId="5805E6E1" w14:textId="77777777" w:rsidTr="00B06FC4">
        <w:trPr>
          <w:trHeight w:val="397"/>
        </w:trPr>
        <w:tc>
          <w:tcPr>
            <w:tcW w:w="7123" w:type="dxa"/>
            <w:shd w:val="clear" w:color="auto" w:fill="BFBFBF"/>
            <w:vAlign w:val="center"/>
          </w:tcPr>
          <w:p w14:paraId="5CB24CD7" w14:textId="77777777" w:rsidR="00B06FC4" w:rsidRPr="00B06FC4" w:rsidRDefault="00B06FC4" w:rsidP="00B06FC4">
            <w:pPr>
              <w:ind w:left="306"/>
            </w:pPr>
            <w:r w:rsidRPr="00B06FC4">
              <w:rPr>
                <w:b/>
              </w:rPr>
              <w:t>KLİNİK UYGULAMA BECERİLERİ</w:t>
            </w:r>
          </w:p>
        </w:tc>
        <w:tc>
          <w:tcPr>
            <w:tcW w:w="788" w:type="dxa"/>
            <w:shd w:val="clear" w:color="auto" w:fill="BFBFBF"/>
            <w:vAlign w:val="center"/>
          </w:tcPr>
          <w:p w14:paraId="3F3ACA0B" w14:textId="77777777" w:rsidR="00B06FC4" w:rsidRPr="00B06FC4" w:rsidRDefault="00B06FC4" w:rsidP="00B06FC4">
            <w:pPr>
              <w:jc w:val="center"/>
              <w:rPr>
                <w:bCs/>
              </w:rPr>
            </w:pPr>
            <w:r w:rsidRPr="00B06FC4">
              <w:rPr>
                <w:b/>
              </w:rPr>
              <w:t>35</w:t>
            </w:r>
          </w:p>
        </w:tc>
        <w:tc>
          <w:tcPr>
            <w:tcW w:w="1377" w:type="dxa"/>
            <w:shd w:val="clear" w:color="auto" w:fill="BFBFBF"/>
            <w:vAlign w:val="center"/>
          </w:tcPr>
          <w:p w14:paraId="4D65DE17" w14:textId="77777777" w:rsidR="00B06FC4" w:rsidRPr="00B06FC4" w:rsidRDefault="00B06FC4" w:rsidP="00B06FC4">
            <w:pPr>
              <w:rPr>
                <w:b/>
              </w:rPr>
            </w:pPr>
          </w:p>
        </w:tc>
      </w:tr>
      <w:tr w:rsidR="00B06FC4" w:rsidRPr="00B06FC4" w14:paraId="0807DE9F" w14:textId="77777777" w:rsidTr="00B06FC4">
        <w:trPr>
          <w:trHeight w:val="397"/>
        </w:trPr>
        <w:tc>
          <w:tcPr>
            <w:tcW w:w="7123" w:type="dxa"/>
            <w:vAlign w:val="center"/>
          </w:tcPr>
          <w:p w14:paraId="75772D5C" w14:textId="77777777" w:rsidR="00B06FC4" w:rsidRPr="00B06FC4" w:rsidRDefault="00B06FC4" w:rsidP="00B06FC4">
            <w:pPr>
              <w:numPr>
                <w:ilvl w:val="0"/>
                <w:numId w:val="1"/>
              </w:numPr>
            </w:pPr>
            <w:r w:rsidRPr="00B06FC4">
              <w:t>Hasta gereksinimleri doğrultusunda bakımı planlama</w:t>
            </w:r>
          </w:p>
        </w:tc>
        <w:tc>
          <w:tcPr>
            <w:tcW w:w="788" w:type="dxa"/>
            <w:vAlign w:val="center"/>
          </w:tcPr>
          <w:p w14:paraId="78142AA3" w14:textId="77777777" w:rsidR="00B06FC4" w:rsidRPr="00B06FC4" w:rsidRDefault="00B06FC4" w:rsidP="00B06FC4">
            <w:pPr>
              <w:jc w:val="center"/>
              <w:rPr>
                <w:bCs/>
              </w:rPr>
            </w:pPr>
            <w:r w:rsidRPr="00B06FC4">
              <w:t>5</w:t>
            </w:r>
          </w:p>
        </w:tc>
        <w:tc>
          <w:tcPr>
            <w:tcW w:w="1377" w:type="dxa"/>
            <w:vAlign w:val="center"/>
          </w:tcPr>
          <w:p w14:paraId="38B4B81C" w14:textId="77777777" w:rsidR="00B06FC4" w:rsidRPr="00B06FC4" w:rsidRDefault="00B06FC4" w:rsidP="00B06FC4">
            <w:pPr>
              <w:rPr>
                <w:b/>
              </w:rPr>
            </w:pPr>
          </w:p>
        </w:tc>
      </w:tr>
      <w:tr w:rsidR="00B06FC4" w:rsidRPr="00B06FC4" w14:paraId="48261794" w14:textId="77777777" w:rsidTr="00B06FC4">
        <w:trPr>
          <w:trHeight w:val="397"/>
        </w:trPr>
        <w:tc>
          <w:tcPr>
            <w:tcW w:w="7123" w:type="dxa"/>
            <w:vAlign w:val="center"/>
          </w:tcPr>
          <w:p w14:paraId="30F42213" w14:textId="77777777" w:rsidR="00B06FC4" w:rsidRPr="00B06FC4" w:rsidRDefault="00B06FC4" w:rsidP="00B06FC4">
            <w:pPr>
              <w:numPr>
                <w:ilvl w:val="0"/>
                <w:numId w:val="1"/>
              </w:numPr>
            </w:pPr>
            <w:r w:rsidRPr="00B06FC4">
              <w:t>İşlem öncesi hastaya açıklama yapma</w:t>
            </w:r>
          </w:p>
        </w:tc>
        <w:tc>
          <w:tcPr>
            <w:tcW w:w="788" w:type="dxa"/>
            <w:vAlign w:val="center"/>
          </w:tcPr>
          <w:p w14:paraId="20CC021B" w14:textId="77777777" w:rsidR="00B06FC4" w:rsidRPr="00B06FC4" w:rsidRDefault="00B06FC4" w:rsidP="00B06FC4">
            <w:pPr>
              <w:jc w:val="center"/>
              <w:rPr>
                <w:bCs/>
              </w:rPr>
            </w:pPr>
            <w:r w:rsidRPr="00B06FC4">
              <w:t>2</w:t>
            </w:r>
          </w:p>
        </w:tc>
        <w:tc>
          <w:tcPr>
            <w:tcW w:w="1377" w:type="dxa"/>
            <w:vAlign w:val="center"/>
          </w:tcPr>
          <w:p w14:paraId="4D79790F" w14:textId="77777777" w:rsidR="00B06FC4" w:rsidRPr="00B06FC4" w:rsidRDefault="00B06FC4" w:rsidP="00B06FC4">
            <w:pPr>
              <w:rPr>
                <w:b/>
              </w:rPr>
            </w:pPr>
          </w:p>
        </w:tc>
      </w:tr>
      <w:tr w:rsidR="00B06FC4" w:rsidRPr="00B06FC4" w14:paraId="6B50F0BC" w14:textId="77777777" w:rsidTr="00B06FC4">
        <w:trPr>
          <w:trHeight w:val="397"/>
        </w:trPr>
        <w:tc>
          <w:tcPr>
            <w:tcW w:w="7123" w:type="dxa"/>
            <w:vAlign w:val="center"/>
          </w:tcPr>
          <w:p w14:paraId="78636E84" w14:textId="77777777" w:rsidR="00B06FC4" w:rsidRPr="00B06FC4" w:rsidRDefault="00B06FC4" w:rsidP="00B06FC4">
            <w:pPr>
              <w:numPr>
                <w:ilvl w:val="0"/>
                <w:numId w:val="1"/>
              </w:numPr>
            </w:pPr>
            <w:r w:rsidRPr="00B06FC4">
              <w:t>Planlanan girişimleri doğru ilkeler ile uygulama</w:t>
            </w:r>
          </w:p>
        </w:tc>
        <w:tc>
          <w:tcPr>
            <w:tcW w:w="788" w:type="dxa"/>
            <w:vAlign w:val="center"/>
          </w:tcPr>
          <w:p w14:paraId="1993B16C" w14:textId="77777777" w:rsidR="00B06FC4" w:rsidRPr="00B06FC4" w:rsidRDefault="00B06FC4" w:rsidP="00B06FC4">
            <w:pPr>
              <w:jc w:val="center"/>
              <w:rPr>
                <w:bCs/>
              </w:rPr>
            </w:pPr>
            <w:r w:rsidRPr="00B06FC4">
              <w:t>10</w:t>
            </w:r>
          </w:p>
        </w:tc>
        <w:tc>
          <w:tcPr>
            <w:tcW w:w="1377" w:type="dxa"/>
            <w:vAlign w:val="center"/>
          </w:tcPr>
          <w:p w14:paraId="520A2C43" w14:textId="77777777" w:rsidR="00B06FC4" w:rsidRPr="00B06FC4" w:rsidRDefault="00B06FC4" w:rsidP="00B06FC4">
            <w:pPr>
              <w:rPr>
                <w:b/>
              </w:rPr>
            </w:pPr>
          </w:p>
        </w:tc>
      </w:tr>
      <w:tr w:rsidR="00B06FC4" w:rsidRPr="00B06FC4" w14:paraId="5B6E2CB1" w14:textId="77777777" w:rsidTr="00B06FC4">
        <w:trPr>
          <w:trHeight w:val="397"/>
        </w:trPr>
        <w:tc>
          <w:tcPr>
            <w:tcW w:w="7123" w:type="dxa"/>
            <w:vAlign w:val="center"/>
          </w:tcPr>
          <w:p w14:paraId="1B3059CE" w14:textId="77777777" w:rsidR="00B06FC4" w:rsidRPr="00B06FC4" w:rsidRDefault="00B06FC4" w:rsidP="00B06FC4">
            <w:pPr>
              <w:numPr>
                <w:ilvl w:val="0"/>
                <w:numId w:val="1"/>
              </w:numPr>
            </w:pPr>
            <w:r w:rsidRPr="00B06FC4">
              <w:t>Uygulamaları kaydetme</w:t>
            </w:r>
          </w:p>
        </w:tc>
        <w:tc>
          <w:tcPr>
            <w:tcW w:w="788" w:type="dxa"/>
            <w:vAlign w:val="center"/>
          </w:tcPr>
          <w:p w14:paraId="28F1F0E7" w14:textId="77777777" w:rsidR="00B06FC4" w:rsidRPr="00B06FC4" w:rsidRDefault="00B06FC4" w:rsidP="00B06FC4">
            <w:pPr>
              <w:jc w:val="center"/>
              <w:rPr>
                <w:bCs/>
              </w:rPr>
            </w:pPr>
            <w:r w:rsidRPr="00B06FC4">
              <w:t>3</w:t>
            </w:r>
          </w:p>
        </w:tc>
        <w:tc>
          <w:tcPr>
            <w:tcW w:w="1377" w:type="dxa"/>
            <w:vAlign w:val="center"/>
          </w:tcPr>
          <w:p w14:paraId="64B3A92E" w14:textId="77777777" w:rsidR="00B06FC4" w:rsidRPr="00B06FC4" w:rsidRDefault="00B06FC4" w:rsidP="00B06FC4">
            <w:pPr>
              <w:rPr>
                <w:b/>
              </w:rPr>
            </w:pPr>
          </w:p>
        </w:tc>
      </w:tr>
      <w:tr w:rsidR="00B06FC4" w:rsidRPr="00B06FC4" w14:paraId="2E53B2D4" w14:textId="77777777" w:rsidTr="00B06FC4">
        <w:trPr>
          <w:trHeight w:val="397"/>
        </w:trPr>
        <w:tc>
          <w:tcPr>
            <w:tcW w:w="7123" w:type="dxa"/>
            <w:vAlign w:val="center"/>
          </w:tcPr>
          <w:p w14:paraId="2CB55A1E" w14:textId="77777777" w:rsidR="00B06FC4" w:rsidRPr="00B06FC4" w:rsidRDefault="00B06FC4" w:rsidP="00B06FC4">
            <w:pPr>
              <w:numPr>
                <w:ilvl w:val="0"/>
                <w:numId w:val="1"/>
              </w:numPr>
            </w:pPr>
            <w:r w:rsidRPr="00B06FC4">
              <w:rPr>
                <w:rFonts w:eastAsia="Calibri"/>
                <w:lang w:eastAsia="en-US"/>
              </w:rPr>
              <w:t>Bakım sonuçlarını değerlendirme</w:t>
            </w:r>
          </w:p>
        </w:tc>
        <w:tc>
          <w:tcPr>
            <w:tcW w:w="788" w:type="dxa"/>
            <w:vAlign w:val="center"/>
          </w:tcPr>
          <w:p w14:paraId="444F063E" w14:textId="77777777" w:rsidR="00B06FC4" w:rsidRPr="00B06FC4" w:rsidRDefault="00B06FC4" w:rsidP="00B06FC4">
            <w:pPr>
              <w:jc w:val="center"/>
              <w:rPr>
                <w:bCs/>
              </w:rPr>
            </w:pPr>
            <w:r w:rsidRPr="00B06FC4">
              <w:t>5</w:t>
            </w:r>
          </w:p>
        </w:tc>
        <w:tc>
          <w:tcPr>
            <w:tcW w:w="1377" w:type="dxa"/>
            <w:vAlign w:val="center"/>
          </w:tcPr>
          <w:p w14:paraId="26AF4E18" w14:textId="77777777" w:rsidR="00B06FC4" w:rsidRPr="00B06FC4" w:rsidRDefault="00B06FC4" w:rsidP="00B06FC4">
            <w:pPr>
              <w:rPr>
                <w:b/>
              </w:rPr>
            </w:pPr>
          </w:p>
        </w:tc>
      </w:tr>
      <w:tr w:rsidR="00B06FC4" w:rsidRPr="00B06FC4" w14:paraId="67989B6F" w14:textId="77777777" w:rsidTr="00B06FC4">
        <w:trPr>
          <w:trHeight w:val="397"/>
        </w:trPr>
        <w:tc>
          <w:tcPr>
            <w:tcW w:w="7123" w:type="dxa"/>
            <w:vAlign w:val="center"/>
          </w:tcPr>
          <w:p w14:paraId="5C004D20" w14:textId="77777777" w:rsidR="00B06FC4" w:rsidRPr="00B06FC4" w:rsidRDefault="00B06FC4" w:rsidP="00B06FC4">
            <w:pPr>
              <w:numPr>
                <w:ilvl w:val="0"/>
                <w:numId w:val="1"/>
              </w:numPr>
              <w:contextualSpacing/>
            </w:pPr>
            <w:r w:rsidRPr="00B06FC4">
              <w:rPr>
                <w:rFonts w:eastAsia="Calibri"/>
                <w:lang w:eastAsia="en-US"/>
              </w:rPr>
              <w:t>Hastalık, tedavi ve hemşirelik uygulamalarına ilişkin teorik bilgiye sahip olma</w:t>
            </w:r>
          </w:p>
        </w:tc>
        <w:tc>
          <w:tcPr>
            <w:tcW w:w="788" w:type="dxa"/>
            <w:vAlign w:val="center"/>
          </w:tcPr>
          <w:p w14:paraId="129BA3DD" w14:textId="77777777" w:rsidR="00B06FC4" w:rsidRPr="00B06FC4" w:rsidRDefault="00B06FC4" w:rsidP="00B06FC4">
            <w:pPr>
              <w:jc w:val="center"/>
            </w:pPr>
            <w:r w:rsidRPr="00B06FC4">
              <w:t>5</w:t>
            </w:r>
          </w:p>
        </w:tc>
        <w:tc>
          <w:tcPr>
            <w:tcW w:w="1377" w:type="dxa"/>
            <w:vAlign w:val="center"/>
          </w:tcPr>
          <w:p w14:paraId="77EA0396" w14:textId="77777777" w:rsidR="00B06FC4" w:rsidRPr="00B06FC4" w:rsidRDefault="00B06FC4" w:rsidP="00B06FC4">
            <w:pPr>
              <w:rPr>
                <w:b/>
              </w:rPr>
            </w:pPr>
          </w:p>
        </w:tc>
      </w:tr>
      <w:tr w:rsidR="00B06FC4" w:rsidRPr="00B06FC4" w14:paraId="36BB8D44" w14:textId="77777777" w:rsidTr="00B06FC4">
        <w:trPr>
          <w:trHeight w:val="397"/>
        </w:trPr>
        <w:tc>
          <w:tcPr>
            <w:tcW w:w="7123" w:type="dxa"/>
            <w:vAlign w:val="center"/>
          </w:tcPr>
          <w:p w14:paraId="648FDA99" w14:textId="77777777" w:rsidR="00B06FC4" w:rsidRPr="00B06FC4" w:rsidRDefault="00B06FC4" w:rsidP="00B06FC4">
            <w:pPr>
              <w:numPr>
                <w:ilvl w:val="0"/>
                <w:numId w:val="1"/>
              </w:numPr>
              <w:contextualSpacing/>
            </w:pPr>
            <w:r w:rsidRPr="00B06FC4">
              <w:rPr>
                <w:rFonts w:eastAsia="Calibri"/>
                <w:lang w:eastAsia="en-US"/>
              </w:rPr>
              <w:t>Kişisel koruyucu ekipmanlarını doğru kullanabilme ve izolasyon kurallarını uygulayabilme</w:t>
            </w:r>
          </w:p>
        </w:tc>
        <w:tc>
          <w:tcPr>
            <w:tcW w:w="788" w:type="dxa"/>
            <w:vAlign w:val="center"/>
          </w:tcPr>
          <w:p w14:paraId="7DC20149" w14:textId="77777777" w:rsidR="00B06FC4" w:rsidRPr="00B06FC4" w:rsidRDefault="00B06FC4" w:rsidP="00B06FC4">
            <w:pPr>
              <w:jc w:val="center"/>
            </w:pPr>
            <w:r w:rsidRPr="00B06FC4">
              <w:t>5</w:t>
            </w:r>
          </w:p>
        </w:tc>
        <w:tc>
          <w:tcPr>
            <w:tcW w:w="1377" w:type="dxa"/>
            <w:vAlign w:val="center"/>
          </w:tcPr>
          <w:p w14:paraId="16B84854" w14:textId="77777777" w:rsidR="00B06FC4" w:rsidRPr="00B06FC4" w:rsidRDefault="00B06FC4" w:rsidP="00B06FC4">
            <w:pPr>
              <w:rPr>
                <w:b/>
              </w:rPr>
            </w:pPr>
          </w:p>
        </w:tc>
      </w:tr>
      <w:tr w:rsidR="00B06FC4" w:rsidRPr="00B06FC4" w14:paraId="35ABCB62" w14:textId="77777777" w:rsidTr="00B06FC4">
        <w:trPr>
          <w:trHeight w:val="397"/>
        </w:trPr>
        <w:tc>
          <w:tcPr>
            <w:tcW w:w="7123" w:type="dxa"/>
            <w:shd w:val="clear" w:color="auto" w:fill="BFBFBF"/>
            <w:vAlign w:val="center"/>
          </w:tcPr>
          <w:p w14:paraId="54273FDF" w14:textId="77777777" w:rsidR="00B06FC4" w:rsidRPr="00B06FC4" w:rsidRDefault="00B06FC4" w:rsidP="00B06FC4">
            <w:pPr>
              <w:ind w:left="306"/>
              <w:rPr>
                <w:b/>
              </w:rPr>
            </w:pPr>
            <w:r w:rsidRPr="00B06FC4">
              <w:rPr>
                <w:b/>
                <w:bCs/>
              </w:rPr>
              <w:t xml:space="preserve">KLİNİK UYGULAMA TOPLAM </w:t>
            </w:r>
          </w:p>
        </w:tc>
        <w:tc>
          <w:tcPr>
            <w:tcW w:w="788" w:type="dxa"/>
            <w:shd w:val="clear" w:color="auto" w:fill="BFBFBF"/>
            <w:vAlign w:val="center"/>
          </w:tcPr>
          <w:p w14:paraId="00CA2382" w14:textId="77777777" w:rsidR="00B06FC4" w:rsidRPr="00B06FC4" w:rsidRDefault="00B06FC4" w:rsidP="00B06FC4">
            <w:pPr>
              <w:jc w:val="center"/>
              <w:rPr>
                <w:b/>
              </w:rPr>
            </w:pPr>
            <w:r w:rsidRPr="00B06FC4">
              <w:rPr>
                <w:b/>
              </w:rPr>
              <w:t>55</w:t>
            </w:r>
          </w:p>
        </w:tc>
        <w:tc>
          <w:tcPr>
            <w:tcW w:w="1377" w:type="dxa"/>
            <w:shd w:val="clear" w:color="auto" w:fill="BFBFBF"/>
            <w:vAlign w:val="center"/>
          </w:tcPr>
          <w:p w14:paraId="65C0EF5E" w14:textId="77777777" w:rsidR="00B06FC4" w:rsidRPr="00B06FC4" w:rsidRDefault="00B06FC4" w:rsidP="00B06FC4">
            <w:pPr>
              <w:rPr>
                <w:b/>
              </w:rPr>
            </w:pPr>
          </w:p>
        </w:tc>
      </w:tr>
    </w:tbl>
    <w:p w14:paraId="1AA63290" w14:textId="77777777" w:rsidR="00B06FC4" w:rsidRPr="00B06FC4" w:rsidRDefault="00B06FC4" w:rsidP="00477D33">
      <w:pPr>
        <w:numPr>
          <w:ilvl w:val="0"/>
          <w:numId w:val="31"/>
        </w:numPr>
        <w:spacing w:after="160"/>
        <w:contextualSpacing/>
        <w:rPr>
          <w:b/>
          <w:i/>
          <w:sz w:val="20"/>
          <w:szCs w:val="20"/>
        </w:rPr>
      </w:pPr>
      <w:r w:rsidRPr="00B06FC4">
        <w:rPr>
          <w:b/>
          <w:i/>
          <w:sz w:val="20"/>
          <w:szCs w:val="20"/>
        </w:rPr>
        <w:t xml:space="preserve">Öğrencinin aldığı not </w:t>
      </w:r>
      <w:r w:rsidRPr="00B06FC4">
        <w:rPr>
          <w:b/>
          <w:i/>
          <w:sz w:val="20"/>
          <w:szCs w:val="20"/>
          <w:u w:val="single"/>
        </w:rPr>
        <w:t xml:space="preserve">üç </w:t>
      </w:r>
      <w:proofErr w:type="spellStart"/>
      <w:r w:rsidRPr="00B06FC4">
        <w:rPr>
          <w:b/>
          <w:i/>
          <w:sz w:val="20"/>
          <w:szCs w:val="20"/>
          <w:u w:val="single"/>
        </w:rPr>
        <w:t>intörn</w:t>
      </w:r>
      <w:proofErr w:type="spellEnd"/>
      <w:r w:rsidRPr="00B06FC4">
        <w:rPr>
          <w:b/>
          <w:i/>
          <w:sz w:val="20"/>
          <w:szCs w:val="20"/>
          <w:u w:val="single"/>
        </w:rPr>
        <w:t xml:space="preserve"> dersinin klinik uygulama notu olarak</w:t>
      </w:r>
      <w:r w:rsidRPr="00B06FC4">
        <w:rPr>
          <w:b/>
          <w:i/>
          <w:sz w:val="20"/>
          <w:szCs w:val="20"/>
        </w:rPr>
        <w:t xml:space="preserve"> her dersin ara değerlendirmesinde ortak not olarak aynen hesaplamaya katılacaktır.</w:t>
      </w:r>
    </w:p>
    <w:p w14:paraId="7EDD1285" w14:textId="77777777" w:rsidR="00B06FC4" w:rsidRPr="00B06FC4" w:rsidRDefault="00B06FC4" w:rsidP="00B06FC4">
      <w:pPr>
        <w:spacing w:line="276" w:lineRule="auto"/>
        <w:rPr>
          <w:b/>
        </w:rPr>
      </w:pPr>
    </w:p>
    <w:p w14:paraId="021C72AE" w14:textId="77777777" w:rsidR="00B06FC4" w:rsidRPr="00B06FC4" w:rsidRDefault="00B06FC4" w:rsidP="00B06FC4">
      <w:pPr>
        <w:spacing w:line="276" w:lineRule="auto"/>
        <w:rPr>
          <w:b/>
        </w:rPr>
      </w:pPr>
      <w:proofErr w:type="spellStart"/>
      <w:r w:rsidRPr="00B06FC4">
        <w:rPr>
          <w:b/>
        </w:rPr>
        <w:t>İntörn</w:t>
      </w:r>
      <w:proofErr w:type="spellEnd"/>
      <w:r w:rsidRPr="00B06FC4">
        <w:rPr>
          <w:b/>
        </w:rPr>
        <w:t xml:space="preserve"> Sorumlu Öğretim Üyesi</w:t>
      </w:r>
      <w:r w:rsidRPr="00B06FC4">
        <w:rPr>
          <w:b/>
        </w:rPr>
        <w:tab/>
      </w:r>
      <w:proofErr w:type="spellStart"/>
      <w:r w:rsidRPr="00B06FC4">
        <w:rPr>
          <w:b/>
        </w:rPr>
        <w:t>İntörn</w:t>
      </w:r>
      <w:proofErr w:type="spellEnd"/>
      <w:r w:rsidRPr="00B06FC4">
        <w:rPr>
          <w:b/>
        </w:rPr>
        <w:t xml:space="preserve"> Sorumlu Öğretim Elemanı</w:t>
      </w:r>
      <w:r w:rsidRPr="00B06FC4">
        <w:rPr>
          <w:b/>
        </w:rPr>
        <w:tab/>
      </w:r>
      <w:r w:rsidRPr="00B06FC4">
        <w:rPr>
          <w:b/>
        </w:rPr>
        <w:tab/>
        <w:t>Öğrenci</w:t>
      </w:r>
    </w:p>
    <w:p w14:paraId="18682227" w14:textId="77777777" w:rsidR="00B06FC4" w:rsidRPr="00B06FC4" w:rsidRDefault="00B06FC4" w:rsidP="00B06FC4">
      <w:pPr>
        <w:spacing w:line="276" w:lineRule="auto"/>
        <w:rPr>
          <w:b/>
        </w:rPr>
      </w:pPr>
      <w:r w:rsidRPr="00B06FC4">
        <w:rPr>
          <w:b/>
        </w:rPr>
        <w:t>Ad-</w:t>
      </w:r>
      <w:proofErr w:type="spellStart"/>
      <w:r w:rsidRPr="00B06FC4">
        <w:rPr>
          <w:b/>
        </w:rPr>
        <w:t>Soyad</w:t>
      </w:r>
      <w:proofErr w:type="spellEnd"/>
      <w:r w:rsidRPr="00B06FC4">
        <w:rPr>
          <w:b/>
        </w:rPr>
        <w:t>\İmza</w:t>
      </w:r>
      <w:r w:rsidRPr="00B06FC4">
        <w:rPr>
          <w:b/>
        </w:rPr>
        <w:tab/>
      </w:r>
      <w:r w:rsidRPr="00B06FC4">
        <w:rPr>
          <w:b/>
        </w:rPr>
        <w:tab/>
        <w:t xml:space="preserve">                    Ad-</w:t>
      </w:r>
      <w:proofErr w:type="spellStart"/>
      <w:r w:rsidRPr="00B06FC4">
        <w:rPr>
          <w:b/>
        </w:rPr>
        <w:t>Soyad</w:t>
      </w:r>
      <w:proofErr w:type="spellEnd"/>
      <w:r w:rsidRPr="00B06FC4">
        <w:rPr>
          <w:b/>
        </w:rPr>
        <w:t xml:space="preserve">\İmza                           Ad </w:t>
      </w:r>
      <w:proofErr w:type="spellStart"/>
      <w:r w:rsidRPr="00B06FC4">
        <w:rPr>
          <w:b/>
        </w:rPr>
        <w:t>Soyad</w:t>
      </w:r>
      <w:proofErr w:type="spellEnd"/>
      <w:r w:rsidRPr="00B06FC4">
        <w:rPr>
          <w:b/>
        </w:rPr>
        <w:t>\İmza</w:t>
      </w:r>
    </w:p>
    <w:p w14:paraId="6DF2FAB3" w14:textId="77777777" w:rsidR="00B06FC4" w:rsidRPr="00B06FC4" w:rsidRDefault="00B06FC4" w:rsidP="00B06FC4">
      <w:pPr>
        <w:spacing w:line="360" w:lineRule="auto"/>
        <w:ind w:firstLine="708"/>
        <w:jc w:val="both"/>
        <w:rPr>
          <w:b/>
          <w:sz w:val="22"/>
          <w:szCs w:val="22"/>
        </w:rPr>
      </w:pPr>
    </w:p>
    <w:p w14:paraId="24A0E1E8" w14:textId="4FEED1EB" w:rsidR="009520D3" w:rsidRPr="0054539F" w:rsidRDefault="009520D3" w:rsidP="00AB622A">
      <w:pPr>
        <w:spacing w:line="276" w:lineRule="auto"/>
        <w:jc w:val="center"/>
        <w:rPr>
          <w:b/>
          <w:sz w:val="22"/>
          <w:szCs w:val="22"/>
        </w:rPr>
      </w:pPr>
      <w:r w:rsidRPr="0054539F">
        <w:rPr>
          <w:b/>
          <w:sz w:val="22"/>
          <w:szCs w:val="22"/>
        </w:rPr>
        <w:lastRenderedPageBreak/>
        <w:t>HEMŞİRELİK ESASLARI İNTÖRN DERSİ</w:t>
      </w:r>
    </w:p>
    <w:p w14:paraId="24A0E1E9" w14:textId="77777777" w:rsidR="009520D3" w:rsidRPr="0054539F" w:rsidRDefault="009520D3" w:rsidP="00AB622A">
      <w:pPr>
        <w:spacing w:line="276" w:lineRule="auto"/>
        <w:jc w:val="center"/>
        <w:rPr>
          <w:b/>
          <w:sz w:val="22"/>
          <w:szCs w:val="22"/>
        </w:rPr>
      </w:pPr>
      <w:r w:rsidRPr="0054539F">
        <w:rPr>
          <w:b/>
          <w:sz w:val="22"/>
          <w:szCs w:val="22"/>
        </w:rPr>
        <w:t>ÖĞRENCİ ÖZ DEĞERLENDİRME FORMU</w:t>
      </w:r>
    </w:p>
    <w:p w14:paraId="24A0E1EA" w14:textId="77777777" w:rsidR="009520D3" w:rsidRPr="0054539F" w:rsidRDefault="009520D3" w:rsidP="009520D3">
      <w:pPr>
        <w:jc w:val="center"/>
        <w:rPr>
          <w:b/>
          <w:sz w:val="22"/>
          <w:szCs w:val="22"/>
        </w:rPr>
      </w:pPr>
    </w:p>
    <w:p w14:paraId="24A0E1EB" w14:textId="31A682FF" w:rsidR="009520D3" w:rsidRPr="0054539F" w:rsidRDefault="00742212" w:rsidP="000C2B5C">
      <w:pPr>
        <w:spacing w:line="276" w:lineRule="auto"/>
        <w:rPr>
          <w:b/>
          <w:sz w:val="22"/>
          <w:szCs w:val="22"/>
        </w:rPr>
      </w:pPr>
      <w:r w:rsidRPr="0054539F">
        <w:rPr>
          <w:b/>
          <w:sz w:val="22"/>
          <w:szCs w:val="22"/>
        </w:rPr>
        <w:t>Dersin Adı:</w:t>
      </w:r>
      <w:r>
        <w:rPr>
          <w:b/>
          <w:sz w:val="22"/>
          <w:szCs w:val="22"/>
        </w:rPr>
        <w:t xml:space="preserve"> </w:t>
      </w:r>
      <w:r w:rsidRPr="00742212">
        <w:rPr>
          <w:sz w:val="22"/>
          <w:szCs w:val="22"/>
        </w:rPr>
        <w:t>Hemşirelik Esaslar</w:t>
      </w:r>
      <w:r w:rsidR="0082414A">
        <w:rPr>
          <w:sz w:val="22"/>
          <w:szCs w:val="22"/>
        </w:rPr>
        <w:t xml:space="preserve">ı                     </w:t>
      </w:r>
      <w:r w:rsidR="008E085B">
        <w:rPr>
          <w:sz w:val="22"/>
          <w:szCs w:val="22"/>
        </w:rPr>
        <w:tab/>
      </w:r>
      <w:r w:rsidRPr="0054539F">
        <w:rPr>
          <w:b/>
          <w:sz w:val="22"/>
          <w:szCs w:val="22"/>
        </w:rPr>
        <w:tab/>
      </w:r>
      <w:r>
        <w:rPr>
          <w:b/>
          <w:sz w:val="22"/>
          <w:szCs w:val="22"/>
        </w:rPr>
        <w:t xml:space="preserve">         </w:t>
      </w:r>
      <w:r w:rsidRPr="0054539F">
        <w:rPr>
          <w:b/>
          <w:sz w:val="22"/>
          <w:szCs w:val="22"/>
        </w:rPr>
        <w:t>Uygulama Başlama Tarihi:</w:t>
      </w:r>
    </w:p>
    <w:p w14:paraId="24A0E1EC" w14:textId="77777777" w:rsidR="00742212" w:rsidRDefault="00742212" w:rsidP="000C2B5C">
      <w:pPr>
        <w:spacing w:line="276" w:lineRule="auto"/>
        <w:rPr>
          <w:b/>
          <w:sz w:val="22"/>
          <w:szCs w:val="22"/>
        </w:rPr>
      </w:pPr>
      <w:r w:rsidRPr="0054539F">
        <w:rPr>
          <w:b/>
          <w:sz w:val="22"/>
          <w:szCs w:val="22"/>
        </w:rPr>
        <w:t xml:space="preserve">Klinik Adı: </w:t>
      </w:r>
      <w:r w:rsidRPr="0054539F">
        <w:rPr>
          <w:b/>
          <w:sz w:val="22"/>
          <w:szCs w:val="22"/>
        </w:rPr>
        <w:tab/>
      </w:r>
      <w:r w:rsidRPr="0054539F">
        <w:rPr>
          <w:b/>
          <w:sz w:val="22"/>
          <w:szCs w:val="22"/>
        </w:rPr>
        <w:tab/>
      </w:r>
      <w:r w:rsidRPr="0054539F">
        <w:rPr>
          <w:b/>
          <w:sz w:val="22"/>
          <w:szCs w:val="22"/>
        </w:rPr>
        <w:tab/>
      </w:r>
      <w:r w:rsidRPr="0054539F">
        <w:rPr>
          <w:b/>
          <w:sz w:val="22"/>
          <w:szCs w:val="22"/>
        </w:rPr>
        <w:tab/>
      </w:r>
      <w:r w:rsidRPr="0054539F">
        <w:rPr>
          <w:b/>
          <w:sz w:val="22"/>
          <w:szCs w:val="22"/>
        </w:rPr>
        <w:tab/>
      </w:r>
      <w:r w:rsidRPr="0054539F">
        <w:rPr>
          <w:b/>
          <w:sz w:val="22"/>
          <w:szCs w:val="22"/>
        </w:rPr>
        <w:tab/>
      </w:r>
    </w:p>
    <w:p w14:paraId="03C2D785" w14:textId="77777777" w:rsidR="000C2B5C" w:rsidRDefault="00742212" w:rsidP="000C2B5C">
      <w:pPr>
        <w:spacing w:line="276" w:lineRule="auto"/>
        <w:rPr>
          <w:b/>
          <w:sz w:val="22"/>
          <w:szCs w:val="22"/>
        </w:rPr>
      </w:pPr>
      <w:r w:rsidRPr="0054539F">
        <w:rPr>
          <w:b/>
          <w:sz w:val="22"/>
          <w:szCs w:val="22"/>
        </w:rPr>
        <w:t>Öğrencinin Adı-Soyadı:</w:t>
      </w:r>
    </w:p>
    <w:p w14:paraId="24A0E1ED" w14:textId="7E4DA513" w:rsidR="009520D3" w:rsidRPr="0054539F" w:rsidRDefault="009520D3" w:rsidP="000C2B5C">
      <w:pPr>
        <w:spacing w:line="276" w:lineRule="auto"/>
        <w:rPr>
          <w:b/>
          <w:sz w:val="22"/>
          <w:szCs w:val="22"/>
        </w:rPr>
      </w:pPr>
      <w:r w:rsidRPr="0054539F">
        <w:rPr>
          <w:b/>
          <w:sz w:val="22"/>
          <w:szCs w:val="22"/>
        </w:rPr>
        <w:tab/>
      </w:r>
      <w:r w:rsidRPr="0054539F">
        <w:rPr>
          <w:b/>
          <w:sz w:val="22"/>
          <w:szCs w:val="22"/>
        </w:rPr>
        <w:tab/>
      </w:r>
      <w:r w:rsidRPr="0054539F">
        <w:rPr>
          <w:b/>
          <w:sz w:val="22"/>
          <w:szCs w:val="22"/>
        </w:rPr>
        <w:tab/>
      </w:r>
      <w:r w:rsidRPr="0054539F">
        <w:rPr>
          <w:b/>
          <w:sz w:val="22"/>
          <w:szCs w:val="22"/>
        </w:rPr>
        <w:tab/>
      </w:r>
      <w:r w:rsidRPr="0054539F">
        <w:rPr>
          <w:b/>
          <w:sz w:val="22"/>
          <w:szCs w:val="22"/>
        </w:rPr>
        <w:tab/>
      </w:r>
      <w:r w:rsidRPr="0054539F">
        <w:rPr>
          <w:b/>
          <w:sz w:val="22"/>
          <w:szCs w:val="22"/>
        </w:rPr>
        <w:tab/>
      </w:r>
      <w:r w:rsidRPr="0054539F">
        <w:rPr>
          <w:b/>
          <w:sz w:val="22"/>
          <w:szCs w:val="22"/>
        </w:rPr>
        <w:tab/>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55"/>
        <w:gridCol w:w="745"/>
        <w:gridCol w:w="745"/>
        <w:gridCol w:w="743"/>
      </w:tblGrid>
      <w:tr w:rsidR="002F5801" w:rsidRPr="003D72E7" w14:paraId="24A0E1F2" w14:textId="77777777" w:rsidTr="00380E07">
        <w:trPr>
          <w:cantSplit/>
          <w:trHeight w:val="1029"/>
        </w:trPr>
        <w:tc>
          <w:tcPr>
            <w:tcW w:w="3798" w:type="pct"/>
            <w:vAlign w:val="center"/>
          </w:tcPr>
          <w:p w14:paraId="24A0E1EE" w14:textId="77777777" w:rsidR="009520D3" w:rsidRPr="003D72E7" w:rsidRDefault="009520D3" w:rsidP="003D72E7">
            <w:pPr>
              <w:jc w:val="center"/>
              <w:rPr>
                <w:b/>
                <w:sz w:val="22"/>
                <w:szCs w:val="22"/>
              </w:rPr>
            </w:pPr>
            <w:r w:rsidRPr="003D72E7">
              <w:rPr>
                <w:b/>
                <w:sz w:val="22"/>
                <w:szCs w:val="22"/>
              </w:rPr>
              <w:t>DEĞERLENDİRME KRİTERLERİ</w:t>
            </w:r>
          </w:p>
        </w:tc>
        <w:tc>
          <w:tcPr>
            <w:tcW w:w="401" w:type="pct"/>
            <w:textDirection w:val="btLr"/>
            <w:vAlign w:val="center"/>
          </w:tcPr>
          <w:p w14:paraId="24A0E1EF" w14:textId="77777777" w:rsidR="009520D3" w:rsidRPr="008E085B" w:rsidRDefault="009520D3" w:rsidP="000C2B5C">
            <w:pPr>
              <w:ind w:left="113" w:right="113"/>
              <w:rPr>
                <w:b/>
                <w:sz w:val="22"/>
                <w:szCs w:val="22"/>
              </w:rPr>
            </w:pPr>
            <w:r w:rsidRPr="008E085B">
              <w:rPr>
                <w:b/>
                <w:sz w:val="22"/>
                <w:szCs w:val="22"/>
              </w:rPr>
              <w:t>Yeterli</w:t>
            </w:r>
          </w:p>
        </w:tc>
        <w:tc>
          <w:tcPr>
            <w:tcW w:w="401" w:type="pct"/>
            <w:textDirection w:val="btLr"/>
            <w:vAlign w:val="center"/>
          </w:tcPr>
          <w:p w14:paraId="24A0E1F0" w14:textId="77777777" w:rsidR="009520D3" w:rsidRPr="008E085B" w:rsidRDefault="009520D3" w:rsidP="000C2B5C">
            <w:pPr>
              <w:ind w:left="113" w:right="113"/>
              <w:rPr>
                <w:b/>
                <w:sz w:val="22"/>
                <w:szCs w:val="22"/>
              </w:rPr>
            </w:pPr>
            <w:r w:rsidRPr="008E085B">
              <w:rPr>
                <w:b/>
                <w:sz w:val="22"/>
                <w:szCs w:val="22"/>
              </w:rPr>
              <w:t>Kısmen Yeterli</w:t>
            </w:r>
          </w:p>
        </w:tc>
        <w:tc>
          <w:tcPr>
            <w:tcW w:w="401" w:type="pct"/>
            <w:textDirection w:val="btLr"/>
            <w:vAlign w:val="center"/>
          </w:tcPr>
          <w:p w14:paraId="24A0E1F1" w14:textId="77777777" w:rsidR="009520D3" w:rsidRPr="008E085B" w:rsidRDefault="009520D3" w:rsidP="000C2B5C">
            <w:pPr>
              <w:ind w:left="113" w:right="113"/>
              <w:rPr>
                <w:b/>
                <w:sz w:val="22"/>
                <w:szCs w:val="22"/>
              </w:rPr>
            </w:pPr>
            <w:r w:rsidRPr="008E085B">
              <w:rPr>
                <w:b/>
                <w:sz w:val="22"/>
                <w:szCs w:val="22"/>
              </w:rPr>
              <w:t>Yetersiz</w:t>
            </w:r>
          </w:p>
        </w:tc>
      </w:tr>
      <w:tr w:rsidR="00885C7A" w:rsidRPr="003D72E7" w14:paraId="24A0E1F7" w14:textId="77777777" w:rsidTr="00380E07">
        <w:trPr>
          <w:trHeight w:val="397"/>
        </w:trPr>
        <w:tc>
          <w:tcPr>
            <w:tcW w:w="3798" w:type="pct"/>
            <w:shd w:val="clear" w:color="auto" w:fill="D9D9D9" w:themeFill="background1" w:themeFillShade="D9"/>
            <w:vAlign w:val="center"/>
          </w:tcPr>
          <w:p w14:paraId="24A0E1F3" w14:textId="69F0F1A9" w:rsidR="00885C7A" w:rsidRPr="003D72E7" w:rsidRDefault="00885C7A" w:rsidP="00885C7A">
            <w:pPr>
              <w:rPr>
                <w:b/>
                <w:bCs/>
              </w:rPr>
            </w:pPr>
            <w:r>
              <w:rPr>
                <w:b/>
                <w:bCs/>
              </w:rPr>
              <w:t xml:space="preserve">      </w:t>
            </w:r>
            <w:r w:rsidRPr="005A18A3">
              <w:rPr>
                <w:b/>
                <w:bCs/>
              </w:rPr>
              <w:t>KİŞİSEL NİTELİKLER</w:t>
            </w:r>
          </w:p>
        </w:tc>
        <w:tc>
          <w:tcPr>
            <w:tcW w:w="401" w:type="pct"/>
            <w:shd w:val="clear" w:color="auto" w:fill="E0E0E0"/>
            <w:vAlign w:val="center"/>
          </w:tcPr>
          <w:p w14:paraId="24A0E1F4" w14:textId="77777777" w:rsidR="00885C7A" w:rsidRPr="003D72E7" w:rsidRDefault="00885C7A" w:rsidP="00885C7A">
            <w:pPr>
              <w:rPr>
                <w:b/>
              </w:rPr>
            </w:pPr>
          </w:p>
        </w:tc>
        <w:tc>
          <w:tcPr>
            <w:tcW w:w="401" w:type="pct"/>
            <w:shd w:val="clear" w:color="auto" w:fill="E0E0E0"/>
            <w:vAlign w:val="center"/>
          </w:tcPr>
          <w:p w14:paraId="24A0E1F5" w14:textId="77777777" w:rsidR="00885C7A" w:rsidRPr="003D72E7" w:rsidRDefault="00885C7A" w:rsidP="00885C7A">
            <w:pPr>
              <w:rPr>
                <w:b/>
              </w:rPr>
            </w:pPr>
          </w:p>
        </w:tc>
        <w:tc>
          <w:tcPr>
            <w:tcW w:w="401" w:type="pct"/>
            <w:shd w:val="clear" w:color="auto" w:fill="E0E0E0"/>
            <w:vAlign w:val="center"/>
          </w:tcPr>
          <w:p w14:paraId="24A0E1F6" w14:textId="77777777" w:rsidR="00885C7A" w:rsidRPr="003D72E7" w:rsidRDefault="00885C7A" w:rsidP="00885C7A">
            <w:pPr>
              <w:rPr>
                <w:b/>
              </w:rPr>
            </w:pPr>
          </w:p>
        </w:tc>
      </w:tr>
      <w:tr w:rsidR="00885C7A" w:rsidRPr="003D72E7" w14:paraId="24A0E1FC" w14:textId="77777777" w:rsidTr="00380E07">
        <w:trPr>
          <w:trHeight w:val="397"/>
        </w:trPr>
        <w:tc>
          <w:tcPr>
            <w:tcW w:w="3798" w:type="pct"/>
            <w:vAlign w:val="center"/>
          </w:tcPr>
          <w:p w14:paraId="24A0E1F8" w14:textId="05629771" w:rsidR="00885C7A" w:rsidRPr="003D72E7" w:rsidRDefault="00885C7A" w:rsidP="00885C7A">
            <w:pPr>
              <w:numPr>
                <w:ilvl w:val="0"/>
                <w:numId w:val="20"/>
              </w:numPr>
            </w:pPr>
            <w:r w:rsidRPr="005A18A3">
              <w:t>Zamanında uygulama alanında bulunma</w:t>
            </w:r>
          </w:p>
        </w:tc>
        <w:tc>
          <w:tcPr>
            <w:tcW w:w="401" w:type="pct"/>
            <w:vAlign w:val="center"/>
          </w:tcPr>
          <w:p w14:paraId="24A0E1F9" w14:textId="77777777" w:rsidR="00885C7A" w:rsidRPr="003D72E7" w:rsidRDefault="00885C7A" w:rsidP="00885C7A">
            <w:pPr>
              <w:rPr>
                <w:bCs/>
              </w:rPr>
            </w:pPr>
          </w:p>
        </w:tc>
        <w:tc>
          <w:tcPr>
            <w:tcW w:w="401" w:type="pct"/>
            <w:vAlign w:val="center"/>
          </w:tcPr>
          <w:p w14:paraId="24A0E1FA" w14:textId="77777777" w:rsidR="00885C7A" w:rsidRPr="003D72E7" w:rsidRDefault="00885C7A" w:rsidP="00885C7A">
            <w:pPr>
              <w:rPr>
                <w:b/>
              </w:rPr>
            </w:pPr>
          </w:p>
        </w:tc>
        <w:tc>
          <w:tcPr>
            <w:tcW w:w="401" w:type="pct"/>
            <w:vAlign w:val="center"/>
          </w:tcPr>
          <w:p w14:paraId="24A0E1FB" w14:textId="77777777" w:rsidR="00885C7A" w:rsidRPr="003D72E7" w:rsidRDefault="00885C7A" w:rsidP="00885C7A">
            <w:pPr>
              <w:rPr>
                <w:b/>
              </w:rPr>
            </w:pPr>
          </w:p>
        </w:tc>
      </w:tr>
      <w:tr w:rsidR="00885C7A" w:rsidRPr="003D72E7" w14:paraId="24A0E201" w14:textId="77777777" w:rsidTr="00380E07">
        <w:trPr>
          <w:trHeight w:val="397"/>
        </w:trPr>
        <w:tc>
          <w:tcPr>
            <w:tcW w:w="3798" w:type="pct"/>
            <w:vAlign w:val="center"/>
          </w:tcPr>
          <w:p w14:paraId="24A0E1FD" w14:textId="084490AD" w:rsidR="00885C7A" w:rsidRPr="003D72E7" w:rsidRDefault="00885C7A" w:rsidP="00885C7A">
            <w:pPr>
              <w:numPr>
                <w:ilvl w:val="0"/>
                <w:numId w:val="20"/>
              </w:numPr>
            </w:pPr>
            <w:r w:rsidRPr="005A18A3">
              <w:t>Kıyafet/Üniforma bütünlüğünü sağlama</w:t>
            </w:r>
          </w:p>
        </w:tc>
        <w:tc>
          <w:tcPr>
            <w:tcW w:w="401" w:type="pct"/>
            <w:vAlign w:val="center"/>
          </w:tcPr>
          <w:p w14:paraId="24A0E1FE" w14:textId="77777777" w:rsidR="00885C7A" w:rsidRPr="003D72E7" w:rsidRDefault="00885C7A" w:rsidP="00885C7A">
            <w:pPr>
              <w:rPr>
                <w:bCs/>
              </w:rPr>
            </w:pPr>
          </w:p>
        </w:tc>
        <w:tc>
          <w:tcPr>
            <w:tcW w:w="401" w:type="pct"/>
            <w:vAlign w:val="center"/>
          </w:tcPr>
          <w:p w14:paraId="24A0E1FF" w14:textId="77777777" w:rsidR="00885C7A" w:rsidRPr="003D72E7" w:rsidRDefault="00885C7A" w:rsidP="00885C7A">
            <w:pPr>
              <w:rPr>
                <w:b/>
              </w:rPr>
            </w:pPr>
          </w:p>
        </w:tc>
        <w:tc>
          <w:tcPr>
            <w:tcW w:w="401" w:type="pct"/>
            <w:vAlign w:val="center"/>
          </w:tcPr>
          <w:p w14:paraId="24A0E200" w14:textId="77777777" w:rsidR="00885C7A" w:rsidRPr="003D72E7" w:rsidRDefault="00885C7A" w:rsidP="00885C7A">
            <w:pPr>
              <w:rPr>
                <w:b/>
              </w:rPr>
            </w:pPr>
          </w:p>
        </w:tc>
      </w:tr>
      <w:tr w:rsidR="00885C7A" w:rsidRPr="003D72E7" w14:paraId="24A0E206" w14:textId="77777777" w:rsidTr="00380E07">
        <w:trPr>
          <w:trHeight w:val="397"/>
        </w:trPr>
        <w:tc>
          <w:tcPr>
            <w:tcW w:w="3798" w:type="pct"/>
            <w:vAlign w:val="center"/>
          </w:tcPr>
          <w:p w14:paraId="24A0E202" w14:textId="3EDE5F25" w:rsidR="00885C7A" w:rsidRPr="003D72E7" w:rsidRDefault="00885C7A" w:rsidP="00885C7A">
            <w:pPr>
              <w:numPr>
                <w:ilvl w:val="0"/>
                <w:numId w:val="20"/>
              </w:numPr>
            </w:pPr>
            <w:r w:rsidRPr="005A18A3">
              <w:t>Sorumluluk alarak uygulamaya katılma durumu</w:t>
            </w:r>
          </w:p>
        </w:tc>
        <w:tc>
          <w:tcPr>
            <w:tcW w:w="401" w:type="pct"/>
            <w:vAlign w:val="center"/>
          </w:tcPr>
          <w:p w14:paraId="24A0E203" w14:textId="77777777" w:rsidR="00885C7A" w:rsidRPr="003D72E7" w:rsidRDefault="00885C7A" w:rsidP="00885C7A">
            <w:pPr>
              <w:rPr>
                <w:bCs/>
              </w:rPr>
            </w:pPr>
          </w:p>
        </w:tc>
        <w:tc>
          <w:tcPr>
            <w:tcW w:w="401" w:type="pct"/>
            <w:vAlign w:val="center"/>
          </w:tcPr>
          <w:p w14:paraId="24A0E204" w14:textId="77777777" w:rsidR="00885C7A" w:rsidRPr="003D72E7" w:rsidRDefault="00885C7A" w:rsidP="00885C7A">
            <w:pPr>
              <w:rPr>
                <w:b/>
              </w:rPr>
            </w:pPr>
          </w:p>
        </w:tc>
        <w:tc>
          <w:tcPr>
            <w:tcW w:w="401" w:type="pct"/>
            <w:vAlign w:val="center"/>
          </w:tcPr>
          <w:p w14:paraId="24A0E205" w14:textId="77777777" w:rsidR="00885C7A" w:rsidRPr="003D72E7" w:rsidRDefault="00885C7A" w:rsidP="00885C7A">
            <w:pPr>
              <w:rPr>
                <w:b/>
              </w:rPr>
            </w:pPr>
          </w:p>
        </w:tc>
      </w:tr>
      <w:tr w:rsidR="00885C7A" w:rsidRPr="003D72E7" w14:paraId="24A0E20B" w14:textId="77777777" w:rsidTr="00380E07">
        <w:trPr>
          <w:trHeight w:val="397"/>
        </w:trPr>
        <w:tc>
          <w:tcPr>
            <w:tcW w:w="3798" w:type="pct"/>
            <w:vAlign w:val="center"/>
          </w:tcPr>
          <w:p w14:paraId="24A0E207" w14:textId="15CD8057" w:rsidR="00885C7A" w:rsidRPr="003D72E7" w:rsidRDefault="00885C7A" w:rsidP="00885C7A">
            <w:pPr>
              <w:numPr>
                <w:ilvl w:val="0"/>
                <w:numId w:val="20"/>
              </w:numPr>
            </w:pPr>
            <w:r w:rsidRPr="005A18A3">
              <w:t>Uygulama ortamında ne yapabileceğine karar verebilme durumu</w:t>
            </w:r>
          </w:p>
        </w:tc>
        <w:tc>
          <w:tcPr>
            <w:tcW w:w="401" w:type="pct"/>
            <w:vAlign w:val="center"/>
          </w:tcPr>
          <w:p w14:paraId="24A0E208" w14:textId="77777777" w:rsidR="00885C7A" w:rsidRPr="003D72E7" w:rsidRDefault="00885C7A" w:rsidP="00885C7A">
            <w:pPr>
              <w:rPr>
                <w:bCs/>
              </w:rPr>
            </w:pPr>
          </w:p>
        </w:tc>
        <w:tc>
          <w:tcPr>
            <w:tcW w:w="401" w:type="pct"/>
            <w:vAlign w:val="center"/>
          </w:tcPr>
          <w:p w14:paraId="24A0E209" w14:textId="77777777" w:rsidR="00885C7A" w:rsidRPr="003D72E7" w:rsidRDefault="00885C7A" w:rsidP="00885C7A">
            <w:pPr>
              <w:rPr>
                <w:b/>
              </w:rPr>
            </w:pPr>
          </w:p>
        </w:tc>
        <w:tc>
          <w:tcPr>
            <w:tcW w:w="401" w:type="pct"/>
            <w:vAlign w:val="center"/>
          </w:tcPr>
          <w:p w14:paraId="24A0E20A" w14:textId="77777777" w:rsidR="00885C7A" w:rsidRPr="003D72E7" w:rsidRDefault="00885C7A" w:rsidP="00885C7A">
            <w:pPr>
              <w:rPr>
                <w:b/>
              </w:rPr>
            </w:pPr>
          </w:p>
        </w:tc>
      </w:tr>
      <w:tr w:rsidR="00885C7A" w:rsidRPr="003D72E7" w14:paraId="24A0E210" w14:textId="77777777" w:rsidTr="00380E07">
        <w:trPr>
          <w:trHeight w:val="397"/>
        </w:trPr>
        <w:tc>
          <w:tcPr>
            <w:tcW w:w="3798" w:type="pct"/>
            <w:vAlign w:val="center"/>
          </w:tcPr>
          <w:p w14:paraId="24A0E20C" w14:textId="1BD55A5B" w:rsidR="00885C7A" w:rsidRPr="003D72E7" w:rsidRDefault="00885C7A" w:rsidP="00885C7A">
            <w:pPr>
              <w:numPr>
                <w:ilvl w:val="0"/>
                <w:numId w:val="20"/>
              </w:numPr>
            </w:pPr>
            <w:r w:rsidRPr="005A18A3">
              <w:t>Öz değerlendirme yapabilme becerisi</w:t>
            </w:r>
          </w:p>
        </w:tc>
        <w:tc>
          <w:tcPr>
            <w:tcW w:w="401" w:type="pct"/>
            <w:vAlign w:val="center"/>
          </w:tcPr>
          <w:p w14:paraId="24A0E20D" w14:textId="77777777" w:rsidR="00885C7A" w:rsidRPr="003D72E7" w:rsidRDefault="00885C7A" w:rsidP="00885C7A">
            <w:pPr>
              <w:rPr>
                <w:bCs/>
              </w:rPr>
            </w:pPr>
          </w:p>
        </w:tc>
        <w:tc>
          <w:tcPr>
            <w:tcW w:w="401" w:type="pct"/>
            <w:vAlign w:val="center"/>
          </w:tcPr>
          <w:p w14:paraId="24A0E20E" w14:textId="77777777" w:rsidR="00885C7A" w:rsidRPr="003D72E7" w:rsidRDefault="00885C7A" w:rsidP="00885C7A">
            <w:pPr>
              <w:rPr>
                <w:b/>
              </w:rPr>
            </w:pPr>
          </w:p>
        </w:tc>
        <w:tc>
          <w:tcPr>
            <w:tcW w:w="401" w:type="pct"/>
            <w:vAlign w:val="center"/>
          </w:tcPr>
          <w:p w14:paraId="24A0E20F" w14:textId="77777777" w:rsidR="00885C7A" w:rsidRPr="003D72E7" w:rsidRDefault="00885C7A" w:rsidP="00885C7A">
            <w:pPr>
              <w:rPr>
                <w:b/>
              </w:rPr>
            </w:pPr>
          </w:p>
        </w:tc>
      </w:tr>
      <w:tr w:rsidR="00885C7A" w:rsidRPr="003D72E7" w14:paraId="24A0E215" w14:textId="77777777" w:rsidTr="00380E07">
        <w:trPr>
          <w:trHeight w:val="397"/>
        </w:trPr>
        <w:tc>
          <w:tcPr>
            <w:tcW w:w="3798" w:type="pct"/>
            <w:shd w:val="clear" w:color="auto" w:fill="D9D9D9" w:themeFill="background1" w:themeFillShade="D9"/>
            <w:vAlign w:val="center"/>
          </w:tcPr>
          <w:p w14:paraId="24A0E211" w14:textId="60B13E56" w:rsidR="00885C7A" w:rsidRPr="003D72E7" w:rsidRDefault="00885C7A" w:rsidP="00885C7A">
            <w:pPr>
              <w:rPr>
                <w:b/>
              </w:rPr>
            </w:pPr>
            <w:r>
              <w:rPr>
                <w:b/>
              </w:rPr>
              <w:t xml:space="preserve">      </w:t>
            </w:r>
            <w:r w:rsidRPr="005A18A3">
              <w:rPr>
                <w:b/>
              </w:rPr>
              <w:t>İLETİŞİM BECERİLERİ</w:t>
            </w:r>
          </w:p>
        </w:tc>
        <w:tc>
          <w:tcPr>
            <w:tcW w:w="401" w:type="pct"/>
            <w:shd w:val="clear" w:color="auto" w:fill="E0E0E0"/>
            <w:vAlign w:val="center"/>
          </w:tcPr>
          <w:p w14:paraId="24A0E212" w14:textId="77777777" w:rsidR="00885C7A" w:rsidRPr="003D72E7" w:rsidRDefault="00885C7A" w:rsidP="00885C7A">
            <w:pPr>
              <w:rPr>
                <w:b/>
              </w:rPr>
            </w:pPr>
          </w:p>
        </w:tc>
        <w:tc>
          <w:tcPr>
            <w:tcW w:w="401" w:type="pct"/>
            <w:shd w:val="clear" w:color="auto" w:fill="E0E0E0"/>
            <w:vAlign w:val="center"/>
          </w:tcPr>
          <w:p w14:paraId="24A0E213" w14:textId="77777777" w:rsidR="00885C7A" w:rsidRPr="003D72E7" w:rsidRDefault="00885C7A" w:rsidP="00885C7A">
            <w:pPr>
              <w:rPr>
                <w:b/>
              </w:rPr>
            </w:pPr>
          </w:p>
        </w:tc>
        <w:tc>
          <w:tcPr>
            <w:tcW w:w="401" w:type="pct"/>
            <w:shd w:val="clear" w:color="auto" w:fill="E0E0E0"/>
            <w:vAlign w:val="center"/>
          </w:tcPr>
          <w:p w14:paraId="24A0E214" w14:textId="77777777" w:rsidR="00885C7A" w:rsidRPr="003D72E7" w:rsidRDefault="00885C7A" w:rsidP="00885C7A">
            <w:pPr>
              <w:rPr>
                <w:b/>
              </w:rPr>
            </w:pPr>
          </w:p>
        </w:tc>
      </w:tr>
      <w:tr w:rsidR="00885C7A" w:rsidRPr="003D72E7" w14:paraId="24A0E21A" w14:textId="77777777" w:rsidTr="00380E07">
        <w:trPr>
          <w:trHeight w:val="397"/>
        </w:trPr>
        <w:tc>
          <w:tcPr>
            <w:tcW w:w="3798" w:type="pct"/>
            <w:vAlign w:val="center"/>
          </w:tcPr>
          <w:p w14:paraId="24A0E216" w14:textId="4FC2F324" w:rsidR="00885C7A" w:rsidRPr="003D72E7" w:rsidRDefault="00885C7A" w:rsidP="00885C7A">
            <w:pPr>
              <w:numPr>
                <w:ilvl w:val="0"/>
                <w:numId w:val="20"/>
              </w:numPr>
            </w:pPr>
            <w:r w:rsidRPr="005A18A3">
              <w:t>Birey/Hasta ile iletişim</w:t>
            </w:r>
          </w:p>
        </w:tc>
        <w:tc>
          <w:tcPr>
            <w:tcW w:w="401" w:type="pct"/>
            <w:vAlign w:val="center"/>
          </w:tcPr>
          <w:p w14:paraId="24A0E217" w14:textId="77777777" w:rsidR="00885C7A" w:rsidRPr="003D72E7" w:rsidRDefault="00885C7A" w:rsidP="00885C7A">
            <w:pPr>
              <w:rPr>
                <w:bCs/>
              </w:rPr>
            </w:pPr>
          </w:p>
        </w:tc>
        <w:tc>
          <w:tcPr>
            <w:tcW w:w="401" w:type="pct"/>
            <w:vAlign w:val="center"/>
          </w:tcPr>
          <w:p w14:paraId="24A0E218" w14:textId="77777777" w:rsidR="00885C7A" w:rsidRPr="003D72E7" w:rsidRDefault="00885C7A" w:rsidP="00885C7A">
            <w:pPr>
              <w:rPr>
                <w:b/>
              </w:rPr>
            </w:pPr>
          </w:p>
        </w:tc>
        <w:tc>
          <w:tcPr>
            <w:tcW w:w="401" w:type="pct"/>
            <w:vAlign w:val="center"/>
          </w:tcPr>
          <w:p w14:paraId="24A0E219" w14:textId="77777777" w:rsidR="00885C7A" w:rsidRPr="003D72E7" w:rsidRDefault="00885C7A" w:rsidP="00885C7A">
            <w:pPr>
              <w:rPr>
                <w:b/>
              </w:rPr>
            </w:pPr>
          </w:p>
        </w:tc>
      </w:tr>
      <w:tr w:rsidR="00885C7A" w:rsidRPr="003D72E7" w14:paraId="24A0E21F" w14:textId="77777777" w:rsidTr="00380E07">
        <w:trPr>
          <w:trHeight w:val="397"/>
        </w:trPr>
        <w:tc>
          <w:tcPr>
            <w:tcW w:w="3798" w:type="pct"/>
            <w:vAlign w:val="center"/>
          </w:tcPr>
          <w:p w14:paraId="24A0E21B" w14:textId="02F4BD98" w:rsidR="00885C7A" w:rsidRPr="003D72E7" w:rsidRDefault="00885C7A" w:rsidP="00885C7A">
            <w:pPr>
              <w:numPr>
                <w:ilvl w:val="0"/>
                <w:numId w:val="20"/>
              </w:numPr>
            </w:pPr>
            <w:r w:rsidRPr="005A18A3">
              <w:t xml:space="preserve">Aile ile iletişim </w:t>
            </w:r>
          </w:p>
        </w:tc>
        <w:tc>
          <w:tcPr>
            <w:tcW w:w="401" w:type="pct"/>
            <w:vAlign w:val="center"/>
          </w:tcPr>
          <w:p w14:paraId="24A0E21C" w14:textId="77777777" w:rsidR="00885C7A" w:rsidRPr="003D72E7" w:rsidRDefault="00885C7A" w:rsidP="00885C7A">
            <w:pPr>
              <w:rPr>
                <w:bCs/>
              </w:rPr>
            </w:pPr>
          </w:p>
        </w:tc>
        <w:tc>
          <w:tcPr>
            <w:tcW w:w="401" w:type="pct"/>
            <w:vAlign w:val="center"/>
          </w:tcPr>
          <w:p w14:paraId="24A0E21D" w14:textId="77777777" w:rsidR="00885C7A" w:rsidRPr="003D72E7" w:rsidRDefault="00885C7A" w:rsidP="00885C7A">
            <w:pPr>
              <w:rPr>
                <w:b/>
              </w:rPr>
            </w:pPr>
          </w:p>
        </w:tc>
        <w:tc>
          <w:tcPr>
            <w:tcW w:w="401" w:type="pct"/>
            <w:vAlign w:val="center"/>
          </w:tcPr>
          <w:p w14:paraId="24A0E21E" w14:textId="77777777" w:rsidR="00885C7A" w:rsidRPr="003D72E7" w:rsidRDefault="00885C7A" w:rsidP="00885C7A">
            <w:pPr>
              <w:rPr>
                <w:b/>
              </w:rPr>
            </w:pPr>
          </w:p>
        </w:tc>
      </w:tr>
      <w:tr w:rsidR="00885C7A" w:rsidRPr="003D72E7" w14:paraId="24A0E224" w14:textId="77777777" w:rsidTr="00380E07">
        <w:trPr>
          <w:trHeight w:val="397"/>
        </w:trPr>
        <w:tc>
          <w:tcPr>
            <w:tcW w:w="3798" w:type="pct"/>
            <w:vAlign w:val="center"/>
          </w:tcPr>
          <w:p w14:paraId="24A0E220" w14:textId="41E35DCD" w:rsidR="00885C7A" w:rsidRPr="003D72E7" w:rsidRDefault="00885C7A" w:rsidP="00885C7A">
            <w:pPr>
              <w:numPr>
                <w:ilvl w:val="0"/>
                <w:numId w:val="20"/>
              </w:numPr>
            </w:pPr>
            <w:r w:rsidRPr="005A18A3">
              <w:t>Hemşire ve diğer sağlık ekibi üyeleriyle iletişim</w:t>
            </w:r>
          </w:p>
        </w:tc>
        <w:tc>
          <w:tcPr>
            <w:tcW w:w="401" w:type="pct"/>
            <w:vAlign w:val="center"/>
          </w:tcPr>
          <w:p w14:paraId="24A0E221" w14:textId="77777777" w:rsidR="00885C7A" w:rsidRPr="003D72E7" w:rsidRDefault="00885C7A" w:rsidP="00885C7A">
            <w:pPr>
              <w:rPr>
                <w:bCs/>
              </w:rPr>
            </w:pPr>
          </w:p>
        </w:tc>
        <w:tc>
          <w:tcPr>
            <w:tcW w:w="401" w:type="pct"/>
            <w:vAlign w:val="center"/>
          </w:tcPr>
          <w:p w14:paraId="24A0E222" w14:textId="77777777" w:rsidR="00885C7A" w:rsidRPr="003D72E7" w:rsidRDefault="00885C7A" w:rsidP="00885C7A">
            <w:pPr>
              <w:rPr>
                <w:b/>
              </w:rPr>
            </w:pPr>
          </w:p>
        </w:tc>
        <w:tc>
          <w:tcPr>
            <w:tcW w:w="401" w:type="pct"/>
            <w:vAlign w:val="center"/>
          </w:tcPr>
          <w:p w14:paraId="24A0E223" w14:textId="77777777" w:rsidR="00885C7A" w:rsidRPr="003D72E7" w:rsidRDefault="00885C7A" w:rsidP="00885C7A">
            <w:pPr>
              <w:rPr>
                <w:b/>
              </w:rPr>
            </w:pPr>
          </w:p>
        </w:tc>
      </w:tr>
      <w:tr w:rsidR="00885C7A" w:rsidRPr="003D72E7" w14:paraId="24A0E229" w14:textId="77777777" w:rsidTr="00380E07">
        <w:trPr>
          <w:trHeight w:val="397"/>
        </w:trPr>
        <w:tc>
          <w:tcPr>
            <w:tcW w:w="3798" w:type="pct"/>
            <w:vAlign w:val="center"/>
          </w:tcPr>
          <w:p w14:paraId="24A0E225" w14:textId="6BFC4D45" w:rsidR="00885C7A" w:rsidRPr="003D72E7" w:rsidRDefault="00885C7A" w:rsidP="00885C7A">
            <w:pPr>
              <w:numPr>
                <w:ilvl w:val="0"/>
                <w:numId w:val="20"/>
              </w:numPr>
            </w:pPr>
            <w:r w:rsidRPr="005A18A3">
              <w:t>Öğretim üyesi/elemanı ile iletişim</w:t>
            </w:r>
          </w:p>
        </w:tc>
        <w:tc>
          <w:tcPr>
            <w:tcW w:w="401" w:type="pct"/>
            <w:vAlign w:val="center"/>
          </w:tcPr>
          <w:p w14:paraId="24A0E226" w14:textId="77777777" w:rsidR="00885C7A" w:rsidRPr="003D72E7" w:rsidRDefault="00885C7A" w:rsidP="00885C7A">
            <w:pPr>
              <w:rPr>
                <w:bCs/>
              </w:rPr>
            </w:pPr>
          </w:p>
        </w:tc>
        <w:tc>
          <w:tcPr>
            <w:tcW w:w="401" w:type="pct"/>
            <w:vAlign w:val="center"/>
          </w:tcPr>
          <w:p w14:paraId="24A0E227" w14:textId="77777777" w:rsidR="00885C7A" w:rsidRPr="003D72E7" w:rsidRDefault="00885C7A" w:rsidP="00885C7A">
            <w:pPr>
              <w:rPr>
                <w:b/>
              </w:rPr>
            </w:pPr>
          </w:p>
        </w:tc>
        <w:tc>
          <w:tcPr>
            <w:tcW w:w="401" w:type="pct"/>
            <w:vAlign w:val="center"/>
          </w:tcPr>
          <w:p w14:paraId="24A0E228" w14:textId="77777777" w:rsidR="00885C7A" w:rsidRPr="003D72E7" w:rsidRDefault="00885C7A" w:rsidP="00885C7A">
            <w:pPr>
              <w:rPr>
                <w:b/>
              </w:rPr>
            </w:pPr>
          </w:p>
        </w:tc>
      </w:tr>
      <w:tr w:rsidR="00885C7A" w:rsidRPr="003D72E7" w14:paraId="24A0E22E" w14:textId="77777777" w:rsidTr="00380E07">
        <w:trPr>
          <w:trHeight w:val="397"/>
        </w:trPr>
        <w:tc>
          <w:tcPr>
            <w:tcW w:w="3798" w:type="pct"/>
            <w:vAlign w:val="center"/>
          </w:tcPr>
          <w:p w14:paraId="24A0E22A" w14:textId="67177F4C" w:rsidR="00885C7A" w:rsidRPr="003D72E7" w:rsidRDefault="00885C7A" w:rsidP="00885C7A">
            <w:pPr>
              <w:numPr>
                <w:ilvl w:val="0"/>
                <w:numId w:val="20"/>
              </w:numPr>
            </w:pPr>
            <w:r w:rsidRPr="005A18A3">
              <w:t>Grup arkadaşları ile iletişim</w:t>
            </w:r>
          </w:p>
        </w:tc>
        <w:tc>
          <w:tcPr>
            <w:tcW w:w="401" w:type="pct"/>
            <w:vAlign w:val="center"/>
          </w:tcPr>
          <w:p w14:paraId="24A0E22B" w14:textId="77777777" w:rsidR="00885C7A" w:rsidRPr="003D72E7" w:rsidRDefault="00885C7A" w:rsidP="00885C7A">
            <w:pPr>
              <w:rPr>
                <w:bCs/>
              </w:rPr>
            </w:pPr>
          </w:p>
        </w:tc>
        <w:tc>
          <w:tcPr>
            <w:tcW w:w="401" w:type="pct"/>
            <w:vAlign w:val="center"/>
          </w:tcPr>
          <w:p w14:paraId="24A0E22C" w14:textId="77777777" w:rsidR="00885C7A" w:rsidRPr="003D72E7" w:rsidRDefault="00885C7A" w:rsidP="00885C7A">
            <w:pPr>
              <w:rPr>
                <w:b/>
              </w:rPr>
            </w:pPr>
          </w:p>
        </w:tc>
        <w:tc>
          <w:tcPr>
            <w:tcW w:w="401" w:type="pct"/>
            <w:vAlign w:val="center"/>
          </w:tcPr>
          <w:p w14:paraId="24A0E22D" w14:textId="77777777" w:rsidR="00885C7A" w:rsidRPr="003D72E7" w:rsidRDefault="00885C7A" w:rsidP="00885C7A">
            <w:pPr>
              <w:rPr>
                <w:b/>
              </w:rPr>
            </w:pPr>
          </w:p>
        </w:tc>
      </w:tr>
      <w:tr w:rsidR="00885C7A" w:rsidRPr="003D72E7" w14:paraId="24A0E233" w14:textId="77777777" w:rsidTr="00380E07">
        <w:trPr>
          <w:trHeight w:val="397"/>
        </w:trPr>
        <w:tc>
          <w:tcPr>
            <w:tcW w:w="3798" w:type="pct"/>
            <w:shd w:val="clear" w:color="auto" w:fill="D9D9D9" w:themeFill="background1" w:themeFillShade="D9"/>
            <w:vAlign w:val="center"/>
          </w:tcPr>
          <w:p w14:paraId="24A0E22F" w14:textId="18A87C83" w:rsidR="00885C7A" w:rsidRPr="003D72E7" w:rsidRDefault="00885C7A" w:rsidP="00885C7A">
            <w:pPr>
              <w:rPr>
                <w:b/>
              </w:rPr>
            </w:pPr>
            <w:r>
              <w:rPr>
                <w:b/>
              </w:rPr>
              <w:t xml:space="preserve">      </w:t>
            </w:r>
            <w:r w:rsidRPr="005A18A3">
              <w:rPr>
                <w:b/>
              </w:rPr>
              <w:t>ARAŞTIRMA BECERİSİ</w:t>
            </w:r>
          </w:p>
        </w:tc>
        <w:tc>
          <w:tcPr>
            <w:tcW w:w="401" w:type="pct"/>
            <w:shd w:val="clear" w:color="auto" w:fill="E0E0E0"/>
            <w:vAlign w:val="center"/>
          </w:tcPr>
          <w:p w14:paraId="24A0E230" w14:textId="77777777" w:rsidR="00885C7A" w:rsidRPr="003D72E7" w:rsidRDefault="00885C7A" w:rsidP="00885C7A">
            <w:pPr>
              <w:rPr>
                <w:b/>
              </w:rPr>
            </w:pPr>
          </w:p>
        </w:tc>
        <w:tc>
          <w:tcPr>
            <w:tcW w:w="401" w:type="pct"/>
            <w:shd w:val="clear" w:color="auto" w:fill="E0E0E0"/>
            <w:vAlign w:val="center"/>
          </w:tcPr>
          <w:p w14:paraId="24A0E231" w14:textId="77777777" w:rsidR="00885C7A" w:rsidRPr="003D72E7" w:rsidRDefault="00885C7A" w:rsidP="00885C7A">
            <w:pPr>
              <w:rPr>
                <w:b/>
              </w:rPr>
            </w:pPr>
          </w:p>
        </w:tc>
        <w:tc>
          <w:tcPr>
            <w:tcW w:w="401" w:type="pct"/>
            <w:shd w:val="clear" w:color="auto" w:fill="E0E0E0"/>
            <w:vAlign w:val="center"/>
          </w:tcPr>
          <w:p w14:paraId="24A0E232" w14:textId="77777777" w:rsidR="00885C7A" w:rsidRPr="003D72E7" w:rsidRDefault="00885C7A" w:rsidP="00885C7A">
            <w:pPr>
              <w:rPr>
                <w:b/>
              </w:rPr>
            </w:pPr>
          </w:p>
        </w:tc>
      </w:tr>
      <w:tr w:rsidR="00885C7A" w:rsidRPr="003D72E7" w14:paraId="24A0E238" w14:textId="77777777" w:rsidTr="00380E07">
        <w:trPr>
          <w:trHeight w:val="397"/>
        </w:trPr>
        <w:tc>
          <w:tcPr>
            <w:tcW w:w="3798" w:type="pct"/>
            <w:vAlign w:val="center"/>
          </w:tcPr>
          <w:p w14:paraId="24A0E234" w14:textId="05C6006A" w:rsidR="00885C7A" w:rsidRPr="003D72E7" w:rsidRDefault="00885C7A" w:rsidP="00885C7A">
            <w:pPr>
              <w:numPr>
                <w:ilvl w:val="0"/>
                <w:numId w:val="20"/>
              </w:numPr>
            </w:pPr>
            <w:r w:rsidRPr="005A18A3">
              <w:t>Araştırma makalesinin hemşirelik alanına özgü olması</w:t>
            </w:r>
          </w:p>
        </w:tc>
        <w:tc>
          <w:tcPr>
            <w:tcW w:w="401" w:type="pct"/>
            <w:vAlign w:val="center"/>
          </w:tcPr>
          <w:p w14:paraId="24A0E235" w14:textId="77777777" w:rsidR="00885C7A" w:rsidRPr="003D72E7" w:rsidRDefault="00885C7A" w:rsidP="00885C7A">
            <w:pPr>
              <w:rPr>
                <w:bCs/>
              </w:rPr>
            </w:pPr>
          </w:p>
        </w:tc>
        <w:tc>
          <w:tcPr>
            <w:tcW w:w="401" w:type="pct"/>
            <w:vAlign w:val="center"/>
          </w:tcPr>
          <w:p w14:paraId="24A0E236" w14:textId="77777777" w:rsidR="00885C7A" w:rsidRPr="003D72E7" w:rsidRDefault="00885C7A" w:rsidP="00885C7A">
            <w:pPr>
              <w:rPr>
                <w:b/>
              </w:rPr>
            </w:pPr>
          </w:p>
        </w:tc>
        <w:tc>
          <w:tcPr>
            <w:tcW w:w="401" w:type="pct"/>
            <w:vAlign w:val="center"/>
          </w:tcPr>
          <w:p w14:paraId="24A0E237" w14:textId="77777777" w:rsidR="00885C7A" w:rsidRPr="003D72E7" w:rsidRDefault="00885C7A" w:rsidP="00885C7A">
            <w:pPr>
              <w:rPr>
                <w:b/>
              </w:rPr>
            </w:pPr>
          </w:p>
        </w:tc>
      </w:tr>
      <w:tr w:rsidR="00885C7A" w:rsidRPr="003D72E7" w14:paraId="24A0E23D" w14:textId="77777777" w:rsidTr="00380E07">
        <w:trPr>
          <w:trHeight w:val="397"/>
        </w:trPr>
        <w:tc>
          <w:tcPr>
            <w:tcW w:w="3798" w:type="pct"/>
            <w:vAlign w:val="center"/>
          </w:tcPr>
          <w:p w14:paraId="24A0E239" w14:textId="66E6F036" w:rsidR="00885C7A" w:rsidRPr="003D72E7" w:rsidRDefault="00885C7A" w:rsidP="00885C7A">
            <w:pPr>
              <w:numPr>
                <w:ilvl w:val="0"/>
                <w:numId w:val="20"/>
              </w:numPr>
            </w:pPr>
            <w:r w:rsidRPr="005A18A3">
              <w:t>Araştırma makalesinin çalıştığınız klinikteki konulara özgü olması</w:t>
            </w:r>
          </w:p>
        </w:tc>
        <w:tc>
          <w:tcPr>
            <w:tcW w:w="401" w:type="pct"/>
            <w:vAlign w:val="center"/>
          </w:tcPr>
          <w:p w14:paraId="24A0E23A" w14:textId="77777777" w:rsidR="00885C7A" w:rsidRPr="003D72E7" w:rsidRDefault="00885C7A" w:rsidP="00885C7A">
            <w:pPr>
              <w:rPr>
                <w:bCs/>
              </w:rPr>
            </w:pPr>
          </w:p>
        </w:tc>
        <w:tc>
          <w:tcPr>
            <w:tcW w:w="401" w:type="pct"/>
            <w:vAlign w:val="center"/>
          </w:tcPr>
          <w:p w14:paraId="24A0E23B" w14:textId="77777777" w:rsidR="00885C7A" w:rsidRPr="003D72E7" w:rsidRDefault="00885C7A" w:rsidP="00885C7A">
            <w:pPr>
              <w:rPr>
                <w:b/>
              </w:rPr>
            </w:pPr>
          </w:p>
        </w:tc>
        <w:tc>
          <w:tcPr>
            <w:tcW w:w="401" w:type="pct"/>
            <w:vAlign w:val="center"/>
          </w:tcPr>
          <w:p w14:paraId="24A0E23C" w14:textId="77777777" w:rsidR="00885C7A" w:rsidRPr="003D72E7" w:rsidRDefault="00885C7A" w:rsidP="00885C7A">
            <w:pPr>
              <w:rPr>
                <w:b/>
              </w:rPr>
            </w:pPr>
          </w:p>
        </w:tc>
      </w:tr>
      <w:tr w:rsidR="00885C7A" w:rsidRPr="003D72E7" w14:paraId="24A0E242" w14:textId="77777777" w:rsidTr="00380E07">
        <w:trPr>
          <w:trHeight w:val="397"/>
        </w:trPr>
        <w:tc>
          <w:tcPr>
            <w:tcW w:w="3798" w:type="pct"/>
            <w:vAlign w:val="center"/>
          </w:tcPr>
          <w:p w14:paraId="24A0E23E" w14:textId="6B5810C3" w:rsidR="00885C7A" w:rsidRPr="003D72E7" w:rsidRDefault="00885C7A" w:rsidP="00885C7A">
            <w:pPr>
              <w:numPr>
                <w:ilvl w:val="0"/>
                <w:numId w:val="20"/>
              </w:numPr>
            </w:pPr>
            <w:r w:rsidRPr="005A18A3">
              <w:t>Araştırma makalesinin son beş yılda yayınlanan bir makale olması</w:t>
            </w:r>
          </w:p>
        </w:tc>
        <w:tc>
          <w:tcPr>
            <w:tcW w:w="401" w:type="pct"/>
            <w:vAlign w:val="center"/>
          </w:tcPr>
          <w:p w14:paraId="24A0E23F" w14:textId="77777777" w:rsidR="00885C7A" w:rsidRPr="003D72E7" w:rsidRDefault="00885C7A" w:rsidP="00885C7A">
            <w:pPr>
              <w:rPr>
                <w:bCs/>
              </w:rPr>
            </w:pPr>
          </w:p>
        </w:tc>
        <w:tc>
          <w:tcPr>
            <w:tcW w:w="401" w:type="pct"/>
            <w:vAlign w:val="center"/>
          </w:tcPr>
          <w:p w14:paraId="24A0E240" w14:textId="77777777" w:rsidR="00885C7A" w:rsidRPr="003D72E7" w:rsidRDefault="00885C7A" w:rsidP="00885C7A">
            <w:pPr>
              <w:rPr>
                <w:b/>
              </w:rPr>
            </w:pPr>
          </w:p>
        </w:tc>
        <w:tc>
          <w:tcPr>
            <w:tcW w:w="401" w:type="pct"/>
            <w:vAlign w:val="center"/>
          </w:tcPr>
          <w:p w14:paraId="24A0E241" w14:textId="77777777" w:rsidR="00885C7A" w:rsidRPr="003D72E7" w:rsidRDefault="00885C7A" w:rsidP="00885C7A">
            <w:pPr>
              <w:rPr>
                <w:b/>
              </w:rPr>
            </w:pPr>
          </w:p>
        </w:tc>
      </w:tr>
      <w:tr w:rsidR="00885C7A" w:rsidRPr="003D72E7" w14:paraId="24A0E247" w14:textId="77777777" w:rsidTr="00380E07">
        <w:trPr>
          <w:trHeight w:val="397"/>
        </w:trPr>
        <w:tc>
          <w:tcPr>
            <w:tcW w:w="3798" w:type="pct"/>
            <w:vAlign w:val="center"/>
          </w:tcPr>
          <w:p w14:paraId="24A0E243" w14:textId="7A4B5741" w:rsidR="00885C7A" w:rsidRPr="003D72E7" w:rsidRDefault="00885C7A" w:rsidP="00885C7A">
            <w:pPr>
              <w:numPr>
                <w:ilvl w:val="0"/>
                <w:numId w:val="20"/>
              </w:numPr>
            </w:pPr>
            <w:r w:rsidRPr="005A18A3">
              <w:t>Araştırma makalesi çevirisinin rapora uygun olarak yazılması</w:t>
            </w:r>
          </w:p>
        </w:tc>
        <w:tc>
          <w:tcPr>
            <w:tcW w:w="401" w:type="pct"/>
            <w:vAlign w:val="center"/>
          </w:tcPr>
          <w:p w14:paraId="24A0E244" w14:textId="77777777" w:rsidR="00885C7A" w:rsidRPr="003D72E7" w:rsidRDefault="00885C7A" w:rsidP="00885C7A">
            <w:pPr>
              <w:rPr>
                <w:bCs/>
              </w:rPr>
            </w:pPr>
          </w:p>
        </w:tc>
        <w:tc>
          <w:tcPr>
            <w:tcW w:w="401" w:type="pct"/>
            <w:vAlign w:val="center"/>
          </w:tcPr>
          <w:p w14:paraId="24A0E245" w14:textId="77777777" w:rsidR="00885C7A" w:rsidRPr="003D72E7" w:rsidRDefault="00885C7A" w:rsidP="00885C7A">
            <w:pPr>
              <w:rPr>
                <w:b/>
              </w:rPr>
            </w:pPr>
          </w:p>
        </w:tc>
        <w:tc>
          <w:tcPr>
            <w:tcW w:w="401" w:type="pct"/>
            <w:vAlign w:val="center"/>
          </w:tcPr>
          <w:p w14:paraId="24A0E246" w14:textId="77777777" w:rsidR="00885C7A" w:rsidRPr="003D72E7" w:rsidRDefault="00885C7A" w:rsidP="00885C7A">
            <w:pPr>
              <w:rPr>
                <w:b/>
              </w:rPr>
            </w:pPr>
          </w:p>
        </w:tc>
      </w:tr>
      <w:tr w:rsidR="00885C7A" w:rsidRPr="003D72E7" w14:paraId="24A0E24C" w14:textId="77777777" w:rsidTr="00380E07">
        <w:trPr>
          <w:trHeight w:val="397"/>
        </w:trPr>
        <w:tc>
          <w:tcPr>
            <w:tcW w:w="3798" w:type="pct"/>
            <w:vAlign w:val="center"/>
          </w:tcPr>
          <w:p w14:paraId="24A0E248" w14:textId="5E554D77" w:rsidR="00885C7A" w:rsidRPr="003D72E7" w:rsidRDefault="00885C7A" w:rsidP="00885C7A">
            <w:pPr>
              <w:numPr>
                <w:ilvl w:val="0"/>
                <w:numId w:val="20"/>
              </w:numPr>
            </w:pPr>
            <w:r w:rsidRPr="005A18A3">
              <w:t>Araştırma makalesini araştırırken ilgili veri tabanlarından araştırma yapılması</w:t>
            </w:r>
          </w:p>
        </w:tc>
        <w:tc>
          <w:tcPr>
            <w:tcW w:w="401" w:type="pct"/>
            <w:vAlign w:val="center"/>
          </w:tcPr>
          <w:p w14:paraId="24A0E249" w14:textId="77777777" w:rsidR="00885C7A" w:rsidRPr="003D72E7" w:rsidRDefault="00885C7A" w:rsidP="00885C7A">
            <w:pPr>
              <w:rPr>
                <w:bCs/>
              </w:rPr>
            </w:pPr>
          </w:p>
        </w:tc>
        <w:tc>
          <w:tcPr>
            <w:tcW w:w="401" w:type="pct"/>
            <w:vAlign w:val="center"/>
          </w:tcPr>
          <w:p w14:paraId="24A0E24A" w14:textId="77777777" w:rsidR="00885C7A" w:rsidRPr="003D72E7" w:rsidRDefault="00885C7A" w:rsidP="00885C7A">
            <w:pPr>
              <w:rPr>
                <w:b/>
              </w:rPr>
            </w:pPr>
          </w:p>
        </w:tc>
        <w:tc>
          <w:tcPr>
            <w:tcW w:w="401" w:type="pct"/>
            <w:vAlign w:val="center"/>
          </w:tcPr>
          <w:p w14:paraId="24A0E24B" w14:textId="77777777" w:rsidR="00885C7A" w:rsidRPr="003D72E7" w:rsidRDefault="00885C7A" w:rsidP="00885C7A">
            <w:pPr>
              <w:rPr>
                <w:b/>
              </w:rPr>
            </w:pPr>
          </w:p>
        </w:tc>
      </w:tr>
      <w:tr w:rsidR="00870569" w:rsidRPr="003D72E7" w14:paraId="24A0E251" w14:textId="77777777" w:rsidTr="00380E07">
        <w:trPr>
          <w:trHeight w:val="397"/>
        </w:trPr>
        <w:tc>
          <w:tcPr>
            <w:tcW w:w="3798" w:type="pct"/>
            <w:shd w:val="clear" w:color="auto" w:fill="D9D9D9" w:themeFill="background1" w:themeFillShade="D9"/>
            <w:vAlign w:val="center"/>
          </w:tcPr>
          <w:p w14:paraId="24A0E24D" w14:textId="3B0A24A4" w:rsidR="00870569" w:rsidRPr="003D72E7" w:rsidRDefault="00870569" w:rsidP="00870569">
            <w:r>
              <w:rPr>
                <w:b/>
              </w:rPr>
              <w:t xml:space="preserve">     </w:t>
            </w:r>
            <w:r w:rsidR="00414084">
              <w:rPr>
                <w:b/>
              </w:rPr>
              <w:t xml:space="preserve"> </w:t>
            </w:r>
            <w:r w:rsidRPr="005A18A3">
              <w:rPr>
                <w:b/>
              </w:rPr>
              <w:t xml:space="preserve">HEMŞİRELİK </w:t>
            </w:r>
            <w:r w:rsidR="00AB622A" w:rsidRPr="00B23BFF">
              <w:rPr>
                <w:b/>
              </w:rPr>
              <w:t>UYGULAMASI</w:t>
            </w:r>
          </w:p>
        </w:tc>
        <w:tc>
          <w:tcPr>
            <w:tcW w:w="401" w:type="pct"/>
            <w:shd w:val="clear" w:color="auto" w:fill="D9D9D9" w:themeFill="background1" w:themeFillShade="D9"/>
            <w:vAlign w:val="center"/>
          </w:tcPr>
          <w:p w14:paraId="24A0E24E" w14:textId="77777777" w:rsidR="00870569" w:rsidRPr="003D72E7" w:rsidRDefault="00870569" w:rsidP="00870569">
            <w:pPr>
              <w:rPr>
                <w:bCs/>
              </w:rPr>
            </w:pPr>
          </w:p>
        </w:tc>
        <w:tc>
          <w:tcPr>
            <w:tcW w:w="401" w:type="pct"/>
            <w:shd w:val="clear" w:color="auto" w:fill="D9D9D9" w:themeFill="background1" w:themeFillShade="D9"/>
            <w:vAlign w:val="center"/>
          </w:tcPr>
          <w:p w14:paraId="24A0E24F" w14:textId="77777777" w:rsidR="00870569" w:rsidRPr="003D72E7" w:rsidRDefault="00870569" w:rsidP="00870569">
            <w:pPr>
              <w:rPr>
                <w:b/>
              </w:rPr>
            </w:pPr>
          </w:p>
        </w:tc>
        <w:tc>
          <w:tcPr>
            <w:tcW w:w="401" w:type="pct"/>
            <w:shd w:val="clear" w:color="auto" w:fill="D9D9D9" w:themeFill="background1" w:themeFillShade="D9"/>
            <w:vAlign w:val="center"/>
          </w:tcPr>
          <w:p w14:paraId="24A0E250" w14:textId="77777777" w:rsidR="00870569" w:rsidRPr="003D72E7" w:rsidRDefault="00870569" w:rsidP="00870569">
            <w:pPr>
              <w:rPr>
                <w:b/>
              </w:rPr>
            </w:pPr>
          </w:p>
        </w:tc>
      </w:tr>
      <w:tr w:rsidR="002C4966" w:rsidRPr="003D72E7" w14:paraId="24A0E256" w14:textId="77777777" w:rsidTr="00380E07">
        <w:trPr>
          <w:trHeight w:val="397"/>
        </w:trPr>
        <w:tc>
          <w:tcPr>
            <w:tcW w:w="3798" w:type="pct"/>
            <w:vAlign w:val="center"/>
          </w:tcPr>
          <w:p w14:paraId="24A0E252" w14:textId="39954488" w:rsidR="002C4966" w:rsidRPr="00B9387B" w:rsidRDefault="002C4966" w:rsidP="002C4966">
            <w:pPr>
              <w:pStyle w:val="ListeParagraf"/>
              <w:numPr>
                <w:ilvl w:val="0"/>
                <w:numId w:val="20"/>
              </w:numPr>
              <w:rPr>
                <w:b/>
              </w:rPr>
            </w:pPr>
            <w:r w:rsidRPr="005A18A3">
              <w:t>Uygun hemşirelik tanısını belirleme</w:t>
            </w:r>
          </w:p>
        </w:tc>
        <w:tc>
          <w:tcPr>
            <w:tcW w:w="401" w:type="pct"/>
            <w:vAlign w:val="center"/>
          </w:tcPr>
          <w:p w14:paraId="24A0E253" w14:textId="6A5DABC4" w:rsidR="002C4966" w:rsidRPr="003D72E7" w:rsidRDefault="002C4966" w:rsidP="002C4966">
            <w:pPr>
              <w:rPr>
                <w:bCs/>
              </w:rPr>
            </w:pPr>
          </w:p>
        </w:tc>
        <w:tc>
          <w:tcPr>
            <w:tcW w:w="401" w:type="pct"/>
            <w:vAlign w:val="center"/>
          </w:tcPr>
          <w:p w14:paraId="24A0E254" w14:textId="77777777" w:rsidR="002C4966" w:rsidRPr="003D72E7" w:rsidRDefault="002C4966" w:rsidP="002C4966">
            <w:pPr>
              <w:rPr>
                <w:b/>
              </w:rPr>
            </w:pPr>
          </w:p>
        </w:tc>
        <w:tc>
          <w:tcPr>
            <w:tcW w:w="401" w:type="pct"/>
            <w:shd w:val="clear" w:color="auto" w:fill="auto"/>
            <w:vAlign w:val="center"/>
          </w:tcPr>
          <w:p w14:paraId="24A0E255" w14:textId="77777777" w:rsidR="002C4966" w:rsidRPr="003D72E7" w:rsidRDefault="002C4966" w:rsidP="002C4966">
            <w:pPr>
              <w:rPr>
                <w:b/>
              </w:rPr>
            </w:pPr>
          </w:p>
        </w:tc>
      </w:tr>
      <w:tr w:rsidR="002C4966" w:rsidRPr="003D72E7" w14:paraId="24A0E25B" w14:textId="77777777" w:rsidTr="00380E07">
        <w:trPr>
          <w:trHeight w:val="397"/>
        </w:trPr>
        <w:tc>
          <w:tcPr>
            <w:tcW w:w="3798" w:type="pct"/>
            <w:vAlign w:val="center"/>
          </w:tcPr>
          <w:p w14:paraId="24A0E257" w14:textId="094E6134" w:rsidR="002C4966" w:rsidRPr="003D72E7" w:rsidRDefault="002C4966" w:rsidP="002C4966">
            <w:pPr>
              <w:pStyle w:val="ListeParagraf"/>
              <w:numPr>
                <w:ilvl w:val="0"/>
                <w:numId w:val="20"/>
              </w:numPr>
            </w:pPr>
            <w:r w:rsidRPr="005A18A3">
              <w:t>Hemşirelik tanısına uygun amaç belirleme</w:t>
            </w:r>
          </w:p>
        </w:tc>
        <w:tc>
          <w:tcPr>
            <w:tcW w:w="401" w:type="pct"/>
            <w:vAlign w:val="center"/>
          </w:tcPr>
          <w:p w14:paraId="24A0E258" w14:textId="26937A49" w:rsidR="002C4966" w:rsidRPr="003D72E7" w:rsidRDefault="002C4966" w:rsidP="002C4966">
            <w:pPr>
              <w:rPr>
                <w:bCs/>
              </w:rPr>
            </w:pPr>
          </w:p>
        </w:tc>
        <w:tc>
          <w:tcPr>
            <w:tcW w:w="401" w:type="pct"/>
            <w:vAlign w:val="center"/>
          </w:tcPr>
          <w:p w14:paraId="24A0E259" w14:textId="77777777" w:rsidR="002C4966" w:rsidRPr="003D72E7" w:rsidRDefault="002C4966" w:rsidP="002C4966">
            <w:pPr>
              <w:rPr>
                <w:b/>
              </w:rPr>
            </w:pPr>
          </w:p>
        </w:tc>
        <w:tc>
          <w:tcPr>
            <w:tcW w:w="401" w:type="pct"/>
            <w:vAlign w:val="center"/>
          </w:tcPr>
          <w:p w14:paraId="24A0E25A" w14:textId="77777777" w:rsidR="002C4966" w:rsidRPr="003D72E7" w:rsidRDefault="002C4966" w:rsidP="002C4966">
            <w:pPr>
              <w:rPr>
                <w:b/>
              </w:rPr>
            </w:pPr>
          </w:p>
        </w:tc>
      </w:tr>
      <w:tr w:rsidR="002C4966" w:rsidRPr="003D72E7" w14:paraId="24A0E260" w14:textId="77777777" w:rsidTr="00380E07">
        <w:trPr>
          <w:trHeight w:val="397"/>
        </w:trPr>
        <w:tc>
          <w:tcPr>
            <w:tcW w:w="3798" w:type="pct"/>
            <w:vAlign w:val="center"/>
          </w:tcPr>
          <w:p w14:paraId="24A0E25C" w14:textId="056DED96" w:rsidR="002C4966" w:rsidRPr="003D72E7" w:rsidRDefault="002C4966" w:rsidP="002C4966">
            <w:pPr>
              <w:pStyle w:val="ListeParagraf"/>
              <w:numPr>
                <w:ilvl w:val="0"/>
                <w:numId w:val="20"/>
              </w:numPr>
            </w:pPr>
            <w:r w:rsidRPr="005A18A3">
              <w:t>Bakımı için gerekli hemşirelik girişimlerini planlama</w:t>
            </w:r>
          </w:p>
        </w:tc>
        <w:tc>
          <w:tcPr>
            <w:tcW w:w="401" w:type="pct"/>
            <w:vAlign w:val="center"/>
          </w:tcPr>
          <w:p w14:paraId="24A0E25D" w14:textId="02C71492" w:rsidR="002C4966" w:rsidRPr="003D72E7" w:rsidRDefault="002C4966" w:rsidP="002C4966">
            <w:pPr>
              <w:rPr>
                <w:bCs/>
              </w:rPr>
            </w:pPr>
          </w:p>
        </w:tc>
        <w:tc>
          <w:tcPr>
            <w:tcW w:w="401" w:type="pct"/>
            <w:vAlign w:val="center"/>
          </w:tcPr>
          <w:p w14:paraId="24A0E25E" w14:textId="77777777" w:rsidR="002C4966" w:rsidRPr="003D72E7" w:rsidRDefault="002C4966" w:rsidP="002C4966">
            <w:pPr>
              <w:rPr>
                <w:b/>
              </w:rPr>
            </w:pPr>
          </w:p>
        </w:tc>
        <w:tc>
          <w:tcPr>
            <w:tcW w:w="401" w:type="pct"/>
            <w:vAlign w:val="center"/>
          </w:tcPr>
          <w:p w14:paraId="24A0E25F" w14:textId="77777777" w:rsidR="002C4966" w:rsidRPr="003D72E7" w:rsidRDefault="002C4966" w:rsidP="002C4966">
            <w:pPr>
              <w:rPr>
                <w:b/>
              </w:rPr>
            </w:pPr>
          </w:p>
        </w:tc>
      </w:tr>
      <w:tr w:rsidR="002C4966" w:rsidRPr="003D72E7" w14:paraId="24A0E265" w14:textId="77777777" w:rsidTr="00380E07">
        <w:trPr>
          <w:trHeight w:val="397"/>
        </w:trPr>
        <w:tc>
          <w:tcPr>
            <w:tcW w:w="3798" w:type="pct"/>
            <w:vAlign w:val="center"/>
          </w:tcPr>
          <w:p w14:paraId="24A0E261" w14:textId="6D5430BF" w:rsidR="002C4966" w:rsidRPr="003D72E7" w:rsidRDefault="002C4966" w:rsidP="002C4966">
            <w:pPr>
              <w:pStyle w:val="ListeParagraf"/>
              <w:numPr>
                <w:ilvl w:val="0"/>
                <w:numId w:val="20"/>
              </w:numPr>
            </w:pPr>
            <w:r w:rsidRPr="005A18A3">
              <w:t>Teorik bilgi yeterliliği</w:t>
            </w:r>
          </w:p>
        </w:tc>
        <w:tc>
          <w:tcPr>
            <w:tcW w:w="401" w:type="pct"/>
            <w:vAlign w:val="center"/>
          </w:tcPr>
          <w:p w14:paraId="24A0E262" w14:textId="2A6CD48C" w:rsidR="002C4966" w:rsidRPr="003D72E7" w:rsidRDefault="002C4966" w:rsidP="002C4966">
            <w:pPr>
              <w:rPr>
                <w:bCs/>
              </w:rPr>
            </w:pPr>
          </w:p>
        </w:tc>
        <w:tc>
          <w:tcPr>
            <w:tcW w:w="401" w:type="pct"/>
            <w:vAlign w:val="center"/>
          </w:tcPr>
          <w:p w14:paraId="24A0E263" w14:textId="77777777" w:rsidR="002C4966" w:rsidRPr="003D72E7" w:rsidRDefault="002C4966" w:rsidP="002C4966">
            <w:pPr>
              <w:rPr>
                <w:b/>
              </w:rPr>
            </w:pPr>
          </w:p>
        </w:tc>
        <w:tc>
          <w:tcPr>
            <w:tcW w:w="401" w:type="pct"/>
            <w:vAlign w:val="center"/>
          </w:tcPr>
          <w:p w14:paraId="24A0E264" w14:textId="77777777" w:rsidR="002C4966" w:rsidRPr="003D72E7" w:rsidRDefault="002C4966" w:rsidP="002C4966">
            <w:pPr>
              <w:rPr>
                <w:b/>
              </w:rPr>
            </w:pPr>
          </w:p>
        </w:tc>
      </w:tr>
      <w:tr w:rsidR="002C4966" w:rsidRPr="003D72E7" w14:paraId="24A0E26A" w14:textId="77777777" w:rsidTr="00380E07">
        <w:trPr>
          <w:trHeight w:val="397"/>
        </w:trPr>
        <w:tc>
          <w:tcPr>
            <w:tcW w:w="3798" w:type="pct"/>
            <w:vAlign w:val="center"/>
          </w:tcPr>
          <w:p w14:paraId="24A0E266" w14:textId="742F7391" w:rsidR="002C4966" w:rsidRPr="003D72E7" w:rsidRDefault="002C4966" w:rsidP="002C4966">
            <w:pPr>
              <w:pStyle w:val="ListeParagraf"/>
              <w:numPr>
                <w:ilvl w:val="0"/>
                <w:numId w:val="20"/>
              </w:numPr>
            </w:pPr>
            <w:r w:rsidRPr="005A18A3">
              <w:t>Olgu sunumu yapabilme</w:t>
            </w:r>
          </w:p>
        </w:tc>
        <w:tc>
          <w:tcPr>
            <w:tcW w:w="401" w:type="pct"/>
            <w:vAlign w:val="center"/>
          </w:tcPr>
          <w:p w14:paraId="24A0E267" w14:textId="2C22B87C" w:rsidR="002C4966" w:rsidRPr="003D72E7" w:rsidRDefault="002C4966" w:rsidP="002C4966">
            <w:pPr>
              <w:rPr>
                <w:bCs/>
              </w:rPr>
            </w:pPr>
          </w:p>
        </w:tc>
        <w:tc>
          <w:tcPr>
            <w:tcW w:w="401" w:type="pct"/>
            <w:vAlign w:val="center"/>
          </w:tcPr>
          <w:p w14:paraId="24A0E268" w14:textId="77777777" w:rsidR="002C4966" w:rsidRPr="003D72E7" w:rsidRDefault="002C4966" w:rsidP="002C4966">
            <w:pPr>
              <w:rPr>
                <w:b/>
              </w:rPr>
            </w:pPr>
          </w:p>
        </w:tc>
        <w:tc>
          <w:tcPr>
            <w:tcW w:w="401" w:type="pct"/>
            <w:vAlign w:val="center"/>
          </w:tcPr>
          <w:p w14:paraId="24A0E269" w14:textId="77777777" w:rsidR="002C4966" w:rsidRPr="003D72E7" w:rsidRDefault="002C4966" w:rsidP="002C4966">
            <w:pPr>
              <w:rPr>
                <w:b/>
              </w:rPr>
            </w:pPr>
          </w:p>
        </w:tc>
      </w:tr>
      <w:tr w:rsidR="002C4966" w:rsidRPr="003D72E7" w14:paraId="24A0E26F" w14:textId="77777777" w:rsidTr="00380E07">
        <w:trPr>
          <w:trHeight w:val="397"/>
        </w:trPr>
        <w:tc>
          <w:tcPr>
            <w:tcW w:w="3798" w:type="pct"/>
            <w:vAlign w:val="center"/>
          </w:tcPr>
          <w:p w14:paraId="24A0E26B" w14:textId="2B4015B1" w:rsidR="002C4966" w:rsidRPr="00B9387B" w:rsidRDefault="002C4966" w:rsidP="002C4966">
            <w:pPr>
              <w:pStyle w:val="ListeParagraf"/>
              <w:numPr>
                <w:ilvl w:val="0"/>
                <w:numId w:val="20"/>
              </w:numPr>
              <w:rPr>
                <w:b/>
              </w:rPr>
            </w:pPr>
            <w:r w:rsidRPr="005A18A3">
              <w:t>Genel değerlendirme</w:t>
            </w:r>
          </w:p>
        </w:tc>
        <w:tc>
          <w:tcPr>
            <w:tcW w:w="401" w:type="pct"/>
            <w:vAlign w:val="center"/>
          </w:tcPr>
          <w:p w14:paraId="24A0E26C" w14:textId="4B0C2B50" w:rsidR="002C4966" w:rsidRPr="003D72E7" w:rsidRDefault="002C4966" w:rsidP="002C4966">
            <w:pPr>
              <w:rPr>
                <w:b/>
                <w:bCs/>
              </w:rPr>
            </w:pPr>
          </w:p>
        </w:tc>
        <w:tc>
          <w:tcPr>
            <w:tcW w:w="401" w:type="pct"/>
            <w:vAlign w:val="center"/>
          </w:tcPr>
          <w:p w14:paraId="24A0E26D" w14:textId="77777777" w:rsidR="002C4966" w:rsidRPr="003D72E7" w:rsidRDefault="002C4966" w:rsidP="002C4966">
            <w:pPr>
              <w:rPr>
                <w:b/>
              </w:rPr>
            </w:pPr>
          </w:p>
        </w:tc>
        <w:tc>
          <w:tcPr>
            <w:tcW w:w="401" w:type="pct"/>
            <w:shd w:val="clear" w:color="auto" w:fill="auto"/>
            <w:vAlign w:val="center"/>
          </w:tcPr>
          <w:p w14:paraId="24A0E26E" w14:textId="77777777" w:rsidR="002C4966" w:rsidRPr="003D72E7" w:rsidRDefault="002C4966" w:rsidP="002C4966">
            <w:pPr>
              <w:rPr>
                <w:b/>
              </w:rPr>
            </w:pPr>
          </w:p>
        </w:tc>
      </w:tr>
    </w:tbl>
    <w:p w14:paraId="24A0E289" w14:textId="0121B597" w:rsidR="003A17DF" w:rsidRDefault="003A17DF" w:rsidP="003A17DF">
      <w:pPr>
        <w:spacing w:line="360" w:lineRule="auto"/>
        <w:rPr>
          <w:b/>
        </w:rPr>
      </w:pPr>
    </w:p>
    <w:p w14:paraId="05401350" w14:textId="2CE673BB" w:rsidR="004106F8" w:rsidRDefault="004106F8" w:rsidP="003A17DF">
      <w:pPr>
        <w:spacing w:line="360" w:lineRule="auto"/>
        <w:rPr>
          <w:b/>
        </w:rPr>
      </w:pPr>
    </w:p>
    <w:p w14:paraId="24A0E28B" w14:textId="77777777" w:rsidR="00AC261C" w:rsidRPr="0054539F" w:rsidRDefault="00AC261C" w:rsidP="00AC261C">
      <w:pPr>
        <w:spacing w:line="276" w:lineRule="auto"/>
        <w:jc w:val="center"/>
        <w:rPr>
          <w:b/>
          <w:bCs/>
          <w:sz w:val="22"/>
        </w:rPr>
      </w:pPr>
      <w:r w:rsidRPr="0054539F">
        <w:rPr>
          <w:b/>
          <w:bCs/>
          <w:sz w:val="22"/>
        </w:rPr>
        <w:lastRenderedPageBreak/>
        <w:t>ÖĞRENCİLERİN UYGULAMA ALANI DEĞERLENDİRME FORMU</w:t>
      </w:r>
    </w:p>
    <w:p w14:paraId="24A0E28C" w14:textId="77777777" w:rsidR="00AC261C" w:rsidRPr="0054539F" w:rsidRDefault="00AC261C" w:rsidP="00AC261C">
      <w:pPr>
        <w:spacing w:line="276" w:lineRule="auto"/>
        <w:jc w:val="center"/>
        <w:rPr>
          <w:b/>
          <w:sz w:val="20"/>
        </w:rPr>
      </w:pPr>
      <w:r w:rsidRPr="0054539F">
        <w:rPr>
          <w:b/>
          <w:sz w:val="22"/>
        </w:rPr>
        <w:t>HEMŞİRELİK ESASLARI</w:t>
      </w:r>
    </w:p>
    <w:p w14:paraId="24A0E28D" w14:textId="77777777" w:rsidR="00AC261C" w:rsidRPr="0054539F" w:rsidRDefault="00AC261C" w:rsidP="00AC261C">
      <w:pPr>
        <w:rPr>
          <w:b/>
          <w:sz w:val="20"/>
        </w:rPr>
      </w:pPr>
      <w:r w:rsidRPr="0054539F">
        <w:rPr>
          <w:b/>
          <w:sz w:val="20"/>
        </w:rPr>
        <w:tab/>
      </w:r>
      <w:r w:rsidRPr="0054539F">
        <w:rPr>
          <w:b/>
          <w:sz w:val="20"/>
        </w:rPr>
        <w:tab/>
      </w:r>
      <w:r w:rsidRPr="0054539F">
        <w:rPr>
          <w:b/>
          <w:sz w:val="20"/>
        </w:rPr>
        <w:tab/>
      </w:r>
      <w:r w:rsidRPr="0054539F">
        <w:rPr>
          <w:b/>
          <w:sz w:val="20"/>
        </w:rPr>
        <w:tab/>
      </w:r>
      <w:r w:rsidRPr="0054539F">
        <w:rPr>
          <w:b/>
          <w:sz w:val="20"/>
        </w:rPr>
        <w:tab/>
      </w:r>
      <w:r w:rsidRPr="0054539F">
        <w:rPr>
          <w:b/>
          <w:sz w:val="20"/>
        </w:rPr>
        <w:tab/>
      </w:r>
      <w:r w:rsidRPr="0054539F">
        <w:rPr>
          <w:b/>
          <w:sz w:val="20"/>
        </w:rPr>
        <w:tab/>
      </w:r>
      <w:r w:rsidRPr="0054539F">
        <w:rPr>
          <w:b/>
          <w:sz w:val="20"/>
        </w:rPr>
        <w:tab/>
      </w:r>
      <w:r w:rsidRPr="0054539F">
        <w:rPr>
          <w:b/>
          <w:sz w:val="20"/>
        </w:rPr>
        <w:tab/>
      </w:r>
      <w:r w:rsidRPr="0054539F">
        <w:rPr>
          <w:b/>
          <w:sz w:val="20"/>
        </w:rPr>
        <w:tab/>
      </w:r>
      <w:r w:rsidRPr="0054539F">
        <w:rPr>
          <w:b/>
          <w:bCs/>
          <w:sz w:val="20"/>
        </w:rPr>
        <w:t xml:space="preserve">Tarih: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1129"/>
        <w:gridCol w:w="1388"/>
        <w:gridCol w:w="1297"/>
      </w:tblGrid>
      <w:tr w:rsidR="00AC261C" w:rsidRPr="0045131E" w14:paraId="24A0E28F" w14:textId="77777777" w:rsidTr="004228BA">
        <w:trPr>
          <w:trHeight w:val="227"/>
        </w:trPr>
        <w:tc>
          <w:tcPr>
            <w:tcW w:w="5000" w:type="pct"/>
            <w:gridSpan w:val="4"/>
            <w:shd w:val="clear" w:color="auto" w:fill="D9D9D9" w:themeFill="background1" w:themeFillShade="D9"/>
            <w:vAlign w:val="center"/>
            <w:hideMark/>
          </w:tcPr>
          <w:p w14:paraId="24A0E28E" w14:textId="77777777" w:rsidR="00AC261C" w:rsidRPr="0045131E" w:rsidRDefault="00AC261C" w:rsidP="003721DA">
            <w:pPr>
              <w:jc w:val="center"/>
              <w:rPr>
                <w:b/>
                <w:bCs/>
                <w:sz w:val="18"/>
                <w:szCs w:val="18"/>
              </w:rPr>
            </w:pPr>
            <w:r w:rsidRPr="0045131E">
              <w:rPr>
                <w:b/>
                <w:bCs/>
                <w:sz w:val="18"/>
                <w:szCs w:val="18"/>
              </w:rPr>
              <w:t>A) UYGULAMA ALANI/KLİNİKLERE İLİŞKİN GÖRÜŞLER</w:t>
            </w:r>
          </w:p>
        </w:tc>
      </w:tr>
      <w:tr w:rsidR="00AC261C" w:rsidRPr="0045131E" w14:paraId="24A0E294" w14:textId="77777777" w:rsidTr="004228BA">
        <w:trPr>
          <w:trHeight w:val="227"/>
        </w:trPr>
        <w:tc>
          <w:tcPr>
            <w:tcW w:w="2947" w:type="pct"/>
            <w:vAlign w:val="center"/>
          </w:tcPr>
          <w:p w14:paraId="24A0E290" w14:textId="77777777" w:rsidR="00AC261C" w:rsidRPr="0045131E" w:rsidRDefault="00AC261C" w:rsidP="003721DA">
            <w:pPr>
              <w:rPr>
                <w:b/>
                <w:sz w:val="18"/>
                <w:szCs w:val="18"/>
              </w:rPr>
            </w:pPr>
          </w:p>
        </w:tc>
        <w:tc>
          <w:tcPr>
            <w:tcW w:w="608" w:type="pct"/>
            <w:vAlign w:val="center"/>
            <w:hideMark/>
          </w:tcPr>
          <w:p w14:paraId="24A0E291" w14:textId="77777777" w:rsidR="00AC261C" w:rsidRPr="0045131E" w:rsidRDefault="00AC261C" w:rsidP="003721DA">
            <w:pPr>
              <w:rPr>
                <w:sz w:val="18"/>
                <w:szCs w:val="18"/>
              </w:rPr>
            </w:pPr>
            <w:r w:rsidRPr="0045131E">
              <w:rPr>
                <w:sz w:val="18"/>
                <w:szCs w:val="18"/>
              </w:rPr>
              <w:t xml:space="preserve">Yeterli    </w:t>
            </w:r>
          </w:p>
        </w:tc>
        <w:tc>
          <w:tcPr>
            <w:tcW w:w="747" w:type="pct"/>
            <w:vAlign w:val="center"/>
            <w:hideMark/>
          </w:tcPr>
          <w:p w14:paraId="24A0E292" w14:textId="77777777" w:rsidR="00AC261C" w:rsidRPr="0045131E" w:rsidRDefault="00AC261C" w:rsidP="003721DA">
            <w:pPr>
              <w:rPr>
                <w:sz w:val="18"/>
                <w:szCs w:val="18"/>
              </w:rPr>
            </w:pPr>
            <w:r w:rsidRPr="0045131E">
              <w:rPr>
                <w:sz w:val="18"/>
                <w:szCs w:val="18"/>
              </w:rPr>
              <w:t xml:space="preserve">Kısmen Yeterli                   </w:t>
            </w:r>
          </w:p>
        </w:tc>
        <w:tc>
          <w:tcPr>
            <w:tcW w:w="698" w:type="pct"/>
            <w:vAlign w:val="center"/>
            <w:hideMark/>
          </w:tcPr>
          <w:p w14:paraId="24A0E293" w14:textId="77777777" w:rsidR="00AC261C" w:rsidRPr="0045131E" w:rsidRDefault="00AC261C" w:rsidP="003721DA">
            <w:pPr>
              <w:rPr>
                <w:sz w:val="18"/>
                <w:szCs w:val="18"/>
              </w:rPr>
            </w:pPr>
            <w:r w:rsidRPr="0045131E">
              <w:rPr>
                <w:sz w:val="18"/>
                <w:szCs w:val="18"/>
              </w:rPr>
              <w:t>Yetersiz</w:t>
            </w:r>
          </w:p>
        </w:tc>
      </w:tr>
      <w:tr w:rsidR="00AC261C" w:rsidRPr="0045131E" w14:paraId="24A0E296" w14:textId="77777777" w:rsidTr="004228BA">
        <w:trPr>
          <w:trHeight w:val="227"/>
        </w:trPr>
        <w:tc>
          <w:tcPr>
            <w:tcW w:w="5000" w:type="pct"/>
            <w:gridSpan w:val="4"/>
            <w:vAlign w:val="center"/>
            <w:hideMark/>
          </w:tcPr>
          <w:p w14:paraId="24A0E295" w14:textId="77777777" w:rsidR="00AC261C" w:rsidRPr="0045131E" w:rsidRDefault="00AC261C" w:rsidP="003721DA">
            <w:pPr>
              <w:rPr>
                <w:sz w:val="18"/>
                <w:szCs w:val="18"/>
              </w:rPr>
            </w:pPr>
            <w:r w:rsidRPr="0045131E">
              <w:rPr>
                <w:b/>
                <w:sz w:val="18"/>
                <w:szCs w:val="18"/>
              </w:rPr>
              <w:t>1. Uygulama Süresi</w:t>
            </w:r>
          </w:p>
        </w:tc>
      </w:tr>
      <w:tr w:rsidR="00AC261C" w:rsidRPr="0045131E" w14:paraId="24A0E29B" w14:textId="77777777" w:rsidTr="004228BA">
        <w:trPr>
          <w:trHeight w:val="227"/>
        </w:trPr>
        <w:tc>
          <w:tcPr>
            <w:tcW w:w="2947" w:type="pct"/>
            <w:vAlign w:val="center"/>
            <w:hideMark/>
          </w:tcPr>
          <w:p w14:paraId="24A0E297" w14:textId="77777777" w:rsidR="00AC261C" w:rsidRPr="0045131E" w:rsidRDefault="00AC261C" w:rsidP="003721DA">
            <w:pPr>
              <w:ind w:left="142"/>
              <w:rPr>
                <w:b/>
                <w:sz w:val="18"/>
                <w:szCs w:val="18"/>
              </w:rPr>
            </w:pPr>
            <w:r w:rsidRPr="0045131E">
              <w:rPr>
                <w:b/>
                <w:sz w:val="18"/>
                <w:szCs w:val="18"/>
              </w:rPr>
              <w:t xml:space="preserve">a) Genel olarak uygulamaya ayrılan süre                                                             </w:t>
            </w:r>
          </w:p>
        </w:tc>
        <w:tc>
          <w:tcPr>
            <w:tcW w:w="608" w:type="pct"/>
            <w:vAlign w:val="center"/>
          </w:tcPr>
          <w:p w14:paraId="24A0E298" w14:textId="77777777" w:rsidR="00AC261C" w:rsidRPr="0045131E" w:rsidRDefault="00AC261C" w:rsidP="003721DA">
            <w:pPr>
              <w:rPr>
                <w:sz w:val="18"/>
                <w:szCs w:val="18"/>
              </w:rPr>
            </w:pPr>
          </w:p>
        </w:tc>
        <w:tc>
          <w:tcPr>
            <w:tcW w:w="747" w:type="pct"/>
            <w:vAlign w:val="center"/>
          </w:tcPr>
          <w:p w14:paraId="24A0E299" w14:textId="77777777" w:rsidR="00AC261C" w:rsidRPr="0045131E" w:rsidRDefault="00AC261C" w:rsidP="003721DA">
            <w:pPr>
              <w:rPr>
                <w:sz w:val="18"/>
                <w:szCs w:val="18"/>
              </w:rPr>
            </w:pPr>
          </w:p>
        </w:tc>
        <w:tc>
          <w:tcPr>
            <w:tcW w:w="698" w:type="pct"/>
            <w:vAlign w:val="center"/>
          </w:tcPr>
          <w:p w14:paraId="24A0E29A" w14:textId="77777777" w:rsidR="00AC261C" w:rsidRPr="0045131E" w:rsidRDefault="00AC261C" w:rsidP="003721DA">
            <w:pPr>
              <w:rPr>
                <w:sz w:val="18"/>
                <w:szCs w:val="18"/>
              </w:rPr>
            </w:pPr>
          </w:p>
        </w:tc>
      </w:tr>
      <w:tr w:rsidR="00AC261C" w:rsidRPr="0045131E" w14:paraId="24A0E2A0" w14:textId="77777777" w:rsidTr="004228BA">
        <w:trPr>
          <w:trHeight w:val="227"/>
        </w:trPr>
        <w:tc>
          <w:tcPr>
            <w:tcW w:w="2947" w:type="pct"/>
            <w:vAlign w:val="center"/>
            <w:hideMark/>
          </w:tcPr>
          <w:p w14:paraId="24A0E29C" w14:textId="77777777" w:rsidR="00AC261C" w:rsidRPr="0045131E" w:rsidRDefault="00AC261C" w:rsidP="003721DA">
            <w:pPr>
              <w:ind w:left="142"/>
              <w:rPr>
                <w:b/>
                <w:sz w:val="18"/>
                <w:szCs w:val="18"/>
              </w:rPr>
            </w:pPr>
            <w:r w:rsidRPr="0045131E">
              <w:rPr>
                <w:b/>
                <w:sz w:val="18"/>
                <w:szCs w:val="18"/>
              </w:rPr>
              <w:t>b) Uygulamaya çıktığınız alanlar/klinikler için ayrılan süre</w:t>
            </w:r>
          </w:p>
        </w:tc>
        <w:tc>
          <w:tcPr>
            <w:tcW w:w="608" w:type="pct"/>
            <w:vAlign w:val="center"/>
          </w:tcPr>
          <w:p w14:paraId="24A0E29D" w14:textId="77777777" w:rsidR="00AC261C" w:rsidRPr="0045131E" w:rsidRDefault="00AC261C" w:rsidP="003721DA">
            <w:pPr>
              <w:rPr>
                <w:sz w:val="18"/>
                <w:szCs w:val="18"/>
              </w:rPr>
            </w:pPr>
          </w:p>
        </w:tc>
        <w:tc>
          <w:tcPr>
            <w:tcW w:w="747" w:type="pct"/>
            <w:vAlign w:val="center"/>
          </w:tcPr>
          <w:p w14:paraId="24A0E29E" w14:textId="77777777" w:rsidR="00AC261C" w:rsidRPr="0045131E" w:rsidRDefault="00AC261C" w:rsidP="003721DA">
            <w:pPr>
              <w:rPr>
                <w:sz w:val="18"/>
                <w:szCs w:val="18"/>
              </w:rPr>
            </w:pPr>
          </w:p>
        </w:tc>
        <w:tc>
          <w:tcPr>
            <w:tcW w:w="698" w:type="pct"/>
            <w:vAlign w:val="center"/>
          </w:tcPr>
          <w:p w14:paraId="24A0E29F" w14:textId="77777777" w:rsidR="00AC261C" w:rsidRPr="0045131E" w:rsidRDefault="00AC261C" w:rsidP="003721DA">
            <w:pPr>
              <w:rPr>
                <w:sz w:val="18"/>
                <w:szCs w:val="18"/>
              </w:rPr>
            </w:pPr>
          </w:p>
        </w:tc>
      </w:tr>
      <w:tr w:rsidR="00AC261C" w:rsidRPr="0045131E" w14:paraId="24A0E2A5" w14:textId="77777777" w:rsidTr="004228BA">
        <w:trPr>
          <w:trHeight w:val="227"/>
        </w:trPr>
        <w:tc>
          <w:tcPr>
            <w:tcW w:w="2947" w:type="pct"/>
            <w:vAlign w:val="center"/>
            <w:hideMark/>
          </w:tcPr>
          <w:p w14:paraId="24A0E2A1" w14:textId="77777777" w:rsidR="00AC261C" w:rsidRPr="0045131E" w:rsidRDefault="00AC261C" w:rsidP="003721DA">
            <w:pPr>
              <w:ind w:left="284"/>
              <w:rPr>
                <w:sz w:val="18"/>
                <w:szCs w:val="18"/>
              </w:rPr>
            </w:pPr>
            <w:r w:rsidRPr="0045131E">
              <w:rPr>
                <w:sz w:val="18"/>
                <w:szCs w:val="18"/>
              </w:rPr>
              <w:t>1.Alan/klinik:</w:t>
            </w:r>
          </w:p>
        </w:tc>
        <w:tc>
          <w:tcPr>
            <w:tcW w:w="608" w:type="pct"/>
            <w:vAlign w:val="center"/>
          </w:tcPr>
          <w:p w14:paraId="24A0E2A2" w14:textId="77777777" w:rsidR="00AC261C" w:rsidRPr="0045131E" w:rsidRDefault="00AC261C" w:rsidP="003721DA">
            <w:pPr>
              <w:rPr>
                <w:sz w:val="18"/>
                <w:szCs w:val="18"/>
              </w:rPr>
            </w:pPr>
          </w:p>
        </w:tc>
        <w:tc>
          <w:tcPr>
            <w:tcW w:w="747" w:type="pct"/>
            <w:vAlign w:val="center"/>
          </w:tcPr>
          <w:p w14:paraId="24A0E2A3" w14:textId="77777777" w:rsidR="00AC261C" w:rsidRPr="0045131E" w:rsidRDefault="00AC261C" w:rsidP="003721DA">
            <w:pPr>
              <w:rPr>
                <w:sz w:val="18"/>
                <w:szCs w:val="18"/>
              </w:rPr>
            </w:pPr>
          </w:p>
        </w:tc>
        <w:tc>
          <w:tcPr>
            <w:tcW w:w="698" w:type="pct"/>
            <w:vAlign w:val="center"/>
          </w:tcPr>
          <w:p w14:paraId="24A0E2A4" w14:textId="77777777" w:rsidR="00AC261C" w:rsidRPr="0045131E" w:rsidRDefault="00AC261C" w:rsidP="003721DA">
            <w:pPr>
              <w:rPr>
                <w:sz w:val="18"/>
                <w:szCs w:val="18"/>
              </w:rPr>
            </w:pPr>
          </w:p>
        </w:tc>
      </w:tr>
      <w:tr w:rsidR="00AC261C" w:rsidRPr="0045131E" w14:paraId="24A0E2A7" w14:textId="77777777" w:rsidTr="004228BA">
        <w:trPr>
          <w:trHeight w:val="227"/>
        </w:trPr>
        <w:tc>
          <w:tcPr>
            <w:tcW w:w="5000" w:type="pct"/>
            <w:gridSpan w:val="4"/>
            <w:vAlign w:val="center"/>
            <w:hideMark/>
          </w:tcPr>
          <w:p w14:paraId="24A0E2A6" w14:textId="77777777" w:rsidR="00AC261C" w:rsidRPr="0045131E" w:rsidRDefault="00AC261C" w:rsidP="003721DA">
            <w:pPr>
              <w:rPr>
                <w:sz w:val="18"/>
                <w:szCs w:val="18"/>
              </w:rPr>
            </w:pPr>
            <w:r w:rsidRPr="0045131E">
              <w:rPr>
                <w:b/>
                <w:sz w:val="18"/>
                <w:szCs w:val="18"/>
              </w:rPr>
              <w:t>2-Uygulama alanının/kliniklerinin fiziksel özellikleri</w:t>
            </w:r>
          </w:p>
        </w:tc>
      </w:tr>
      <w:tr w:rsidR="00AC261C" w:rsidRPr="0045131E" w14:paraId="24A0E2AC" w14:textId="77777777" w:rsidTr="004228BA">
        <w:trPr>
          <w:trHeight w:val="227"/>
        </w:trPr>
        <w:tc>
          <w:tcPr>
            <w:tcW w:w="2947" w:type="pct"/>
            <w:vAlign w:val="center"/>
            <w:hideMark/>
          </w:tcPr>
          <w:p w14:paraId="24A0E2A8" w14:textId="77777777" w:rsidR="00AC261C" w:rsidRPr="0045131E" w:rsidRDefault="00AC261C" w:rsidP="003721DA">
            <w:pPr>
              <w:ind w:left="284"/>
              <w:rPr>
                <w:sz w:val="18"/>
                <w:szCs w:val="18"/>
              </w:rPr>
            </w:pPr>
            <w:r w:rsidRPr="0045131E">
              <w:rPr>
                <w:sz w:val="18"/>
                <w:szCs w:val="18"/>
              </w:rPr>
              <w:t>Ulaşım</w:t>
            </w:r>
          </w:p>
        </w:tc>
        <w:tc>
          <w:tcPr>
            <w:tcW w:w="608" w:type="pct"/>
            <w:vAlign w:val="center"/>
          </w:tcPr>
          <w:p w14:paraId="24A0E2A9" w14:textId="77777777" w:rsidR="00AC261C" w:rsidRPr="0045131E" w:rsidRDefault="00AC261C" w:rsidP="003721DA">
            <w:pPr>
              <w:rPr>
                <w:sz w:val="18"/>
                <w:szCs w:val="18"/>
              </w:rPr>
            </w:pPr>
          </w:p>
        </w:tc>
        <w:tc>
          <w:tcPr>
            <w:tcW w:w="747" w:type="pct"/>
            <w:vAlign w:val="center"/>
          </w:tcPr>
          <w:p w14:paraId="24A0E2AA" w14:textId="77777777" w:rsidR="00AC261C" w:rsidRPr="0045131E" w:rsidRDefault="00AC261C" w:rsidP="003721DA">
            <w:pPr>
              <w:rPr>
                <w:sz w:val="18"/>
                <w:szCs w:val="18"/>
              </w:rPr>
            </w:pPr>
          </w:p>
        </w:tc>
        <w:tc>
          <w:tcPr>
            <w:tcW w:w="698" w:type="pct"/>
            <w:vAlign w:val="center"/>
          </w:tcPr>
          <w:p w14:paraId="24A0E2AB" w14:textId="77777777" w:rsidR="00AC261C" w:rsidRPr="0045131E" w:rsidRDefault="00AC261C" w:rsidP="003721DA">
            <w:pPr>
              <w:rPr>
                <w:sz w:val="18"/>
                <w:szCs w:val="18"/>
              </w:rPr>
            </w:pPr>
          </w:p>
        </w:tc>
      </w:tr>
      <w:tr w:rsidR="00AC261C" w:rsidRPr="0045131E" w14:paraId="24A0E2B1" w14:textId="77777777" w:rsidTr="004228BA">
        <w:trPr>
          <w:trHeight w:val="227"/>
        </w:trPr>
        <w:tc>
          <w:tcPr>
            <w:tcW w:w="2947" w:type="pct"/>
            <w:vAlign w:val="center"/>
            <w:hideMark/>
          </w:tcPr>
          <w:p w14:paraId="24A0E2AD" w14:textId="77777777" w:rsidR="00AC261C" w:rsidRPr="0045131E" w:rsidRDefault="00AC261C" w:rsidP="003721DA">
            <w:pPr>
              <w:ind w:left="284"/>
              <w:rPr>
                <w:sz w:val="18"/>
                <w:szCs w:val="18"/>
              </w:rPr>
            </w:pPr>
            <w:r w:rsidRPr="0045131E">
              <w:rPr>
                <w:sz w:val="18"/>
                <w:szCs w:val="18"/>
              </w:rPr>
              <w:t>Giyinip- soyunma</w:t>
            </w:r>
          </w:p>
        </w:tc>
        <w:tc>
          <w:tcPr>
            <w:tcW w:w="608" w:type="pct"/>
            <w:vAlign w:val="center"/>
          </w:tcPr>
          <w:p w14:paraId="24A0E2AE" w14:textId="77777777" w:rsidR="00AC261C" w:rsidRPr="0045131E" w:rsidRDefault="00AC261C" w:rsidP="003721DA">
            <w:pPr>
              <w:rPr>
                <w:sz w:val="18"/>
                <w:szCs w:val="18"/>
              </w:rPr>
            </w:pPr>
          </w:p>
        </w:tc>
        <w:tc>
          <w:tcPr>
            <w:tcW w:w="747" w:type="pct"/>
            <w:vAlign w:val="center"/>
          </w:tcPr>
          <w:p w14:paraId="24A0E2AF" w14:textId="77777777" w:rsidR="00AC261C" w:rsidRPr="0045131E" w:rsidRDefault="00AC261C" w:rsidP="003721DA">
            <w:pPr>
              <w:rPr>
                <w:sz w:val="18"/>
                <w:szCs w:val="18"/>
              </w:rPr>
            </w:pPr>
          </w:p>
        </w:tc>
        <w:tc>
          <w:tcPr>
            <w:tcW w:w="698" w:type="pct"/>
            <w:vAlign w:val="center"/>
          </w:tcPr>
          <w:p w14:paraId="24A0E2B0" w14:textId="77777777" w:rsidR="00AC261C" w:rsidRPr="0045131E" w:rsidRDefault="00AC261C" w:rsidP="003721DA">
            <w:pPr>
              <w:rPr>
                <w:sz w:val="18"/>
                <w:szCs w:val="18"/>
              </w:rPr>
            </w:pPr>
          </w:p>
        </w:tc>
      </w:tr>
      <w:tr w:rsidR="00AC261C" w:rsidRPr="0045131E" w14:paraId="24A0E2B6" w14:textId="77777777" w:rsidTr="004228BA">
        <w:trPr>
          <w:trHeight w:val="227"/>
        </w:trPr>
        <w:tc>
          <w:tcPr>
            <w:tcW w:w="2947" w:type="pct"/>
            <w:vAlign w:val="center"/>
            <w:hideMark/>
          </w:tcPr>
          <w:p w14:paraId="24A0E2B2" w14:textId="77777777" w:rsidR="00AC261C" w:rsidRPr="0045131E" w:rsidRDefault="00AC261C" w:rsidP="003721DA">
            <w:pPr>
              <w:ind w:left="284"/>
              <w:rPr>
                <w:sz w:val="18"/>
                <w:szCs w:val="18"/>
              </w:rPr>
            </w:pPr>
            <w:r w:rsidRPr="0045131E">
              <w:rPr>
                <w:sz w:val="18"/>
                <w:szCs w:val="18"/>
              </w:rPr>
              <w:t>Beslenme</w:t>
            </w:r>
          </w:p>
        </w:tc>
        <w:tc>
          <w:tcPr>
            <w:tcW w:w="608" w:type="pct"/>
            <w:vAlign w:val="center"/>
          </w:tcPr>
          <w:p w14:paraId="24A0E2B3" w14:textId="77777777" w:rsidR="00AC261C" w:rsidRPr="0045131E" w:rsidRDefault="00AC261C" w:rsidP="003721DA">
            <w:pPr>
              <w:rPr>
                <w:sz w:val="18"/>
                <w:szCs w:val="18"/>
              </w:rPr>
            </w:pPr>
          </w:p>
        </w:tc>
        <w:tc>
          <w:tcPr>
            <w:tcW w:w="747" w:type="pct"/>
            <w:vAlign w:val="center"/>
          </w:tcPr>
          <w:p w14:paraId="24A0E2B4" w14:textId="77777777" w:rsidR="00AC261C" w:rsidRPr="0045131E" w:rsidRDefault="00AC261C" w:rsidP="003721DA">
            <w:pPr>
              <w:rPr>
                <w:sz w:val="18"/>
                <w:szCs w:val="18"/>
              </w:rPr>
            </w:pPr>
          </w:p>
        </w:tc>
        <w:tc>
          <w:tcPr>
            <w:tcW w:w="698" w:type="pct"/>
            <w:vAlign w:val="center"/>
          </w:tcPr>
          <w:p w14:paraId="24A0E2B5" w14:textId="77777777" w:rsidR="00AC261C" w:rsidRPr="0045131E" w:rsidRDefault="00AC261C" w:rsidP="003721DA">
            <w:pPr>
              <w:rPr>
                <w:sz w:val="18"/>
                <w:szCs w:val="18"/>
              </w:rPr>
            </w:pPr>
          </w:p>
        </w:tc>
      </w:tr>
      <w:tr w:rsidR="00AC261C" w:rsidRPr="0045131E" w14:paraId="24A0E2BB" w14:textId="77777777" w:rsidTr="004228BA">
        <w:trPr>
          <w:trHeight w:val="227"/>
        </w:trPr>
        <w:tc>
          <w:tcPr>
            <w:tcW w:w="2947" w:type="pct"/>
            <w:vAlign w:val="center"/>
            <w:hideMark/>
          </w:tcPr>
          <w:p w14:paraId="24A0E2B7" w14:textId="77777777" w:rsidR="00AC261C" w:rsidRPr="0045131E" w:rsidRDefault="00AC261C" w:rsidP="003721DA">
            <w:pPr>
              <w:ind w:left="284"/>
              <w:rPr>
                <w:sz w:val="18"/>
                <w:szCs w:val="18"/>
              </w:rPr>
            </w:pPr>
            <w:r w:rsidRPr="0045131E">
              <w:rPr>
                <w:sz w:val="18"/>
                <w:szCs w:val="18"/>
              </w:rPr>
              <w:t>Güvenlik</w:t>
            </w:r>
          </w:p>
        </w:tc>
        <w:tc>
          <w:tcPr>
            <w:tcW w:w="608" w:type="pct"/>
            <w:vAlign w:val="center"/>
          </w:tcPr>
          <w:p w14:paraId="24A0E2B8" w14:textId="77777777" w:rsidR="00AC261C" w:rsidRPr="0045131E" w:rsidRDefault="00AC261C" w:rsidP="003721DA">
            <w:pPr>
              <w:rPr>
                <w:sz w:val="18"/>
                <w:szCs w:val="18"/>
              </w:rPr>
            </w:pPr>
          </w:p>
        </w:tc>
        <w:tc>
          <w:tcPr>
            <w:tcW w:w="747" w:type="pct"/>
            <w:vAlign w:val="center"/>
          </w:tcPr>
          <w:p w14:paraId="24A0E2B9" w14:textId="77777777" w:rsidR="00AC261C" w:rsidRPr="0045131E" w:rsidRDefault="00AC261C" w:rsidP="003721DA">
            <w:pPr>
              <w:rPr>
                <w:sz w:val="18"/>
                <w:szCs w:val="18"/>
              </w:rPr>
            </w:pPr>
          </w:p>
        </w:tc>
        <w:tc>
          <w:tcPr>
            <w:tcW w:w="698" w:type="pct"/>
            <w:vAlign w:val="center"/>
          </w:tcPr>
          <w:p w14:paraId="24A0E2BA" w14:textId="77777777" w:rsidR="00AC261C" w:rsidRPr="0045131E" w:rsidRDefault="00AC261C" w:rsidP="003721DA">
            <w:pPr>
              <w:rPr>
                <w:sz w:val="18"/>
                <w:szCs w:val="18"/>
              </w:rPr>
            </w:pPr>
          </w:p>
        </w:tc>
      </w:tr>
      <w:tr w:rsidR="00AC261C" w:rsidRPr="0045131E" w14:paraId="24A0E2C0" w14:textId="77777777" w:rsidTr="004228BA">
        <w:trPr>
          <w:trHeight w:val="227"/>
        </w:trPr>
        <w:tc>
          <w:tcPr>
            <w:tcW w:w="2947" w:type="pct"/>
            <w:vAlign w:val="center"/>
            <w:hideMark/>
          </w:tcPr>
          <w:p w14:paraId="24A0E2BC" w14:textId="77777777" w:rsidR="00AC261C" w:rsidRPr="0045131E" w:rsidRDefault="00AC261C" w:rsidP="003721DA">
            <w:pPr>
              <w:ind w:left="284"/>
              <w:rPr>
                <w:sz w:val="18"/>
                <w:szCs w:val="18"/>
              </w:rPr>
            </w:pPr>
            <w:r w:rsidRPr="0045131E">
              <w:rPr>
                <w:sz w:val="18"/>
                <w:szCs w:val="18"/>
              </w:rPr>
              <w:t>Diğer………………………………………</w:t>
            </w:r>
          </w:p>
        </w:tc>
        <w:tc>
          <w:tcPr>
            <w:tcW w:w="608" w:type="pct"/>
            <w:vAlign w:val="center"/>
          </w:tcPr>
          <w:p w14:paraId="24A0E2BD" w14:textId="77777777" w:rsidR="00AC261C" w:rsidRPr="0045131E" w:rsidRDefault="00AC261C" w:rsidP="003721DA">
            <w:pPr>
              <w:rPr>
                <w:sz w:val="18"/>
                <w:szCs w:val="18"/>
              </w:rPr>
            </w:pPr>
          </w:p>
        </w:tc>
        <w:tc>
          <w:tcPr>
            <w:tcW w:w="747" w:type="pct"/>
            <w:vAlign w:val="center"/>
          </w:tcPr>
          <w:p w14:paraId="24A0E2BE" w14:textId="77777777" w:rsidR="00AC261C" w:rsidRPr="0045131E" w:rsidRDefault="00AC261C" w:rsidP="003721DA">
            <w:pPr>
              <w:rPr>
                <w:sz w:val="18"/>
                <w:szCs w:val="18"/>
              </w:rPr>
            </w:pPr>
          </w:p>
        </w:tc>
        <w:tc>
          <w:tcPr>
            <w:tcW w:w="698" w:type="pct"/>
            <w:vAlign w:val="center"/>
          </w:tcPr>
          <w:p w14:paraId="24A0E2BF" w14:textId="77777777" w:rsidR="00AC261C" w:rsidRPr="0045131E" w:rsidRDefault="00AC261C" w:rsidP="003721DA">
            <w:pPr>
              <w:rPr>
                <w:sz w:val="18"/>
                <w:szCs w:val="18"/>
              </w:rPr>
            </w:pPr>
          </w:p>
        </w:tc>
      </w:tr>
      <w:tr w:rsidR="00AC261C" w:rsidRPr="0045131E" w14:paraId="24A0E2C2" w14:textId="77777777" w:rsidTr="004228BA">
        <w:trPr>
          <w:trHeight w:val="227"/>
        </w:trPr>
        <w:tc>
          <w:tcPr>
            <w:tcW w:w="5000" w:type="pct"/>
            <w:gridSpan w:val="4"/>
            <w:vAlign w:val="center"/>
            <w:hideMark/>
          </w:tcPr>
          <w:p w14:paraId="24A0E2C1" w14:textId="77777777" w:rsidR="00AC261C" w:rsidRPr="0045131E" w:rsidRDefault="00AC261C" w:rsidP="003721DA">
            <w:pPr>
              <w:rPr>
                <w:color w:val="0000FF"/>
                <w:sz w:val="18"/>
                <w:szCs w:val="18"/>
              </w:rPr>
            </w:pPr>
            <w:r w:rsidRPr="0045131E">
              <w:rPr>
                <w:b/>
                <w:sz w:val="18"/>
                <w:szCs w:val="18"/>
              </w:rPr>
              <w:t xml:space="preserve">3-Uygulama alanlarının/kliniklerinin mesleki becerileri geliştirmeye katkısı </w:t>
            </w:r>
          </w:p>
        </w:tc>
      </w:tr>
      <w:tr w:rsidR="00AC261C" w:rsidRPr="0045131E" w14:paraId="24A0E2C7" w14:textId="77777777" w:rsidTr="004228BA">
        <w:trPr>
          <w:trHeight w:val="227"/>
        </w:trPr>
        <w:tc>
          <w:tcPr>
            <w:tcW w:w="2947" w:type="pct"/>
            <w:vAlign w:val="center"/>
            <w:hideMark/>
          </w:tcPr>
          <w:p w14:paraId="24A0E2C3" w14:textId="77777777" w:rsidR="00AC261C" w:rsidRPr="0045131E" w:rsidRDefault="00AC261C" w:rsidP="003721DA">
            <w:pPr>
              <w:ind w:left="284"/>
              <w:rPr>
                <w:sz w:val="18"/>
                <w:szCs w:val="18"/>
              </w:rPr>
            </w:pPr>
            <w:r w:rsidRPr="0045131E">
              <w:rPr>
                <w:sz w:val="18"/>
                <w:szCs w:val="18"/>
              </w:rPr>
              <w:t>Teorik bilgileri kullanma ve geliştirmede</w:t>
            </w:r>
          </w:p>
        </w:tc>
        <w:tc>
          <w:tcPr>
            <w:tcW w:w="608" w:type="pct"/>
            <w:vAlign w:val="center"/>
          </w:tcPr>
          <w:p w14:paraId="24A0E2C4" w14:textId="77777777" w:rsidR="00AC261C" w:rsidRPr="0045131E" w:rsidRDefault="00AC261C" w:rsidP="003721DA">
            <w:pPr>
              <w:rPr>
                <w:sz w:val="18"/>
                <w:szCs w:val="18"/>
              </w:rPr>
            </w:pPr>
          </w:p>
        </w:tc>
        <w:tc>
          <w:tcPr>
            <w:tcW w:w="747" w:type="pct"/>
            <w:vAlign w:val="center"/>
          </w:tcPr>
          <w:p w14:paraId="24A0E2C5" w14:textId="77777777" w:rsidR="00AC261C" w:rsidRPr="0045131E" w:rsidRDefault="00AC261C" w:rsidP="003721DA">
            <w:pPr>
              <w:rPr>
                <w:sz w:val="18"/>
                <w:szCs w:val="18"/>
              </w:rPr>
            </w:pPr>
          </w:p>
        </w:tc>
        <w:tc>
          <w:tcPr>
            <w:tcW w:w="698" w:type="pct"/>
            <w:vAlign w:val="center"/>
          </w:tcPr>
          <w:p w14:paraId="24A0E2C6" w14:textId="77777777" w:rsidR="00AC261C" w:rsidRPr="0045131E" w:rsidRDefault="00AC261C" w:rsidP="003721DA">
            <w:pPr>
              <w:rPr>
                <w:sz w:val="18"/>
                <w:szCs w:val="18"/>
              </w:rPr>
            </w:pPr>
          </w:p>
        </w:tc>
      </w:tr>
      <w:tr w:rsidR="00AC261C" w:rsidRPr="0045131E" w14:paraId="24A0E2CC" w14:textId="77777777" w:rsidTr="004228BA">
        <w:trPr>
          <w:trHeight w:val="227"/>
        </w:trPr>
        <w:tc>
          <w:tcPr>
            <w:tcW w:w="2947" w:type="pct"/>
            <w:vAlign w:val="center"/>
            <w:hideMark/>
          </w:tcPr>
          <w:p w14:paraId="24A0E2C8" w14:textId="77777777" w:rsidR="00AC261C" w:rsidRPr="0045131E" w:rsidRDefault="00AC261C" w:rsidP="003721DA">
            <w:pPr>
              <w:ind w:left="284"/>
              <w:rPr>
                <w:sz w:val="18"/>
                <w:szCs w:val="18"/>
              </w:rPr>
            </w:pPr>
            <w:r w:rsidRPr="0045131E">
              <w:rPr>
                <w:sz w:val="18"/>
                <w:szCs w:val="18"/>
              </w:rPr>
              <w:t>İletişim becerilerini geliştirmede</w:t>
            </w:r>
          </w:p>
        </w:tc>
        <w:tc>
          <w:tcPr>
            <w:tcW w:w="608" w:type="pct"/>
            <w:vAlign w:val="center"/>
          </w:tcPr>
          <w:p w14:paraId="24A0E2C9" w14:textId="77777777" w:rsidR="00AC261C" w:rsidRPr="0045131E" w:rsidRDefault="00AC261C" w:rsidP="003721DA">
            <w:pPr>
              <w:rPr>
                <w:sz w:val="18"/>
                <w:szCs w:val="18"/>
              </w:rPr>
            </w:pPr>
          </w:p>
        </w:tc>
        <w:tc>
          <w:tcPr>
            <w:tcW w:w="747" w:type="pct"/>
            <w:vAlign w:val="center"/>
          </w:tcPr>
          <w:p w14:paraId="24A0E2CA" w14:textId="77777777" w:rsidR="00AC261C" w:rsidRPr="0045131E" w:rsidRDefault="00AC261C" w:rsidP="003721DA">
            <w:pPr>
              <w:rPr>
                <w:sz w:val="18"/>
                <w:szCs w:val="18"/>
              </w:rPr>
            </w:pPr>
          </w:p>
        </w:tc>
        <w:tc>
          <w:tcPr>
            <w:tcW w:w="698" w:type="pct"/>
            <w:vAlign w:val="center"/>
          </w:tcPr>
          <w:p w14:paraId="24A0E2CB" w14:textId="77777777" w:rsidR="00AC261C" w:rsidRPr="0045131E" w:rsidRDefault="00AC261C" w:rsidP="003721DA">
            <w:pPr>
              <w:rPr>
                <w:sz w:val="18"/>
                <w:szCs w:val="18"/>
              </w:rPr>
            </w:pPr>
          </w:p>
        </w:tc>
      </w:tr>
      <w:tr w:rsidR="00AC261C" w:rsidRPr="0045131E" w14:paraId="24A0E2D1" w14:textId="77777777" w:rsidTr="004228BA">
        <w:trPr>
          <w:trHeight w:val="227"/>
        </w:trPr>
        <w:tc>
          <w:tcPr>
            <w:tcW w:w="2947" w:type="pct"/>
            <w:vAlign w:val="center"/>
            <w:hideMark/>
          </w:tcPr>
          <w:p w14:paraId="24A0E2CD" w14:textId="77777777" w:rsidR="00AC261C" w:rsidRPr="0045131E" w:rsidRDefault="00AC261C" w:rsidP="003721DA">
            <w:pPr>
              <w:ind w:left="284"/>
              <w:rPr>
                <w:sz w:val="18"/>
                <w:szCs w:val="18"/>
              </w:rPr>
            </w:pPr>
            <w:proofErr w:type="spellStart"/>
            <w:r w:rsidRPr="0045131E">
              <w:rPr>
                <w:sz w:val="18"/>
                <w:szCs w:val="18"/>
              </w:rPr>
              <w:t>Psikomotor</w:t>
            </w:r>
            <w:proofErr w:type="spellEnd"/>
            <w:r w:rsidRPr="0045131E">
              <w:rPr>
                <w:sz w:val="18"/>
                <w:szCs w:val="18"/>
              </w:rPr>
              <w:t xml:space="preserve"> becerileri geliştirmede</w:t>
            </w:r>
          </w:p>
        </w:tc>
        <w:tc>
          <w:tcPr>
            <w:tcW w:w="608" w:type="pct"/>
            <w:vAlign w:val="center"/>
          </w:tcPr>
          <w:p w14:paraId="24A0E2CE" w14:textId="77777777" w:rsidR="00AC261C" w:rsidRPr="0045131E" w:rsidRDefault="00AC261C" w:rsidP="003721DA">
            <w:pPr>
              <w:rPr>
                <w:sz w:val="18"/>
                <w:szCs w:val="18"/>
              </w:rPr>
            </w:pPr>
          </w:p>
        </w:tc>
        <w:tc>
          <w:tcPr>
            <w:tcW w:w="747" w:type="pct"/>
            <w:vAlign w:val="center"/>
          </w:tcPr>
          <w:p w14:paraId="24A0E2CF" w14:textId="77777777" w:rsidR="00AC261C" w:rsidRPr="0045131E" w:rsidRDefault="00AC261C" w:rsidP="003721DA">
            <w:pPr>
              <w:rPr>
                <w:sz w:val="18"/>
                <w:szCs w:val="18"/>
              </w:rPr>
            </w:pPr>
          </w:p>
        </w:tc>
        <w:tc>
          <w:tcPr>
            <w:tcW w:w="698" w:type="pct"/>
            <w:vAlign w:val="center"/>
          </w:tcPr>
          <w:p w14:paraId="24A0E2D0" w14:textId="77777777" w:rsidR="00AC261C" w:rsidRPr="0045131E" w:rsidRDefault="00AC261C" w:rsidP="003721DA">
            <w:pPr>
              <w:rPr>
                <w:sz w:val="18"/>
                <w:szCs w:val="18"/>
              </w:rPr>
            </w:pPr>
          </w:p>
        </w:tc>
      </w:tr>
      <w:tr w:rsidR="00AC261C" w:rsidRPr="0045131E" w14:paraId="24A0E2D5" w14:textId="77777777" w:rsidTr="004228BA">
        <w:trPr>
          <w:trHeight w:val="737"/>
        </w:trPr>
        <w:tc>
          <w:tcPr>
            <w:tcW w:w="5000" w:type="pct"/>
            <w:gridSpan w:val="4"/>
            <w:vAlign w:val="center"/>
          </w:tcPr>
          <w:p w14:paraId="24A0E2D2" w14:textId="77777777" w:rsidR="00AC261C" w:rsidRPr="0045131E" w:rsidRDefault="00AC261C" w:rsidP="003721DA">
            <w:pPr>
              <w:tabs>
                <w:tab w:val="left" w:pos="6530"/>
              </w:tabs>
              <w:jc w:val="center"/>
              <w:rPr>
                <w:sz w:val="18"/>
                <w:szCs w:val="18"/>
              </w:rPr>
            </w:pPr>
            <w:r w:rsidRPr="0045131E">
              <w:rPr>
                <w:sz w:val="18"/>
                <w:szCs w:val="18"/>
              </w:rPr>
              <w:t xml:space="preserve">Teorik/kuramsal bilgi ve </w:t>
            </w:r>
            <w:proofErr w:type="spellStart"/>
            <w:r w:rsidRPr="0045131E">
              <w:rPr>
                <w:sz w:val="18"/>
                <w:szCs w:val="18"/>
              </w:rPr>
              <w:t>laboratuar</w:t>
            </w:r>
            <w:proofErr w:type="spellEnd"/>
            <w:r w:rsidRPr="0045131E">
              <w:rPr>
                <w:sz w:val="18"/>
                <w:szCs w:val="18"/>
              </w:rPr>
              <w:t xml:space="preserve"> çalışmalarının, uyg</w:t>
            </w:r>
            <w:r>
              <w:rPr>
                <w:sz w:val="18"/>
                <w:szCs w:val="18"/>
              </w:rPr>
              <w:t>ulama alanı ile örtüşme durumu</w:t>
            </w:r>
          </w:p>
          <w:p w14:paraId="24A0E2D3" w14:textId="77777777" w:rsidR="00AC261C" w:rsidRPr="0045131E" w:rsidRDefault="00AC261C" w:rsidP="003721DA">
            <w:pPr>
              <w:tabs>
                <w:tab w:val="left" w:pos="6530"/>
              </w:tabs>
              <w:jc w:val="center"/>
              <w:rPr>
                <w:sz w:val="18"/>
                <w:szCs w:val="18"/>
                <w:u w:val="single"/>
              </w:rPr>
            </w:pPr>
            <w:r w:rsidRPr="0045131E">
              <w:rPr>
                <w:sz w:val="18"/>
                <w:szCs w:val="18"/>
                <w:u w:val="single"/>
              </w:rPr>
              <w:t>0       1        2        3        4        5        6       7        8      9       10</w:t>
            </w:r>
          </w:p>
          <w:p w14:paraId="24A0E2D4" w14:textId="77777777" w:rsidR="00AC261C" w:rsidRPr="0045131E" w:rsidRDefault="00AC261C" w:rsidP="003721DA">
            <w:pPr>
              <w:tabs>
                <w:tab w:val="left" w:pos="6530"/>
              </w:tabs>
              <w:jc w:val="center"/>
              <w:rPr>
                <w:sz w:val="18"/>
                <w:szCs w:val="18"/>
                <w:u w:val="single"/>
              </w:rPr>
            </w:pPr>
            <w:r w:rsidRPr="0045131E">
              <w:rPr>
                <w:sz w:val="18"/>
                <w:szCs w:val="18"/>
              </w:rPr>
              <w:t>Hiç                                                                                        Çok</w:t>
            </w:r>
          </w:p>
        </w:tc>
      </w:tr>
      <w:tr w:rsidR="00AC261C" w:rsidRPr="0045131E" w14:paraId="24A0E2D7" w14:textId="77777777" w:rsidTr="004228BA">
        <w:trPr>
          <w:trHeight w:val="227"/>
        </w:trPr>
        <w:tc>
          <w:tcPr>
            <w:tcW w:w="5000" w:type="pct"/>
            <w:gridSpan w:val="4"/>
            <w:vAlign w:val="center"/>
          </w:tcPr>
          <w:p w14:paraId="24A0E2D6" w14:textId="77777777" w:rsidR="00AC261C" w:rsidRPr="0045131E" w:rsidRDefault="00AC261C" w:rsidP="003721DA">
            <w:pPr>
              <w:spacing w:line="360" w:lineRule="auto"/>
              <w:rPr>
                <w:b/>
                <w:sz w:val="18"/>
                <w:szCs w:val="18"/>
              </w:rPr>
            </w:pPr>
            <w:r w:rsidRPr="0045131E">
              <w:rPr>
                <w:b/>
                <w:sz w:val="18"/>
                <w:szCs w:val="18"/>
              </w:rPr>
              <w:t xml:space="preserve">Uygulama alanlarına ilişkin görüş ve önerileriniz; </w:t>
            </w:r>
          </w:p>
        </w:tc>
      </w:tr>
      <w:tr w:rsidR="00AC261C" w:rsidRPr="0045131E" w14:paraId="24A0E2D9" w14:textId="77777777" w:rsidTr="004228BA">
        <w:trPr>
          <w:trHeight w:val="227"/>
        </w:trPr>
        <w:tc>
          <w:tcPr>
            <w:tcW w:w="5000" w:type="pct"/>
            <w:gridSpan w:val="4"/>
            <w:shd w:val="clear" w:color="auto" w:fill="D9D9D9" w:themeFill="background1" w:themeFillShade="D9"/>
            <w:vAlign w:val="center"/>
            <w:hideMark/>
          </w:tcPr>
          <w:p w14:paraId="24A0E2D8" w14:textId="77777777" w:rsidR="00AC261C" w:rsidRPr="0045131E" w:rsidRDefault="00AC261C" w:rsidP="003721DA">
            <w:pPr>
              <w:jc w:val="center"/>
              <w:rPr>
                <w:sz w:val="18"/>
                <w:szCs w:val="18"/>
              </w:rPr>
            </w:pPr>
            <w:r w:rsidRPr="0045131E">
              <w:rPr>
                <w:b/>
                <w:bCs/>
                <w:sz w:val="18"/>
                <w:szCs w:val="18"/>
              </w:rPr>
              <w:t>B) UYGULAMA ALANI/KLİNİKLERDE İLETİŞİME İLİŞKİN GÖRÜŞLER</w:t>
            </w:r>
          </w:p>
        </w:tc>
      </w:tr>
      <w:tr w:rsidR="00AC261C" w:rsidRPr="0045131E" w14:paraId="24A0E2DE" w14:textId="77777777" w:rsidTr="004228BA">
        <w:trPr>
          <w:trHeight w:val="227"/>
        </w:trPr>
        <w:tc>
          <w:tcPr>
            <w:tcW w:w="2947" w:type="pct"/>
            <w:vAlign w:val="center"/>
          </w:tcPr>
          <w:p w14:paraId="24A0E2DA" w14:textId="77777777" w:rsidR="00AC261C" w:rsidRPr="0045131E" w:rsidRDefault="00AC261C" w:rsidP="003721DA">
            <w:pPr>
              <w:rPr>
                <w:b/>
                <w:sz w:val="18"/>
                <w:szCs w:val="18"/>
              </w:rPr>
            </w:pPr>
            <w:r w:rsidRPr="0045131E">
              <w:rPr>
                <w:b/>
                <w:sz w:val="18"/>
                <w:szCs w:val="18"/>
              </w:rPr>
              <w:t>Uygulama alanı/kliniklerdeki iletişim</w:t>
            </w:r>
          </w:p>
        </w:tc>
        <w:tc>
          <w:tcPr>
            <w:tcW w:w="608" w:type="pct"/>
            <w:vAlign w:val="center"/>
            <w:hideMark/>
          </w:tcPr>
          <w:p w14:paraId="24A0E2DB" w14:textId="77777777" w:rsidR="00AC261C" w:rsidRPr="0045131E" w:rsidRDefault="00AC261C" w:rsidP="003721DA">
            <w:pPr>
              <w:rPr>
                <w:sz w:val="18"/>
                <w:szCs w:val="18"/>
              </w:rPr>
            </w:pPr>
            <w:r w:rsidRPr="0045131E">
              <w:rPr>
                <w:sz w:val="18"/>
                <w:szCs w:val="18"/>
              </w:rPr>
              <w:t>Yeterli</w:t>
            </w:r>
          </w:p>
        </w:tc>
        <w:tc>
          <w:tcPr>
            <w:tcW w:w="747" w:type="pct"/>
            <w:vAlign w:val="center"/>
            <w:hideMark/>
          </w:tcPr>
          <w:p w14:paraId="24A0E2DC" w14:textId="77777777" w:rsidR="00AC261C" w:rsidRPr="0045131E" w:rsidRDefault="00AC261C" w:rsidP="003721DA">
            <w:pPr>
              <w:rPr>
                <w:sz w:val="18"/>
                <w:szCs w:val="18"/>
              </w:rPr>
            </w:pPr>
            <w:r w:rsidRPr="0045131E">
              <w:rPr>
                <w:sz w:val="18"/>
                <w:szCs w:val="18"/>
              </w:rPr>
              <w:t>Kısmen Yeterli</w:t>
            </w:r>
          </w:p>
        </w:tc>
        <w:tc>
          <w:tcPr>
            <w:tcW w:w="698" w:type="pct"/>
            <w:vAlign w:val="center"/>
            <w:hideMark/>
          </w:tcPr>
          <w:p w14:paraId="24A0E2DD" w14:textId="77777777" w:rsidR="00AC261C" w:rsidRPr="0045131E" w:rsidRDefault="00AC261C" w:rsidP="003721DA">
            <w:pPr>
              <w:rPr>
                <w:sz w:val="18"/>
                <w:szCs w:val="18"/>
              </w:rPr>
            </w:pPr>
            <w:r w:rsidRPr="0045131E">
              <w:rPr>
                <w:sz w:val="18"/>
                <w:szCs w:val="18"/>
              </w:rPr>
              <w:t>Yetersiz</w:t>
            </w:r>
          </w:p>
        </w:tc>
      </w:tr>
      <w:tr w:rsidR="00AC261C" w:rsidRPr="0045131E" w14:paraId="24A0E2E3" w14:textId="77777777" w:rsidTr="004228BA">
        <w:trPr>
          <w:trHeight w:val="227"/>
        </w:trPr>
        <w:tc>
          <w:tcPr>
            <w:tcW w:w="2947" w:type="pct"/>
            <w:vAlign w:val="center"/>
            <w:hideMark/>
          </w:tcPr>
          <w:p w14:paraId="24A0E2DF" w14:textId="77777777" w:rsidR="00AC261C" w:rsidRPr="0045131E" w:rsidRDefault="00AC261C" w:rsidP="003721DA">
            <w:pPr>
              <w:ind w:left="284"/>
              <w:rPr>
                <w:sz w:val="18"/>
                <w:szCs w:val="18"/>
              </w:rPr>
            </w:pPr>
            <w:r w:rsidRPr="0045131E">
              <w:rPr>
                <w:sz w:val="18"/>
                <w:szCs w:val="18"/>
              </w:rPr>
              <w:t>Arkadaşları ile</w:t>
            </w:r>
          </w:p>
        </w:tc>
        <w:tc>
          <w:tcPr>
            <w:tcW w:w="608" w:type="pct"/>
            <w:vAlign w:val="center"/>
          </w:tcPr>
          <w:p w14:paraId="24A0E2E0" w14:textId="77777777" w:rsidR="00AC261C" w:rsidRPr="0045131E" w:rsidRDefault="00AC261C" w:rsidP="003721DA">
            <w:pPr>
              <w:rPr>
                <w:sz w:val="18"/>
                <w:szCs w:val="18"/>
              </w:rPr>
            </w:pPr>
          </w:p>
        </w:tc>
        <w:tc>
          <w:tcPr>
            <w:tcW w:w="747" w:type="pct"/>
            <w:vAlign w:val="center"/>
          </w:tcPr>
          <w:p w14:paraId="24A0E2E1" w14:textId="77777777" w:rsidR="00AC261C" w:rsidRPr="0045131E" w:rsidRDefault="00AC261C" w:rsidP="003721DA">
            <w:pPr>
              <w:rPr>
                <w:sz w:val="18"/>
                <w:szCs w:val="18"/>
              </w:rPr>
            </w:pPr>
          </w:p>
        </w:tc>
        <w:tc>
          <w:tcPr>
            <w:tcW w:w="698" w:type="pct"/>
            <w:vAlign w:val="center"/>
          </w:tcPr>
          <w:p w14:paraId="24A0E2E2" w14:textId="77777777" w:rsidR="00AC261C" w:rsidRPr="0045131E" w:rsidRDefault="00AC261C" w:rsidP="003721DA">
            <w:pPr>
              <w:rPr>
                <w:sz w:val="18"/>
                <w:szCs w:val="18"/>
              </w:rPr>
            </w:pPr>
          </w:p>
        </w:tc>
      </w:tr>
      <w:tr w:rsidR="00AC261C" w:rsidRPr="0045131E" w14:paraId="24A0E2E8" w14:textId="77777777" w:rsidTr="004228BA">
        <w:trPr>
          <w:trHeight w:val="227"/>
        </w:trPr>
        <w:tc>
          <w:tcPr>
            <w:tcW w:w="2947" w:type="pct"/>
            <w:vAlign w:val="center"/>
            <w:hideMark/>
          </w:tcPr>
          <w:p w14:paraId="24A0E2E4" w14:textId="77777777" w:rsidR="00AC261C" w:rsidRPr="0045131E" w:rsidRDefault="00AC261C" w:rsidP="003721DA">
            <w:pPr>
              <w:ind w:left="284"/>
              <w:rPr>
                <w:sz w:val="18"/>
                <w:szCs w:val="18"/>
              </w:rPr>
            </w:pPr>
            <w:r w:rsidRPr="0045131E">
              <w:rPr>
                <w:sz w:val="18"/>
                <w:szCs w:val="18"/>
              </w:rPr>
              <w:t>Öğretim elemanları ile</w:t>
            </w:r>
          </w:p>
        </w:tc>
        <w:tc>
          <w:tcPr>
            <w:tcW w:w="608" w:type="pct"/>
            <w:vAlign w:val="center"/>
          </w:tcPr>
          <w:p w14:paraId="24A0E2E5" w14:textId="77777777" w:rsidR="00AC261C" w:rsidRPr="0045131E" w:rsidRDefault="00AC261C" w:rsidP="003721DA">
            <w:pPr>
              <w:rPr>
                <w:sz w:val="18"/>
                <w:szCs w:val="18"/>
              </w:rPr>
            </w:pPr>
          </w:p>
        </w:tc>
        <w:tc>
          <w:tcPr>
            <w:tcW w:w="747" w:type="pct"/>
            <w:vAlign w:val="center"/>
          </w:tcPr>
          <w:p w14:paraId="24A0E2E6" w14:textId="77777777" w:rsidR="00AC261C" w:rsidRPr="0045131E" w:rsidRDefault="00AC261C" w:rsidP="003721DA">
            <w:pPr>
              <w:rPr>
                <w:sz w:val="18"/>
                <w:szCs w:val="18"/>
              </w:rPr>
            </w:pPr>
          </w:p>
        </w:tc>
        <w:tc>
          <w:tcPr>
            <w:tcW w:w="698" w:type="pct"/>
            <w:vAlign w:val="center"/>
          </w:tcPr>
          <w:p w14:paraId="24A0E2E7" w14:textId="77777777" w:rsidR="00AC261C" w:rsidRPr="0045131E" w:rsidRDefault="00AC261C" w:rsidP="003721DA">
            <w:pPr>
              <w:rPr>
                <w:sz w:val="18"/>
                <w:szCs w:val="18"/>
              </w:rPr>
            </w:pPr>
          </w:p>
        </w:tc>
      </w:tr>
      <w:tr w:rsidR="00AC261C" w:rsidRPr="0045131E" w14:paraId="24A0E2ED" w14:textId="77777777" w:rsidTr="004228BA">
        <w:trPr>
          <w:trHeight w:val="227"/>
        </w:trPr>
        <w:tc>
          <w:tcPr>
            <w:tcW w:w="2947" w:type="pct"/>
            <w:vAlign w:val="center"/>
            <w:hideMark/>
          </w:tcPr>
          <w:p w14:paraId="24A0E2E9" w14:textId="77777777" w:rsidR="00AC261C" w:rsidRPr="0045131E" w:rsidRDefault="00AC261C" w:rsidP="003721DA">
            <w:pPr>
              <w:ind w:left="284"/>
              <w:rPr>
                <w:sz w:val="18"/>
                <w:szCs w:val="18"/>
              </w:rPr>
            </w:pPr>
            <w:r w:rsidRPr="0045131E">
              <w:rPr>
                <w:sz w:val="18"/>
                <w:szCs w:val="18"/>
              </w:rPr>
              <w:t>Ekip üyeleri ile</w:t>
            </w:r>
          </w:p>
        </w:tc>
        <w:tc>
          <w:tcPr>
            <w:tcW w:w="608" w:type="pct"/>
            <w:vAlign w:val="center"/>
          </w:tcPr>
          <w:p w14:paraId="24A0E2EA" w14:textId="77777777" w:rsidR="00AC261C" w:rsidRPr="0045131E" w:rsidRDefault="00AC261C" w:rsidP="003721DA">
            <w:pPr>
              <w:rPr>
                <w:sz w:val="18"/>
                <w:szCs w:val="18"/>
              </w:rPr>
            </w:pPr>
          </w:p>
        </w:tc>
        <w:tc>
          <w:tcPr>
            <w:tcW w:w="747" w:type="pct"/>
            <w:vAlign w:val="center"/>
          </w:tcPr>
          <w:p w14:paraId="24A0E2EB" w14:textId="77777777" w:rsidR="00AC261C" w:rsidRPr="0045131E" w:rsidRDefault="00AC261C" w:rsidP="003721DA">
            <w:pPr>
              <w:rPr>
                <w:sz w:val="18"/>
                <w:szCs w:val="18"/>
              </w:rPr>
            </w:pPr>
          </w:p>
        </w:tc>
        <w:tc>
          <w:tcPr>
            <w:tcW w:w="698" w:type="pct"/>
            <w:vAlign w:val="center"/>
          </w:tcPr>
          <w:p w14:paraId="24A0E2EC" w14:textId="77777777" w:rsidR="00AC261C" w:rsidRPr="0045131E" w:rsidRDefault="00AC261C" w:rsidP="003721DA">
            <w:pPr>
              <w:rPr>
                <w:sz w:val="18"/>
                <w:szCs w:val="18"/>
              </w:rPr>
            </w:pPr>
          </w:p>
        </w:tc>
      </w:tr>
      <w:tr w:rsidR="00AC261C" w:rsidRPr="0045131E" w14:paraId="24A0E2F2" w14:textId="77777777" w:rsidTr="004228BA">
        <w:trPr>
          <w:trHeight w:val="227"/>
        </w:trPr>
        <w:tc>
          <w:tcPr>
            <w:tcW w:w="2947" w:type="pct"/>
            <w:vAlign w:val="center"/>
            <w:hideMark/>
          </w:tcPr>
          <w:p w14:paraId="24A0E2EE" w14:textId="77777777" w:rsidR="00AC261C" w:rsidRPr="0045131E" w:rsidRDefault="00AC261C" w:rsidP="003721DA">
            <w:pPr>
              <w:ind w:left="284"/>
              <w:rPr>
                <w:sz w:val="18"/>
                <w:szCs w:val="18"/>
              </w:rPr>
            </w:pPr>
            <w:r w:rsidRPr="0045131E">
              <w:rPr>
                <w:sz w:val="18"/>
                <w:szCs w:val="18"/>
              </w:rPr>
              <w:t>Birey/Hasta ile</w:t>
            </w:r>
          </w:p>
        </w:tc>
        <w:tc>
          <w:tcPr>
            <w:tcW w:w="608" w:type="pct"/>
            <w:vAlign w:val="center"/>
          </w:tcPr>
          <w:p w14:paraId="24A0E2EF" w14:textId="77777777" w:rsidR="00AC261C" w:rsidRPr="0045131E" w:rsidRDefault="00AC261C" w:rsidP="003721DA">
            <w:pPr>
              <w:rPr>
                <w:sz w:val="18"/>
                <w:szCs w:val="18"/>
              </w:rPr>
            </w:pPr>
          </w:p>
        </w:tc>
        <w:tc>
          <w:tcPr>
            <w:tcW w:w="747" w:type="pct"/>
            <w:vAlign w:val="center"/>
          </w:tcPr>
          <w:p w14:paraId="24A0E2F0" w14:textId="77777777" w:rsidR="00AC261C" w:rsidRPr="0045131E" w:rsidRDefault="00AC261C" w:rsidP="003721DA">
            <w:pPr>
              <w:rPr>
                <w:sz w:val="18"/>
                <w:szCs w:val="18"/>
              </w:rPr>
            </w:pPr>
          </w:p>
        </w:tc>
        <w:tc>
          <w:tcPr>
            <w:tcW w:w="698" w:type="pct"/>
            <w:vAlign w:val="center"/>
          </w:tcPr>
          <w:p w14:paraId="24A0E2F1" w14:textId="77777777" w:rsidR="00AC261C" w:rsidRPr="0045131E" w:rsidRDefault="00AC261C" w:rsidP="003721DA">
            <w:pPr>
              <w:rPr>
                <w:sz w:val="18"/>
                <w:szCs w:val="18"/>
              </w:rPr>
            </w:pPr>
          </w:p>
        </w:tc>
      </w:tr>
      <w:tr w:rsidR="00AC261C" w:rsidRPr="0045131E" w14:paraId="24A0E2F7" w14:textId="77777777" w:rsidTr="004228BA">
        <w:trPr>
          <w:trHeight w:val="227"/>
        </w:trPr>
        <w:tc>
          <w:tcPr>
            <w:tcW w:w="2947" w:type="pct"/>
            <w:vAlign w:val="center"/>
            <w:hideMark/>
          </w:tcPr>
          <w:p w14:paraId="24A0E2F3" w14:textId="77777777" w:rsidR="00AC261C" w:rsidRPr="0045131E" w:rsidRDefault="00AC261C" w:rsidP="003721DA">
            <w:pPr>
              <w:ind w:left="284"/>
              <w:rPr>
                <w:sz w:val="18"/>
                <w:szCs w:val="18"/>
              </w:rPr>
            </w:pPr>
            <w:r w:rsidRPr="0045131E">
              <w:rPr>
                <w:sz w:val="18"/>
                <w:szCs w:val="18"/>
              </w:rPr>
              <w:t>Birey/Hasta yakınları ile</w:t>
            </w:r>
          </w:p>
        </w:tc>
        <w:tc>
          <w:tcPr>
            <w:tcW w:w="608" w:type="pct"/>
            <w:vAlign w:val="center"/>
          </w:tcPr>
          <w:p w14:paraId="24A0E2F4" w14:textId="77777777" w:rsidR="00AC261C" w:rsidRPr="0045131E" w:rsidRDefault="00AC261C" w:rsidP="003721DA">
            <w:pPr>
              <w:rPr>
                <w:sz w:val="18"/>
                <w:szCs w:val="18"/>
              </w:rPr>
            </w:pPr>
          </w:p>
        </w:tc>
        <w:tc>
          <w:tcPr>
            <w:tcW w:w="747" w:type="pct"/>
            <w:vAlign w:val="center"/>
          </w:tcPr>
          <w:p w14:paraId="24A0E2F5" w14:textId="77777777" w:rsidR="00AC261C" w:rsidRPr="0045131E" w:rsidRDefault="00AC261C" w:rsidP="003721DA">
            <w:pPr>
              <w:rPr>
                <w:sz w:val="18"/>
                <w:szCs w:val="18"/>
              </w:rPr>
            </w:pPr>
          </w:p>
        </w:tc>
        <w:tc>
          <w:tcPr>
            <w:tcW w:w="698" w:type="pct"/>
            <w:vAlign w:val="center"/>
          </w:tcPr>
          <w:p w14:paraId="24A0E2F6" w14:textId="77777777" w:rsidR="00AC261C" w:rsidRPr="0045131E" w:rsidRDefault="00AC261C" w:rsidP="003721DA">
            <w:pPr>
              <w:rPr>
                <w:sz w:val="18"/>
                <w:szCs w:val="18"/>
              </w:rPr>
            </w:pPr>
          </w:p>
        </w:tc>
      </w:tr>
      <w:tr w:rsidR="00AC261C" w:rsidRPr="0045131E" w14:paraId="24A0E2FC" w14:textId="77777777" w:rsidTr="004228BA">
        <w:trPr>
          <w:trHeight w:val="227"/>
        </w:trPr>
        <w:tc>
          <w:tcPr>
            <w:tcW w:w="2947" w:type="pct"/>
            <w:vAlign w:val="center"/>
          </w:tcPr>
          <w:p w14:paraId="24A0E2F8" w14:textId="77777777" w:rsidR="00AC261C" w:rsidRPr="0045131E" w:rsidRDefault="00AC261C" w:rsidP="003721DA">
            <w:pPr>
              <w:ind w:left="284"/>
              <w:rPr>
                <w:sz w:val="18"/>
                <w:szCs w:val="18"/>
              </w:rPr>
            </w:pPr>
            <w:proofErr w:type="spellStart"/>
            <w:r w:rsidRPr="0045131E">
              <w:rPr>
                <w:sz w:val="18"/>
                <w:szCs w:val="18"/>
              </w:rPr>
              <w:t>İntörn</w:t>
            </w:r>
            <w:proofErr w:type="spellEnd"/>
            <w:r w:rsidRPr="0045131E">
              <w:rPr>
                <w:sz w:val="18"/>
                <w:szCs w:val="18"/>
              </w:rPr>
              <w:t xml:space="preserve"> Sorumlu Hemşire/Klinik Rehber Hemşire</w:t>
            </w:r>
          </w:p>
        </w:tc>
        <w:tc>
          <w:tcPr>
            <w:tcW w:w="608" w:type="pct"/>
            <w:vAlign w:val="center"/>
          </w:tcPr>
          <w:p w14:paraId="24A0E2F9" w14:textId="77777777" w:rsidR="00AC261C" w:rsidRPr="0045131E" w:rsidRDefault="00AC261C" w:rsidP="003721DA">
            <w:pPr>
              <w:rPr>
                <w:sz w:val="18"/>
                <w:szCs w:val="18"/>
              </w:rPr>
            </w:pPr>
          </w:p>
        </w:tc>
        <w:tc>
          <w:tcPr>
            <w:tcW w:w="747" w:type="pct"/>
            <w:vAlign w:val="center"/>
          </w:tcPr>
          <w:p w14:paraId="24A0E2FA" w14:textId="77777777" w:rsidR="00AC261C" w:rsidRPr="0045131E" w:rsidRDefault="00AC261C" w:rsidP="003721DA">
            <w:pPr>
              <w:rPr>
                <w:sz w:val="18"/>
                <w:szCs w:val="18"/>
              </w:rPr>
            </w:pPr>
          </w:p>
        </w:tc>
        <w:tc>
          <w:tcPr>
            <w:tcW w:w="698" w:type="pct"/>
            <w:vAlign w:val="center"/>
          </w:tcPr>
          <w:p w14:paraId="24A0E2FB" w14:textId="77777777" w:rsidR="00AC261C" w:rsidRPr="0045131E" w:rsidRDefault="00AC261C" w:rsidP="003721DA">
            <w:pPr>
              <w:rPr>
                <w:sz w:val="18"/>
                <w:szCs w:val="18"/>
              </w:rPr>
            </w:pPr>
          </w:p>
        </w:tc>
      </w:tr>
      <w:tr w:rsidR="00AC261C" w:rsidRPr="0045131E" w14:paraId="24A0E300" w14:textId="77777777" w:rsidTr="004228BA">
        <w:trPr>
          <w:trHeight w:val="227"/>
        </w:trPr>
        <w:tc>
          <w:tcPr>
            <w:tcW w:w="5000" w:type="pct"/>
            <w:gridSpan w:val="4"/>
            <w:vAlign w:val="center"/>
            <w:hideMark/>
          </w:tcPr>
          <w:p w14:paraId="24A0E2FD" w14:textId="77777777" w:rsidR="00AC261C" w:rsidRPr="0045131E" w:rsidRDefault="00AC261C" w:rsidP="003721DA">
            <w:pPr>
              <w:jc w:val="center"/>
              <w:rPr>
                <w:b/>
                <w:sz w:val="18"/>
                <w:szCs w:val="18"/>
              </w:rPr>
            </w:pPr>
            <w:r w:rsidRPr="0045131E">
              <w:rPr>
                <w:b/>
                <w:sz w:val="18"/>
                <w:szCs w:val="18"/>
              </w:rPr>
              <w:t>Uygulamanın iletişim bec</w:t>
            </w:r>
            <w:r>
              <w:rPr>
                <w:b/>
                <w:sz w:val="18"/>
                <w:szCs w:val="18"/>
              </w:rPr>
              <w:t>erilerinizin gelişimine katkısı</w:t>
            </w:r>
          </w:p>
          <w:p w14:paraId="24A0E2FE" w14:textId="77777777" w:rsidR="00AC261C" w:rsidRPr="0045131E" w:rsidRDefault="00AC261C" w:rsidP="003721DA">
            <w:pPr>
              <w:jc w:val="center"/>
              <w:rPr>
                <w:sz w:val="18"/>
                <w:szCs w:val="18"/>
                <w:u w:val="single"/>
              </w:rPr>
            </w:pPr>
            <w:r w:rsidRPr="0045131E">
              <w:rPr>
                <w:sz w:val="18"/>
                <w:szCs w:val="18"/>
                <w:u w:val="single"/>
              </w:rPr>
              <w:t>0        1        2        3        4        5       6       7        8      9       10</w:t>
            </w:r>
          </w:p>
          <w:p w14:paraId="24A0E2FF" w14:textId="77777777" w:rsidR="00AC261C" w:rsidRPr="0045131E" w:rsidRDefault="00AC261C" w:rsidP="003721DA">
            <w:pPr>
              <w:jc w:val="center"/>
              <w:rPr>
                <w:sz w:val="18"/>
                <w:szCs w:val="18"/>
                <w:u w:val="single"/>
              </w:rPr>
            </w:pPr>
            <w:r w:rsidRPr="0045131E">
              <w:rPr>
                <w:sz w:val="18"/>
                <w:szCs w:val="18"/>
              </w:rPr>
              <w:t>Hiç                                                                                         Çok</w:t>
            </w:r>
          </w:p>
        </w:tc>
      </w:tr>
      <w:tr w:rsidR="00AC261C" w:rsidRPr="0045131E" w14:paraId="24A0E302" w14:textId="77777777" w:rsidTr="004228BA">
        <w:trPr>
          <w:trHeight w:val="227"/>
        </w:trPr>
        <w:tc>
          <w:tcPr>
            <w:tcW w:w="5000" w:type="pct"/>
            <w:gridSpan w:val="4"/>
            <w:shd w:val="clear" w:color="auto" w:fill="D9D9D9" w:themeFill="background1" w:themeFillShade="D9"/>
            <w:vAlign w:val="center"/>
            <w:hideMark/>
          </w:tcPr>
          <w:p w14:paraId="24A0E301" w14:textId="77777777" w:rsidR="00AC261C" w:rsidRPr="0045131E" w:rsidRDefault="00AC261C" w:rsidP="003721DA">
            <w:pPr>
              <w:jc w:val="center"/>
              <w:rPr>
                <w:sz w:val="18"/>
                <w:szCs w:val="18"/>
              </w:rPr>
            </w:pPr>
            <w:r w:rsidRPr="0045131E">
              <w:rPr>
                <w:b/>
                <w:bCs/>
                <w:sz w:val="18"/>
                <w:szCs w:val="18"/>
              </w:rPr>
              <w:t>C)UYGULAMA ALANI/KLİNİKLERDE KULLANILAN FORMLARA İLİŞKİN GÖRÜŞLER</w:t>
            </w:r>
          </w:p>
        </w:tc>
      </w:tr>
      <w:tr w:rsidR="00AC261C" w:rsidRPr="0045131E" w14:paraId="24A0E307" w14:textId="77777777" w:rsidTr="004228BA">
        <w:trPr>
          <w:trHeight w:val="227"/>
        </w:trPr>
        <w:tc>
          <w:tcPr>
            <w:tcW w:w="2947" w:type="pct"/>
            <w:vAlign w:val="center"/>
          </w:tcPr>
          <w:p w14:paraId="24A0E303" w14:textId="77777777" w:rsidR="00AC261C" w:rsidRPr="0045131E" w:rsidRDefault="00AC261C" w:rsidP="003721DA">
            <w:pPr>
              <w:rPr>
                <w:sz w:val="18"/>
                <w:szCs w:val="18"/>
              </w:rPr>
            </w:pPr>
            <w:r w:rsidRPr="0045131E">
              <w:rPr>
                <w:b/>
                <w:sz w:val="18"/>
                <w:szCs w:val="18"/>
              </w:rPr>
              <w:t>Uygulama alanı/kliniklerde kullanılan formlar</w:t>
            </w:r>
          </w:p>
        </w:tc>
        <w:tc>
          <w:tcPr>
            <w:tcW w:w="608" w:type="pct"/>
            <w:vAlign w:val="center"/>
            <w:hideMark/>
          </w:tcPr>
          <w:p w14:paraId="24A0E304" w14:textId="77777777" w:rsidR="00AC261C" w:rsidRPr="0045131E" w:rsidRDefault="00AC261C" w:rsidP="003721DA">
            <w:pPr>
              <w:rPr>
                <w:sz w:val="18"/>
                <w:szCs w:val="18"/>
              </w:rPr>
            </w:pPr>
            <w:r w:rsidRPr="0045131E">
              <w:rPr>
                <w:sz w:val="18"/>
                <w:szCs w:val="18"/>
              </w:rPr>
              <w:t xml:space="preserve">Yeterli    </w:t>
            </w:r>
          </w:p>
        </w:tc>
        <w:tc>
          <w:tcPr>
            <w:tcW w:w="747" w:type="pct"/>
            <w:vAlign w:val="center"/>
            <w:hideMark/>
          </w:tcPr>
          <w:p w14:paraId="24A0E305" w14:textId="77777777" w:rsidR="00AC261C" w:rsidRPr="0045131E" w:rsidRDefault="00AC261C" w:rsidP="003721DA">
            <w:pPr>
              <w:rPr>
                <w:sz w:val="18"/>
                <w:szCs w:val="18"/>
              </w:rPr>
            </w:pPr>
            <w:r w:rsidRPr="0045131E">
              <w:rPr>
                <w:sz w:val="18"/>
                <w:szCs w:val="18"/>
              </w:rPr>
              <w:t xml:space="preserve">Kısmen Yeterli                   </w:t>
            </w:r>
          </w:p>
        </w:tc>
        <w:tc>
          <w:tcPr>
            <w:tcW w:w="698" w:type="pct"/>
            <w:vAlign w:val="center"/>
            <w:hideMark/>
          </w:tcPr>
          <w:p w14:paraId="24A0E306" w14:textId="77777777" w:rsidR="00AC261C" w:rsidRPr="0045131E" w:rsidRDefault="00AC261C" w:rsidP="003721DA">
            <w:pPr>
              <w:rPr>
                <w:sz w:val="18"/>
                <w:szCs w:val="18"/>
              </w:rPr>
            </w:pPr>
            <w:r w:rsidRPr="0045131E">
              <w:rPr>
                <w:sz w:val="18"/>
                <w:szCs w:val="18"/>
              </w:rPr>
              <w:t>Yetersiz</w:t>
            </w:r>
          </w:p>
        </w:tc>
      </w:tr>
      <w:tr w:rsidR="00AC261C" w:rsidRPr="0045131E" w14:paraId="24A0E30C" w14:textId="77777777" w:rsidTr="004228BA">
        <w:trPr>
          <w:trHeight w:val="227"/>
        </w:trPr>
        <w:tc>
          <w:tcPr>
            <w:tcW w:w="2947" w:type="pct"/>
            <w:vAlign w:val="center"/>
            <w:hideMark/>
          </w:tcPr>
          <w:p w14:paraId="24A0E308" w14:textId="77777777" w:rsidR="00AC261C" w:rsidRPr="0045131E" w:rsidRDefault="00AC261C" w:rsidP="003721DA">
            <w:pPr>
              <w:ind w:left="284"/>
              <w:rPr>
                <w:sz w:val="18"/>
                <w:szCs w:val="18"/>
              </w:rPr>
            </w:pPr>
            <w:r w:rsidRPr="0045131E">
              <w:rPr>
                <w:sz w:val="18"/>
                <w:szCs w:val="18"/>
              </w:rPr>
              <w:t>Formların uygulama alanına uygunluğu</w:t>
            </w:r>
          </w:p>
        </w:tc>
        <w:tc>
          <w:tcPr>
            <w:tcW w:w="608" w:type="pct"/>
            <w:vAlign w:val="center"/>
          </w:tcPr>
          <w:p w14:paraId="24A0E309" w14:textId="77777777" w:rsidR="00AC261C" w:rsidRPr="0045131E" w:rsidRDefault="00AC261C" w:rsidP="003721DA">
            <w:pPr>
              <w:rPr>
                <w:sz w:val="18"/>
                <w:szCs w:val="18"/>
              </w:rPr>
            </w:pPr>
          </w:p>
        </w:tc>
        <w:tc>
          <w:tcPr>
            <w:tcW w:w="747" w:type="pct"/>
            <w:vAlign w:val="center"/>
          </w:tcPr>
          <w:p w14:paraId="24A0E30A" w14:textId="77777777" w:rsidR="00AC261C" w:rsidRPr="0045131E" w:rsidRDefault="00AC261C" w:rsidP="003721DA">
            <w:pPr>
              <w:rPr>
                <w:sz w:val="18"/>
                <w:szCs w:val="18"/>
              </w:rPr>
            </w:pPr>
          </w:p>
        </w:tc>
        <w:tc>
          <w:tcPr>
            <w:tcW w:w="698" w:type="pct"/>
            <w:vAlign w:val="center"/>
          </w:tcPr>
          <w:p w14:paraId="24A0E30B" w14:textId="77777777" w:rsidR="00AC261C" w:rsidRPr="0045131E" w:rsidRDefault="00AC261C" w:rsidP="003721DA">
            <w:pPr>
              <w:rPr>
                <w:sz w:val="18"/>
                <w:szCs w:val="18"/>
              </w:rPr>
            </w:pPr>
          </w:p>
        </w:tc>
      </w:tr>
      <w:tr w:rsidR="00AC261C" w:rsidRPr="0045131E" w14:paraId="24A0E311" w14:textId="77777777" w:rsidTr="004228BA">
        <w:trPr>
          <w:trHeight w:val="227"/>
        </w:trPr>
        <w:tc>
          <w:tcPr>
            <w:tcW w:w="2947" w:type="pct"/>
            <w:vAlign w:val="center"/>
            <w:hideMark/>
          </w:tcPr>
          <w:p w14:paraId="24A0E30D" w14:textId="77777777" w:rsidR="00AC261C" w:rsidRPr="0045131E" w:rsidRDefault="00AC261C" w:rsidP="003721DA">
            <w:pPr>
              <w:ind w:left="284"/>
              <w:rPr>
                <w:sz w:val="18"/>
                <w:szCs w:val="18"/>
              </w:rPr>
            </w:pPr>
            <w:r w:rsidRPr="0045131E">
              <w:rPr>
                <w:sz w:val="18"/>
                <w:szCs w:val="18"/>
              </w:rPr>
              <w:t>Formların teorik/kuramsal ders içeriği ile uyumu</w:t>
            </w:r>
          </w:p>
        </w:tc>
        <w:tc>
          <w:tcPr>
            <w:tcW w:w="608" w:type="pct"/>
            <w:vAlign w:val="center"/>
          </w:tcPr>
          <w:p w14:paraId="24A0E30E" w14:textId="77777777" w:rsidR="00AC261C" w:rsidRPr="0045131E" w:rsidRDefault="00AC261C" w:rsidP="003721DA">
            <w:pPr>
              <w:rPr>
                <w:sz w:val="18"/>
                <w:szCs w:val="18"/>
              </w:rPr>
            </w:pPr>
          </w:p>
        </w:tc>
        <w:tc>
          <w:tcPr>
            <w:tcW w:w="747" w:type="pct"/>
            <w:vAlign w:val="center"/>
          </w:tcPr>
          <w:p w14:paraId="24A0E30F" w14:textId="77777777" w:rsidR="00AC261C" w:rsidRPr="0045131E" w:rsidRDefault="00AC261C" w:rsidP="003721DA">
            <w:pPr>
              <w:rPr>
                <w:sz w:val="18"/>
                <w:szCs w:val="18"/>
              </w:rPr>
            </w:pPr>
          </w:p>
        </w:tc>
        <w:tc>
          <w:tcPr>
            <w:tcW w:w="698" w:type="pct"/>
            <w:vAlign w:val="center"/>
          </w:tcPr>
          <w:p w14:paraId="24A0E310" w14:textId="77777777" w:rsidR="00AC261C" w:rsidRPr="0045131E" w:rsidRDefault="00AC261C" w:rsidP="003721DA">
            <w:pPr>
              <w:rPr>
                <w:sz w:val="18"/>
                <w:szCs w:val="18"/>
              </w:rPr>
            </w:pPr>
          </w:p>
        </w:tc>
      </w:tr>
      <w:tr w:rsidR="00AC261C" w:rsidRPr="0045131E" w14:paraId="24A0E316" w14:textId="77777777" w:rsidTr="004228BA">
        <w:trPr>
          <w:trHeight w:val="227"/>
        </w:trPr>
        <w:tc>
          <w:tcPr>
            <w:tcW w:w="2947" w:type="pct"/>
            <w:vAlign w:val="center"/>
            <w:hideMark/>
          </w:tcPr>
          <w:p w14:paraId="24A0E312" w14:textId="77777777" w:rsidR="00AC261C" w:rsidRPr="0045131E" w:rsidRDefault="00AC261C" w:rsidP="003721DA">
            <w:pPr>
              <w:ind w:left="284"/>
              <w:rPr>
                <w:sz w:val="18"/>
                <w:szCs w:val="18"/>
              </w:rPr>
            </w:pPr>
            <w:r w:rsidRPr="0045131E">
              <w:rPr>
                <w:sz w:val="18"/>
                <w:szCs w:val="18"/>
              </w:rPr>
              <w:t>Formların anlaşılırlığı</w:t>
            </w:r>
          </w:p>
        </w:tc>
        <w:tc>
          <w:tcPr>
            <w:tcW w:w="608" w:type="pct"/>
            <w:vAlign w:val="center"/>
          </w:tcPr>
          <w:p w14:paraId="24A0E313" w14:textId="77777777" w:rsidR="00AC261C" w:rsidRPr="0045131E" w:rsidRDefault="00AC261C" w:rsidP="003721DA">
            <w:pPr>
              <w:rPr>
                <w:sz w:val="18"/>
                <w:szCs w:val="18"/>
              </w:rPr>
            </w:pPr>
          </w:p>
        </w:tc>
        <w:tc>
          <w:tcPr>
            <w:tcW w:w="747" w:type="pct"/>
            <w:vAlign w:val="center"/>
          </w:tcPr>
          <w:p w14:paraId="24A0E314" w14:textId="77777777" w:rsidR="00AC261C" w:rsidRPr="0045131E" w:rsidRDefault="00AC261C" w:rsidP="003721DA">
            <w:pPr>
              <w:rPr>
                <w:sz w:val="18"/>
                <w:szCs w:val="18"/>
              </w:rPr>
            </w:pPr>
          </w:p>
        </w:tc>
        <w:tc>
          <w:tcPr>
            <w:tcW w:w="698" w:type="pct"/>
            <w:vAlign w:val="center"/>
          </w:tcPr>
          <w:p w14:paraId="24A0E315" w14:textId="77777777" w:rsidR="00AC261C" w:rsidRPr="0045131E" w:rsidRDefault="00AC261C" w:rsidP="003721DA">
            <w:pPr>
              <w:rPr>
                <w:sz w:val="18"/>
                <w:szCs w:val="18"/>
              </w:rPr>
            </w:pPr>
          </w:p>
        </w:tc>
      </w:tr>
      <w:tr w:rsidR="00AC261C" w:rsidRPr="0045131E" w14:paraId="24A0E31B" w14:textId="77777777" w:rsidTr="004228BA">
        <w:trPr>
          <w:trHeight w:val="227"/>
        </w:trPr>
        <w:tc>
          <w:tcPr>
            <w:tcW w:w="2947" w:type="pct"/>
            <w:vAlign w:val="center"/>
            <w:hideMark/>
          </w:tcPr>
          <w:p w14:paraId="24A0E317" w14:textId="77777777" w:rsidR="00AC261C" w:rsidRPr="0045131E" w:rsidRDefault="00AC261C" w:rsidP="003721DA">
            <w:pPr>
              <w:ind w:left="284"/>
              <w:rPr>
                <w:sz w:val="18"/>
                <w:szCs w:val="18"/>
              </w:rPr>
            </w:pPr>
            <w:r w:rsidRPr="0045131E">
              <w:rPr>
                <w:sz w:val="18"/>
                <w:szCs w:val="18"/>
              </w:rPr>
              <w:t xml:space="preserve">Formların kullanışlılığı </w:t>
            </w:r>
          </w:p>
        </w:tc>
        <w:tc>
          <w:tcPr>
            <w:tcW w:w="608" w:type="pct"/>
            <w:vAlign w:val="center"/>
          </w:tcPr>
          <w:p w14:paraId="24A0E318" w14:textId="77777777" w:rsidR="00AC261C" w:rsidRPr="0045131E" w:rsidRDefault="00AC261C" w:rsidP="003721DA">
            <w:pPr>
              <w:rPr>
                <w:sz w:val="18"/>
                <w:szCs w:val="18"/>
              </w:rPr>
            </w:pPr>
          </w:p>
        </w:tc>
        <w:tc>
          <w:tcPr>
            <w:tcW w:w="747" w:type="pct"/>
            <w:vAlign w:val="center"/>
          </w:tcPr>
          <w:p w14:paraId="24A0E319" w14:textId="77777777" w:rsidR="00AC261C" w:rsidRPr="0045131E" w:rsidRDefault="00AC261C" w:rsidP="003721DA">
            <w:pPr>
              <w:rPr>
                <w:sz w:val="18"/>
                <w:szCs w:val="18"/>
              </w:rPr>
            </w:pPr>
          </w:p>
        </w:tc>
        <w:tc>
          <w:tcPr>
            <w:tcW w:w="698" w:type="pct"/>
            <w:vAlign w:val="center"/>
          </w:tcPr>
          <w:p w14:paraId="24A0E31A" w14:textId="77777777" w:rsidR="00AC261C" w:rsidRPr="0045131E" w:rsidRDefault="00AC261C" w:rsidP="003721DA">
            <w:pPr>
              <w:rPr>
                <w:sz w:val="18"/>
                <w:szCs w:val="18"/>
              </w:rPr>
            </w:pPr>
          </w:p>
        </w:tc>
      </w:tr>
      <w:tr w:rsidR="00AC261C" w:rsidRPr="0045131E" w14:paraId="24A0E31D" w14:textId="77777777" w:rsidTr="004228BA">
        <w:trPr>
          <w:trHeight w:val="227"/>
        </w:trPr>
        <w:tc>
          <w:tcPr>
            <w:tcW w:w="5000" w:type="pct"/>
            <w:gridSpan w:val="4"/>
            <w:vAlign w:val="center"/>
            <w:hideMark/>
          </w:tcPr>
          <w:p w14:paraId="24A0E31C" w14:textId="77777777" w:rsidR="00AC261C" w:rsidRPr="0045131E" w:rsidRDefault="00AC261C" w:rsidP="003721DA">
            <w:pPr>
              <w:rPr>
                <w:b/>
                <w:bCs/>
                <w:sz w:val="18"/>
                <w:szCs w:val="18"/>
              </w:rPr>
            </w:pPr>
            <w:r w:rsidRPr="0045131E">
              <w:rPr>
                <w:b/>
                <w:bCs/>
                <w:sz w:val="18"/>
                <w:szCs w:val="18"/>
              </w:rPr>
              <w:t>Formlara ilişkin görüş ve önerileriniz:</w:t>
            </w:r>
          </w:p>
        </w:tc>
      </w:tr>
      <w:tr w:rsidR="00AC261C" w:rsidRPr="0045131E" w14:paraId="24A0E31F" w14:textId="77777777" w:rsidTr="004228BA">
        <w:trPr>
          <w:trHeight w:val="227"/>
        </w:trPr>
        <w:tc>
          <w:tcPr>
            <w:tcW w:w="5000" w:type="pct"/>
            <w:gridSpan w:val="4"/>
            <w:shd w:val="clear" w:color="auto" w:fill="D9D9D9" w:themeFill="background1" w:themeFillShade="D9"/>
            <w:vAlign w:val="center"/>
            <w:hideMark/>
          </w:tcPr>
          <w:p w14:paraId="24A0E31E" w14:textId="77777777" w:rsidR="00AC261C" w:rsidRPr="0045131E" w:rsidRDefault="00AC261C" w:rsidP="003721DA">
            <w:pPr>
              <w:jc w:val="center"/>
              <w:rPr>
                <w:sz w:val="18"/>
                <w:szCs w:val="18"/>
              </w:rPr>
            </w:pPr>
            <w:r w:rsidRPr="0045131E">
              <w:rPr>
                <w:b/>
                <w:bCs/>
                <w:sz w:val="18"/>
                <w:szCs w:val="18"/>
              </w:rPr>
              <w:t>D) İNTÖRN SORUMLU HEMŞİRE/KLİNİK REHBER HEMŞİREYE İLİŞKİN GÖRÜŞLER</w:t>
            </w:r>
          </w:p>
        </w:tc>
      </w:tr>
      <w:tr w:rsidR="00AC261C" w:rsidRPr="0045131E" w14:paraId="24A0E324" w14:textId="77777777" w:rsidTr="004228BA">
        <w:trPr>
          <w:trHeight w:val="227"/>
        </w:trPr>
        <w:tc>
          <w:tcPr>
            <w:tcW w:w="2947" w:type="pct"/>
            <w:vAlign w:val="center"/>
            <w:hideMark/>
          </w:tcPr>
          <w:p w14:paraId="24A0E320" w14:textId="77777777" w:rsidR="00AC261C" w:rsidRPr="0045131E" w:rsidRDefault="00AC261C" w:rsidP="003721DA">
            <w:pPr>
              <w:rPr>
                <w:sz w:val="18"/>
                <w:szCs w:val="18"/>
              </w:rPr>
            </w:pPr>
            <w:proofErr w:type="spellStart"/>
            <w:r w:rsidRPr="0045131E">
              <w:rPr>
                <w:b/>
                <w:bCs/>
                <w:sz w:val="18"/>
                <w:szCs w:val="18"/>
              </w:rPr>
              <w:t>İntörn</w:t>
            </w:r>
            <w:proofErr w:type="spellEnd"/>
            <w:r w:rsidRPr="0045131E">
              <w:rPr>
                <w:b/>
                <w:bCs/>
                <w:sz w:val="18"/>
                <w:szCs w:val="18"/>
              </w:rPr>
              <w:t xml:space="preserve"> Sorumlu Hemşire/Klinik Rehber Hemşirenin</w:t>
            </w:r>
          </w:p>
        </w:tc>
        <w:tc>
          <w:tcPr>
            <w:tcW w:w="608" w:type="pct"/>
            <w:vAlign w:val="center"/>
          </w:tcPr>
          <w:p w14:paraId="24A0E321" w14:textId="77777777" w:rsidR="00AC261C" w:rsidRPr="0045131E" w:rsidRDefault="00AC261C" w:rsidP="003721DA">
            <w:pPr>
              <w:rPr>
                <w:sz w:val="18"/>
                <w:szCs w:val="18"/>
              </w:rPr>
            </w:pPr>
            <w:r w:rsidRPr="0045131E">
              <w:rPr>
                <w:sz w:val="18"/>
                <w:szCs w:val="18"/>
              </w:rPr>
              <w:t xml:space="preserve">Yeterli    </w:t>
            </w:r>
          </w:p>
        </w:tc>
        <w:tc>
          <w:tcPr>
            <w:tcW w:w="747" w:type="pct"/>
            <w:vAlign w:val="center"/>
          </w:tcPr>
          <w:p w14:paraId="24A0E322" w14:textId="77777777" w:rsidR="00AC261C" w:rsidRPr="0045131E" w:rsidRDefault="00AC261C" w:rsidP="003721DA">
            <w:pPr>
              <w:rPr>
                <w:sz w:val="18"/>
                <w:szCs w:val="18"/>
              </w:rPr>
            </w:pPr>
            <w:r w:rsidRPr="0045131E">
              <w:rPr>
                <w:sz w:val="18"/>
                <w:szCs w:val="18"/>
              </w:rPr>
              <w:t xml:space="preserve">Kısmen Yeterli                   </w:t>
            </w:r>
          </w:p>
        </w:tc>
        <w:tc>
          <w:tcPr>
            <w:tcW w:w="698" w:type="pct"/>
            <w:vAlign w:val="center"/>
          </w:tcPr>
          <w:p w14:paraId="24A0E323" w14:textId="77777777" w:rsidR="00AC261C" w:rsidRPr="0045131E" w:rsidRDefault="00AC261C" w:rsidP="003721DA">
            <w:pPr>
              <w:rPr>
                <w:sz w:val="18"/>
                <w:szCs w:val="18"/>
              </w:rPr>
            </w:pPr>
            <w:r w:rsidRPr="0045131E">
              <w:rPr>
                <w:sz w:val="18"/>
                <w:szCs w:val="18"/>
              </w:rPr>
              <w:t>Yetersiz</w:t>
            </w:r>
          </w:p>
        </w:tc>
      </w:tr>
      <w:tr w:rsidR="00AC261C" w:rsidRPr="0045131E" w14:paraId="24A0E329" w14:textId="77777777" w:rsidTr="004228BA">
        <w:trPr>
          <w:trHeight w:val="227"/>
        </w:trPr>
        <w:tc>
          <w:tcPr>
            <w:tcW w:w="2947" w:type="pct"/>
            <w:vAlign w:val="center"/>
            <w:hideMark/>
          </w:tcPr>
          <w:p w14:paraId="24A0E325" w14:textId="77777777" w:rsidR="00AC261C" w:rsidRPr="0045131E" w:rsidRDefault="00AC261C" w:rsidP="003721DA">
            <w:pPr>
              <w:ind w:left="284"/>
              <w:rPr>
                <w:sz w:val="18"/>
                <w:szCs w:val="18"/>
              </w:rPr>
            </w:pPr>
            <w:r w:rsidRPr="0045131E">
              <w:rPr>
                <w:sz w:val="18"/>
                <w:szCs w:val="18"/>
              </w:rPr>
              <w:t>Mesleki Bilgisi</w:t>
            </w:r>
          </w:p>
        </w:tc>
        <w:tc>
          <w:tcPr>
            <w:tcW w:w="608" w:type="pct"/>
            <w:vAlign w:val="center"/>
          </w:tcPr>
          <w:p w14:paraId="24A0E326" w14:textId="77777777" w:rsidR="00AC261C" w:rsidRPr="0045131E" w:rsidRDefault="00AC261C" w:rsidP="003721DA">
            <w:pPr>
              <w:rPr>
                <w:sz w:val="18"/>
                <w:szCs w:val="18"/>
              </w:rPr>
            </w:pPr>
          </w:p>
        </w:tc>
        <w:tc>
          <w:tcPr>
            <w:tcW w:w="747" w:type="pct"/>
            <w:vAlign w:val="center"/>
          </w:tcPr>
          <w:p w14:paraId="24A0E327" w14:textId="77777777" w:rsidR="00AC261C" w:rsidRPr="0045131E" w:rsidRDefault="00AC261C" w:rsidP="003721DA">
            <w:pPr>
              <w:rPr>
                <w:sz w:val="18"/>
                <w:szCs w:val="18"/>
              </w:rPr>
            </w:pPr>
          </w:p>
        </w:tc>
        <w:tc>
          <w:tcPr>
            <w:tcW w:w="698" w:type="pct"/>
            <w:vAlign w:val="center"/>
          </w:tcPr>
          <w:p w14:paraId="24A0E328" w14:textId="77777777" w:rsidR="00AC261C" w:rsidRPr="0045131E" w:rsidRDefault="00AC261C" w:rsidP="003721DA">
            <w:pPr>
              <w:rPr>
                <w:sz w:val="18"/>
                <w:szCs w:val="18"/>
              </w:rPr>
            </w:pPr>
          </w:p>
        </w:tc>
      </w:tr>
      <w:tr w:rsidR="00AC261C" w:rsidRPr="0045131E" w14:paraId="24A0E32E" w14:textId="77777777" w:rsidTr="004228BA">
        <w:trPr>
          <w:trHeight w:val="227"/>
        </w:trPr>
        <w:tc>
          <w:tcPr>
            <w:tcW w:w="2947" w:type="pct"/>
            <w:vAlign w:val="center"/>
            <w:hideMark/>
          </w:tcPr>
          <w:p w14:paraId="24A0E32A" w14:textId="77777777" w:rsidR="00AC261C" w:rsidRPr="0045131E" w:rsidRDefault="00AC261C" w:rsidP="003721DA">
            <w:pPr>
              <w:ind w:left="284"/>
              <w:rPr>
                <w:sz w:val="18"/>
                <w:szCs w:val="18"/>
              </w:rPr>
            </w:pPr>
            <w:r w:rsidRPr="0045131E">
              <w:rPr>
                <w:sz w:val="18"/>
                <w:szCs w:val="18"/>
              </w:rPr>
              <w:t xml:space="preserve">Uygulama Becerisi </w:t>
            </w:r>
          </w:p>
        </w:tc>
        <w:tc>
          <w:tcPr>
            <w:tcW w:w="608" w:type="pct"/>
            <w:vAlign w:val="center"/>
          </w:tcPr>
          <w:p w14:paraId="24A0E32B" w14:textId="77777777" w:rsidR="00AC261C" w:rsidRPr="0045131E" w:rsidRDefault="00AC261C" w:rsidP="003721DA">
            <w:pPr>
              <w:rPr>
                <w:sz w:val="18"/>
                <w:szCs w:val="18"/>
              </w:rPr>
            </w:pPr>
          </w:p>
        </w:tc>
        <w:tc>
          <w:tcPr>
            <w:tcW w:w="747" w:type="pct"/>
            <w:vAlign w:val="center"/>
          </w:tcPr>
          <w:p w14:paraId="24A0E32C" w14:textId="77777777" w:rsidR="00AC261C" w:rsidRPr="0045131E" w:rsidRDefault="00AC261C" w:rsidP="003721DA">
            <w:pPr>
              <w:rPr>
                <w:sz w:val="18"/>
                <w:szCs w:val="18"/>
              </w:rPr>
            </w:pPr>
          </w:p>
        </w:tc>
        <w:tc>
          <w:tcPr>
            <w:tcW w:w="698" w:type="pct"/>
            <w:vAlign w:val="center"/>
          </w:tcPr>
          <w:p w14:paraId="24A0E32D" w14:textId="77777777" w:rsidR="00AC261C" w:rsidRPr="0045131E" w:rsidRDefault="00AC261C" w:rsidP="003721DA">
            <w:pPr>
              <w:rPr>
                <w:sz w:val="18"/>
                <w:szCs w:val="18"/>
              </w:rPr>
            </w:pPr>
          </w:p>
        </w:tc>
      </w:tr>
      <w:tr w:rsidR="00AC261C" w:rsidRPr="0045131E" w14:paraId="24A0E333" w14:textId="77777777" w:rsidTr="004228BA">
        <w:trPr>
          <w:trHeight w:val="227"/>
        </w:trPr>
        <w:tc>
          <w:tcPr>
            <w:tcW w:w="2947" w:type="pct"/>
            <w:vAlign w:val="center"/>
            <w:hideMark/>
          </w:tcPr>
          <w:p w14:paraId="24A0E32F" w14:textId="77777777" w:rsidR="00AC261C" w:rsidRPr="0045131E" w:rsidRDefault="00AC261C" w:rsidP="003721DA">
            <w:pPr>
              <w:ind w:left="284"/>
              <w:rPr>
                <w:sz w:val="18"/>
                <w:szCs w:val="18"/>
              </w:rPr>
            </w:pPr>
            <w:r w:rsidRPr="0045131E">
              <w:rPr>
                <w:sz w:val="18"/>
                <w:szCs w:val="18"/>
              </w:rPr>
              <w:t>İletişim Becerisi</w:t>
            </w:r>
          </w:p>
        </w:tc>
        <w:tc>
          <w:tcPr>
            <w:tcW w:w="608" w:type="pct"/>
            <w:vAlign w:val="center"/>
          </w:tcPr>
          <w:p w14:paraId="24A0E330" w14:textId="77777777" w:rsidR="00AC261C" w:rsidRPr="0045131E" w:rsidRDefault="00AC261C" w:rsidP="003721DA">
            <w:pPr>
              <w:rPr>
                <w:sz w:val="18"/>
                <w:szCs w:val="18"/>
              </w:rPr>
            </w:pPr>
          </w:p>
        </w:tc>
        <w:tc>
          <w:tcPr>
            <w:tcW w:w="747" w:type="pct"/>
            <w:vAlign w:val="center"/>
          </w:tcPr>
          <w:p w14:paraId="24A0E331" w14:textId="77777777" w:rsidR="00AC261C" w:rsidRPr="0045131E" w:rsidRDefault="00AC261C" w:rsidP="003721DA">
            <w:pPr>
              <w:rPr>
                <w:sz w:val="18"/>
                <w:szCs w:val="18"/>
              </w:rPr>
            </w:pPr>
          </w:p>
        </w:tc>
        <w:tc>
          <w:tcPr>
            <w:tcW w:w="698" w:type="pct"/>
            <w:vAlign w:val="center"/>
          </w:tcPr>
          <w:p w14:paraId="24A0E332" w14:textId="77777777" w:rsidR="00AC261C" w:rsidRPr="0045131E" w:rsidRDefault="00AC261C" w:rsidP="003721DA">
            <w:pPr>
              <w:rPr>
                <w:sz w:val="18"/>
                <w:szCs w:val="18"/>
              </w:rPr>
            </w:pPr>
          </w:p>
        </w:tc>
      </w:tr>
      <w:tr w:rsidR="00AC261C" w:rsidRPr="0045131E" w14:paraId="24A0E338" w14:textId="77777777" w:rsidTr="004228BA">
        <w:trPr>
          <w:trHeight w:val="227"/>
        </w:trPr>
        <w:tc>
          <w:tcPr>
            <w:tcW w:w="2947" w:type="pct"/>
            <w:vAlign w:val="center"/>
            <w:hideMark/>
          </w:tcPr>
          <w:p w14:paraId="24A0E334" w14:textId="77777777" w:rsidR="00AC261C" w:rsidRPr="0045131E" w:rsidRDefault="00AC261C" w:rsidP="003721DA">
            <w:pPr>
              <w:ind w:left="284"/>
              <w:rPr>
                <w:sz w:val="18"/>
                <w:szCs w:val="18"/>
              </w:rPr>
            </w:pPr>
            <w:r w:rsidRPr="0045131E">
              <w:rPr>
                <w:sz w:val="18"/>
                <w:szCs w:val="18"/>
              </w:rPr>
              <w:t>Eğitim Becerisi</w:t>
            </w:r>
          </w:p>
        </w:tc>
        <w:tc>
          <w:tcPr>
            <w:tcW w:w="608" w:type="pct"/>
            <w:vAlign w:val="center"/>
          </w:tcPr>
          <w:p w14:paraId="24A0E335" w14:textId="77777777" w:rsidR="00AC261C" w:rsidRPr="0045131E" w:rsidRDefault="00AC261C" w:rsidP="003721DA">
            <w:pPr>
              <w:rPr>
                <w:sz w:val="18"/>
                <w:szCs w:val="18"/>
              </w:rPr>
            </w:pPr>
          </w:p>
        </w:tc>
        <w:tc>
          <w:tcPr>
            <w:tcW w:w="747" w:type="pct"/>
            <w:vAlign w:val="center"/>
          </w:tcPr>
          <w:p w14:paraId="24A0E336" w14:textId="77777777" w:rsidR="00AC261C" w:rsidRPr="0045131E" w:rsidRDefault="00AC261C" w:rsidP="003721DA">
            <w:pPr>
              <w:rPr>
                <w:sz w:val="18"/>
                <w:szCs w:val="18"/>
              </w:rPr>
            </w:pPr>
          </w:p>
        </w:tc>
        <w:tc>
          <w:tcPr>
            <w:tcW w:w="698" w:type="pct"/>
            <w:vAlign w:val="center"/>
          </w:tcPr>
          <w:p w14:paraId="24A0E337" w14:textId="77777777" w:rsidR="00AC261C" w:rsidRPr="0045131E" w:rsidRDefault="00AC261C" w:rsidP="003721DA">
            <w:pPr>
              <w:rPr>
                <w:sz w:val="18"/>
                <w:szCs w:val="18"/>
              </w:rPr>
            </w:pPr>
          </w:p>
        </w:tc>
      </w:tr>
      <w:tr w:rsidR="00AC261C" w:rsidRPr="0045131E" w14:paraId="24A0E33D" w14:textId="77777777" w:rsidTr="004228BA">
        <w:trPr>
          <w:trHeight w:val="227"/>
        </w:trPr>
        <w:tc>
          <w:tcPr>
            <w:tcW w:w="2947" w:type="pct"/>
            <w:vAlign w:val="center"/>
            <w:hideMark/>
          </w:tcPr>
          <w:p w14:paraId="24A0E339" w14:textId="77777777" w:rsidR="00AC261C" w:rsidRPr="0045131E" w:rsidRDefault="00AC261C" w:rsidP="003721DA">
            <w:pPr>
              <w:ind w:left="284"/>
              <w:rPr>
                <w:sz w:val="18"/>
                <w:szCs w:val="18"/>
              </w:rPr>
            </w:pPr>
            <w:r w:rsidRPr="0045131E">
              <w:rPr>
                <w:sz w:val="18"/>
                <w:szCs w:val="18"/>
              </w:rPr>
              <w:t>Yönetim becerisi</w:t>
            </w:r>
          </w:p>
        </w:tc>
        <w:tc>
          <w:tcPr>
            <w:tcW w:w="608" w:type="pct"/>
            <w:vAlign w:val="center"/>
          </w:tcPr>
          <w:p w14:paraId="24A0E33A" w14:textId="77777777" w:rsidR="00AC261C" w:rsidRPr="0045131E" w:rsidRDefault="00AC261C" w:rsidP="003721DA">
            <w:pPr>
              <w:rPr>
                <w:sz w:val="18"/>
                <w:szCs w:val="18"/>
              </w:rPr>
            </w:pPr>
          </w:p>
        </w:tc>
        <w:tc>
          <w:tcPr>
            <w:tcW w:w="747" w:type="pct"/>
            <w:vAlign w:val="center"/>
          </w:tcPr>
          <w:p w14:paraId="24A0E33B" w14:textId="77777777" w:rsidR="00AC261C" w:rsidRPr="0045131E" w:rsidRDefault="00AC261C" w:rsidP="003721DA">
            <w:pPr>
              <w:rPr>
                <w:sz w:val="18"/>
                <w:szCs w:val="18"/>
              </w:rPr>
            </w:pPr>
          </w:p>
        </w:tc>
        <w:tc>
          <w:tcPr>
            <w:tcW w:w="698" w:type="pct"/>
            <w:vAlign w:val="center"/>
          </w:tcPr>
          <w:p w14:paraId="24A0E33C" w14:textId="77777777" w:rsidR="00AC261C" w:rsidRPr="0045131E" w:rsidRDefault="00AC261C" w:rsidP="003721DA">
            <w:pPr>
              <w:rPr>
                <w:sz w:val="18"/>
                <w:szCs w:val="18"/>
              </w:rPr>
            </w:pPr>
          </w:p>
        </w:tc>
      </w:tr>
      <w:tr w:rsidR="00AC261C" w:rsidRPr="0045131E" w14:paraId="24A0E341" w14:textId="77777777" w:rsidTr="004228BA">
        <w:trPr>
          <w:trHeight w:val="227"/>
        </w:trPr>
        <w:tc>
          <w:tcPr>
            <w:tcW w:w="5000" w:type="pct"/>
            <w:gridSpan w:val="4"/>
            <w:vAlign w:val="center"/>
          </w:tcPr>
          <w:p w14:paraId="24A0E33E" w14:textId="77777777" w:rsidR="00AC261C" w:rsidRPr="0045131E" w:rsidRDefault="00AC261C" w:rsidP="003721DA">
            <w:pPr>
              <w:rPr>
                <w:b/>
                <w:bCs/>
                <w:sz w:val="18"/>
                <w:szCs w:val="18"/>
              </w:rPr>
            </w:pPr>
            <w:proofErr w:type="spellStart"/>
            <w:r w:rsidRPr="0045131E">
              <w:rPr>
                <w:b/>
                <w:bCs/>
                <w:sz w:val="18"/>
                <w:szCs w:val="18"/>
              </w:rPr>
              <w:t>İntörn</w:t>
            </w:r>
            <w:proofErr w:type="spellEnd"/>
            <w:r w:rsidRPr="0045131E">
              <w:rPr>
                <w:b/>
                <w:bCs/>
                <w:sz w:val="18"/>
                <w:szCs w:val="18"/>
              </w:rPr>
              <w:t xml:space="preserve"> Sorumlu Hemşirenizden/Klinik Rehber Hemşirenizden mesleki gelişiminize katkısı açısından memnun musunuz?</w:t>
            </w:r>
          </w:p>
          <w:p w14:paraId="24A0E33F" w14:textId="77777777" w:rsidR="00AC261C" w:rsidRPr="0045131E" w:rsidRDefault="00AC261C" w:rsidP="003721DA">
            <w:pPr>
              <w:ind w:firstLine="708"/>
              <w:jc w:val="center"/>
              <w:rPr>
                <w:sz w:val="18"/>
                <w:szCs w:val="18"/>
                <w:u w:val="single"/>
              </w:rPr>
            </w:pPr>
            <w:r w:rsidRPr="0045131E">
              <w:rPr>
                <w:sz w:val="18"/>
                <w:szCs w:val="18"/>
                <w:u w:val="single"/>
              </w:rPr>
              <w:t>0        1        2        3        4        5       6       7        8      9      10</w:t>
            </w:r>
          </w:p>
          <w:p w14:paraId="24A0E340" w14:textId="77777777" w:rsidR="00AC261C" w:rsidRPr="0045131E" w:rsidRDefault="00AC261C" w:rsidP="003721DA">
            <w:pPr>
              <w:jc w:val="center"/>
              <w:rPr>
                <w:b/>
              </w:rPr>
            </w:pPr>
            <w:r>
              <w:rPr>
                <w:sz w:val="18"/>
                <w:szCs w:val="18"/>
              </w:rPr>
              <w:t xml:space="preserve">                </w:t>
            </w:r>
            <w:r w:rsidRPr="0045131E">
              <w:rPr>
                <w:sz w:val="18"/>
                <w:szCs w:val="18"/>
              </w:rPr>
              <w:t>Hiç                                                                                         Çok</w:t>
            </w:r>
          </w:p>
        </w:tc>
      </w:tr>
      <w:tr w:rsidR="00AC261C" w:rsidRPr="0045131E" w14:paraId="24A0E344" w14:textId="77777777" w:rsidTr="004228BA">
        <w:trPr>
          <w:trHeight w:val="737"/>
        </w:trPr>
        <w:tc>
          <w:tcPr>
            <w:tcW w:w="5000" w:type="pct"/>
            <w:gridSpan w:val="4"/>
            <w:vAlign w:val="center"/>
          </w:tcPr>
          <w:p w14:paraId="24A0E342" w14:textId="77777777" w:rsidR="00AC261C" w:rsidRPr="0045131E" w:rsidRDefault="00AC261C" w:rsidP="003721DA">
            <w:pPr>
              <w:rPr>
                <w:b/>
                <w:bCs/>
                <w:sz w:val="18"/>
                <w:szCs w:val="18"/>
              </w:rPr>
            </w:pPr>
            <w:proofErr w:type="spellStart"/>
            <w:r w:rsidRPr="0045131E">
              <w:rPr>
                <w:b/>
                <w:bCs/>
                <w:sz w:val="18"/>
                <w:szCs w:val="18"/>
              </w:rPr>
              <w:t>İntörn</w:t>
            </w:r>
            <w:proofErr w:type="spellEnd"/>
            <w:r w:rsidRPr="0045131E">
              <w:rPr>
                <w:b/>
                <w:bCs/>
                <w:sz w:val="18"/>
                <w:szCs w:val="18"/>
              </w:rPr>
              <w:t xml:space="preserve"> Sorumlu Hemşirenizin/Klinik Rehber Hemşirenizin bir sonraki eğitim-öğretim yılındaki uygulamalarda devam etmesini önerir misiniz?</w:t>
            </w:r>
          </w:p>
          <w:p w14:paraId="24A0E343" w14:textId="77777777" w:rsidR="00AC261C" w:rsidRPr="0045131E" w:rsidRDefault="00AC261C" w:rsidP="003721DA">
            <w:pPr>
              <w:rPr>
                <w:sz w:val="18"/>
              </w:rPr>
            </w:pPr>
            <w:proofErr w:type="gramStart"/>
            <w:r w:rsidRPr="0045131E">
              <w:rPr>
                <w:sz w:val="18"/>
              </w:rPr>
              <w:t xml:space="preserve">(  </w:t>
            </w:r>
            <w:proofErr w:type="gramEnd"/>
            <w:r w:rsidRPr="0045131E">
              <w:rPr>
                <w:sz w:val="18"/>
              </w:rPr>
              <w:t xml:space="preserve"> )</w:t>
            </w:r>
            <w:r>
              <w:rPr>
                <w:sz w:val="18"/>
              </w:rPr>
              <w:t xml:space="preserve"> </w:t>
            </w:r>
            <w:r w:rsidRPr="0045131E">
              <w:rPr>
                <w:sz w:val="18"/>
              </w:rPr>
              <w:t>Evet</w:t>
            </w:r>
            <w:r w:rsidRPr="0045131E">
              <w:rPr>
                <w:sz w:val="18"/>
              </w:rPr>
              <w:tab/>
              <w:t xml:space="preserve">  (   )</w:t>
            </w:r>
            <w:r>
              <w:rPr>
                <w:sz w:val="18"/>
              </w:rPr>
              <w:t xml:space="preserve"> </w:t>
            </w:r>
            <w:r w:rsidRPr="0045131E">
              <w:rPr>
                <w:sz w:val="18"/>
              </w:rPr>
              <w:t>Hayır   Nedenini bel</w:t>
            </w:r>
            <w:r>
              <w:rPr>
                <w:sz w:val="18"/>
              </w:rPr>
              <w:t>irtiniz………………………………………………………………</w:t>
            </w:r>
          </w:p>
        </w:tc>
      </w:tr>
      <w:tr w:rsidR="00AC261C" w14:paraId="24A0E346" w14:textId="77777777" w:rsidTr="004228BA">
        <w:trPr>
          <w:trHeight w:val="227"/>
        </w:trPr>
        <w:tc>
          <w:tcPr>
            <w:tcW w:w="5000" w:type="pct"/>
            <w:gridSpan w:val="4"/>
            <w:shd w:val="clear" w:color="auto" w:fill="D9D9D9" w:themeFill="background1" w:themeFillShade="D9"/>
            <w:vAlign w:val="center"/>
          </w:tcPr>
          <w:p w14:paraId="24A0E345" w14:textId="77777777" w:rsidR="00AC261C" w:rsidRPr="00AD5C0F" w:rsidRDefault="00AC261C" w:rsidP="003721DA">
            <w:pPr>
              <w:jc w:val="center"/>
              <w:rPr>
                <w:b/>
                <w:bCs/>
                <w:sz w:val="18"/>
                <w:szCs w:val="18"/>
              </w:rPr>
            </w:pPr>
            <w:r w:rsidRPr="0045131E">
              <w:rPr>
                <w:b/>
                <w:bCs/>
                <w:sz w:val="18"/>
                <w:szCs w:val="18"/>
              </w:rPr>
              <w:t>E)UYGULAMAYA ÇIKTIĞINIZ ALANLARDA HERHANGİ BİR SORUN YAŞADINIZ MI?</w:t>
            </w:r>
          </w:p>
        </w:tc>
      </w:tr>
      <w:tr w:rsidR="00AC261C" w14:paraId="24A0E349" w14:textId="77777777" w:rsidTr="004228BA">
        <w:trPr>
          <w:trHeight w:val="567"/>
        </w:trPr>
        <w:tc>
          <w:tcPr>
            <w:tcW w:w="5000" w:type="pct"/>
            <w:gridSpan w:val="4"/>
            <w:vAlign w:val="center"/>
          </w:tcPr>
          <w:p w14:paraId="24A0E347" w14:textId="77777777" w:rsidR="00AC261C" w:rsidRDefault="00AC261C" w:rsidP="003721DA">
            <w:pPr>
              <w:rPr>
                <w:bCs/>
                <w:sz w:val="18"/>
                <w:szCs w:val="18"/>
              </w:rPr>
            </w:pPr>
            <w:r w:rsidRPr="0045131E">
              <w:rPr>
                <w:bCs/>
                <w:sz w:val="18"/>
                <w:szCs w:val="18"/>
              </w:rPr>
              <w:t>A) Hayır</w:t>
            </w:r>
          </w:p>
          <w:p w14:paraId="24A0E348" w14:textId="77777777" w:rsidR="00AC261C" w:rsidRPr="00AD5C0F" w:rsidRDefault="00AC261C" w:rsidP="003721DA">
            <w:pPr>
              <w:rPr>
                <w:bCs/>
                <w:sz w:val="18"/>
                <w:szCs w:val="18"/>
              </w:rPr>
            </w:pPr>
            <w:r w:rsidRPr="0045131E">
              <w:rPr>
                <w:bCs/>
                <w:sz w:val="18"/>
                <w:szCs w:val="18"/>
              </w:rPr>
              <w:t xml:space="preserve">B) Evet (lütfen </w:t>
            </w:r>
            <w:proofErr w:type="gramStart"/>
            <w:r w:rsidRPr="0045131E">
              <w:rPr>
                <w:bCs/>
                <w:sz w:val="18"/>
                <w:szCs w:val="18"/>
              </w:rPr>
              <w:t>açıklayınız)…</w:t>
            </w:r>
            <w:proofErr w:type="gramEnd"/>
            <w:r w:rsidRPr="0045131E">
              <w:rPr>
                <w:bCs/>
                <w:sz w:val="18"/>
                <w:szCs w:val="18"/>
              </w:rPr>
              <w:t>……………………………………………………………………………………………..….</w:t>
            </w:r>
          </w:p>
        </w:tc>
      </w:tr>
    </w:tbl>
    <w:p w14:paraId="24A0E34A" w14:textId="77777777" w:rsidR="00AC261C" w:rsidRPr="0054539F" w:rsidRDefault="00AC261C" w:rsidP="00AC261C">
      <w:pPr>
        <w:jc w:val="center"/>
        <w:rPr>
          <w:sz w:val="18"/>
          <w:szCs w:val="20"/>
          <w:u w:val="single"/>
        </w:rPr>
      </w:pPr>
    </w:p>
    <w:p w14:paraId="24A0E34B" w14:textId="77777777" w:rsidR="00AC261C" w:rsidRDefault="00AC261C" w:rsidP="00AC261C">
      <w:pPr>
        <w:rPr>
          <w:b/>
          <w:bCs/>
          <w:sz w:val="18"/>
          <w:szCs w:val="20"/>
        </w:rPr>
      </w:pPr>
    </w:p>
    <w:p w14:paraId="24A0E366" w14:textId="77777777" w:rsidR="00040B7B" w:rsidRPr="00271056" w:rsidRDefault="009520D3" w:rsidP="00040B7B">
      <w:pPr>
        <w:spacing w:line="360" w:lineRule="auto"/>
        <w:jc w:val="center"/>
        <w:rPr>
          <w:b/>
        </w:rPr>
      </w:pPr>
      <w:r w:rsidRPr="00271056">
        <w:rPr>
          <w:b/>
        </w:rPr>
        <w:lastRenderedPageBreak/>
        <w:t>20</w:t>
      </w:r>
      <w:r w:rsidR="003D72E7" w:rsidRPr="00271056">
        <w:rPr>
          <w:b/>
        </w:rPr>
        <w:t>20</w:t>
      </w:r>
      <w:r w:rsidR="009A6461" w:rsidRPr="00271056">
        <w:rPr>
          <w:b/>
        </w:rPr>
        <w:t>-202</w:t>
      </w:r>
      <w:r w:rsidR="003D72E7" w:rsidRPr="00271056">
        <w:rPr>
          <w:b/>
        </w:rPr>
        <w:t>1</w:t>
      </w:r>
      <w:r w:rsidRPr="00271056">
        <w:rPr>
          <w:b/>
        </w:rPr>
        <w:t xml:space="preserve"> ÖĞRETİM YILI </w:t>
      </w:r>
    </w:p>
    <w:p w14:paraId="24A0E367" w14:textId="77777777" w:rsidR="009520D3" w:rsidRPr="00271056" w:rsidRDefault="009520D3" w:rsidP="00040B7B">
      <w:pPr>
        <w:spacing w:line="360" w:lineRule="auto"/>
        <w:jc w:val="center"/>
        <w:rPr>
          <w:b/>
        </w:rPr>
      </w:pPr>
      <w:r w:rsidRPr="00271056">
        <w:rPr>
          <w:b/>
        </w:rPr>
        <w:t xml:space="preserve">HEMŞİRELİK ESASLARI İNTÖRN UYGULAMASINDAN </w:t>
      </w:r>
    </w:p>
    <w:p w14:paraId="24A0E368" w14:textId="77777777" w:rsidR="009520D3" w:rsidRPr="00040B7B" w:rsidRDefault="009520D3" w:rsidP="00040B7B">
      <w:pPr>
        <w:spacing w:line="360" w:lineRule="auto"/>
        <w:jc w:val="center"/>
        <w:rPr>
          <w:b/>
        </w:rPr>
      </w:pPr>
      <w:r w:rsidRPr="00271056">
        <w:rPr>
          <w:b/>
        </w:rPr>
        <w:t>SORUMLU ÖĞRETİM ÜYE, EL</w:t>
      </w:r>
      <w:r w:rsidR="001425B0" w:rsidRPr="00271056">
        <w:rPr>
          <w:b/>
        </w:rPr>
        <w:t>E</w:t>
      </w:r>
      <w:r w:rsidRPr="00271056">
        <w:rPr>
          <w:b/>
        </w:rPr>
        <w:t>MANI VE KLİNİK SORUMLUSU</w:t>
      </w:r>
    </w:p>
    <w:p w14:paraId="24A0E369" w14:textId="77777777" w:rsidR="009520D3" w:rsidRPr="003D72E7" w:rsidRDefault="009520D3" w:rsidP="009520D3">
      <w:pPr>
        <w:jc w:val="center"/>
        <w:rPr>
          <w:b/>
          <w:highlight w:val="yellow"/>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348"/>
        <w:gridCol w:w="3348"/>
      </w:tblGrid>
      <w:tr w:rsidR="009520D3" w:rsidRPr="00271056" w14:paraId="24A0E36F" w14:textId="77777777" w:rsidTr="00C96674">
        <w:trPr>
          <w:trHeight w:val="964"/>
        </w:trPr>
        <w:tc>
          <w:tcPr>
            <w:tcW w:w="3347" w:type="dxa"/>
            <w:shd w:val="clear" w:color="auto" w:fill="C0C0C0"/>
            <w:vAlign w:val="center"/>
          </w:tcPr>
          <w:p w14:paraId="24A0E36A" w14:textId="77777777" w:rsidR="009520D3" w:rsidRPr="00271056" w:rsidRDefault="009520D3" w:rsidP="0015466F">
            <w:pPr>
              <w:rPr>
                <w:b/>
                <w:sz w:val="22"/>
                <w:szCs w:val="22"/>
              </w:rPr>
            </w:pPr>
            <w:r w:rsidRPr="00271056">
              <w:rPr>
                <w:b/>
                <w:sz w:val="22"/>
                <w:szCs w:val="22"/>
              </w:rPr>
              <w:t xml:space="preserve">Uygulama Yerleri </w:t>
            </w:r>
          </w:p>
          <w:p w14:paraId="24A0E36B" w14:textId="77777777" w:rsidR="009520D3" w:rsidRPr="00271056" w:rsidRDefault="009520D3" w:rsidP="0015466F">
            <w:pPr>
              <w:rPr>
                <w:b/>
                <w:sz w:val="22"/>
                <w:szCs w:val="22"/>
              </w:rPr>
            </w:pPr>
            <w:r w:rsidRPr="00271056">
              <w:rPr>
                <w:b/>
                <w:sz w:val="22"/>
                <w:szCs w:val="22"/>
              </w:rPr>
              <w:t>Ege Üniversitesi Tıp Fakültesi (EÜTF) Hastanesi Klinikleri</w:t>
            </w:r>
          </w:p>
        </w:tc>
        <w:tc>
          <w:tcPr>
            <w:tcW w:w="3348" w:type="dxa"/>
            <w:shd w:val="clear" w:color="auto" w:fill="C0C0C0"/>
            <w:vAlign w:val="center"/>
          </w:tcPr>
          <w:p w14:paraId="24A0E36C" w14:textId="77777777" w:rsidR="00091808" w:rsidRPr="00271056" w:rsidRDefault="009520D3" w:rsidP="0015466F">
            <w:pPr>
              <w:rPr>
                <w:b/>
                <w:sz w:val="22"/>
                <w:szCs w:val="22"/>
              </w:rPr>
            </w:pPr>
            <w:proofErr w:type="spellStart"/>
            <w:r w:rsidRPr="00271056">
              <w:rPr>
                <w:b/>
                <w:sz w:val="22"/>
                <w:szCs w:val="22"/>
              </w:rPr>
              <w:t>İntörn</w:t>
            </w:r>
            <w:proofErr w:type="spellEnd"/>
            <w:r w:rsidRPr="00271056">
              <w:rPr>
                <w:b/>
                <w:sz w:val="22"/>
                <w:szCs w:val="22"/>
              </w:rPr>
              <w:t xml:space="preserve"> Sorumlu </w:t>
            </w:r>
          </w:p>
          <w:p w14:paraId="24A0E36D" w14:textId="77777777" w:rsidR="009520D3" w:rsidRPr="00271056" w:rsidRDefault="009520D3" w:rsidP="0015466F">
            <w:pPr>
              <w:rPr>
                <w:b/>
                <w:sz w:val="22"/>
                <w:szCs w:val="22"/>
              </w:rPr>
            </w:pPr>
            <w:r w:rsidRPr="00271056">
              <w:rPr>
                <w:b/>
                <w:sz w:val="22"/>
                <w:szCs w:val="22"/>
              </w:rPr>
              <w:t>Öğretim Üye/Elemanı</w:t>
            </w:r>
          </w:p>
        </w:tc>
        <w:tc>
          <w:tcPr>
            <w:tcW w:w="3348" w:type="dxa"/>
            <w:shd w:val="clear" w:color="auto" w:fill="C0C0C0"/>
            <w:vAlign w:val="center"/>
          </w:tcPr>
          <w:p w14:paraId="24A0E36E" w14:textId="77777777" w:rsidR="009520D3" w:rsidRPr="00271056" w:rsidRDefault="009520D3" w:rsidP="0015466F">
            <w:pPr>
              <w:rPr>
                <w:b/>
                <w:sz w:val="22"/>
                <w:szCs w:val="22"/>
              </w:rPr>
            </w:pPr>
            <w:proofErr w:type="spellStart"/>
            <w:r w:rsidRPr="00271056">
              <w:rPr>
                <w:b/>
                <w:sz w:val="22"/>
                <w:szCs w:val="22"/>
              </w:rPr>
              <w:t>İntörn</w:t>
            </w:r>
            <w:proofErr w:type="spellEnd"/>
            <w:r w:rsidR="00091808" w:rsidRPr="00271056">
              <w:rPr>
                <w:b/>
                <w:sz w:val="22"/>
                <w:szCs w:val="22"/>
              </w:rPr>
              <w:t xml:space="preserve"> S</w:t>
            </w:r>
            <w:r w:rsidRPr="00271056">
              <w:rPr>
                <w:b/>
                <w:sz w:val="22"/>
                <w:szCs w:val="22"/>
              </w:rPr>
              <w:t xml:space="preserve">orumlu </w:t>
            </w:r>
            <w:r w:rsidR="00091808" w:rsidRPr="00271056">
              <w:rPr>
                <w:b/>
                <w:sz w:val="22"/>
                <w:szCs w:val="22"/>
              </w:rPr>
              <w:t>H</w:t>
            </w:r>
            <w:r w:rsidRPr="00271056">
              <w:rPr>
                <w:b/>
                <w:sz w:val="22"/>
                <w:szCs w:val="22"/>
              </w:rPr>
              <w:t>emşiresi</w:t>
            </w:r>
          </w:p>
        </w:tc>
      </w:tr>
      <w:tr w:rsidR="002A1DA2" w:rsidRPr="00271056" w14:paraId="24A0E375" w14:textId="77777777" w:rsidTr="002A1DA2">
        <w:trPr>
          <w:trHeight w:val="1701"/>
        </w:trPr>
        <w:tc>
          <w:tcPr>
            <w:tcW w:w="3347" w:type="dxa"/>
            <w:vAlign w:val="center"/>
          </w:tcPr>
          <w:p w14:paraId="24A0E370" w14:textId="0E49019B" w:rsidR="002A1DA2" w:rsidRPr="00271056" w:rsidRDefault="002A1DA2" w:rsidP="002A1DA2">
            <w:pPr>
              <w:rPr>
                <w:b/>
                <w:sz w:val="22"/>
                <w:szCs w:val="22"/>
              </w:rPr>
            </w:pPr>
            <w:r w:rsidRPr="00271056">
              <w:rPr>
                <w:b/>
                <w:sz w:val="22"/>
                <w:szCs w:val="22"/>
              </w:rPr>
              <w:t>Kulak Burun Boğaz Kliniği</w:t>
            </w:r>
          </w:p>
        </w:tc>
        <w:tc>
          <w:tcPr>
            <w:tcW w:w="3348" w:type="dxa"/>
            <w:vAlign w:val="center"/>
          </w:tcPr>
          <w:p w14:paraId="53D41A4F" w14:textId="77777777" w:rsidR="002A1DA2" w:rsidRDefault="002A1DA2" w:rsidP="002A1DA2">
            <w:pPr>
              <w:jc w:val="both"/>
              <w:rPr>
                <w:rFonts w:asciiTheme="minorHAnsi" w:hAnsiTheme="minorHAnsi" w:cstheme="minorHAnsi"/>
                <w:b/>
                <w:bCs/>
              </w:rPr>
            </w:pPr>
            <w:r w:rsidRPr="00DE32C3">
              <w:rPr>
                <w:rFonts w:asciiTheme="minorHAnsi" w:hAnsiTheme="minorHAnsi" w:cstheme="minorHAnsi"/>
                <w:b/>
                <w:bCs/>
              </w:rPr>
              <w:t>Prof. Dr. Leyla KHORSHID</w:t>
            </w:r>
          </w:p>
          <w:p w14:paraId="0B0229BC" w14:textId="77777777" w:rsidR="002A1DA2" w:rsidRDefault="002A1DA2" w:rsidP="002A1DA2">
            <w:pPr>
              <w:jc w:val="both"/>
              <w:rPr>
                <w:rFonts w:asciiTheme="minorHAnsi" w:hAnsiTheme="minorHAnsi" w:cstheme="minorHAnsi"/>
                <w:b/>
                <w:bCs/>
              </w:rPr>
            </w:pPr>
            <w:r w:rsidRPr="00DE32C3">
              <w:rPr>
                <w:rFonts w:asciiTheme="minorHAnsi" w:hAnsiTheme="minorHAnsi" w:cstheme="minorHAnsi"/>
                <w:b/>
                <w:bCs/>
              </w:rPr>
              <w:t>Prof. Dr. Ülkü GÜNEŞ</w:t>
            </w:r>
          </w:p>
          <w:p w14:paraId="6D07CD63" w14:textId="77777777" w:rsidR="002A1DA2" w:rsidRPr="00BE6446" w:rsidRDefault="002A1DA2" w:rsidP="002A1DA2">
            <w:pPr>
              <w:jc w:val="both"/>
              <w:rPr>
                <w:rFonts w:asciiTheme="minorHAnsi" w:hAnsiTheme="minorHAnsi" w:cstheme="minorHAnsi"/>
              </w:rPr>
            </w:pPr>
            <w:r w:rsidRPr="00BE6446">
              <w:rPr>
                <w:rFonts w:asciiTheme="minorHAnsi" w:hAnsiTheme="minorHAnsi" w:cstheme="minorHAnsi"/>
              </w:rPr>
              <w:t>Ar. Gör. Merve İNCE</w:t>
            </w:r>
            <w:r w:rsidRPr="00BE6446">
              <w:rPr>
                <w:rFonts w:asciiTheme="minorHAnsi" w:hAnsiTheme="minorHAnsi" w:cstheme="minorHAnsi"/>
              </w:rPr>
              <w:tab/>
            </w:r>
          </w:p>
          <w:p w14:paraId="24A0E372" w14:textId="5F5F42BA" w:rsidR="002A1DA2" w:rsidRPr="00271056" w:rsidRDefault="002A1DA2" w:rsidP="002A1DA2">
            <w:pPr>
              <w:rPr>
                <w:sz w:val="22"/>
                <w:szCs w:val="22"/>
              </w:rPr>
            </w:pPr>
            <w:r w:rsidRPr="00BE6446">
              <w:rPr>
                <w:rFonts w:asciiTheme="minorHAnsi" w:hAnsiTheme="minorHAnsi" w:cstheme="minorHAnsi"/>
              </w:rPr>
              <w:t>Ar. Gör. Turgay YALÇINKAYA</w:t>
            </w:r>
          </w:p>
        </w:tc>
        <w:tc>
          <w:tcPr>
            <w:tcW w:w="3348" w:type="dxa"/>
            <w:vAlign w:val="center"/>
          </w:tcPr>
          <w:p w14:paraId="24A0E373" w14:textId="77777777" w:rsidR="002A1DA2" w:rsidRPr="00271056" w:rsidRDefault="002A1DA2" w:rsidP="002A1DA2">
            <w:pPr>
              <w:rPr>
                <w:b/>
                <w:sz w:val="22"/>
                <w:szCs w:val="22"/>
              </w:rPr>
            </w:pPr>
            <w:r w:rsidRPr="00271056">
              <w:rPr>
                <w:b/>
                <w:sz w:val="22"/>
                <w:szCs w:val="22"/>
              </w:rPr>
              <w:t>Başhemşire</w:t>
            </w:r>
          </w:p>
          <w:p w14:paraId="24A0E374" w14:textId="77777777" w:rsidR="002A1DA2" w:rsidRPr="00271056" w:rsidRDefault="002A1DA2" w:rsidP="002A1DA2">
            <w:pPr>
              <w:rPr>
                <w:sz w:val="22"/>
                <w:szCs w:val="22"/>
              </w:rPr>
            </w:pPr>
            <w:r w:rsidRPr="00271056">
              <w:rPr>
                <w:sz w:val="22"/>
                <w:szCs w:val="22"/>
              </w:rPr>
              <w:t>Aysel KARAKOÇ</w:t>
            </w:r>
          </w:p>
        </w:tc>
      </w:tr>
      <w:tr w:rsidR="002A1DA2" w:rsidRPr="00271056" w14:paraId="24A0E37C" w14:textId="77777777" w:rsidTr="002A1DA2">
        <w:trPr>
          <w:trHeight w:val="1701"/>
        </w:trPr>
        <w:tc>
          <w:tcPr>
            <w:tcW w:w="3347" w:type="dxa"/>
            <w:vAlign w:val="center"/>
          </w:tcPr>
          <w:p w14:paraId="24A0E376" w14:textId="222CF48B" w:rsidR="002A1DA2" w:rsidRPr="00271056" w:rsidRDefault="002A1DA2" w:rsidP="002A1DA2">
            <w:pPr>
              <w:rPr>
                <w:b/>
                <w:sz w:val="22"/>
                <w:szCs w:val="22"/>
              </w:rPr>
            </w:pPr>
            <w:r w:rsidRPr="00271056">
              <w:rPr>
                <w:b/>
                <w:sz w:val="22"/>
                <w:szCs w:val="22"/>
              </w:rPr>
              <w:t>Dermatoloji</w:t>
            </w:r>
          </w:p>
        </w:tc>
        <w:tc>
          <w:tcPr>
            <w:tcW w:w="3348" w:type="dxa"/>
            <w:vAlign w:val="center"/>
          </w:tcPr>
          <w:p w14:paraId="7B8BAAA7" w14:textId="77777777" w:rsidR="002A1DA2" w:rsidRPr="00DE32C3" w:rsidRDefault="002A1DA2" w:rsidP="002A1DA2">
            <w:pPr>
              <w:jc w:val="both"/>
              <w:rPr>
                <w:rFonts w:asciiTheme="minorHAnsi" w:hAnsiTheme="minorHAnsi" w:cstheme="minorHAnsi"/>
                <w:b/>
                <w:bCs/>
              </w:rPr>
            </w:pPr>
            <w:r w:rsidRPr="00DE32C3">
              <w:rPr>
                <w:rFonts w:asciiTheme="minorHAnsi" w:hAnsiTheme="minorHAnsi" w:cstheme="minorHAnsi"/>
                <w:b/>
                <w:bCs/>
              </w:rPr>
              <w:t>Prof. Dr. Ayten ZAYBAK</w:t>
            </w:r>
          </w:p>
          <w:p w14:paraId="381EC7AC" w14:textId="77777777" w:rsidR="002A1DA2" w:rsidRDefault="002A1DA2" w:rsidP="002A1DA2">
            <w:r>
              <w:t>Ar. Gör. Gül ŞAHBUDAK</w:t>
            </w:r>
          </w:p>
          <w:p w14:paraId="0FDEE6D5" w14:textId="77777777" w:rsidR="002A1DA2" w:rsidRDefault="002A1DA2" w:rsidP="002A1DA2">
            <w:r>
              <w:t>Ar. Gör. Alev YILDIZ ILIMAN</w:t>
            </w:r>
          </w:p>
          <w:p w14:paraId="24A0E379" w14:textId="754A2895" w:rsidR="002A1DA2" w:rsidRPr="00271056" w:rsidRDefault="002A1DA2" w:rsidP="002A1DA2">
            <w:pPr>
              <w:rPr>
                <w:sz w:val="22"/>
                <w:szCs w:val="22"/>
              </w:rPr>
            </w:pPr>
            <w:r>
              <w:t>Ar. Gör. Turgay YALÇINKAYA</w:t>
            </w:r>
          </w:p>
        </w:tc>
        <w:tc>
          <w:tcPr>
            <w:tcW w:w="3348" w:type="dxa"/>
            <w:vAlign w:val="center"/>
          </w:tcPr>
          <w:p w14:paraId="31AE3A96" w14:textId="77777777" w:rsidR="002A1DA2" w:rsidRPr="00271056" w:rsidRDefault="002A1DA2" w:rsidP="002A1DA2">
            <w:pPr>
              <w:rPr>
                <w:b/>
                <w:sz w:val="22"/>
                <w:szCs w:val="22"/>
              </w:rPr>
            </w:pPr>
            <w:r w:rsidRPr="00271056">
              <w:rPr>
                <w:b/>
                <w:sz w:val="22"/>
                <w:szCs w:val="22"/>
              </w:rPr>
              <w:t>Başhemşire</w:t>
            </w:r>
          </w:p>
          <w:p w14:paraId="24A0E37B" w14:textId="2802FE54" w:rsidR="002A1DA2" w:rsidRPr="00271056" w:rsidRDefault="002A1DA2" w:rsidP="002A1DA2">
            <w:pPr>
              <w:rPr>
                <w:sz w:val="22"/>
                <w:szCs w:val="22"/>
              </w:rPr>
            </w:pPr>
            <w:proofErr w:type="spellStart"/>
            <w:r w:rsidRPr="00271056">
              <w:rPr>
                <w:bCs/>
                <w:sz w:val="22"/>
                <w:szCs w:val="22"/>
              </w:rPr>
              <w:t>Sevcan</w:t>
            </w:r>
            <w:proofErr w:type="spellEnd"/>
            <w:r w:rsidRPr="00271056">
              <w:rPr>
                <w:bCs/>
                <w:sz w:val="22"/>
                <w:szCs w:val="22"/>
              </w:rPr>
              <w:t xml:space="preserve"> YALÇINKAYA</w:t>
            </w:r>
          </w:p>
        </w:tc>
      </w:tr>
      <w:tr w:rsidR="002A1DA2" w:rsidRPr="00271056" w14:paraId="24A0E382" w14:textId="77777777" w:rsidTr="002A1DA2">
        <w:trPr>
          <w:trHeight w:val="1701"/>
        </w:trPr>
        <w:tc>
          <w:tcPr>
            <w:tcW w:w="3347" w:type="dxa"/>
            <w:vAlign w:val="center"/>
          </w:tcPr>
          <w:p w14:paraId="24A0E37D" w14:textId="3ABDD6B4" w:rsidR="002A1DA2" w:rsidRPr="00271056" w:rsidRDefault="002A1DA2" w:rsidP="002A1DA2">
            <w:pPr>
              <w:rPr>
                <w:b/>
                <w:sz w:val="22"/>
                <w:szCs w:val="22"/>
              </w:rPr>
            </w:pPr>
            <w:r w:rsidRPr="00271056">
              <w:rPr>
                <w:b/>
                <w:sz w:val="22"/>
                <w:szCs w:val="22"/>
              </w:rPr>
              <w:t>Göz Kliniği</w:t>
            </w:r>
          </w:p>
        </w:tc>
        <w:tc>
          <w:tcPr>
            <w:tcW w:w="3348" w:type="dxa"/>
            <w:vAlign w:val="center"/>
          </w:tcPr>
          <w:p w14:paraId="60E6E021" w14:textId="77777777" w:rsidR="002A1DA2" w:rsidRPr="00DE32C3" w:rsidRDefault="002A1DA2" w:rsidP="002A1DA2">
            <w:pPr>
              <w:jc w:val="both"/>
              <w:rPr>
                <w:rFonts w:asciiTheme="minorHAnsi" w:hAnsiTheme="minorHAnsi" w:cstheme="minorHAnsi"/>
                <w:b/>
                <w:bCs/>
              </w:rPr>
            </w:pPr>
            <w:r w:rsidRPr="00DE32C3">
              <w:rPr>
                <w:rFonts w:asciiTheme="minorHAnsi" w:hAnsiTheme="minorHAnsi" w:cstheme="minorHAnsi"/>
                <w:b/>
                <w:bCs/>
              </w:rPr>
              <w:t>Doç. Dr. Şebnem ÇINAR YÜCEL</w:t>
            </w:r>
          </w:p>
          <w:p w14:paraId="05542EE0" w14:textId="678784E8" w:rsidR="00F25E2A" w:rsidRDefault="00F25E2A" w:rsidP="002A1DA2">
            <w:pPr>
              <w:jc w:val="both"/>
              <w:rPr>
                <w:rFonts w:asciiTheme="minorHAnsi" w:hAnsiTheme="minorHAnsi" w:cstheme="minorHAnsi"/>
              </w:rPr>
            </w:pPr>
            <w:r w:rsidRPr="00BE6446">
              <w:rPr>
                <w:rFonts w:asciiTheme="minorHAnsi" w:hAnsiTheme="minorHAnsi" w:cstheme="minorHAnsi"/>
              </w:rPr>
              <w:t>Ar. Gör. Gül Güneş AKTAN</w:t>
            </w:r>
          </w:p>
          <w:p w14:paraId="14313832" w14:textId="2F986B2B" w:rsidR="002A1DA2" w:rsidRPr="00BE6446" w:rsidRDefault="002A1DA2" w:rsidP="002A1DA2">
            <w:pPr>
              <w:jc w:val="both"/>
              <w:rPr>
                <w:rFonts w:asciiTheme="minorHAnsi" w:hAnsiTheme="minorHAnsi" w:cstheme="minorHAnsi"/>
              </w:rPr>
            </w:pPr>
            <w:r w:rsidRPr="00BE6446">
              <w:rPr>
                <w:rFonts w:asciiTheme="minorHAnsi" w:hAnsiTheme="minorHAnsi" w:cstheme="minorHAnsi"/>
              </w:rPr>
              <w:t>Ar. Gör. Ahmet EROL</w:t>
            </w:r>
          </w:p>
          <w:p w14:paraId="24A0E37F" w14:textId="3F458059" w:rsidR="002A1DA2" w:rsidRPr="00271056" w:rsidRDefault="002A1DA2" w:rsidP="002A1DA2">
            <w:pPr>
              <w:rPr>
                <w:sz w:val="22"/>
                <w:szCs w:val="22"/>
              </w:rPr>
            </w:pPr>
            <w:r w:rsidRPr="00BE6446">
              <w:rPr>
                <w:rFonts w:asciiTheme="minorHAnsi" w:hAnsiTheme="minorHAnsi" w:cstheme="minorHAnsi"/>
              </w:rPr>
              <w:t>Ar. Gör. Mücahide GÖKÇEN</w:t>
            </w:r>
          </w:p>
        </w:tc>
        <w:tc>
          <w:tcPr>
            <w:tcW w:w="3348" w:type="dxa"/>
            <w:vAlign w:val="center"/>
          </w:tcPr>
          <w:p w14:paraId="636D13B3" w14:textId="77777777" w:rsidR="002A1DA2" w:rsidRPr="00271056" w:rsidRDefault="002A1DA2" w:rsidP="002A1DA2">
            <w:pPr>
              <w:rPr>
                <w:b/>
                <w:sz w:val="22"/>
                <w:szCs w:val="22"/>
              </w:rPr>
            </w:pPr>
            <w:r w:rsidRPr="00271056">
              <w:rPr>
                <w:b/>
                <w:sz w:val="22"/>
                <w:szCs w:val="22"/>
              </w:rPr>
              <w:t>Başhemşire</w:t>
            </w:r>
          </w:p>
          <w:p w14:paraId="24A0E381" w14:textId="6A99B26F" w:rsidR="002A1DA2" w:rsidRPr="00271056" w:rsidRDefault="002A1DA2" w:rsidP="002A1DA2">
            <w:pPr>
              <w:rPr>
                <w:sz w:val="22"/>
                <w:szCs w:val="22"/>
              </w:rPr>
            </w:pPr>
            <w:r w:rsidRPr="00271056">
              <w:rPr>
                <w:sz w:val="22"/>
                <w:szCs w:val="22"/>
              </w:rPr>
              <w:t>Canan TÜRKOĞLU</w:t>
            </w:r>
          </w:p>
        </w:tc>
      </w:tr>
      <w:tr w:rsidR="002A1DA2" w:rsidRPr="00271056" w14:paraId="5FD132FC" w14:textId="77777777" w:rsidTr="002A1DA2">
        <w:trPr>
          <w:trHeight w:val="1701"/>
        </w:trPr>
        <w:tc>
          <w:tcPr>
            <w:tcW w:w="3347" w:type="dxa"/>
            <w:vAlign w:val="center"/>
          </w:tcPr>
          <w:p w14:paraId="5312404E" w14:textId="26ECC954" w:rsidR="002A1DA2" w:rsidRPr="00271056" w:rsidRDefault="002A1DA2" w:rsidP="002A1DA2">
            <w:pPr>
              <w:rPr>
                <w:b/>
                <w:sz w:val="22"/>
                <w:szCs w:val="22"/>
              </w:rPr>
            </w:pPr>
            <w:r w:rsidRPr="00271056">
              <w:rPr>
                <w:b/>
                <w:sz w:val="22"/>
                <w:szCs w:val="22"/>
              </w:rPr>
              <w:t>Ortopedi Kliniği</w:t>
            </w:r>
          </w:p>
        </w:tc>
        <w:tc>
          <w:tcPr>
            <w:tcW w:w="3348" w:type="dxa"/>
            <w:vAlign w:val="center"/>
          </w:tcPr>
          <w:p w14:paraId="554C6832" w14:textId="77777777" w:rsidR="002A1DA2" w:rsidRDefault="002A1DA2" w:rsidP="002A1DA2">
            <w:pPr>
              <w:jc w:val="both"/>
              <w:rPr>
                <w:rFonts w:asciiTheme="minorHAnsi" w:hAnsiTheme="minorHAnsi" w:cstheme="minorHAnsi"/>
                <w:b/>
                <w:bCs/>
              </w:rPr>
            </w:pPr>
            <w:r w:rsidRPr="00DE32C3">
              <w:rPr>
                <w:rFonts w:asciiTheme="minorHAnsi" w:hAnsiTheme="minorHAnsi" w:cstheme="minorHAnsi"/>
                <w:b/>
                <w:bCs/>
              </w:rPr>
              <w:t>Prof. Dr. İsmet EŞER</w:t>
            </w:r>
          </w:p>
          <w:p w14:paraId="6F4632A8" w14:textId="77777777" w:rsidR="002A1DA2" w:rsidRPr="00DE32C3" w:rsidRDefault="002A1DA2" w:rsidP="002A1DA2">
            <w:pPr>
              <w:jc w:val="both"/>
              <w:rPr>
                <w:rFonts w:asciiTheme="minorHAnsi" w:hAnsiTheme="minorHAnsi" w:cstheme="minorHAnsi"/>
                <w:b/>
                <w:bCs/>
              </w:rPr>
            </w:pPr>
            <w:r w:rsidRPr="00DE32C3">
              <w:rPr>
                <w:rFonts w:asciiTheme="minorHAnsi" w:hAnsiTheme="minorHAnsi" w:cstheme="minorHAnsi"/>
                <w:b/>
                <w:bCs/>
              </w:rPr>
              <w:t>Prof. Dr. Dilek SARI</w:t>
            </w:r>
          </w:p>
          <w:p w14:paraId="731257D5" w14:textId="77777777" w:rsidR="002A1DA2" w:rsidRPr="00BE6446" w:rsidRDefault="002A1DA2" w:rsidP="002A1DA2">
            <w:pPr>
              <w:jc w:val="both"/>
              <w:rPr>
                <w:rFonts w:asciiTheme="minorHAnsi" w:hAnsiTheme="minorHAnsi" w:cstheme="minorHAnsi"/>
              </w:rPr>
            </w:pPr>
            <w:r w:rsidRPr="00BE6446">
              <w:rPr>
                <w:rFonts w:asciiTheme="minorHAnsi" w:hAnsiTheme="minorHAnsi" w:cstheme="minorHAnsi"/>
              </w:rPr>
              <w:t>Ar. Gör. Dr. Nilay ORKUN</w:t>
            </w:r>
          </w:p>
          <w:p w14:paraId="21C06983" w14:textId="77777777" w:rsidR="002A1DA2" w:rsidRPr="00BE6446" w:rsidRDefault="002A1DA2" w:rsidP="002A1DA2">
            <w:pPr>
              <w:jc w:val="both"/>
              <w:rPr>
                <w:rFonts w:asciiTheme="minorHAnsi" w:hAnsiTheme="minorHAnsi" w:cstheme="minorHAnsi"/>
              </w:rPr>
            </w:pPr>
            <w:r w:rsidRPr="00BE6446">
              <w:rPr>
                <w:rFonts w:asciiTheme="minorHAnsi" w:hAnsiTheme="minorHAnsi" w:cstheme="minorHAnsi"/>
              </w:rPr>
              <w:t>Ar. Gör. Gül Güneş AKTAN</w:t>
            </w:r>
          </w:p>
          <w:p w14:paraId="6D9C860D" w14:textId="77777777" w:rsidR="002A1DA2" w:rsidRPr="00BE6446" w:rsidRDefault="002A1DA2" w:rsidP="002A1DA2">
            <w:pPr>
              <w:jc w:val="both"/>
              <w:rPr>
                <w:rFonts w:asciiTheme="minorHAnsi" w:hAnsiTheme="minorHAnsi" w:cstheme="minorHAnsi"/>
              </w:rPr>
            </w:pPr>
            <w:r w:rsidRPr="00BE6446">
              <w:rPr>
                <w:rFonts w:asciiTheme="minorHAnsi" w:hAnsiTheme="minorHAnsi" w:cstheme="minorHAnsi"/>
              </w:rPr>
              <w:t>Ar. Gör. Merve İNCE</w:t>
            </w:r>
            <w:r w:rsidRPr="00BE6446">
              <w:rPr>
                <w:rFonts w:asciiTheme="minorHAnsi" w:hAnsiTheme="minorHAnsi" w:cstheme="minorHAnsi"/>
              </w:rPr>
              <w:tab/>
            </w:r>
          </w:p>
          <w:p w14:paraId="7E39CBBF" w14:textId="28CF9B28" w:rsidR="002A1DA2" w:rsidRPr="00271056" w:rsidRDefault="002A1DA2" w:rsidP="002A1DA2">
            <w:pPr>
              <w:rPr>
                <w:sz w:val="22"/>
                <w:szCs w:val="22"/>
              </w:rPr>
            </w:pPr>
            <w:r w:rsidRPr="00BE6446">
              <w:rPr>
                <w:rFonts w:asciiTheme="minorHAnsi" w:hAnsiTheme="minorHAnsi" w:cstheme="minorHAnsi"/>
              </w:rPr>
              <w:t>Ar. Gör. Gözde KOÇAK</w:t>
            </w:r>
          </w:p>
        </w:tc>
        <w:tc>
          <w:tcPr>
            <w:tcW w:w="3348" w:type="dxa"/>
            <w:vAlign w:val="center"/>
          </w:tcPr>
          <w:p w14:paraId="64F4616C" w14:textId="77777777" w:rsidR="002A1DA2" w:rsidRPr="00271056" w:rsidRDefault="002A1DA2" w:rsidP="002A1DA2">
            <w:pPr>
              <w:rPr>
                <w:b/>
                <w:sz w:val="22"/>
                <w:szCs w:val="22"/>
              </w:rPr>
            </w:pPr>
            <w:r w:rsidRPr="00271056">
              <w:rPr>
                <w:b/>
                <w:sz w:val="22"/>
                <w:szCs w:val="22"/>
              </w:rPr>
              <w:t>Başhemşire</w:t>
            </w:r>
          </w:p>
          <w:p w14:paraId="0A4A4F4F" w14:textId="0E4A5822" w:rsidR="002A1DA2" w:rsidRPr="00271056" w:rsidRDefault="002A1DA2" w:rsidP="002A1DA2">
            <w:pPr>
              <w:rPr>
                <w:bCs/>
                <w:sz w:val="22"/>
                <w:szCs w:val="22"/>
              </w:rPr>
            </w:pPr>
            <w:r w:rsidRPr="00271056">
              <w:rPr>
                <w:sz w:val="22"/>
                <w:szCs w:val="22"/>
              </w:rPr>
              <w:t>Elvan MUTLU</w:t>
            </w:r>
          </w:p>
        </w:tc>
      </w:tr>
    </w:tbl>
    <w:p w14:paraId="24A0E397" w14:textId="77777777" w:rsidR="003A17DF" w:rsidRDefault="003A17DF" w:rsidP="003A17DF">
      <w:pPr>
        <w:spacing w:line="360" w:lineRule="auto"/>
        <w:rPr>
          <w:b/>
        </w:rPr>
      </w:pPr>
    </w:p>
    <w:p w14:paraId="24A0E398" w14:textId="77777777" w:rsidR="00091808" w:rsidRDefault="00091808" w:rsidP="003A17DF">
      <w:pPr>
        <w:spacing w:line="360" w:lineRule="auto"/>
        <w:rPr>
          <w:b/>
        </w:rPr>
      </w:pPr>
    </w:p>
    <w:p w14:paraId="402CE9B0" w14:textId="77777777" w:rsidR="002A1DA2" w:rsidRDefault="002A1DA2" w:rsidP="00B67E1C">
      <w:pPr>
        <w:spacing w:line="276" w:lineRule="auto"/>
        <w:jc w:val="center"/>
        <w:rPr>
          <w:b/>
        </w:rPr>
      </w:pPr>
    </w:p>
    <w:p w14:paraId="2E841A51" w14:textId="77777777" w:rsidR="002A1DA2" w:rsidRDefault="002A1DA2" w:rsidP="00B67E1C">
      <w:pPr>
        <w:spacing w:line="276" w:lineRule="auto"/>
        <w:jc w:val="center"/>
        <w:rPr>
          <w:b/>
        </w:rPr>
      </w:pPr>
    </w:p>
    <w:p w14:paraId="1B94F606" w14:textId="77777777" w:rsidR="002A1DA2" w:rsidRDefault="002A1DA2" w:rsidP="00B67E1C">
      <w:pPr>
        <w:spacing w:line="276" w:lineRule="auto"/>
        <w:jc w:val="center"/>
        <w:rPr>
          <w:b/>
        </w:rPr>
      </w:pPr>
    </w:p>
    <w:p w14:paraId="2264F6EB" w14:textId="77777777" w:rsidR="002A1DA2" w:rsidRDefault="002A1DA2" w:rsidP="00B67E1C">
      <w:pPr>
        <w:spacing w:line="276" w:lineRule="auto"/>
        <w:jc w:val="center"/>
        <w:rPr>
          <w:b/>
        </w:rPr>
      </w:pPr>
    </w:p>
    <w:p w14:paraId="2DBB986D" w14:textId="77777777" w:rsidR="002A1DA2" w:rsidRDefault="002A1DA2" w:rsidP="00B67E1C">
      <w:pPr>
        <w:spacing w:line="276" w:lineRule="auto"/>
        <w:jc w:val="center"/>
        <w:rPr>
          <w:b/>
        </w:rPr>
      </w:pPr>
    </w:p>
    <w:p w14:paraId="18DAE95F" w14:textId="77777777" w:rsidR="002A1DA2" w:rsidRDefault="002A1DA2" w:rsidP="00B67E1C">
      <w:pPr>
        <w:spacing w:line="276" w:lineRule="auto"/>
        <w:jc w:val="center"/>
        <w:rPr>
          <w:b/>
        </w:rPr>
      </w:pPr>
    </w:p>
    <w:p w14:paraId="6E300A80" w14:textId="77777777" w:rsidR="002A1DA2" w:rsidRDefault="002A1DA2" w:rsidP="00B67E1C">
      <w:pPr>
        <w:spacing w:line="276" w:lineRule="auto"/>
        <w:jc w:val="center"/>
        <w:rPr>
          <w:b/>
        </w:rPr>
      </w:pPr>
    </w:p>
    <w:p w14:paraId="2AC6DD98" w14:textId="77777777" w:rsidR="002A1DA2" w:rsidRDefault="002A1DA2" w:rsidP="00B67E1C">
      <w:pPr>
        <w:spacing w:line="276" w:lineRule="auto"/>
        <w:jc w:val="center"/>
        <w:rPr>
          <w:b/>
        </w:rPr>
      </w:pPr>
    </w:p>
    <w:p w14:paraId="094D48FB" w14:textId="77777777" w:rsidR="002A1DA2" w:rsidRDefault="002A1DA2" w:rsidP="00B67E1C">
      <w:pPr>
        <w:spacing w:line="276" w:lineRule="auto"/>
        <w:jc w:val="center"/>
        <w:rPr>
          <w:b/>
        </w:rPr>
      </w:pPr>
    </w:p>
    <w:p w14:paraId="08F493A1" w14:textId="77777777" w:rsidR="002A1DA2" w:rsidRDefault="002A1DA2" w:rsidP="00B67E1C">
      <w:pPr>
        <w:spacing w:line="276" w:lineRule="auto"/>
        <w:jc w:val="center"/>
        <w:rPr>
          <w:b/>
        </w:rPr>
      </w:pPr>
    </w:p>
    <w:p w14:paraId="354D5D93" w14:textId="77777777" w:rsidR="002A1DA2" w:rsidRDefault="002A1DA2" w:rsidP="00B67E1C">
      <w:pPr>
        <w:spacing w:line="276" w:lineRule="auto"/>
        <w:jc w:val="center"/>
        <w:rPr>
          <w:b/>
        </w:rPr>
      </w:pPr>
    </w:p>
    <w:p w14:paraId="7D8C29D5" w14:textId="77777777" w:rsidR="002A1DA2" w:rsidRDefault="002A1DA2" w:rsidP="00B67E1C">
      <w:pPr>
        <w:spacing w:line="276" w:lineRule="auto"/>
        <w:jc w:val="center"/>
        <w:rPr>
          <w:b/>
        </w:rPr>
      </w:pPr>
    </w:p>
    <w:p w14:paraId="47ADCCA3" w14:textId="77777777" w:rsidR="002A1DA2" w:rsidRDefault="002A1DA2" w:rsidP="00B67E1C">
      <w:pPr>
        <w:spacing w:line="276" w:lineRule="auto"/>
        <w:jc w:val="center"/>
        <w:rPr>
          <w:b/>
        </w:rPr>
      </w:pPr>
    </w:p>
    <w:p w14:paraId="0985F286" w14:textId="052DC366" w:rsidR="00B67E1C" w:rsidRPr="00B67E1C" w:rsidRDefault="00B67E1C" w:rsidP="00B67E1C">
      <w:pPr>
        <w:spacing w:line="276" w:lineRule="auto"/>
        <w:jc w:val="center"/>
        <w:rPr>
          <w:b/>
        </w:rPr>
      </w:pPr>
      <w:r w:rsidRPr="00B67E1C">
        <w:rPr>
          <w:b/>
        </w:rPr>
        <w:lastRenderedPageBreak/>
        <w:t>EGE ÜNİVERSİTESİ HEMŞİRELİK FAKÜLTESİ</w:t>
      </w:r>
    </w:p>
    <w:p w14:paraId="72B5C6C2" w14:textId="77777777" w:rsidR="00B67E1C" w:rsidRPr="00B67E1C" w:rsidRDefault="00B67E1C" w:rsidP="00B67E1C">
      <w:pPr>
        <w:spacing w:line="276" w:lineRule="auto"/>
        <w:jc w:val="center"/>
        <w:rPr>
          <w:b/>
        </w:rPr>
      </w:pPr>
      <w:r w:rsidRPr="00B67E1C">
        <w:rPr>
          <w:b/>
        </w:rPr>
        <w:t>2020-2021 EĞİTİM ÖĞRETİM YILI</w:t>
      </w:r>
    </w:p>
    <w:p w14:paraId="4296F6A3" w14:textId="77777777" w:rsidR="00B67E1C" w:rsidRPr="00B67E1C" w:rsidRDefault="00B67E1C" w:rsidP="00B67E1C">
      <w:pPr>
        <w:spacing w:line="276" w:lineRule="auto"/>
        <w:jc w:val="center"/>
        <w:rPr>
          <w:b/>
        </w:rPr>
      </w:pPr>
      <w:r w:rsidRPr="00B67E1C">
        <w:rPr>
          <w:b/>
        </w:rPr>
        <w:t xml:space="preserve">Hemşirelik Esasları </w:t>
      </w:r>
      <w:proofErr w:type="spellStart"/>
      <w:r w:rsidRPr="00B67E1C">
        <w:rPr>
          <w:b/>
        </w:rPr>
        <w:t>İntörnlük</w:t>
      </w:r>
      <w:proofErr w:type="spellEnd"/>
      <w:r w:rsidRPr="00B67E1C">
        <w:rPr>
          <w:b/>
        </w:rPr>
        <w:t xml:space="preserve"> Uygulaması Rotasyon Planı</w:t>
      </w:r>
    </w:p>
    <w:p w14:paraId="3480B64A" w14:textId="1946EDD6" w:rsidR="00B67E1C" w:rsidRPr="00B67E1C" w:rsidRDefault="00C96EB6" w:rsidP="00B67E1C">
      <w:pPr>
        <w:spacing w:line="276" w:lineRule="auto"/>
        <w:jc w:val="center"/>
        <w:rPr>
          <w:b/>
          <w:bCs/>
          <w:color w:val="000000"/>
        </w:rPr>
      </w:pPr>
      <w:r>
        <w:rPr>
          <w:b/>
        </w:rPr>
        <w:t>BAHAR</w:t>
      </w:r>
      <w:r w:rsidR="00B67E1C" w:rsidRPr="00B67E1C">
        <w:rPr>
          <w:b/>
        </w:rPr>
        <w:t xml:space="preserve"> DÖNEMİ (</w:t>
      </w:r>
      <w:r w:rsidRPr="00C96EB6">
        <w:rPr>
          <w:b/>
        </w:rPr>
        <w:t>15 Mart 2021- 01 Temmuz 2021</w:t>
      </w:r>
      <w:r>
        <w:rPr>
          <w:b/>
        </w:rPr>
        <w:t>)</w:t>
      </w:r>
    </w:p>
    <w:p w14:paraId="06BD7384" w14:textId="77777777" w:rsidR="00B67E1C" w:rsidRPr="0068498C" w:rsidRDefault="00B67E1C" w:rsidP="00B67E1C">
      <w:pPr>
        <w:spacing w:line="276" w:lineRule="auto"/>
        <w:jc w:val="center"/>
        <w:rPr>
          <w:rFonts w:asciiTheme="minorHAnsi" w:hAnsiTheme="minorHAnsi" w:cstheme="minorHAnsi"/>
          <w:b/>
          <w:bCs/>
          <w:color w:val="000000"/>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B67E1C" w:rsidRPr="0068498C" w14:paraId="3B0F2773" w14:textId="77777777" w:rsidTr="003721DA">
        <w:tc>
          <w:tcPr>
            <w:tcW w:w="9062" w:type="dxa"/>
            <w:gridSpan w:val="5"/>
            <w:shd w:val="clear" w:color="auto" w:fill="15C919"/>
            <w:vAlign w:val="center"/>
          </w:tcPr>
          <w:p w14:paraId="2D052FFF" w14:textId="3008DB66" w:rsidR="00B67E1C" w:rsidRPr="0068498C" w:rsidRDefault="00E13D7C" w:rsidP="00B67E1C">
            <w:pPr>
              <w:spacing w:line="276" w:lineRule="auto"/>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15 Mart – 24 Mart</w:t>
            </w:r>
            <w:r w:rsidR="0068498C" w:rsidRPr="0068498C">
              <w:rPr>
                <w:rFonts w:asciiTheme="minorHAnsi" w:hAnsiTheme="minorHAnsi" w:cstheme="minorHAnsi"/>
                <w:b/>
                <w:bCs/>
                <w:sz w:val="22"/>
                <w:szCs w:val="22"/>
              </w:rPr>
              <w:t xml:space="preserve"> 2021</w:t>
            </w:r>
          </w:p>
        </w:tc>
      </w:tr>
      <w:tr w:rsidR="00B67E1C" w:rsidRPr="0068498C" w14:paraId="5ECE6758" w14:textId="77777777" w:rsidTr="003721DA">
        <w:tc>
          <w:tcPr>
            <w:tcW w:w="562" w:type="dxa"/>
            <w:vAlign w:val="center"/>
          </w:tcPr>
          <w:p w14:paraId="4F692A23" w14:textId="77777777" w:rsidR="00B67E1C" w:rsidRPr="0068498C" w:rsidRDefault="00B67E1C" w:rsidP="00B67E1C">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108265DF" w14:textId="77777777" w:rsidR="00B67E1C" w:rsidRPr="0068498C" w:rsidRDefault="00B67E1C" w:rsidP="00B67E1C">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758AD7BA" w14:textId="77777777" w:rsidR="00B67E1C" w:rsidRPr="0068498C" w:rsidRDefault="00B67E1C" w:rsidP="00B67E1C">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6A82F1DB" w14:textId="77777777" w:rsidR="00B67E1C" w:rsidRPr="0068498C" w:rsidRDefault="00B67E1C" w:rsidP="00B67E1C">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3C853EFE" w14:textId="2DE230E9" w:rsidR="00B67E1C" w:rsidRPr="0068498C" w:rsidRDefault="00B67E1C" w:rsidP="00B67E1C">
            <w:pPr>
              <w:spacing w:line="276" w:lineRule="auto"/>
              <w:rPr>
                <w:rFonts w:asciiTheme="minorHAnsi" w:hAnsiTheme="minorHAnsi" w:cstheme="minorHAnsi"/>
                <w:b/>
                <w:bCs/>
                <w:color w:val="000000"/>
                <w:sz w:val="22"/>
                <w:szCs w:val="22"/>
                <w:lang w:eastAsia="en-US"/>
              </w:rPr>
            </w:pPr>
          </w:p>
        </w:tc>
      </w:tr>
      <w:tr w:rsidR="007B4B54" w:rsidRPr="0068498C" w14:paraId="31EF22E6" w14:textId="77777777" w:rsidTr="00CD79F5">
        <w:trPr>
          <w:trHeight w:val="283"/>
        </w:trPr>
        <w:tc>
          <w:tcPr>
            <w:tcW w:w="562" w:type="dxa"/>
            <w:shd w:val="clear" w:color="auto" w:fill="D9D9D9" w:themeFill="background1" w:themeFillShade="D9"/>
            <w:vAlign w:val="center"/>
          </w:tcPr>
          <w:p w14:paraId="2F5F8957" w14:textId="77777777" w:rsidR="007B4B54" w:rsidRPr="0068498C" w:rsidRDefault="007B4B54" w:rsidP="007B4B5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7F24976F" w14:textId="2E9E8637"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22150000039</w:t>
            </w:r>
          </w:p>
        </w:tc>
        <w:tc>
          <w:tcPr>
            <w:tcW w:w="1842" w:type="dxa"/>
            <w:shd w:val="clear" w:color="auto" w:fill="D9D9D9" w:themeFill="background1" w:themeFillShade="D9"/>
            <w:vAlign w:val="center"/>
          </w:tcPr>
          <w:p w14:paraId="39D26C72" w14:textId="128FAF45"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GİZEM</w:t>
            </w:r>
          </w:p>
        </w:tc>
        <w:tc>
          <w:tcPr>
            <w:tcW w:w="1843" w:type="dxa"/>
            <w:shd w:val="clear" w:color="auto" w:fill="D9D9D9" w:themeFill="background1" w:themeFillShade="D9"/>
            <w:vAlign w:val="center"/>
          </w:tcPr>
          <w:p w14:paraId="58971346" w14:textId="2D43A1E4"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KABAKLI</w:t>
            </w:r>
          </w:p>
        </w:tc>
        <w:tc>
          <w:tcPr>
            <w:tcW w:w="3255" w:type="dxa"/>
            <w:shd w:val="clear" w:color="auto" w:fill="D9D9D9" w:themeFill="background1" w:themeFillShade="D9"/>
            <w:vAlign w:val="center"/>
          </w:tcPr>
          <w:p w14:paraId="36CB57AC" w14:textId="77777777" w:rsidR="007B4B54" w:rsidRPr="0068498C" w:rsidRDefault="007B4B54" w:rsidP="007B4B54">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7B4B54" w:rsidRPr="0068498C" w14:paraId="26159100" w14:textId="77777777" w:rsidTr="00CD79F5">
        <w:trPr>
          <w:trHeight w:val="283"/>
        </w:trPr>
        <w:tc>
          <w:tcPr>
            <w:tcW w:w="562" w:type="dxa"/>
            <w:shd w:val="clear" w:color="auto" w:fill="D9D9D9" w:themeFill="background1" w:themeFillShade="D9"/>
            <w:vAlign w:val="center"/>
          </w:tcPr>
          <w:p w14:paraId="3E1A9AFC" w14:textId="77777777" w:rsidR="007B4B54" w:rsidRPr="0068498C" w:rsidRDefault="007B4B54" w:rsidP="007B4B5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1DB88FB0" w14:textId="16A667AB"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22150000163</w:t>
            </w:r>
          </w:p>
        </w:tc>
        <w:tc>
          <w:tcPr>
            <w:tcW w:w="1842" w:type="dxa"/>
            <w:shd w:val="clear" w:color="auto" w:fill="D9D9D9" w:themeFill="background1" w:themeFillShade="D9"/>
            <w:vAlign w:val="center"/>
          </w:tcPr>
          <w:p w14:paraId="4C6D1A1E" w14:textId="08E3DBAC"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KARDELEN</w:t>
            </w:r>
          </w:p>
        </w:tc>
        <w:tc>
          <w:tcPr>
            <w:tcW w:w="1843" w:type="dxa"/>
            <w:shd w:val="clear" w:color="auto" w:fill="D9D9D9" w:themeFill="background1" w:themeFillShade="D9"/>
            <w:vAlign w:val="center"/>
          </w:tcPr>
          <w:p w14:paraId="108FE02C" w14:textId="286F1314"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ALABAZ</w:t>
            </w:r>
          </w:p>
        </w:tc>
        <w:tc>
          <w:tcPr>
            <w:tcW w:w="3255" w:type="dxa"/>
            <w:shd w:val="clear" w:color="auto" w:fill="D9D9D9" w:themeFill="background1" w:themeFillShade="D9"/>
            <w:vAlign w:val="center"/>
          </w:tcPr>
          <w:p w14:paraId="7A97A157" w14:textId="77777777" w:rsidR="007B4B54" w:rsidRPr="0068498C" w:rsidRDefault="007B4B54" w:rsidP="007B4B54">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7B4B54" w:rsidRPr="0068498C" w14:paraId="0A6CBA60" w14:textId="77777777" w:rsidTr="00CD79F5">
        <w:trPr>
          <w:trHeight w:val="283"/>
        </w:trPr>
        <w:tc>
          <w:tcPr>
            <w:tcW w:w="562" w:type="dxa"/>
            <w:shd w:val="clear" w:color="auto" w:fill="D9D9D9" w:themeFill="background1" w:themeFillShade="D9"/>
            <w:vAlign w:val="center"/>
          </w:tcPr>
          <w:p w14:paraId="2468735C" w14:textId="77777777" w:rsidR="007B4B54" w:rsidRPr="0068498C" w:rsidRDefault="007B4B54" w:rsidP="007B4B5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561E5967" w14:textId="483BA594"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22150000179</w:t>
            </w:r>
          </w:p>
        </w:tc>
        <w:tc>
          <w:tcPr>
            <w:tcW w:w="1842" w:type="dxa"/>
            <w:shd w:val="clear" w:color="auto" w:fill="D9D9D9" w:themeFill="background1" w:themeFillShade="D9"/>
            <w:vAlign w:val="center"/>
          </w:tcPr>
          <w:p w14:paraId="65589B1C" w14:textId="334C0B43"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KADİR</w:t>
            </w:r>
          </w:p>
        </w:tc>
        <w:tc>
          <w:tcPr>
            <w:tcW w:w="1843" w:type="dxa"/>
            <w:shd w:val="clear" w:color="auto" w:fill="D9D9D9" w:themeFill="background1" w:themeFillShade="D9"/>
            <w:vAlign w:val="center"/>
          </w:tcPr>
          <w:p w14:paraId="13436115" w14:textId="0758E3C8" w:rsidR="007B4B54" w:rsidRPr="0068498C" w:rsidRDefault="007B4B54" w:rsidP="007B4B54">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KOÇAK</w:t>
            </w:r>
          </w:p>
        </w:tc>
        <w:tc>
          <w:tcPr>
            <w:tcW w:w="3255" w:type="dxa"/>
            <w:shd w:val="clear" w:color="auto" w:fill="D9D9D9" w:themeFill="background1" w:themeFillShade="D9"/>
            <w:vAlign w:val="center"/>
          </w:tcPr>
          <w:p w14:paraId="1AF0294A" w14:textId="77777777" w:rsidR="007B4B54" w:rsidRPr="0068498C" w:rsidRDefault="007B4B54" w:rsidP="007B4B54">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735468" w:rsidRPr="0068498C" w14:paraId="7CE48B93" w14:textId="77777777" w:rsidTr="00B67E1C">
        <w:trPr>
          <w:trHeight w:val="283"/>
        </w:trPr>
        <w:tc>
          <w:tcPr>
            <w:tcW w:w="562" w:type="dxa"/>
            <w:vAlign w:val="center"/>
          </w:tcPr>
          <w:p w14:paraId="2C06235E" w14:textId="2A10279E" w:rsidR="00735468" w:rsidRPr="0068498C" w:rsidRDefault="00735468" w:rsidP="00735468">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028788F2" w14:textId="54D9E587"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22150000307</w:t>
            </w:r>
          </w:p>
        </w:tc>
        <w:tc>
          <w:tcPr>
            <w:tcW w:w="1842" w:type="dxa"/>
            <w:shd w:val="clear" w:color="auto" w:fill="FFFFFF"/>
            <w:vAlign w:val="center"/>
          </w:tcPr>
          <w:p w14:paraId="249D5D72" w14:textId="4647432F"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FADİME</w:t>
            </w:r>
          </w:p>
        </w:tc>
        <w:tc>
          <w:tcPr>
            <w:tcW w:w="1843" w:type="dxa"/>
            <w:shd w:val="clear" w:color="auto" w:fill="FFFFFF"/>
            <w:vAlign w:val="center"/>
          </w:tcPr>
          <w:p w14:paraId="4416945D" w14:textId="36E9456E"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DERİN</w:t>
            </w:r>
          </w:p>
        </w:tc>
        <w:tc>
          <w:tcPr>
            <w:tcW w:w="3255" w:type="dxa"/>
            <w:vAlign w:val="center"/>
          </w:tcPr>
          <w:p w14:paraId="31469C3D" w14:textId="5F9FD27B" w:rsidR="00735468" w:rsidRPr="0068498C" w:rsidRDefault="00735468" w:rsidP="00735468">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735468" w:rsidRPr="0068498C" w14:paraId="475EE389" w14:textId="77777777" w:rsidTr="00B67E1C">
        <w:trPr>
          <w:trHeight w:val="283"/>
        </w:trPr>
        <w:tc>
          <w:tcPr>
            <w:tcW w:w="562" w:type="dxa"/>
            <w:vAlign w:val="center"/>
          </w:tcPr>
          <w:p w14:paraId="66CB882D" w14:textId="48CC9876" w:rsidR="00735468" w:rsidRPr="0068498C" w:rsidRDefault="00735468" w:rsidP="00735468">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29341744" w14:textId="2E196142"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22160000001</w:t>
            </w:r>
          </w:p>
        </w:tc>
        <w:tc>
          <w:tcPr>
            <w:tcW w:w="1842" w:type="dxa"/>
            <w:shd w:val="clear" w:color="auto" w:fill="FFFFFF"/>
            <w:vAlign w:val="center"/>
          </w:tcPr>
          <w:p w14:paraId="4E6D5B47" w14:textId="1EB4E1B8"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ZEYNEP</w:t>
            </w:r>
          </w:p>
        </w:tc>
        <w:tc>
          <w:tcPr>
            <w:tcW w:w="1843" w:type="dxa"/>
            <w:shd w:val="clear" w:color="auto" w:fill="FFFFFF"/>
            <w:vAlign w:val="center"/>
          </w:tcPr>
          <w:p w14:paraId="545388E2" w14:textId="1C4400ED"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KAHRAMAN</w:t>
            </w:r>
          </w:p>
        </w:tc>
        <w:tc>
          <w:tcPr>
            <w:tcW w:w="3255" w:type="dxa"/>
            <w:vAlign w:val="center"/>
          </w:tcPr>
          <w:p w14:paraId="23B73AFE" w14:textId="115AB2BF" w:rsidR="00735468" w:rsidRPr="0068498C" w:rsidRDefault="00735468" w:rsidP="00735468">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735468" w:rsidRPr="0068498C" w14:paraId="356C046B" w14:textId="77777777" w:rsidTr="00B67E1C">
        <w:trPr>
          <w:trHeight w:val="283"/>
        </w:trPr>
        <w:tc>
          <w:tcPr>
            <w:tcW w:w="562" w:type="dxa"/>
            <w:shd w:val="clear" w:color="auto" w:fill="FFFFFF"/>
            <w:vAlign w:val="center"/>
          </w:tcPr>
          <w:p w14:paraId="1E4BE0A1" w14:textId="6C01CC51" w:rsidR="00735468" w:rsidRPr="0068498C" w:rsidRDefault="00735468" w:rsidP="00735468">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5FF53C81" w14:textId="77E43699"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22160000003</w:t>
            </w:r>
          </w:p>
        </w:tc>
        <w:tc>
          <w:tcPr>
            <w:tcW w:w="1842" w:type="dxa"/>
            <w:shd w:val="clear" w:color="auto" w:fill="FFFFFF"/>
            <w:vAlign w:val="center"/>
          </w:tcPr>
          <w:p w14:paraId="5E1F0DA8" w14:textId="090F75C2"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YONCA</w:t>
            </w:r>
          </w:p>
        </w:tc>
        <w:tc>
          <w:tcPr>
            <w:tcW w:w="1843" w:type="dxa"/>
            <w:shd w:val="clear" w:color="auto" w:fill="FFFFFF"/>
            <w:vAlign w:val="center"/>
          </w:tcPr>
          <w:p w14:paraId="685BDC57" w14:textId="312555CA" w:rsidR="00735468" w:rsidRPr="0068498C" w:rsidRDefault="00735468" w:rsidP="0073546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BAYAR</w:t>
            </w:r>
          </w:p>
        </w:tc>
        <w:tc>
          <w:tcPr>
            <w:tcW w:w="3255" w:type="dxa"/>
            <w:shd w:val="clear" w:color="auto" w:fill="FFFFFF"/>
            <w:vAlign w:val="center"/>
          </w:tcPr>
          <w:p w14:paraId="2720EE8B" w14:textId="5F87F8BD" w:rsidR="00735468" w:rsidRPr="0068498C" w:rsidRDefault="00735468" w:rsidP="00735468">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7D0871" w:rsidRPr="0068498C" w14:paraId="590EB2D8" w14:textId="77777777" w:rsidTr="00CD79F5">
        <w:trPr>
          <w:trHeight w:val="283"/>
        </w:trPr>
        <w:tc>
          <w:tcPr>
            <w:tcW w:w="562" w:type="dxa"/>
            <w:shd w:val="clear" w:color="auto" w:fill="D9D9D9" w:themeFill="background1" w:themeFillShade="D9"/>
            <w:vAlign w:val="center"/>
          </w:tcPr>
          <w:p w14:paraId="0BF24003" w14:textId="1C083D62" w:rsidR="007D0871" w:rsidRPr="0068498C" w:rsidRDefault="007D0871" w:rsidP="007D0871">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678E5CF9" w14:textId="699AA028"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22160000005</w:t>
            </w:r>
          </w:p>
        </w:tc>
        <w:tc>
          <w:tcPr>
            <w:tcW w:w="1842" w:type="dxa"/>
            <w:shd w:val="clear" w:color="auto" w:fill="D9D9D9" w:themeFill="background1" w:themeFillShade="D9"/>
            <w:vAlign w:val="center"/>
          </w:tcPr>
          <w:p w14:paraId="5B91AAE6" w14:textId="6BFF12AB"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PINAR</w:t>
            </w:r>
          </w:p>
        </w:tc>
        <w:tc>
          <w:tcPr>
            <w:tcW w:w="1843" w:type="dxa"/>
            <w:shd w:val="clear" w:color="auto" w:fill="D9D9D9" w:themeFill="background1" w:themeFillShade="D9"/>
            <w:vAlign w:val="center"/>
          </w:tcPr>
          <w:p w14:paraId="7E562FB7" w14:textId="337C18CB"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BİRCİ</w:t>
            </w:r>
          </w:p>
        </w:tc>
        <w:tc>
          <w:tcPr>
            <w:tcW w:w="3255" w:type="dxa"/>
            <w:shd w:val="clear" w:color="auto" w:fill="D9D9D9" w:themeFill="background1" w:themeFillShade="D9"/>
            <w:vAlign w:val="center"/>
          </w:tcPr>
          <w:p w14:paraId="4B716A7A" w14:textId="36F03000" w:rsidR="007D0871" w:rsidRPr="0068498C" w:rsidRDefault="007D0871" w:rsidP="007D0871">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7D0871" w:rsidRPr="0068498C" w14:paraId="74D27E85" w14:textId="77777777" w:rsidTr="00CD79F5">
        <w:trPr>
          <w:trHeight w:val="283"/>
        </w:trPr>
        <w:tc>
          <w:tcPr>
            <w:tcW w:w="562" w:type="dxa"/>
            <w:shd w:val="clear" w:color="auto" w:fill="D9D9D9" w:themeFill="background1" w:themeFillShade="D9"/>
            <w:vAlign w:val="center"/>
          </w:tcPr>
          <w:p w14:paraId="23EFF138" w14:textId="0327991E" w:rsidR="007D0871" w:rsidRPr="0068498C" w:rsidRDefault="007D0871" w:rsidP="007D0871">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4705C8A3" w14:textId="3ACFE229"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22160000007</w:t>
            </w:r>
          </w:p>
        </w:tc>
        <w:tc>
          <w:tcPr>
            <w:tcW w:w="1842" w:type="dxa"/>
            <w:shd w:val="clear" w:color="auto" w:fill="D9D9D9" w:themeFill="background1" w:themeFillShade="D9"/>
            <w:vAlign w:val="center"/>
          </w:tcPr>
          <w:p w14:paraId="43EEE025" w14:textId="5424247F"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AYŞE</w:t>
            </w:r>
          </w:p>
        </w:tc>
        <w:tc>
          <w:tcPr>
            <w:tcW w:w="1843" w:type="dxa"/>
            <w:shd w:val="clear" w:color="auto" w:fill="D9D9D9" w:themeFill="background1" w:themeFillShade="D9"/>
            <w:vAlign w:val="center"/>
          </w:tcPr>
          <w:p w14:paraId="3E19B77E" w14:textId="099901AB"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ERDOĞAN</w:t>
            </w:r>
          </w:p>
        </w:tc>
        <w:tc>
          <w:tcPr>
            <w:tcW w:w="3255" w:type="dxa"/>
            <w:shd w:val="clear" w:color="auto" w:fill="D9D9D9" w:themeFill="background1" w:themeFillShade="D9"/>
            <w:vAlign w:val="center"/>
          </w:tcPr>
          <w:p w14:paraId="7BA1449F" w14:textId="376E3DB4" w:rsidR="007D0871" w:rsidRPr="0068498C" w:rsidRDefault="007D0871" w:rsidP="007D0871">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7D0871" w:rsidRPr="0068498C" w14:paraId="76268334" w14:textId="77777777" w:rsidTr="00CD79F5">
        <w:trPr>
          <w:trHeight w:val="283"/>
        </w:trPr>
        <w:tc>
          <w:tcPr>
            <w:tcW w:w="562" w:type="dxa"/>
            <w:shd w:val="clear" w:color="auto" w:fill="D9D9D9" w:themeFill="background1" w:themeFillShade="D9"/>
            <w:vAlign w:val="center"/>
          </w:tcPr>
          <w:p w14:paraId="7C49116E" w14:textId="2129D670" w:rsidR="007D0871" w:rsidRPr="0068498C" w:rsidRDefault="007D0871" w:rsidP="007D0871">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1A2EB348" w14:textId="4DE1B551"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22160000009</w:t>
            </w:r>
          </w:p>
        </w:tc>
        <w:tc>
          <w:tcPr>
            <w:tcW w:w="1842" w:type="dxa"/>
            <w:shd w:val="clear" w:color="auto" w:fill="D9D9D9" w:themeFill="background1" w:themeFillShade="D9"/>
            <w:vAlign w:val="center"/>
          </w:tcPr>
          <w:p w14:paraId="0CA090A0" w14:textId="66F5C71B"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ECE</w:t>
            </w:r>
          </w:p>
        </w:tc>
        <w:tc>
          <w:tcPr>
            <w:tcW w:w="1843" w:type="dxa"/>
            <w:shd w:val="clear" w:color="auto" w:fill="D9D9D9" w:themeFill="background1" w:themeFillShade="D9"/>
            <w:vAlign w:val="center"/>
          </w:tcPr>
          <w:p w14:paraId="06D8F7D6" w14:textId="7DE4391C" w:rsidR="007D0871" w:rsidRPr="0068498C" w:rsidRDefault="007D0871" w:rsidP="007D087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ÜZREK</w:t>
            </w:r>
          </w:p>
        </w:tc>
        <w:tc>
          <w:tcPr>
            <w:tcW w:w="3255" w:type="dxa"/>
            <w:shd w:val="clear" w:color="auto" w:fill="D9D9D9" w:themeFill="background1" w:themeFillShade="D9"/>
            <w:vAlign w:val="center"/>
          </w:tcPr>
          <w:p w14:paraId="4CA87893" w14:textId="1B41E3BB" w:rsidR="007D0871" w:rsidRPr="0068498C" w:rsidRDefault="007D0871" w:rsidP="007D0871">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CC1C61" w:rsidRPr="0068498C" w14:paraId="54FE862E" w14:textId="77777777" w:rsidTr="003721DA">
        <w:trPr>
          <w:trHeight w:val="283"/>
        </w:trPr>
        <w:tc>
          <w:tcPr>
            <w:tcW w:w="562" w:type="dxa"/>
            <w:shd w:val="clear" w:color="auto" w:fill="auto"/>
            <w:vAlign w:val="center"/>
          </w:tcPr>
          <w:p w14:paraId="4A4CB0C6" w14:textId="6DBD3246" w:rsidR="00CC1C61" w:rsidRPr="0068498C" w:rsidRDefault="00CC1C61" w:rsidP="00CC1C61">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7B266A87" w14:textId="4F4675B1" w:rsidR="00CC1C61" w:rsidRPr="0068498C" w:rsidRDefault="00CC1C61" w:rsidP="00CC1C6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22160000013</w:t>
            </w:r>
          </w:p>
        </w:tc>
        <w:tc>
          <w:tcPr>
            <w:tcW w:w="1842" w:type="dxa"/>
            <w:shd w:val="clear" w:color="auto" w:fill="auto"/>
            <w:vAlign w:val="center"/>
          </w:tcPr>
          <w:p w14:paraId="0BD1ABA4" w14:textId="5D1DEEC6" w:rsidR="00CC1C61" w:rsidRPr="0068498C" w:rsidRDefault="00CC1C61" w:rsidP="00CC1C6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PINAR</w:t>
            </w:r>
          </w:p>
        </w:tc>
        <w:tc>
          <w:tcPr>
            <w:tcW w:w="1843" w:type="dxa"/>
            <w:vAlign w:val="center"/>
          </w:tcPr>
          <w:p w14:paraId="05B269F4" w14:textId="605E1C36" w:rsidR="00CC1C61" w:rsidRPr="0068498C" w:rsidRDefault="00CC1C61" w:rsidP="00CC1C6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KANDERELİ</w:t>
            </w:r>
          </w:p>
        </w:tc>
        <w:tc>
          <w:tcPr>
            <w:tcW w:w="3255" w:type="dxa"/>
            <w:shd w:val="clear" w:color="auto" w:fill="auto"/>
            <w:vAlign w:val="center"/>
          </w:tcPr>
          <w:p w14:paraId="28977209" w14:textId="0594515C" w:rsidR="00CC1C61" w:rsidRPr="0068498C" w:rsidRDefault="00CC1C61" w:rsidP="00CC1C61">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CC1C61" w:rsidRPr="0068498C" w14:paraId="05A24480" w14:textId="77777777" w:rsidTr="003721DA">
        <w:trPr>
          <w:trHeight w:val="283"/>
        </w:trPr>
        <w:tc>
          <w:tcPr>
            <w:tcW w:w="562" w:type="dxa"/>
            <w:shd w:val="clear" w:color="auto" w:fill="auto"/>
            <w:vAlign w:val="center"/>
          </w:tcPr>
          <w:p w14:paraId="436E746B" w14:textId="1161C9AD" w:rsidR="00CC1C61" w:rsidRPr="0068498C" w:rsidRDefault="00CC1C61" w:rsidP="00CC1C61">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7F750150" w14:textId="156D2E3E" w:rsidR="00CC1C61" w:rsidRPr="0068498C" w:rsidRDefault="00CC1C61" w:rsidP="00CC1C6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22160000017</w:t>
            </w:r>
          </w:p>
        </w:tc>
        <w:tc>
          <w:tcPr>
            <w:tcW w:w="1842" w:type="dxa"/>
            <w:shd w:val="clear" w:color="auto" w:fill="auto"/>
            <w:vAlign w:val="center"/>
          </w:tcPr>
          <w:p w14:paraId="46C04F1A" w14:textId="1893C636" w:rsidR="00CC1C61" w:rsidRPr="0068498C" w:rsidRDefault="00CC1C61" w:rsidP="00CC1C6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EMİNE</w:t>
            </w:r>
          </w:p>
        </w:tc>
        <w:tc>
          <w:tcPr>
            <w:tcW w:w="1843" w:type="dxa"/>
            <w:vAlign w:val="center"/>
          </w:tcPr>
          <w:p w14:paraId="5AA767CB" w14:textId="7827B63E" w:rsidR="00CC1C61" w:rsidRPr="0068498C" w:rsidRDefault="00CC1C61" w:rsidP="00CC1C61">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KANAT</w:t>
            </w:r>
          </w:p>
        </w:tc>
        <w:tc>
          <w:tcPr>
            <w:tcW w:w="3255" w:type="dxa"/>
            <w:shd w:val="clear" w:color="auto" w:fill="auto"/>
            <w:vAlign w:val="center"/>
          </w:tcPr>
          <w:p w14:paraId="6345BE4C" w14:textId="2601F24B" w:rsidR="00CC1C61" w:rsidRPr="0068498C" w:rsidRDefault="00CC1C61" w:rsidP="00CC1C61">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40831431" w14:textId="7FAA6381" w:rsidR="004B2D0F" w:rsidRPr="0068498C" w:rsidRDefault="004B2D0F"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1B1B4242" w14:textId="77777777" w:rsidTr="003721DA">
        <w:tc>
          <w:tcPr>
            <w:tcW w:w="9062" w:type="dxa"/>
            <w:gridSpan w:val="5"/>
            <w:shd w:val="clear" w:color="auto" w:fill="15C919"/>
            <w:vAlign w:val="center"/>
          </w:tcPr>
          <w:p w14:paraId="766BA80F" w14:textId="28B33FE5" w:rsidR="004D268E" w:rsidRPr="0068498C" w:rsidRDefault="00CA1377" w:rsidP="00CA1377">
            <w:pPr>
              <w:ind w:left="113" w:right="113"/>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25 Mart – 6 Nisan</w:t>
            </w:r>
            <w:r w:rsidR="0068498C" w:rsidRPr="0068498C">
              <w:rPr>
                <w:rFonts w:asciiTheme="minorHAnsi" w:hAnsiTheme="minorHAnsi" w:cstheme="minorHAnsi"/>
                <w:b/>
                <w:bCs/>
                <w:sz w:val="22"/>
                <w:szCs w:val="22"/>
              </w:rPr>
              <w:t xml:space="preserve"> 2021</w:t>
            </w:r>
          </w:p>
        </w:tc>
      </w:tr>
      <w:tr w:rsidR="004D268E" w:rsidRPr="0068498C" w14:paraId="68E6F9A2" w14:textId="77777777" w:rsidTr="003721DA">
        <w:tc>
          <w:tcPr>
            <w:tcW w:w="562" w:type="dxa"/>
            <w:vAlign w:val="center"/>
          </w:tcPr>
          <w:p w14:paraId="7FC9ACB9"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76F431BC"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1124F54E"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51E37C7D"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1F2BA85F"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13D63465" w14:textId="77777777" w:rsidTr="003721DA">
        <w:trPr>
          <w:trHeight w:val="283"/>
        </w:trPr>
        <w:tc>
          <w:tcPr>
            <w:tcW w:w="562" w:type="dxa"/>
            <w:shd w:val="clear" w:color="auto" w:fill="D9D9D9" w:themeFill="background1" w:themeFillShade="D9"/>
            <w:vAlign w:val="center"/>
          </w:tcPr>
          <w:p w14:paraId="0003B3BE" w14:textId="6171068E" w:rsidR="001854AA" w:rsidRPr="0068498C" w:rsidRDefault="001854AA" w:rsidP="001854AA">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2913251D" w14:textId="1BCBBEE1"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22160000073</w:t>
            </w:r>
          </w:p>
        </w:tc>
        <w:tc>
          <w:tcPr>
            <w:tcW w:w="1842" w:type="dxa"/>
            <w:shd w:val="clear" w:color="auto" w:fill="D9D9D9" w:themeFill="background1" w:themeFillShade="D9"/>
            <w:vAlign w:val="center"/>
          </w:tcPr>
          <w:p w14:paraId="5E83A001" w14:textId="72666EF7"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BÜŞRA NUR</w:t>
            </w:r>
          </w:p>
        </w:tc>
        <w:tc>
          <w:tcPr>
            <w:tcW w:w="1843" w:type="dxa"/>
            <w:shd w:val="clear" w:color="auto" w:fill="D9D9D9" w:themeFill="background1" w:themeFillShade="D9"/>
            <w:vAlign w:val="center"/>
          </w:tcPr>
          <w:p w14:paraId="7A9E1F30" w14:textId="5EBBE088"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BARUT</w:t>
            </w:r>
          </w:p>
        </w:tc>
        <w:tc>
          <w:tcPr>
            <w:tcW w:w="3255" w:type="dxa"/>
            <w:shd w:val="clear" w:color="auto" w:fill="D9D9D9" w:themeFill="background1" w:themeFillShade="D9"/>
            <w:vAlign w:val="center"/>
          </w:tcPr>
          <w:p w14:paraId="1F1F6E46" w14:textId="77777777" w:rsidR="001854AA" w:rsidRPr="0068498C" w:rsidRDefault="001854AA" w:rsidP="001854AA">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3C7870B4" w14:textId="77777777" w:rsidTr="003721DA">
        <w:trPr>
          <w:trHeight w:val="283"/>
        </w:trPr>
        <w:tc>
          <w:tcPr>
            <w:tcW w:w="562" w:type="dxa"/>
            <w:shd w:val="clear" w:color="auto" w:fill="D9D9D9" w:themeFill="background1" w:themeFillShade="D9"/>
            <w:vAlign w:val="center"/>
          </w:tcPr>
          <w:p w14:paraId="1BA4CCAD" w14:textId="78A28B94" w:rsidR="001854AA" w:rsidRPr="0068498C" w:rsidRDefault="001854AA" w:rsidP="001854AA">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1C4CD55A" w14:textId="68A1A356"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22160000075</w:t>
            </w:r>
          </w:p>
        </w:tc>
        <w:tc>
          <w:tcPr>
            <w:tcW w:w="1842" w:type="dxa"/>
            <w:shd w:val="clear" w:color="auto" w:fill="D9D9D9" w:themeFill="background1" w:themeFillShade="D9"/>
            <w:vAlign w:val="center"/>
          </w:tcPr>
          <w:p w14:paraId="4AA1A2A1" w14:textId="1C040398"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MAİDE</w:t>
            </w:r>
          </w:p>
        </w:tc>
        <w:tc>
          <w:tcPr>
            <w:tcW w:w="1843" w:type="dxa"/>
            <w:shd w:val="clear" w:color="auto" w:fill="D9D9D9" w:themeFill="background1" w:themeFillShade="D9"/>
            <w:vAlign w:val="center"/>
          </w:tcPr>
          <w:p w14:paraId="35E8D886" w14:textId="610AA087"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DURMAZ</w:t>
            </w:r>
          </w:p>
        </w:tc>
        <w:tc>
          <w:tcPr>
            <w:tcW w:w="3255" w:type="dxa"/>
            <w:shd w:val="clear" w:color="auto" w:fill="D9D9D9" w:themeFill="background1" w:themeFillShade="D9"/>
            <w:vAlign w:val="center"/>
          </w:tcPr>
          <w:p w14:paraId="40C764F2" w14:textId="77777777" w:rsidR="001854AA" w:rsidRPr="0068498C" w:rsidRDefault="001854AA" w:rsidP="001854AA">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1D71C223" w14:textId="77777777" w:rsidTr="003721DA">
        <w:trPr>
          <w:trHeight w:val="283"/>
        </w:trPr>
        <w:tc>
          <w:tcPr>
            <w:tcW w:w="562" w:type="dxa"/>
            <w:shd w:val="clear" w:color="auto" w:fill="D9D9D9" w:themeFill="background1" w:themeFillShade="D9"/>
            <w:vAlign w:val="center"/>
          </w:tcPr>
          <w:p w14:paraId="73888C98" w14:textId="1E190A14" w:rsidR="001854AA" w:rsidRPr="0068498C" w:rsidRDefault="001854AA" w:rsidP="001854AA">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58868FF0" w14:textId="6FBD51BA"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22160000077</w:t>
            </w:r>
          </w:p>
        </w:tc>
        <w:tc>
          <w:tcPr>
            <w:tcW w:w="1842" w:type="dxa"/>
            <w:shd w:val="clear" w:color="auto" w:fill="D9D9D9" w:themeFill="background1" w:themeFillShade="D9"/>
            <w:vAlign w:val="center"/>
          </w:tcPr>
          <w:p w14:paraId="3D4CD99B" w14:textId="4CF541FC"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CEYDA</w:t>
            </w:r>
          </w:p>
        </w:tc>
        <w:tc>
          <w:tcPr>
            <w:tcW w:w="1843" w:type="dxa"/>
            <w:shd w:val="clear" w:color="auto" w:fill="D9D9D9" w:themeFill="background1" w:themeFillShade="D9"/>
            <w:vAlign w:val="center"/>
          </w:tcPr>
          <w:p w14:paraId="4844ECF8" w14:textId="77F12C4C" w:rsidR="001854AA" w:rsidRPr="0068498C" w:rsidRDefault="001854AA" w:rsidP="001854A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BAŞKAY</w:t>
            </w:r>
          </w:p>
        </w:tc>
        <w:tc>
          <w:tcPr>
            <w:tcW w:w="3255" w:type="dxa"/>
            <w:shd w:val="clear" w:color="auto" w:fill="D9D9D9" w:themeFill="background1" w:themeFillShade="D9"/>
            <w:vAlign w:val="center"/>
          </w:tcPr>
          <w:p w14:paraId="1743C1E2" w14:textId="77777777" w:rsidR="001854AA" w:rsidRPr="0068498C" w:rsidRDefault="001854AA" w:rsidP="001854AA">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2B7E8F" w:rsidRPr="0068498C" w14:paraId="7717A6E6" w14:textId="77777777" w:rsidTr="003721DA">
        <w:trPr>
          <w:trHeight w:val="283"/>
        </w:trPr>
        <w:tc>
          <w:tcPr>
            <w:tcW w:w="562" w:type="dxa"/>
            <w:vAlign w:val="center"/>
          </w:tcPr>
          <w:p w14:paraId="303173AF" w14:textId="5D41B5EB" w:rsidR="002B7E8F" w:rsidRPr="0068498C" w:rsidRDefault="002B7E8F" w:rsidP="002B7E8F">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742FD88A" w14:textId="54C3B457"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22160000079</w:t>
            </w:r>
          </w:p>
        </w:tc>
        <w:tc>
          <w:tcPr>
            <w:tcW w:w="1842" w:type="dxa"/>
            <w:shd w:val="clear" w:color="auto" w:fill="FFFFFF"/>
            <w:vAlign w:val="center"/>
          </w:tcPr>
          <w:p w14:paraId="6A930969" w14:textId="72EA5AC6"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FURKAN</w:t>
            </w:r>
          </w:p>
        </w:tc>
        <w:tc>
          <w:tcPr>
            <w:tcW w:w="1843" w:type="dxa"/>
            <w:shd w:val="clear" w:color="auto" w:fill="FFFFFF"/>
            <w:vAlign w:val="center"/>
          </w:tcPr>
          <w:p w14:paraId="25DCF4E9" w14:textId="23A950B9"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BAYRAM</w:t>
            </w:r>
          </w:p>
        </w:tc>
        <w:tc>
          <w:tcPr>
            <w:tcW w:w="3255" w:type="dxa"/>
            <w:vAlign w:val="center"/>
          </w:tcPr>
          <w:p w14:paraId="28AC5A79" w14:textId="77777777" w:rsidR="002B7E8F" w:rsidRPr="0068498C" w:rsidRDefault="002B7E8F" w:rsidP="002B7E8F">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2B7E8F" w:rsidRPr="0068498C" w14:paraId="372161B2" w14:textId="77777777" w:rsidTr="003721DA">
        <w:trPr>
          <w:trHeight w:val="283"/>
        </w:trPr>
        <w:tc>
          <w:tcPr>
            <w:tcW w:w="562" w:type="dxa"/>
            <w:vAlign w:val="center"/>
          </w:tcPr>
          <w:p w14:paraId="616AC8AD" w14:textId="690EDC53" w:rsidR="002B7E8F" w:rsidRPr="0068498C" w:rsidRDefault="002B7E8F" w:rsidP="002B7E8F">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58A19041" w14:textId="318A872D"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22160000081</w:t>
            </w:r>
          </w:p>
        </w:tc>
        <w:tc>
          <w:tcPr>
            <w:tcW w:w="1842" w:type="dxa"/>
            <w:shd w:val="clear" w:color="auto" w:fill="FFFFFF"/>
            <w:vAlign w:val="center"/>
          </w:tcPr>
          <w:p w14:paraId="4927EDAC" w14:textId="2A708524"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DUYGU</w:t>
            </w:r>
          </w:p>
        </w:tc>
        <w:tc>
          <w:tcPr>
            <w:tcW w:w="1843" w:type="dxa"/>
            <w:shd w:val="clear" w:color="auto" w:fill="FFFFFF"/>
            <w:vAlign w:val="center"/>
          </w:tcPr>
          <w:p w14:paraId="1BD5B415" w14:textId="39B08DF8"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TUNÇ</w:t>
            </w:r>
          </w:p>
        </w:tc>
        <w:tc>
          <w:tcPr>
            <w:tcW w:w="3255" w:type="dxa"/>
            <w:vAlign w:val="center"/>
          </w:tcPr>
          <w:p w14:paraId="706A3FE0" w14:textId="77777777" w:rsidR="002B7E8F" w:rsidRPr="0068498C" w:rsidRDefault="002B7E8F" w:rsidP="002B7E8F">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2B7E8F" w:rsidRPr="0068498C" w14:paraId="5DACC6AE" w14:textId="77777777" w:rsidTr="003721DA">
        <w:trPr>
          <w:trHeight w:val="283"/>
        </w:trPr>
        <w:tc>
          <w:tcPr>
            <w:tcW w:w="562" w:type="dxa"/>
            <w:shd w:val="clear" w:color="auto" w:fill="FFFFFF"/>
            <w:vAlign w:val="center"/>
          </w:tcPr>
          <w:p w14:paraId="16ADC41B" w14:textId="4F3AACD4" w:rsidR="002B7E8F" w:rsidRPr="0068498C" w:rsidRDefault="002B7E8F" w:rsidP="002B7E8F">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2348FC81" w14:textId="45433F68"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22160000083</w:t>
            </w:r>
          </w:p>
        </w:tc>
        <w:tc>
          <w:tcPr>
            <w:tcW w:w="1842" w:type="dxa"/>
            <w:shd w:val="clear" w:color="auto" w:fill="FFFFFF"/>
            <w:vAlign w:val="center"/>
          </w:tcPr>
          <w:p w14:paraId="420B9949" w14:textId="3FE44A3B"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AYŞEGÜL</w:t>
            </w:r>
          </w:p>
        </w:tc>
        <w:tc>
          <w:tcPr>
            <w:tcW w:w="1843" w:type="dxa"/>
            <w:shd w:val="clear" w:color="auto" w:fill="FFFFFF"/>
            <w:vAlign w:val="center"/>
          </w:tcPr>
          <w:p w14:paraId="520456BE" w14:textId="34007DEB" w:rsidR="002B7E8F" w:rsidRPr="0068498C" w:rsidRDefault="002B7E8F" w:rsidP="002B7E8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ALAŞ</w:t>
            </w:r>
          </w:p>
        </w:tc>
        <w:tc>
          <w:tcPr>
            <w:tcW w:w="3255" w:type="dxa"/>
            <w:shd w:val="clear" w:color="auto" w:fill="FFFFFF"/>
            <w:vAlign w:val="center"/>
          </w:tcPr>
          <w:p w14:paraId="0B808CF8" w14:textId="77777777" w:rsidR="002B7E8F" w:rsidRPr="0068498C" w:rsidRDefault="002B7E8F" w:rsidP="002B7E8F">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DD683C" w:rsidRPr="0068498C" w14:paraId="0C812289" w14:textId="77777777" w:rsidTr="003721DA">
        <w:trPr>
          <w:trHeight w:val="283"/>
        </w:trPr>
        <w:tc>
          <w:tcPr>
            <w:tcW w:w="562" w:type="dxa"/>
            <w:shd w:val="clear" w:color="auto" w:fill="D9D9D9" w:themeFill="background1" w:themeFillShade="D9"/>
            <w:vAlign w:val="center"/>
          </w:tcPr>
          <w:p w14:paraId="484EF114" w14:textId="77762C1A" w:rsidR="00DD683C" w:rsidRPr="0068498C" w:rsidRDefault="00DD683C" w:rsidP="00DD683C">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17836D60" w14:textId="53104A58" w:rsidR="00DD683C" w:rsidRPr="0068498C" w:rsidRDefault="00DD683C" w:rsidP="00DD683C">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22160000085</w:t>
            </w:r>
          </w:p>
        </w:tc>
        <w:tc>
          <w:tcPr>
            <w:tcW w:w="1842" w:type="dxa"/>
            <w:shd w:val="clear" w:color="auto" w:fill="D9D9D9" w:themeFill="background1" w:themeFillShade="D9"/>
            <w:vAlign w:val="center"/>
          </w:tcPr>
          <w:p w14:paraId="2807BEF0" w14:textId="330104D6" w:rsidR="00DD683C" w:rsidRPr="0068498C" w:rsidRDefault="00DD683C" w:rsidP="00DD683C">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EDA</w:t>
            </w:r>
          </w:p>
        </w:tc>
        <w:tc>
          <w:tcPr>
            <w:tcW w:w="1843" w:type="dxa"/>
            <w:shd w:val="clear" w:color="auto" w:fill="D9D9D9" w:themeFill="background1" w:themeFillShade="D9"/>
            <w:vAlign w:val="center"/>
          </w:tcPr>
          <w:p w14:paraId="4C34C678" w14:textId="49234AAD" w:rsidR="00DD683C" w:rsidRPr="0068498C" w:rsidRDefault="00DD683C" w:rsidP="00DD683C">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YARDIMCI</w:t>
            </w:r>
          </w:p>
        </w:tc>
        <w:tc>
          <w:tcPr>
            <w:tcW w:w="3255" w:type="dxa"/>
            <w:shd w:val="clear" w:color="auto" w:fill="D9D9D9" w:themeFill="background1" w:themeFillShade="D9"/>
            <w:vAlign w:val="center"/>
          </w:tcPr>
          <w:p w14:paraId="1FAEB5CC" w14:textId="77777777" w:rsidR="00DD683C" w:rsidRPr="0068498C" w:rsidRDefault="00DD683C" w:rsidP="00DD683C">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DD683C" w:rsidRPr="0068498C" w14:paraId="7136F065" w14:textId="77777777" w:rsidTr="003721DA">
        <w:trPr>
          <w:trHeight w:val="283"/>
        </w:trPr>
        <w:tc>
          <w:tcPr>
            <w:tcW w:w="562" w:type="dxa"/>
            <w:shd w:val="clear" w:color="auto" w:fill="D9D9D9" w:themeFill="background1" w:themeFillShade="D9"/>
            <w:vAlign w:val="center"/>
          </w:tcPr>
          <w:p w14:paraId="5116A9ED" w14:textId="4F8E7A6E" w:rsidR="00DD683C" w:rsidRPr="0068498C" w:rsidRDefault="00DD683C" w:rsidP="00DD683C">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6D81BFDD" w14:textId="69F4ACE1" w:rsidR="00DD683C" w:rsidRPr="0068498C" w:rsidRDefault="00DD683C" w:rsidP="00DD683C">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22160000091</w:t>
            </w:r>
          </w:p>
        </w:tc>
        <w:tc>
          <w:tcPr>
            <w:tcW w:w="1842" w:type="dxa"/>
            <w:shd w:val="clear" w:color="auto" w:fill="D9D9D9" w:themeFill="background1" w:themeFillShade="D9"/>
            <w:vAlign w:val="center"/>
          </w:tcPr>
          <w:p w14:paraId="25AA682A" w14:textId="6A99325D" w:rsidR="00DD683C" w:rsidRPr="0068498C" w:rsidRDefault="00DD683C" w:rsidP="00DD683C">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BEDRETTİN</w:t>
            </w:r>
          </w:p>
        </w:tc>
        <w:tc>
          <w:tcPr>
            <w:tcW w:w="1843" w:type="dxa"/>
            <w:shd w:val="clear" w:color="auto" w:fill="D9D9D9" w:themeFill="background1" w:themeFillShade="D9"/>
            <w:vAlign w:val="center"/>
          </w:tcPr>
          <w:p w14:paraId="156AD5DF" w14:textId="122E18F1" w:rsidR="00DD683C" w:rsidRPr="0068498C" w:rsidRDefault="00DD683C" w:rsidP="00DD683C">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DAĞLI</w:t>
            </w:r>
          </w:p>
        </w:tc>
        <w:tc>
          <w:tcPr>
            <w:tcW w:w="3255" w:type="dxa"/>
            <w:shd w:val="clear" w:color="auto" w:fill="D9D9D9" w:themeFill="background1" w:themeFillShade="D9"/>
            <w:vAlign w:val="center"/>
          </w:tcPr>
          <w:p w14:paraId="3E9B91D8" w14:textId="77777777" w:rsidR="00DD683C" w:rsidRPr="0068498C" w:rsidRDefault="00DD683C" w:rsidP="00DD683C">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E75658" w:rsidRPr="0068498C" w14:paraId="5D7040D7" w14:textId="77777777" w:rsidTr="003721DA">
        <w:trPr>
          <w:trHeight w:val="283"/>
        </w:trPr>
        <w:tc>
          <w:tcPr>
            <w:tcW w:w="562" w:type="dxa"/>
            <w:shd w:val="clear" w:color="auto" w:fill="auto"/>
            <w:vAlign w:val="center"/>
          </w:tcPr>
          <w:p w14:paraId="5890DC51" w14:textId="65C06524" w:rsidR="00E75658" w:rsidRPr="0068498C" w:rsidRDefault="00E75658" w:rsidP="00E75658">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auto"/>
            <w:vAlign w:val="center"/>
          </w:tcPr>
          <w:p w14:paraId="4860FD7F" w14:textId="668918F3" w:rsidR="00E75658" w:rsidRPr="0068498C" w:rsidRDefault="00E75658" w:rsidP="00E756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22160000095</w:t>
            </w:r>
          </w:p>
        </w:tc>
        <w:tc>
          <w:tcPr>
            <w:tcW w:w="1842" w:type="dxa"/>
            <w:shd w:val="clear" w:color="auto" w:fill="auto"/>
            <w:vAlign w:val="center"/>
          </w:tcPr>
          <w:p w14:paraId="4BE9C475" w14:textId="348F0363" w:rsidR="00E75658" w:rsidRPr="0068498C" w:rsidRDefault="00E75658" w:rsidP="00E756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ZEYNEP</w:t>
            </w:r>
          </w:p>
        </w:tc>
        <w:tc>
          <w:tcPr>
            <w:tcW w:w="1843" w:type="dxa"/>
            <w:vAlign w:val="center"/>
          </w:tcPr>
          <w:p w14:paraId="622295BE" w14:textId="6D81B006" w:rsidR="00E75658" w:rsidRPr="0068498C" w:rsidRDefault="00E75658" w:rsidP="00E756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ALKAN</w:t>
            </w:r>
          </w:p>
        </w:tc>
        <w:tc>
          <w:tcPr>
            <w:tcW w:w="3255" w:type="dxa"/>
            <w:shd w:val="clear" w:color="auto" w:fill="auto"/>
            <w:vAlign w:val="center"/>
          </w:tcPr>
          <w:p w14:paraId="63D780AC" w14:textId="77777777" w:rsidR="00E75658" w:rsidRPr="0068498C" w:rsidRDefault="00E75658" w:rsidP="00E75658">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E75658" w:rsidRPr="0068498C" w14:paraId="7E566362" w14:textId="77777777" w:rsidTr="003721DA">
        <w:trPr>
          <w:trHeight w:val="283"/>
        </w:trPr>
        <w:tc>
          <w:tcPr>
            <w:tcW w:w="562" w:type="dxa"/>
            <w:shd w:val="clear" w:color="auto" w:fill="auto"/>
            <w:vAlign w:val="center"/>
          </w:tcPr>
          <w:p w14:paraId="367469B3" w14:textId="74A9C23B" w:rsidR="00E75658" w:rsidRPr="0068498C" w:rsidRDefault="00E75658" w:rsidP="00E75658">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2B07B997" w14:textId="234AC5D3" w:rsidR="00E75658" w:rsidRPr="0068498C" w:rsidRDefault="00E75658" w:rsidP="00E756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22160000097</w:t>
            </w:r>
          </w:p>
        </w:tc>
        <w:tc>
          <w:tcPr>
            <w:tcW w:w="1842" w:type="dxa"/>
            <w:shd w:val="clear" w:color="auto" w:fill="auto"/>
            <w:vAlign w:val="center"/>
          </w:tcPr>
          <w:p w14:paraId="6267AD38" w14:textId="0693FC02" w:rsidR="00E75658" w:rsidRPr="0068498C" w:rsidRDefault="00E75658" w:rsidP="00E756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PERİHAN</w:t>
            </w:r>
          </w:p>
        </w:tc>
        <w:tc>
          <w:tcPr>
            <w:tcW w:w="1843" w:type="dxa"/>
            <w:vAlign w:val="center"/>
          </w:tcPr>
          <w:p w14:paraId="3E6D359B" w14:textId="76378FB9" w:rsidR="00E75658" w:rsidRPr="0068498C" w:rsidRDefault="00E75658" w:rsidP="00E756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ELDEYMEZ</w:t>
            </w:r>
          </w:p>
        </w:tc>
        <w:tc>
          <w:tcPr>
            <w:tcW w:w="3255" w:type="dxa"/>
            <w:shd w:val="clear" w:color="auto" w:fill="auto"/>
            <w:vAlign w:val="center"/>
          </w:tcPr>
          <w:p w14:paraId="7EAE433C" w14:textId="77777777" w:rsidR="00E75658" w:rsidRPr="0068498C" w:rsidRDefault="00E75658" w:rsidP="00E75658">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643094D3" w14:textId="36CA554B"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6EE88D2D" w14:textId="77777777" w:rsidTr="003721DA">
        <w:tc>
          <w:tcPr>
            <w:tcW w:w="9062" w:type="dxa"/>
            <w:gridSpan w:val="5"/>
            <w:shd w:val="clear" w:color="auto" w:fill="15C919"/>
            <w:vAlign w:val="center"/>
          </w:tcPr>
          <w:p w14:paraId="5653FB9D" w14:textId="7FA6FEAB" w:rsidR="004D268E" w:rsidRPr="0068498C" w:rsidRDefault="00134601" w:rsidP="00134601">
            <w:pPr>
              <w:ind w:left="113" w:right="113"/>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7 Nisan – 19 Nisan</w:t>
            </w:r>
            <w:r w:rsidR="0068498C" w:rsidRPr="0068498C">
              <w:rPr>
                <w:rFonts w:asciiTheme="minorHAnsi" w:hAnsiTheme="minorHAnsi" w:cstheme="minorHAnsi"/>
                <w:b/>
                <w:bCs/>
                <w:sz w:val="22"/>
                <w:szCs w:val="22"/>
              </w:rPr>
              <w:t xml:space="preserve"> 2021</w:t>
            </w:r>
          </w:p>
        </w:tc>
      </w:tr>
      <w:tr w:rsidR="004D268E" w:rsidRPr="0068498C" w14:paraId="7325BE4C" w14:textId="77777777" w:rsidTr="003721DA">
        <w:tc>
          <w:tcPr>
            <w:tcW w:w="562" w:type="dxa"/>
            <w:vAlign w:val="center"/>
          </w:tcPr>
          <w:p w14:paraId="6A7CDAB3"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52DEFFD6"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5009836B"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18036F13"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56C8DF27"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5AEEF733" w14:textId="77777777" w:rsidTr="003721DA">
        <w:trPr>
          <w:trHeight w:val="283"/>
        </w:trPr>
        <w:tc>
          <w:tcPr>
            <w:tcW w:w="562" w:type="dxa"/>
            <w:shd w:val="clear" w:color="auto" w:fill="D9D9D9" w:themeFill="background1" w:themeFillShade="D9"/>
            <w:vAlign w:val="center"/>
          </w:tcPr>
          <w:p w14:paraId="0A024F5E" w14:textId="7352C18A" w:rsidR="00115BC2" w:rsidRPr="0068498C" w:rsidRDefault="00115BC2" w:rsidP="00115BC2">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15AB700A" w14:textId="749B6B50"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22160000151</w:t>
            </w:r>
          </w:p>
        </w:tc>
        <w:tc>
          <w:tcPr>
            <w:tcW w:w="1842" w:type="dxa"/>
            <w:shd w:val="clear" w:color="auto" w:fill="D9D9D9" w:themeFill="background1" w:themeFillShade="D9"/>
            <w:vAlign w:val="center"/>
          </w:tcPr>
          <w:p w14:paraId="6CF5ED85" w14:textId="0970C56A"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ROZA İLAYDA</w:t>
            </w:r>
          </w:p>
        </w:tc>
        <w:tc>
          <w:tcPr>
            <w:tcW w:w="1843" w:type="dxa"/>
            <w:shd w:val="clear" w:color="auto" w:fill="D9D9D9" w:themeFill="background1" w:themeFillShade="D9"/>
            <w:vAlign w:val="center"/>
          </w:tcPr>
          <w:p w14:paraId="31A608DE" w14:textId="465235F8"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AKAR</w:t>
            </w:r>
          </w:p>
        </w:tc>
        <w:tc>
          <w:tcPr>
            <w:tcW w:w="3255" w:type="dxa"/>
            <w:shd w:val="clear" w:color="auto" w:fill="D9D9D9" w:themeFill="background1" w:themeFillShade="D9"/>
            <w:vAlign w:val="center"/>
          </w:tcPr>
          <w:p w14:paraId="49AF08BC" w14:textId="77777777" w:rsidR="00115BC2" w:rsidRPr="0068498C" w:rsidRDefault="00115BC2" w:rsidP="00115BC2">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77A28C5A" w14:textId="77777777" w:rsidTr="003721DA">
        <w:trPr>
          <w:trHeight w:val="283"/>
        </w:trPr>
        <w:tc>
          <w:tcPr>
            <w:tcW w:w="562" w:type="dxa"/>
            <w:shd w:val="clear" w:color="auto" w:fill="D9D9D9" w:themeFill="background1" w:themeFillShade="D9"/>
            <w:vAlign w:val="center"/>
          </w:tcPr>
          <w:p w14:paraId="1C8E56BE" w14:textId="1867222A" w:rsidR="00115BC2" w:rsidRPr="0068498C" w:rsidRDefault="00115BC2" w:rsidP="00115BC2">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1BA26A21" w14:textId="5AED495A"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22160000157</w:t>
            </w:r>
          </w:p>
        </w:tc>
        <w:tc>
          <w:tcPr>
            <w:tcW w:w="1842" w:type="dxa"/>
            <w:shd w:val="clear" w:color="auto" w:fill="D9D9D9" w:themeFill="background1" w:themeFillShade="D9"/>
            <w:vAlign w:val="center"/>
          </w:tcPr>
          <w:p w14:paraId="40CE22D2" w14:textId="5C23EEDD"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MUSTAFA</w:t>
            </w:r>
          </w:p>
        </w:tc>
        <w:tc>
          <w:tcPr>
            <w:tcW w:w="1843" w:type="dxa"/>
            <w:shd w:val="clear" w:color="auto" w:fill="D9D9D9" w:themeFill="background1" w:themeFillShade="D9"/>
            <w:vAlign w:val="center"/>
          </w:tcPr>
          <w:p w14:paraId="3F1A99EC" w14:textId="698F8713"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BIÇAK</w:t>
            </w:r>
          </w:p>
        </w:tc>
        <w:tc>
          <w:tcPr>
            <w:tcW w:w="3255" w:type="dxa"/>
            <w:shd w:val="clear" w:color="auto" w:fill="D9D9D9" w:themeFill="background1" w:themeFillShade="D9"/>
            <w:vAlign w:val="center"/>
          </w:tcPr>
          <w:p w14:paraId="7A8FBF15" w14:textId="77777777" w:rsidR="00115BC2" w:rsidRPr="0068498C" w:rsidRDefault="00115BC2" w:rsidP="00115BC2">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6CC5197C" w14:textId="77777777" w:rsidTr="003721DA">
        <w:trPr>
          <w:trHeight w:val="283"/>
        </w:trPr>
        <w:tc>
          <w:tcPr>
            <w:tcW w:w="562" w:type="dxa"/>
            <w:shd w:val="clear" w:color="auto" w:fill="D9D9D9" w:themeFill="background1" w:themeFillShade="D9"/>
            <w:vAlign w:val="center"/>
          </w:tcPr>
          <w:p w14:paraId="31EF3F20" w14:textId="6E3011F5" w:rsidR="00115BC2" w:rsidRPr="0068498C" w:rsidRDefault="00115BC2" w:rsidP="00115BC2">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42556DCA" w14:textId="423DC83B"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22160000159</w:t>
            </w:r>
          </w:p>
        </w:tc>
        <w:tc>
          <w:tcPr>
            <w:tcW w:w="1842" w:type="dxa"/>
            <w:shd w:val="clear" w:color="auto" w:fill="D9D9D9" w:themeFill="background1" w:themeFillShade="D9"/>
            <w:vAlign w:val="center"/>
          </w:tcPr>
          <w:p w14:paraId="6261BCF1" w14:textId="57376197"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EMİNE</w:t>
            </w:r>
          </w:p>
        </w:tc>
        <w:tc>
          <w:tcPr>
            <w:tcW w:w="1843" w:type="dxa"/>
            <w:shd w:val="clear" w:color="auto" w:fill="D9D9D9" w:themeFill="background1" w:themeFillShade="D9"/>
            <w:vAlign w:val="center"/>
          </w:tcPr>
          <w:p w14:paraId="5A9A4C3B" w14:textId="02A7B5C0" w:rsidR="00115BC2" w:rsidRPr="0068498C" w:rsidRDefault="00115BC2" w:rsidP="00115BC2">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TÜRKYILMAZ</w:t>
            </w:r>
          </w:p>
        </w:tc>
        <w:tc>
          <w:tcPr>
            <w:tcW w:w="3255" w:type="dxa"/>
            <w:shd w:val="clear" w:color="auto" w:fill="D9D9D9" w:themeFill="background1" w:themeFillShade="D9"/>
            <w:vAlign w:val="center"/>
          </w:tcPr>
          <w:p w14:paraId="6C6B55BD" w14:textId="77777777" w:rsidR="00115BC2" w:rsidRPr="0068498C" w:rsidRDefault="00115BC2" w:rsidP="00115BC2">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C106E9" w:rsidRPr="0068498C" w14:paraId="25888CBC" w14:textId="77777777" w:rsidTr="003721DA">
        <w:trPr>
          <w:trHeight w:val="283"/>
        </w:trPr>
        <w:tc>
          <w:tcPr>
            <w:tcW w:w="562" w:type="dxa"/>
            <w:vAlign w:val="center"/>
          </w:tcPr>
          <w:p w14:paraId="606FA48E" w14:textId="0AA18D90" w:rsidR="00C106E9" w:rsidRPr="0068498C" w:rsidRDefault="00C106E9" w:rsidP="00C106E9">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3608B4D4" w14:textId="6A861472"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22160000161</w:t>
            </w:r>
          </w:p>
        </w:tc>
        <w:tc>
          <w:tcPr>
            <w:tcW w:w="1842" w:type="dxa"/>
            <w:shd w:val="clear" w:color="auto" w:fill="FFFFFF"/>
            <w:vAlign w:val="center"/>
          </w:tcPr>
          <w:p w14:paraId="070DE94F" w14:textId="34CB3F9E"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GAMZE</w:t>
            </w:r>
          </w:p>
        </w:tc>
        <w:tc>
          <w:tcPr>
            <w:tcW w:w="1843" w:type="dxa"/>
            <w:shd w:val="clear" w:color="auto" w:fill="FFFFFF"/>
            <w:vAlign w:val="center"/>
          </w:tcPr>
          <w:p w14:paraId="3BBC2955" w14:textId="745460F2"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GÖKÇE</w:t>
            </w:r>
          </w:p>
        </w:tc>
        <w:tc>
          <w:tcPr>
            <w:tcW w:w="3255" w:type="dxa"/>
            <w:vAlign w:val="center"/>
          </w:tcPr>
          <w:p w14:paraId="3C8A6D1C" w14:textId="77777777" w:rsidR="00C106E9" w:rsidRPr="0068498C" w:rsidRDefault="00C106E9" w:rsidP="00C106E9">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C106E9" w:rsidRPr="0068498C" w14:paraId="72FA5FED" w14:textId="77777777" w:rsidTr="003721DA">
        <w:trPr>
          <w:trHeight w:val="283"/>
        </w:trPr>
        <w:tc>
          <w:tcPr>
            <w:tcW w:w="562" w:type="dxa"/>
            <w:vAlign w:val="center"/>
          </w:tcPr>
          <w:p w14:paraId="028BDFAB" w14:textId="5CE04526" w:rsidR="00C106E9" w:rsidRPr="0068498C" w:rsidRDefault="00C106E9" w:rsidP="00C106E9">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4B104EA7" w14:textId="641807DE"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22160000163</w:t>
            </w:r>
          </w:p>
        </w:tc>
        <w:tc>
          <w:tcPr>
            <w:tcW w:w="1842" w:type="dxa"/>
            <w:shd w:val="clear" w:color="auto" w:fill="FFFFFF"/>
            <w:vAlign w:val="center"/>
          </w:tcPr>
          <w:p w14:paraId="4BA64AF7" w14:textId="08F2B57B"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AYSEL</w:t>
            </w:r>
          </w:p>
        </w:tc>
        <w:tc>
          <w:tcPr>
            <w:tcW w:w="1843" w:type="dxa"/>
            <w:shd w:val="clear" w:color="auto" w:fill="FFFFFF"/>
            <w:vAlign w:val="center"/>
          </w:tcPr>
          <w:p w14:paraId="4596BE98" w14:textId="6228DD63"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ATÇEKEN</w:t>
            </w:r>
          </w:p>
        </w:tc>
        <w:tc>
          <w:tcPr>
            <w:tcW w:w="3255" w:type="dxa"/>
            <w:vAlign w:val="center"/>
          </w:tcPr>
          <w:p w14:paraId="431AB764" w14:textId="77777777" w:rsidR="00C106E9" w:rsidRPr="0068498C" w:rsidRDefault="00C106E9" w:rsidP="00C106E9">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C106E9" w:rsidRPr="0068498C" w14:paraId="75279B3E" w14:textId="77777777" w:rsidTr="003721DA">
        <w:trPr>
          <w:trHeight w:val="283"/>
        </w:trPr>
        <w:tc>
          <w:tcPr>
            <w:tcW w:w="562" w:type="dxa"/>
            <w:shd w:val="clear" w:color="auto" w:fill="FFFFFF"/>
            <w:vAlign w:val="center"/>
          </w:tcPr>
          <w:p w14:paraId="0A3EF6D2" w14:textId="2F904951" w:rsidR="00C106E9" w:rsidRPr="0068498C" w:rsidRDefault="00C106E9" w:rsidP="00C106E9">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2C8F832C" w14:textId="54C21786"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22160000165</w:t>
            </w:r>
          </w:p>
        </w:tc>
        <w:tc>
          <w:tcPr>
            <w:tcW w:w="1842" w:type="dxa"/>
            <w:shd w:val="clear" w:color="auto" w:fill="FFFFFF"/>
            <w:vAlign w:val="center"/>
          </w:tcPr>
          <w:p w14:paraId="18A80142" w14:textId="350D537C"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SEMANUR</w:t>
            </w:r>
          </w:p>
        </w:tc>
        <w:tc>
          <w:tcPr>
            <w:tcW w:w="1843" w:type="dxa"/>
            <w:shd w:val="clear" w:color="auto" w:fill="FFFFFF"/>
            <w:vAlign w:val="center"/>
          </w:tcPr>
          <w:p w14:paraId="00450564" w14:textId="5B4893C9" w:rsidR="00C106E9" w:rsidRPr="0068498C" w:rsidRDefault="00C106E9" w:rsidP="00C106E9">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AYKUT</w:t>
            </w:r>
          </w:p>
        </w:tc>
        <w:tc>
          <w:tcPr>
            <w:tcW w:w="3255" w:type="dxa"/>
            <w:shd w:val="clear" w:color="auto" w:fill="FFFFFF"/>
            <w:vAlign w:val="center"/>
          </w:tcPr>
          <w:p w14:paraId="72EC7A95" w14:textId="77777777" w:rsidR="00C106E9" w:rsidRPr="0068498C" w:rsidRDefault="00C106E9" w:rsidP="00C106E9">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FA7475" w:rsidRPr="0068498C" w14:paraId="6DBA87FF" w14:textId="77777777" w:rsidTr="003721DA">
        <w:trPr>
          <w:trHeight w:val="283"/>
        </w:trPr>
        <w:tc>
          <w:tcPr>
            <w:tcW w:w="562" w:type="dxa"/>
            <w:shd w:val="clear" w:color="auto" w:fill="D9D9D9" w:themeFill="background1" w:themeFillShade="D9"/>
            <w:vAlign w:val="center"/>
          </w:tcPr>
          <w:p w14:paraId="0B7B7E28" w14:textId="7B355B69" w:rsidR="00FA7475" w:rsidRPr="0068498C" w:rsidRDefault="00FA7475" w:rsidP="00FA7475">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1BA375E9" w14:textId="644B1E50"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22160000167</w:t>
            </w:r>
          </w:p>
        </w:tc>
        <w:tc>
          <w:tcPr>
            <w:tcW w:w="1842" w:type="dxa"/>
            <w:shd w:val="clear" w:color="auto" w:fill="D9D9D9" w:themeFill="background1" w:themeFillShade="D9"/>
            <w:vAlign w:val="center"/>
          </w:tcPr>
          <w:p w14:paraId="68EF3A04" w14:textId="30D6C452"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SEVİLCAN</w:t>
            </w:r>
          </w:p>
        </w:tc>
        <w:tc>
          <w:tcPr>
            <w:tcW w:w="1843" w:type="dxa"/>
            <w:shd w:val="clear" w:color="auto" w:fill="D9D9D9" w:themeFill="background1" w:themeFillShade="D9"/>
            <w:vAlign w:val="center"/>
          </w:tcPr>
          <w:p w14:paraId="3C91AB82" w14:textId="3A364ECA"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YAŞAR</w:t>
            </w:r>
          </w:p>
        </w:tc>
        <w:tc>
          <w:tcPr>
            <w:tcW w:w="3255" w:type="dxa"/>
            <w:shd w:val="clear" w:color="auto" w:fill="D9D9D9" w:themeFill="background1" w:themeFillShade="D9"/>
            <w:vAlign w:val="center"/>
          </w:tcPr>
          <w:p w14:paraId="3B6D5DF6" w14:textId="77777777" w:rsidR="00FA7475" w:rsidRPr="0068498C" w:rsidRDefault="00FA7475" w:rsidP="00FA7475">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FA7475" w:rsidRPr="0068498C" w14:paraId="506D5C39" w14:textId="77777777" w:rsidTr="003721DA">
        <w:trPr>
          <w:trHeight w:val="283"/>
        </w:trPr>
        <w:tc>
          <w:tcPr>
            <w:tcW w:w="562" w:type="dxa"/>
            <w:shd w:val="clear" w:color="auto" w:fill="D9D9D9" w:themeFill="background1" w:themeFillShade="D9"/>
            <w:vAlign w:val="center"/>
          </w:tcPr>
          <w:p w14:paraId="2800357A" w14:textId="3D32B657" w:rsidR="00FA7475" w:rsidRPr="0068498C" w:rsidRDefault="00FA7475" w:rsidP="00FA7475">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2B105C44" w14:textId="50795C6B"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22160000273</w:t>
            </w:r>
          </w:p>
        </w:tc>
        <w:tc>
          <w:tcPr>
            <w:tcW w:w="1842" w:type="dxa"/>
            <w:shd w:val="clear" w:color="auto" w:fill="D9D9D9" w:themeFill="background1" w:themeFillShade="D9"/>
            <w:vAlign w:val="center"/>
          </w:tcPr>
          <w:p w14:paraId="2DB07977" w14:textId="5ADB682F"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YASEMİN</w:t>
            </w:r>
          </w:p>
        </w:tc>
        <w:tc>
          <w:tcPr>
            <w:tcW w:w="1843" w:type="dxa"/>
            <w:shd w:val="clear" w:color="auto" w:fill="D9D9D9" w:themeFill="background1" w:themeFillShade="D9"/>
            <w:vAlign w:val="center"/>
          </w:tcPr>
          <w:p w14:paraId="66309F1F" w14:textId="2E38C1D2"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ALSAN</w:t>
            </w:r>
          </w:p>
        </w:tc>
        <w:tc>
          <w:tcPr>
            <w:tcW w:w="3255" w:type="dxa"/>
            <w:shd w:val="clear" w:color="auto" w:fill="D9D9D9" w:themeFill="background1" w:themeFillShade="D9"/>
            <w:vAlign w:val="center"/>
          </w:tcPr>
          <w:p w14:paraId="725560BE" w14:textId="77777777" w:rsidR="00FA7475" w:rsidRPr="0068498C" w:rsidRDefault="00FA7475" w:rsidP="00FA7475">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FA7475" w:rsidRPr="0068498C" w14:paraId="75C627FE" w14:textId="77777777" w:rsidTr="003721DA">
        <w:trPr>
          <w:trHeight w:val="283"/>
        </w:trPr>
        <w:tc>
          <w:tcPr>
            <w:tcW w:w="562" w:type="dxa"/>
            <w:shd w:val="clear" w:color="auto" w:fill="D9D9D9" w:themeFill="background1" w:themeFillShade="D9"/>
            <w:vAlign w:val="center"/>
          </w:tcPr>
          <w:p w14:paraId="0E77D2A6" w14:textId="5D89FB86" w:rsidR="00FA7475" w:rsidRPr="0068498C" w:rsidRDefault="00FA7475" w:rsidP="00FA7475">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25D8D8E9" w14:textId="52705A99"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22160000171</w:t>
            </w:r>
          </w:p>
        </w:tc>
        <w:tc>
          <w:tcPr>
            <w:tcW w:w="1842" w:type="dxa"/>
            <w:shd w:val="clear" w:color="auto" w:fill="D9D9D9" w:themeFill="background1" w:themeFillShade="D9"/>
            <w:vAlign w:val="center"/>
          </w:tcPr>
          <w:p w14:paraId="0B063BBD" w14:textId="3B507A19"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ZEYNEP</w:t>
            </w:r>
          </w:p>
        </w:tc>
        <w:tc>
          <w:tcPr>
            <w:tcW w:w="1843" w:type="dxa"/>
            <w:shd w:val="clear" w:color="auto" w:fill="D9D9D9" w:themeFill="background1" w:themeFillShade="D9"/>
            <w:vAlign w:val="center"/>
          </w:tcPr>
          <w:p w14:paraId="092E7404" w14:textId="1968D4BF" w:rsidR="00FA7475" w:rsidRPr="0068498C" w:rsidRDefault="00FA7475" w:rsidP="00FA7475">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METİN</w:t>
            </w:r>
          </w:p>
        </w:tc>
        <w:tc>
          <w:tcPr>
            <w:tcW w:w="3255" w:type="dxa"/>
            <w:shd w:val="clear" w:color="auto" w:fill="D9D9D9" w:themeFill="background1" w:themeFillShade="D9"/>
            <w:vAlign w:val="center"/>
          </w:tcPr>
          <w:p w14:paraId="56257353" w14:textId="77777777" w:rsidR="00FA7475" w:rsidRPr="0068498C" w:rsidRDefault="00FA7475" w:rsidP="00FA7475">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1D74A0" w:rsidRPr="0068498C" w14:paraId="767257D6" w14:textId="77777777" w:rsidTr="003721DA">
        <w:trPr>
          <w:trHeight w:val="283"/>
        </w:trPr>
        <w:tc>
          <w:tcPr>
            <w:tcW w:w="562" w:type="dxa"/>
            <w:shd w:val="clear" w:color="auto" w:fill="auto"/>
            <w:vAlign w:val="center"/>
          </w:tcPr>
          <w:p w14:paraId="4DF92A3E" w14:textId="70942C04" w:rsidR="001D74A0" w:rsidRPr="0068498C" w:rsidRDefault="001D74A0" w:rsidP="001D74A0">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6AD666CF" w14:textId="1CD1E9E6" w:rsidR="001D74A0" w:rsidRPr="0068498C" w:rsidRDefault="001D74A0" w:rsidP="001D74A0">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22160000175</w:t>
            </w:r>
          </w:p>
        </w:tc>
        <w:tc>
          <w:tcPr>
            <w:tcW w:w="1842" w:type="dxa"/>
            <w:shd w:val="clear" w:color="auto" w:fill="auto"/>
            <w:vAlign w:val="center"/>
          </w:tcPr>
          <w:p w14:paraId="3E330EAE" w14:textId="3C06CB3C" w:rsidR="001D74A0" w:rsidRPr="0068498C" w:rsidRDefault="001D74A0" w:rsidP="001D74A0">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CANSEL</w:t>
            </w:r>
          </w:p>
        </w:tc>
        <w:tc>
          <w:tcPr>
            <w:tcW w:w="1843" w:type="dxa"/>
            <w:vAlign w:val="center"/>
          </w:tcPr>
          <w:p w14:paraId="47C7103D" w14:textId="6BAF9CDA" w:rsidR="001D74A0" w:rsidRPr="0068498C" w:rsidRDefault="001D74A0" w:rsidP="001D74A0">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DEMİR</w:t>
            </w:r>
          </w:p>
        </w:tc>
        <w:tc>
          <w:tcPr>
            <w:tcW w:w="3255" w:type="dxa"/>
            <w:shd w:val="clear" w:color="auto" w:fill="auto"/>
            <w:vAlign w:val="center"/>
          </w:tcPr>
          <w:p w14:paraId="3AC6C4A2" w14:textId="77777777" w:rsidR="001D74A0" w:rsidRPr="0068498C" w:rsidRDefault="001D74A0" w:rsidP="001D74A0">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1D74A0" w:rsidRPr="0068498C" w14:paraId="3BB677F3" w14:textId="77777777" w:rsidTr="003721DA">
        <w:trPr>
          <w:trHeight w:val="283"/>
        </w:trPr>
        <w:tc>
          <w:tcPr>
            <w:tcW w:w="562" w:type="dxa"/>
            <w:shd w:val="clear" w:color="auto" w:fill="auto"/>
            <w:vAlign w:val="center"/>
          </w:tcPr>
          <w:p w14:paraId="1BA0968B" w14:textId="1031E4B2" w:rsidR="001D74A0" w:rsidRPr="0068498C" w:rsidRDefault="001D74A0" w:rsidP="001D74A0">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7ABC1840" w14:textId="4B215227" w:rsidR="001D74A0" w:rsidRPr="0068498C" w:rsidRDefault="001D74A0" w:rsidP="001D74A0">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22160000177</w:t>
            </w:r>
          </w:p>
        </w:tc>
        <w:tc>
          <w:tcPr>
            <w:tcW w:w="1842" w:type="dxa"/>
            <w:shd w:val="clear" w:color="auto" w:fill="auto"/>
            <w:vAlign w:val="center"/>
          </w:tcPr>
          <w:p w14:paraId="1CFB5393" w14:textId="58597EDA" w:rsidR="001D74A0" w:rsidRPr="0068498C" w:rsidRDefault="001D74A0" w:rsidP="001D74A0">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SEÇİL</w:t>
            </w:r>
          </w:p>
        </w:tc>
        <w:tc>
          <w:tcPr>
            <w:tcW w:w="1843" w:type="dxa"/>
            <w:vAlign w:val="center"/>
          </w:tcPr>
          <w:p w14:paraId="70C1FFD9" w14:textId="7C64657B" w:rsidR="001D74A0" w:rsidRPr="0068498C" w:rsidRDefault="001D74A0" w:rsidP="001D74A0">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ALTAY</w:t>
            </w:r>
          </w:p>
        </w:tc>
        <w:tc>
          <w:tcPr>
            <w:tcW w:w="3255" w:type="dxa"/>
            <w:shd w:val="clear" w:color="auto" w:fill="auto"/>
            <w:vAlign w:val="center"/>
          </w:tcPr>
          <w:p w14:paraId="5D8112AE" w14:textId="77777777" w:rsidR="001D74A0" w:rsidRPr="0068498C" w:rsidRDefault="001D74A0" w:rsidP="001D74A0">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0B36F4A4" w14:textId="62247DD7" w:rsidR="004D268E" w:rsidRPr="0068498C" w:rsidRDefault="004D268E" w:rsidP="005E55FF">
      <w:pPr>
        <w:pStyle w:val="KonuBal"/>
        <w:rPr>
          <w:rFonts w:asciiTheme="minorHAnsi" w:hAnsiTheme="minorHAnsi" w:cstheme="minorHAnsi"/>
          <w:sz w:val="22"/>
          <w:szCs w:val="22"/>
        </w:rPr>
      </w:pPr>
    </w:p>
    <w:p w14:paraId="2CFC95C5" w14:textId="710A7949"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3C1C1A3D" w14:textId="77777777" w:rsidTr="003721DA">
        <w:tc>
          <w:tcPr>
            <w:tcW w:w="9062" w:type="dxa"/>
            <w:gridSpan w:val="5"/>
            <w:shd w:val="clear" w:color="auto" w:fill="15C919"/>
            <w:vAlign w:val="center"/>
          </w:tcPr>
          <w:p w14:paraId="4156DAFE" w14:textId="4484D517" w:rsidR="004D268E" w:rsidRPr="0068498C" w:rsidRDefault="00262C1E" w:rsidP="003721DA">
            <w:pPr>
              <w:spacing w:line="276" w:lineRule="auto"/>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20 Nisan –29 Nisan</w:t>
            </w:r>
            <w:r w:rsidR="0068498C" w:rsidRPr="0068498C">
              <w:rPr>
                <w:rFonts w:asciiTheme="minorHAnsi" w:hAnsiTheme="minorHAnsi" w:cstheme="minorHAnsi"/>
                <w:b/>
                <w:bCs/>
                <w:sz w:val="22"/>
                <w:szCs w:val="22"/>
              </w:rPr>
              <w:t xml:space="preserve"> 2021</w:t>
            </w:r>
          </w:p>
        </w:tc>
      </w:tr>
      <w:tr w:rsidR="004D268E" w:rsidRPr="0068498C" w14:paraId="13739338" w14:textId="77777777" w:rsidTr="003721DA">
        <w:tc>
          <w:tcPr>
            <w:tcW w:w="562" w:type="dxa"/>
            <w:vAlign w:val="center"/>
          </w:tcPr>
          <w:p w14:paraId="1D277971"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0E6AB161"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2E239B19"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2701E527"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0EC0BF32"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418B8954" w14:textId="77777777" w:rsidTr="003721DA">
        <w:trPr>
          <w:trHeight w:val="283"/>
        </w:trPr>
        <w:tc>
          <w:tcPr>
            <w:tcW w:w="562" w:type="dxa"/>
            <w:shd w:val="clear" w:color="auto" w:fill="D9D9D9" w:themeFill="background1" w:themeFillShade="D9"/>
            <w:vAlign w:val="center"/>
          </w:tcPr>
          <w:p w14:paraId="53E38BB5" w14:textId="03F3A1EC" w:rsidR="00DF1858" w:rsidRPr="0068498C" w:rsidRDefault="00DF1858" w:rsidP="00DF1858">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5B7379B7" w14:textId="4C219287"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22160000229</w:t>
            </w:r>
          </w:p>
        </w:tc>
        <w:tc>
          <w:tcPr>
            <w:tcW w:w="1842" w:type="dxa"/>
            <w:shd w:val="clear" w:color="auto" w:fill="D9D9D9" w:themeFill="background1" w:themeFillShade="D9"/>
            <w:vAlign w:val="center"/>
          </w:tcPr>
          <w:p w14:paraId="78114EF3" w14:textId="3EFF10F2"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MEDİNE</w:t>
            </w:r>
          </w:p>
        </w:tc>
        <w:tc>
          <w:tcPr>
            <w:tcW w:w="1843" w:type="dxa"/>
            <w:shd w:val="clear" w:color="auto" w:fill="D9D9D9" w:themeFill="background1" w:themeFillShade="D9"/>
            <w:vAlign w:val="center"/>
          </w:tcPr>
          <w:p w14:paraId="4B0EA894" w14:textId="5A39EDD4"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DANACI</w:t>
            </w:r>
          </w:p>
        </w:tc>
        <w:tc>
          <w:tcPr>
            <w:tcW w:w="3255" w:type="dxa"/>
            <w:shd w:val="clear" w:color="auto" w:fill="D9D9D9" w:themeFill="background1" w:themeFillShade="D9"/>
            <w:vAlign w:val="center"/>
          </w:tcPr>
          <w:p w14:paraId="0C66099D" w14:textId="77777777" w:rsidR="00DF1858" w:rsidRPr="0068498C" w:rsidRDefault="00DF1858" w:rsidP="00DF1858">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08BA4047" w14:textId="77777777" w:rsidTr="003721DA">
        <w:trPr>
          <w:trHeight w:val="283"/>
        </w:trPr>
        <w:tc>
          <w:tcPr>
            <w:tcW w:w="562" w:type="dxa"/>
            <w:shd w:val="clear" w:color="auto" w:fill="D9D9D9" w:themeFill="background1" w:themeFillShade="D9"/>
            <w:vAlign w:val="center"/>
          </w:tcPr>
          <w:p w14:paraId="21202552" w14:textId="344BC9E5" w:rsidR="00DF1858" w:rsidRPr="0068498C" w:rsidRDefault="00DF1858" w:rsidP="00DF1858">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69449167" w14:textId="7B65B6A7"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22160000231</w:t>
            </w:r>
          </w:p>
        </w:tc>
        <w:tc>
          <w:tcPr>
            <w:tcW w:w="1842" w:type="dxa"/>
            <w:shd w:val="clear" w:color="auto" w:fill="D9D9D9" w:themeFill="background1" w:themeFillShade="D9"/>
            <w:vAlign w:val="center"/>
          </w:tcPr>
          <w:p w14:paraId="068B1BBA" w14:textId="081D204E"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GAMZE</w:t>
            </w:r>
          </w:p>
        </w:tc>
        <w:tc>
          <w:tcPr>
            <w:tcW w:w="1843" w:type="dxa"/>
            <w:shd w:val="clear" w:color="auto" w:fill="D9D9D9" w:themeFill="background1" w:themeFillShade="D9"/>
            <w:vAlign w:val="center"/>
          </w:tcPr>
          <w:p w14:paraId="21B352FD" w14:textId="606CF8B8"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GALE</w:t>
            </w:r>
          </w:p>
        </w:tc>
        <w:tc>
          <w:tcPr>
            <w:tcW w:w="3255" w:type="dxa"/>
            <w:shd w:val="clear" w:color="auto" w:fill="D9D9D9" w:themeFill="background1" w:themeFillShade="D9"/>
            <w:vAlign w:val="center"/>
          </w:tcPr>
          <w:p w14:paraId="77837206" w14:textId="77777777" w:rsidR="00DF1858" w:rsidRPr="0068498C" w:rsidRDefault="00DF1858" w:rsidP="00DF1858">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6A69C103" w14:textId="77777777" w:rsidTr="003721DA">
        <w:trPr>
          <w:trHeight w:val="283"/>
        </w:trPr>
        <w:tc>
          <w:tcPr>
            <w:tcW w:w="562" w:type="dxa"/>
            <w:shd w:val="clear" w:color="auto" w:fill="D9D9D9" w:themeFill="background1" w:themeFillShade="D9"/>
            <w:vAlign w:val="center"/>
          </w:tcPr>
          <w:p w14:paraId="6C408D13" w14:textId="744D8206" w:rsidR="00DF1858" w:rsidRPr="0068498C" w:rsidRDefault="00DF1858" w:rsidP="00DF1858">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03711555" w14:textId="4F8EA760"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22160000233</w:t>
            </w:r>
          </w:p>
        </w:tc>
        <w:tc>
          <w:tcPr>
            <w:tcW w:w="1842" w:type="dxa"/>
            <w:shd w:val="clear" w:color="auto" w:fill="D9D9D9" w:themeFill="background1" w:themeFillShade="D9"/>
            <w:vAlign w:val="center"/>
          </w:tcPr>
          <w:p w14:paraId="244C0212" w14:textId="2EB7E35F"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ÖYKÜ NUR</w:t>
            </w:r>
          </w:p>
        </w:tc>
        <w:tc>
          <w:tcPr>
            <w:tcW w:w="1843" w:type="dxa"/>
            <w:shd w:val="clear" w:color="auto" w:fill="D9D9D9" w:themeFill="background1" w:themeFillShade="D9"/>
            <w:vAlign w:val="center"/>
          </w:tcPr>
          <w:p w14:paraId="12F83C1E" w14:textId="5F9A70A7" w:rsidR="00DF1858" w:rsidRPr="0068498C" w:rsidRDefault="00DF1858" w:rsidP="00DF1858">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ULUŞANS</w:t>
            </w:r>
          </w:p>
        </w:tc>
        <w:tc>
          <w:tcPr>
            <w:tcW w:w="3255" w:type="dxa"/>
            <w:shd w:val="clear" w:color="auto" w:fill="D9D9D9" w:themeFill="background1" w:themeFillShade="D9"/>
            <w:vAlign w:val="center"/>
          </w:tcPr>
          <w:p w14:paraId="5826FAA0" w14:textId="77777777" w:rsidR="00DF1858" w:rsidRPr="0068498C" w:rsidRDefault="00DF1858" w:rsidP="00DF1858">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3E14A7" w:rsidRPr="0068498C" w14:paraId="0B314547" w14:textId="77777777" w:rsidTr="003721DA">
        <w:trPr>
          <w:trHeight w:val="283"/>
        </w:trPr>
        <w:tc>
          <w:tcPr>
            <w:tcW w:w="562" w:type="dxa"/>
            <w:vAlign w:val="center"/>
          </w:tcPr>
          <w:p w14:paraId="761E77B6" w14:textId="080CD6BF" w:rsidR="003E14A7" w:rsidRPr="0068498C" w:rsidRDefault="003E14A7" w:rsidP="003E14A7">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09E38957" w14:textId="6EE4F241"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22160000029</w:t>
            </w:r>
          </w:p>
        </w:tc>
        <w:tc>
          <w:tcPr>
            <w:tcW w:w="1842" w:type="dxa"/>
            <w:shd w:val="clear" w:color="auto" w:fill="FFFFFF"/>
            <w:vAlign w:val="center"/>
          </w:tcPr>
          <w:p w14:paraId="79188AC5" w14:textId="602EA8DD"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ONUR</w:t>
            </w:r>
          </w:p>
        </w:tc>
        <w:tc>
          <w:tcPr>
            <w:tcW w:w="1843" w:type="dxa"/>
            <w:shd w:val="clear" w:color="auto" w:fill="FFFFFF"/>
            <w:vAlign w:val="center"/>
          </w:tcPr>
          <w:p w14:paraId="3D90A24D" w14:textId="79110CDC"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BAYRAKLI</w:t>
            </w:r>
          </w:p>
        </w:tc>
        <w:tc>
          <w:tcPr>
            <w:tcW w:w="3255" w:type="dxa"/>
            <w:vAlign w:val="center"/>
          </w:tcPr>
          <w:p w14:paraId="70AF2BD4" w14:textId="77777777" w:rsidR="003E14A7" w:rsidRPr="0068498C" w:rsidRDefault="003E14A7" w:rsidP="003E14A7">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3E14A7" w:rsidRPr="0068498C" w14:paraId="1D167825" w14:textId="77777777" w:rsidTr="003721DA">
        <w:trPr>
          <w:trHeight w:val="283"/>
        </w:trPr>
        <w:tc>
          <w:tcPr>
            <w:tcW w:w="562" w:type="dxa"/>
            <w:vAlign w:val="center"/>
          </w:tcPr>
          <w:p w14:paraId="7C3B5F93" w14:textId="13828809" w:rsidR="003E14A7" w:rsidRPr="0068498C" w:rsidRDefault="003E14A7" w:rsidP="003E14A7">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0CCE7FBE" w14:textId="1E274750"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22160000237</w:t>
            </w:r>
          </w:p>
        </w:tc>
        <w:tc>
          <w:tcPr>
            <w:tcW w:w="1842" w:type="dxa"/>
            <w:shd w:val="clear" w:color="auto" w:fill="FFFFFF"/>
            <w:vAlign w:val="center"/>
          </w:tcPr>
          <w:p w14:paraId="690760E1" w14:textId="63E79769"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ÖZLEM</w:t>
            </w:r>
          </w:p>
        </w:tc>
        <w:tc>
          <w:tcPr>
            <w:tcW w:w="1843" w:type="dxa"/>
            <w:shd w:val="clear" w:color="auto" w:fill="FFFFFF"/>
            <w:vAlign w:val="center"/>
          </w:tcPr>
          <w:p w14:paraId="5B1C952B" w14:textId="46A87EB2"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BİLİÇ</w:t>
            </w:r>
          </w:p>
        </w:tc>
        <w:tc>
          <w:tcPr>
            <w:tcW w:w="3255" w:type="dxa"/>
            <w:vAlign w:val="center"/>
          </w:tcPr>
          <w:p w14:paraId="72936F01" w14:textId="77777777" w:rsidR="003E14A7" w:rsidRPr="0068498C" w:rsidRDefault="003E14A7" w:rsidP="003E14A7">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3E14A7" w:rsidRPr="0068498C" w14:paraId="1606710F" w14:textId="77777777" w:rsidTr="003721DA">
        <w:trPr>
          <w:trHeight w:val="283"/>
        </w:trPr>
        <w:tc>
          <w:tcPr>
            <w:tcW w:w="562" w:type="dxa"/>
            <w:shd w:val="clear" w:color="auto" w:fill="FFFFFF"/>
            <w:vAlign w:val="center"/>
          </w:tcPr>
          <w:p w14:paraId="020BE3CF" w14:textId="2D9D0D4D" w:rsidR="003E14A7" w:rsidRPr="0068498C" w:rsidRDefault="003E14A7" w:rsidP="003E14A7">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1D2F30CD" w14:textId="49114D8D"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22160000239</w:t>
            </w:r>
          </w:p>
        </w:tc>
        <w:tc>
          <w:tcPr>
            <w:tcW w:w="1842" w:type="dxa"/>
            <w:shd w:val="clear" w:color="auto" w:fill="FFFFFF"/>
            <w:vAlign w:val="center"/>
          </w:tcPr>
          <w:p w14:paraId="366FEF95" w14:textId="37D900BA"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CANSU</w:t>
            </w:r>
          </w:p>
        </w:tc>
        <w:tc>
          <w:tcPr>
            <w:tcW w:w="1843" w:type="dxa"/>
            <w:shd w:val="clear" w:color="auto" w:fill="FFFFFF"/>
            <w:vAlign w:val="center"/>
          </w:tcPr>
          <w:p w14:paraId="7F470011" w14:textId="1AFDA5A1" w:rsidR="003E14A7" w:rsidRPr="0068498C" w:rsidRDefault="003E14A7" w:rsidP="003E14A7">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SÖYLER</w:t>
            </w:r>
          </w:p>
        </w:tc>
        <w:tc>
          <w:tcPr>
            <w:tcW w:w="3255" w:type="dxa"/>
            <w:shd w:val="clear" w:color="auto" w:fill="FFFFFF"/>
            <w:vAlign w:val="center"/>
          </w:tcPr>
          <w:p w14:paraId="61DA7D51" w14:textId="77777777" w:rsidR="003E14A7" w:rsidRPr="0068498C" w:rsidRDefault="003E14A7" w:rsidP="003E14A7">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A3070A" w:rsidRPr="0068498C" w14:paraId="15FCD36E" w14:textId="77777777" w:rsidTr="003721DA">
        <w:trPr>
          <w:trHeight w:val="283"/>
        </w:trPr>
        <w:tc>
          <w:tcPr>
            <w:tcW w:w="562" w:type="dxa"/>
            <w:shd w:val="clear" w:color="auto" w:fill="D9D9D9" w:themeFill="background1" w:themeFillShade="D9"/>
            <w:vAlign w:val="center"/>
          </w:tcPr>
          <w:p w14:paraId="102BFDC1" w14:textId="05018780" w:rsidR="00A3070A" w:rsidRPr="0068498C" w:rsidRDefault="00A3070A" w:rsidP="00A3070A">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02B29C86" w14:textId="1736EC9C"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22160000243</w:t>
            </w:r>
          </w:p>
        </w:tc>
        <w:tc>
          <w:tcPr>
            <w:tcW w:w="1842" w:type="dxa"/>
            <w:shd w:val="clear" w:color="auto" w:fill="D9D9D9" w:themeFill="background1" w:themeFillShade="D9"/>
            <w:vAlign w:val="center"/>
          </w:tcPr>
          <w:p w14:paraId="192B7821" w14:textId="311FDDDC"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ERDİ</w:t>
            </w:r>
          </w:p>
        </w:tc>
        <w:tc>
          <w:tcPr>
            <w:tcW w:w="1843" w:type="dxa"/>
            <w:shd w:val="clear" w:color="auto" w:fill="D9D9D9" w:themeFill="background1" w:themeFillShade="D9"/>
            <w:vAlign w:val="center"/>
          </w:tcPr>
          <w:p w14:paraId="33AC4D5A" w14:textId="2E8F1BD0"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AKKUŞ</w:t>
            </w:r>
          </w:p>
        </w:tc>
        <w:tc>
          <w:tcPr>
            <w:tcW w:w="3255" w:type="dxa"/>
            <w:shd w:val="clear" w:color="auto" w:fill="D9D9D9" w:themeFill="background1" w:themeFillShade="D9"/>
            <w:vAlign w:val="center"/>
          </w:tcPr>
          <w:p w14:paraId="74204B7C" w14:textId="77777777" w:rsidR="00A3070A" w:rsidRPr="0068498C" w:rsidRDefault="00A3070A" w:rsidP="00A3070A">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A3070A" w:rsidRPr="0068498C" w14:paraId="395380CC" w14:textId="77777777" w:rsidTr="003721DA">
        <w:trPr>
          <w:trHeight w:val="283"/>
        </w:trPr>
        <w:tc>
          <w:tcPr>
            <w:tcW w:w="562" w:type="dxa"/>
            <w:shd w:val="clear" w:color="auto" w:fill="D9D9D9" w:themeFill="background1" w:themeFillShade="D9"/>
            <w:vAlign w:val="center"/>
          </w:tcPr>
          <w:p w14:paraId="1F47CE59" w14:textId="79C2FC36" w:rsidR="00A3070A" w:rsidRPr="0068498C" w:rsidRDefault="00A3070A" w:rsidP="00A3070A">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20C3E654" w14:textId="432ABAB4"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22160000245</w:t>
            </w:r>
          </w:p>
        </w:tc>
        <w:tc>
          <w:tcPr>
            <w:tcW w:w="1842" w:type="dxa"/>
            <w:shd w:val="clear" w:color="auto" w:fill="D9D9D9" w:themeFill="background1" w:themeFillShade="D9"/>
            <w:vAlign w:val="center"/>
          </w:tcPr>
          <w:p w14:paraId="1667EE9F" w14:textId="59495173"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ELİF</w:t>
            </w:r>
          </w:p>
        </w:tc>
        <w:tc>
          <w:tcPr>
            <w:tcW w:w="1843" w:type="dxa"/>
            <w:shd w:val="clear" w:color="auto" w:fill="D9D9D9" w:themeFill="background1" w:themeFillShade="D9"/>
            <w:vAlign w:val="center"/>
          </w:tcPr>
          <w:p w14:paraId="2C3A15E4" w14:textId="6CC67C3F"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ÜNGÜR</w:t>
            </w:r>
          </w:p>
        </w:tc>
        <w:tc>
          <w:tcPr>
            <w:tcW w:w="3255" w:type="dxa"/>
            <w:shd w:val="clear" w:color="auto" w:fill="D9D9D9" w:themeFill="background1" w:themeFillShade="D9"/>
            <w:vAlign w:val="center"/>
          </w:tcPr>
          <w:p w14:paraId="4B669449" w14:textId="77777777" w:rsidR="00A3070A" w:rsidRPr="0068498C" w:rsidRDefault="00A3070A" w:rsidP="00A3070A">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A3070A" w:rsidRPr="0068498C" w14:paraId="68C6D359" w14:textId="77777777" w:rsidTr="003721DA">
        <w:trPr>
          <w:trHeight w:val="283"/>
        </w:trPr>
        <w:tc>
          <w:tcPr>
            <w:tcW w:w="562" w:type="dxa"/>
            <w:shd w:val="clear" w:color="auto" w:fill="D9D9D9" w:themeFill="background1" w:themeFillShade="D9"/>
            <w:vAlign w:val="center"/>
          </w:tcPr>
          <w:p w14:paraId="5380E880" w14:textId="4852A82A" w:rsidR="00A3070A" w:rsidRPr="0068498C" w:rsidRDefault="00A3070A" w:rsidP="00A3070A">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136460E7" w14:textId="15996411"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22160000247</w:t>
            </w:r>
          </w:p>
        </w:tc>
        <w:tc>
          <w:tcPr>
            <w:tcW w:w="1842" w:type="dxa"/>
            <w:shd w:val="clear" w:color="auto" w:fill="D9D9D9" w:themeFill="background1" w:themeFillShade="D9"/>
            <w:vAlign w:val="center"/>
          </w:tcPr>
          <w:p w14:paraId="0CE62EB3" w14:textId="38A0984C"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SILA</w:t>
            </w:r>
          </w:p>
        </w:tc>
        <w:tc>
          <w:tcPr>
            <w:tcW w:w="1843" w:type="dxa"/>
            <w:shd w:val="clear" w:color="auto" w:fill="D9D9D9" w:themeFill="background1" w:themeFillShade="D9"/>
            <w:vAlign w:val="center"/>
          </w:tcPr>
          <w:p w14:paraId="759A4604" w14:textId="03FF7753" w:rsidR="00A3070A" w:rsidRPr="0068498C" w:rsidRDefault="00A3070A" w:rsidP="00A3070A">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KIZILTAN</w:t>
            </w:r>
          </w:p>
        </w:tc>
        <w:tc>
          <w:tcPr>
            <w:tcW w:w="3255" w:type="dxa"/>
            <w:shd w:val="clear" w:color="auto" w:fill="D9D9D9" w:themeFill="background1" w:themeFillShade="D9"/>
            <w:vAlign w:val="center"/>
          </w:tcPr>
          <w:p w14:paraId="3A7D021D" w14:textId="77777777" w:rsidR="00A3070A" w:rsidRPr="0068498C" w:rsidRDefault="00A3070A" w:rsidP="00A3070A">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132D9F" w:rsidRPr="0068498C" w14:paraId="401B6A08" w14:textId="77777777" w:rsidTr="003721DA">
        <w:trPr>
          <w:trHeight w:val="283"/>
        </w:trPr>
        <w:tc>
          <w:tcPr>
            <w:tcW w:w="562" w:type="dxa"/>
            <w:shd w:val="clear" w:color="auto" w:fill="auto"/>
            <w:vAlign w:val="center"/>
          </w:tcPr>
          <w:p w14:paraId="2EA6DBBE" w14:textId="714E1448" w:rsidR="00132D9F" w:rsidRPr="0068498C" w:rsidRDefault="00132D9F" w:rsidP="00132D9F">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5248DCC4" w14:textId="334B02AE" w:rsidR="00132D9F" w:rsidRPr="0068498C" w:rsidRDefault="00132D9F" w:rsidP="00132D9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22160000249</w:t>
            </w:r>
          </w:p>
        </w:tc>
        <w:tc>
          <w:tcPr>
            <w:tcW w:w="1842" w:type="dxa"/>
            <w:shd w:val="clear" w:color="auto" w:fill="auto"/>
            <w:vAlign w:val="center"/>
          </w:tcPr>
          <w:p w14:paraId="504A35C0" w14:textId="5FB29690" w:rsidR="00132D9F" w:rsidRPr="0068498C" w:rsidRDefault="00132D9F" w:rsidP="00132D9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GAMZE</w:t>
            </w:r>
          </w:p>
        </w:tc>
        <w:tc>
          <w:tcPr>
            <w:tcW w:w="1843" w:type="dxa"/>
            <w:vAlign w:val="center"/>
          </w:tcPr>
          <w:p w14:paraId="49FCEBD4" w14:textId="61470BD8" w:rsidR="00132D9F" w:rsidRPr="0068498C" w:rsidRDefault="00132D9F" w:rsidP="00132D9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ACUN</w:t>
            </w:r>
          </w:p>
        </w:tc>
        <w:tc>
          <w:tcPr>
            <w:tcW w:w="3255" w:type="dxa"/>
            <w:shd w:val="clear" w:color="auto" w:fill="auto"/>
            <w:vAlign w:val="center"/>
          </w:tcPr>
          <w:p w14:paraId="06EFFF22" w14:textId="77777777" w:rsidR="00132D9F" w:rsidRPr="0068498C" w:rsidRDefault="00132D9F" w:rsidP="00132D9F">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132D9F" w:rsidRPr="0068498C" w14:paraId="7ACD6156" w14:textId="77777777" w:rsidTr="003721DA">
        <w:trPr>
          <w:trHeight w:val="283"/>
        </w:trPr>
        <w:tc>
          <w:tcPr>
            <w:tcW w:w="562" w:type="dxa"/>
            <w:shd w:val="clear" w:color="auto" w:fill="auto"/>
            <w:vAlign w:val="center"/>
          </w:tcPr>
          <w:p w14:paraId="76BF94F6" w14:textId="02B2A6D4" w:rsidR="00132D9F" w:rsidRPr="0068498C" w:rsidRDefault="00132D9F" w:rsidP="00132D9F">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2EC29C53" w14:textId="7D9E4F22" w:rsidR="00132D9F" w:rsidRPr="0068498C" w:rsidRDefault="00132D9F" w:rsidP="00132D9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22160000225</w:t>
            </w:r>
          </w:p>
        </w:tc>
        <w:tc>
          <w:tcPr>
            <w:tcW w:w="1842" w:type="dxa"/>
            <w:shd w:val="clear" w:color="auto" w:fill="auto"/>
            <w:vAlign w:val="center"/>
          </w:tcPr>
          <w:p w14:paraId="7AF3F8D6" w14:textId="3D4EBA3F" w:rsidR="00132D9F" w:rsidRPr="0068498C" w:rsidRDefault="00132D9F" w:rsidP="00132D9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NURŞİN</w:t>
            </w:r>
          </w:p>
        </w:tc>
        <w:tc>
          <w:tcPr>
            <w:tcW w:w="1843" w:type="dxa"/>
            <w:vAlign w:val="center"/>
          </w:tcPr>
          <w:p w14:paraId="7C9E1E07" w14:textId="104BD623" w:rsidR="00132D9F" w:rsidRPr="0068498C" w:rsidRDefault="00132D9F" w:rsidP="00132D9F">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KENT</w:t>
            </w:r>
          </w:p>
        </w:tc>
        <w:tc>
          <w:tcPr>
            <w:tcW w:w="3255" w:type="dxa"/>
            <w:shd w:val="clear" w:color="auto" w:fill="auto"/>
            <w:vAlign w:val="center"/>
          </w:tcPr>
          <w:p w14:paraId="58F2EF26" w14:textId="77777777" w:rsidR="00132D9F" w:rsidRPr="0068498C" w:rsidRDefault="00132D9F" w:rsidP="00132D9F">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39DBD3BD" w14:textId="4C615C55" w:rsidR="004D268E" w:rsidRDefault="004D268E" w:rsidP="005E55FF">
      <w:pPr>
        <w:pStyle w:val="KonuBal"/>
        <w:rPr>
          <w:rFonts w:asciiTheme="minorHAnsi" w:hAnsiTheme="minorHAnsi" w:cstheme="minorHAnsi"/>
          <w:sz w:val="22"/>
          <w:szCs w:val="22"/>
        </w:rPr>
      </w:pPr>
    </w:p>
    <w:p w14:paraId="4E200411" w14:textId="77777777" w:rsidR="0068498C" w:rsidRPr="0068498C" w:rsidRDefault="0068498C" w:rsidP="005E55FF">
      <w:pPr>
        <w:pStyle w:val="KonuBal"/>
        <w:rPr>
          <w:rFonts w:asciiTheme="minorHAnsi" w:hAnsiTheme="minorHAnsi" w:cstheme="minorHAnsi"/>
          <w:sz w:val="22"/>
          <w:szCs w:val="22"/>
        </w:rPr>
      </w:pPr>
    </w:p>
    <w:p w14:paraId="37F591A4" w14:textId="62E103DD"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0AAD0AA9" w14:textId="77777777" w:rsidTr="003721DA">
        <w:tc>
          <w:tcPr>
            <w:tcW w:w="9062" w:type="dxa"/>
            <w:gridSpan w:val="5"/>
            <w:shd w:val="clear" w:color="auto" w:fill="15C919"/>
            <w:vAlign w:val="center"/>
          </w:tcPr>
          <w:p w14:paraId="4D1DC8CC" w14:textId="36EFADA5" w:rsidR="004D268E" w:rsidRPr="0068498C" w:rsidRDefault="00FC2B7C" w:rsidP="00FC2B7C">
            <w:pPr>
              <w:ind w:left="113" w:right="113"/>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3 Mayıs – 12 Mayıs</w:t>
            </w:r>
            <w:r w:rsidR="0068498C" w:rsidRPr="0068498C">
              <w:rPr>
                <w:rFonts w:asciiTheme="minorHAnsi" w:hAnsiTheme="minorHAnsi" w:cstheme="minorHAnsi"/>
                <w:b/>
                <w:bCs/>
                <w:sz w:val="22"/>
                <w:szCs w:val="22"/>
              </w:rPr>
              <w:t xml:space="preserve"> 2021</w:t>
            </w:r>
          </w:p>
        </w:tc>
      </w:tr>
      <w:tr w:rsidR="004D268E" w:rsidRPr="0068498C" w14:paraId="3A2437B2" w14:textId="77777777" w:rsidTr="003721DA">
        <w:tc>
          <w:tcPr>
            <w:tcW w:w="562" w:type="dxa"/>
            <w:vAlign w:val="center"/>
          </w:tcPr>
          <w:p w14:paraId="2B7EB2FD"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36A5533A"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7F769E33"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04A00B55"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0ADF78A6"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4DB92756" w14:textId="77777777" w:rsidTr="003721DA">
        <w:trPr>
          <w:trHeight w:val="283"/>
        </w:trPr>
        <w:tc>
          <w:tcPr>
            <w:tcW w:w="562" w:type="dxa"/>
            <w:shd w:val="clear" w:color="auto" w:fill="D9D9D9" w:themeFill="background1" w:themeFillShade="D9"/>
            <w:vAlign w:val="center"/>
          </w:tcPr>
          <w:p w14:paraId="1A7974C5" w14:textId="71E04666" w:rsidR="004B149E" w:rsidRPr="0068498C" w:rsidRDefault="004B149E" w:rsidP="004B149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40815985" w14:textId="1F66B006"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22170000259</w:t>
            </w:r>
          </w:p>
        </w:tc>
        <w:tc>
          <w:tcPr>
            <w:tcW w:w="1842" w:type="dxa"/>
            <w:shd w:val="clear" w:color="auto" w:fill="D9D9D9" w:themeFill="background1" w:themeFillShade="D9"/>
            <w:vAlign w:val="center"/>
          </w:tcPr>
          <w:p w14:paraId="3D5426BF" w14:textId="417B8B3B"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MÜGE</w:t>
            </w:r>
          </w:p>
        </w:tc>
        <w:tc>
          <w:tcPr>
            <w:tcW w:w="1843" w:type="dxa"/>
            <w:shd w:val="clear" w:color="auto" w:fill="D9D9D9" w:themeFill="background1" w:themeFillShade="D9"/>
            <w:vAlign w:val="center"/>
          </w:tcPr>
          <w:p w14:paraId="605F48A6" w14:textId="3B9920FD"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color w:val="000000"/>
                <w:sz w:val="22"/>
                <w:szCs w:val="22"/>
              </w:rPr>
              <w:t>COŞĞUN</w:t>
            </w:r>
          </w:p>
        </w:tc>
        <w:tc>
          <w:tcPr>
            <w:tcW w:w="3255" w:type="dxa"/>
            <w:shd w:val="clear" w:color="auto" w:fill="D9D9D9" w:themeFill="background1" w:themeFillShade="D9"/>
            <w:vAlign w:val="center"/>
          </w:tcPr>
          <w:p w14:paraId="4272EB49" w14:textId="77777777" w:rsidR="004B149E" w:rsidRPr="0068498C" w:rsidRDefault="004B149E" w:rsidP="004B149E">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061E8E10" w14:textId="77777777" w:rsidTr="003721DA">
        <w:trPr>
          <w:trHeight w:val="283"/>
        </w:trPr>
        <w:tc>
          <w:tcPr>
            <w:tcW w:w="562" w:type="dxa"/>
            <w:shd w:val="clear" w:color="auto" w:fill="D9D9D9" w:themeFill="background1" w:themeFillShade="D9"/>
            <w:vAlign w:val="center"/>
          </w:tcPr>
          <w:p w14:paraId="5326E396" w14:textId="5C9C6072" w:rsidR="004B149E" w:rsidRPr="0068498C" w:rsidRDefault="004B149E" w:rsidP="004B149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15F5C710" w14:textId="7C93597B"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22160000055</w:t>
            </w:r>
          </w:p>
        </w:tc>
        <w:tc>
          <w:tcPr>
            <w:tcW w:w="1842" w:type="dxa"/>
            <w:shd w:val="clear" w:color="auto" w:fill="D9D9D9" w:themeFill="background1" w:themeFillShade="D9"/>
            <w:vAlign w:val="center"/>
          </w:tcPr>
          <w:p w14:paraId="10E274ED" w14:textId="3BDCC024"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DAMLA</w:t>
            </w:r>
          </w:p>
        </w:tc>
        <w:tc>
          <w:tcPr>
            <w:tcW w:w="1843" w:type="dxa"/>
            <w:shd w:val="clear" w:color="auto" w:fill="D9D9D9" w:themeFill="background1" w:themeFillShade="D9"/>
            <w:vAlign w:val="center"/>
          </w:tcPr>
          <w:p w14:paraId="5AAC5FD8" w14:textId="1EC3F3AE"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ŞİRİN</w:t>
            </w:r>
          </w:p>
        </w:tc>
        <w:tc>
          <w:tcPr>
            <w:tcW w:w="3255" w:type="dxa"/>
            <w:shd w:val="clear" w:color="auto" w:fill="D9D9D9" w:themeFill="background1" w:themeFillShade="D9"/>
            <w:vAlign w:val="center"/>
          </w:tcPr>
          <w:p w14:paraId="21E5C0B4" w14:textId="77777777" w:rsidR="004B149E" w:rsidRPr="0068498C" w:rsidRDefault="004B149E" w:rsidP="004B149E">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5FC4F83D" w14:textId="77777777" w:rsidTr="003721DA">
        <w:trPr>
          <w:trHeight w:val="283"/>
        </w:trPr>
        <w:tc>
          <w:tcPr>
            <w:tcW w:w="562" w:type="dxa"/>
            <w:shd w:val="clear" w:color="auto" w:fill="D9D9D9" w:themeFill="background1" w:themeFillShade="D9"/>
            <w:vAlign w:val="center"/>
          </w:tcPr>
          <w:p w14:paraId="5D3CB907" w14:textId="321A4B23" w:rsidR="004B149E" w:rsidRPr="0068498C" w:rsidRDefault="004B149E" w:rsidP="004B149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7D932ABD" w14:textId="5E682271"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22150000070</w:t>
            </w:r>
          </w:p>
        </w:tc>
        <w:tc>
          <w:tcPr>
            <w:tcW w:w="1842" w:type="dxa"/>
            <w:shd w:val="clear" w:color="auto" w:fill="D9D9D9" w:themeFill="background1" w:themeFillShade="D9"/>
            <w:vAlign w:val="center"/>
          </w:tcPr>
          <w:p w14:paraId="11DB95C4" w14:textId="5BFE26C9"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ESİN</w:t>
            </w:r>
          </w:p>
        </w:tc>
        <w:tc>
          <w:tcPr>
            <w:tcW w:w="1843" w:type="dxa"/>
            <w:shd w:val="clear" w:color="auto" w:fill="D9D9D9" w:themeFill="background1" w:themeFillShade="D9"/>
            <w:vAlign w:val="center"/>
          </w:tcPr>
          <w:p w14:paraId="300D327B" w14:textId="4022CFC6" w:rsidR="004B149E" w:rsidRPr="0068498C" w:rsidRDefault="004B149E" w:rsidP="004B149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YILDIZ</w:t>
            </w:r>
          </w:p>
        </w:tc>
        <w:tc>
          <w:tcPr>
            <w:tcW w:w="3255" w:type="dxa"/>
            <w:shd w:val="clear" w:color="auto" w:fill="D9D9D9" w:themeFill="background1" w:themeFillShade="D9"/>
            <w:vAlign w:val="center"/>
          </w:tcPr>
          <w:p w14:paraId="05566DF5" w14:textId="77777777" w:rsidR="004B149E" w:rsidRPr="0068498C" w:rsidRDefault="004B149E" w:rsidP="004B149E">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F135C6" w:rsidRPr="0068498C" w14:paraId="4DA2B817" w14:textId="77777777" w:rsidTr="003721DA">
        <w:trPr>
          <w:trHeight w:val="283"/>
        </w:trPr>
        <w:tc>
          <w:tcPr>
            <w:tcW w:w="562" w:type="dxa"/>
            <w:vAlign w:val="center"/>
          </w:tcPr>
          <w:p w14:paraId="22742AC2" w14:textId="53EA0409" w:rsidR="00F135C6" w:rsidRPr="0068498C" w:rsidRDefault="00F135C6" w:rsidP="00F135C6">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5D990BD9" w14:textId="28507B2B"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22150000092</w:t>
            </w:r>
          </w:p>
        </w:tc>
        <w:tc>
          <w:tcPr>
            <w:tcW w:w="1842" w:type="dxa"/>
            <w:shd w:val="clear" w:color="auto" w:fill="FFFFFF"/>
            <w:vAlign w:val="center"/>
          </w:tcPr>
          <w:p w14:paraId="53686696" w14:textId="3291D931"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GAMZE</w:t>
            </w:r>
          </w:p>
        </w:tc>
        <w:tc>
          <w:tcPr>
            <w:tcW w:w="1843" w:type="dxa"/>
            <w:shd w:val="clear" w:color="auto" w:fill="FFFFFF"/>
            <w:vAlign w:val="center"/>
          </w:tcPr>
          <w:p w14:paraId="673471C4" w14:textId="20460BF6"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AÇIKGÖZ</w:t>
            </w:r>
          </w:p>
        </w:tc>
        <w:tc>
          <w:tcPr>
            <w:tcW w:w="3255" w:type="dxa"/>
            <w:vAlign w:val="center"/>
          </w:tcPr>
          <w:p w14:paraId="61FD4DE8" w14:textId="77777777" w:rsidR="00F135C6" w:rsidRPr="0068498C" w:rsidRDefault="00F135C6" w:rsidP="00F135C6">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F135C6" w:rsidRPr="0068498C" w14:paraId="218E8E70" w14:textId="77777777" w:rsidTr="003721DA">
        <w:trPr>
          <w:trHeight w:val="283"/>
        </w:trPr>
        <w:tc>
          <w:tcPr>
            <w:tcW w:w="562" w:type="dxa"/>
            <w:vAlign w:val="center"/>
          </w:tcPr>
          <w:p w14:paraId="767D1907" w14:textId="2F06A8A3" w:rsidR="00F135C6" w:rsidRPr="0068498C" w:rsidRDefault="00F135C6" w:rsidP="00F135C6">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3836171B" w14:textId="3A45AA12"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22170000024</w:t>
            </w:r>
          </w:p>
        </w:tc>
        <w:tc>
          <w:tcPr>
            <w:tcW w:w="1842" w:type="dxa"/>
            <w:shd w:val="clear" w:color="auto" w:fill="FFFFFF"/>
            <w:vAlign w:val="center"/>
          </w:tcPr>
          <w:p w14:paraId="0E214080" w14:textId="1D9A35E1"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KÜBRA</w:t>
            </w:r>
          </w:p>
        </w:tc>
        <w:tc>
          <w:tcPr>
            <w:tcW w:w="1843" w:type="dxa"/>
            <w:shd w:val="clear" w:color="auto" w:fill="FFFFFF"/>
            <w:vAlign w:val="center"/>
          </w:tcPr>
          <w:p w14:paraId="2CB4323D" w14:textId="4011BB33"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BAN</w:t>
            </w:r>
          </w:p>
        </w:tc>
        <w:tc>
          <w:tcPr>
            <w:tcW w:w="3255" w:type="dxa"/>
            <w:vAlign w:val="center"/>
          </w:tcPr>
          <w:p w14:paraId="17F8096E" w14:textId="77777777" w:rsidR="00F135C6" w:rsidRPr="0068498C" w:rsidRDefault="00F135C6" w:rsidP="00F135C6">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F135C6" w:rsidRPr="0068498C" w14:paraId="44AD9C85" w14:textId="77777777" w:rsidTr="00810D9C">
        <w:trPr>
          <w:trHeight w:val="283"/>
        </w:trPr>
        <w:tc>
          <w:tcPr>
            <w:tcW w:w="562" w:type="dxa"/>
            <w:shd w:val="clear" w:color="auto" w:fill="E5DFEC" w:themeFill="accent4" w:themeFillTint="33"/>
            <w:vAlign w:val="center"/>
          </w:tcPr>
          <w:p w14:paraId="74FB317B" w14:textId="2D6E68E2" w:rsidR="00F135C6" w:rsidRPr="0068498C" w:rsidRDefault="00F135C6" w:rsidP="00F135C6">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E5DFEC" w:themeFill="accent4" w:themeFillTint="33"/>
            <w:vAlign w:val="center"/>
          </w:tcPr>
          <w:p w14:paraId="63A630DF" w14:textId="034771CB"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22150000164</w:t>
            </w:r>
          </w:p>
        </w:tc>
        <w:tc>
          <w:tcPr>
            <w:tcW w:w="1842" w:type="dxa"/>
            <w:shd w:val="clear" w:color="auto" w:fill="E5DFEC" w:themeFill="accent4" w:themeFillTint="33"/>
            <w:vAlign w:val="center"/>
          </w:tcPr>
          <w:p w14:paraId="79ADB825" w14:textId="66E51930"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MERVE DENİZ</w:t>
            </w:r>
          </w:p>
        </w:tc>
        <w:tc>
          <w:tcPr>
            <w:tcW w:w="1843" w:type="dxa"/>
            <w:shd w:val="clear" w:color="auto" w:fill="E5DFEC" w:themeFill="accent4" w:themeFillTint="33"/>
            <w:vAlign w:val="center"/>
          </w:tcPr>
          <w:p w14:paraId="187E5B2E" w14:textId="7E04393A" w:rsidR="00F135C6" w:rsidRPr="0068498C" w:rsidRDefault="00F135C6" w:rsidP="00F135C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KILINÇ</w:t>
            </w:r>
          </w:p>
        </w:tc>
        <w:tc>
          <w:tcPr>
            <w:tcW w:w="3255" w:type="dxa"/>
            <w:shd w:val="clear" w:color="auto" w:fill="E5DFEC" w:themeFill="accent4" w:themeFillTint="33"/>
            <w:vAlign w:val="center"/>
          </w:tcPr>
          <w:p w14:paraId="427CB161" w14:textId="1092C0CF" w:rsidR="00F135C6" w:rsidRPr="0068498C" w:rsidRDefault="003721DA" w:rsidP="00F135C6">
            <w:pPr>
              <w:spacing w:line="276" w:lineRule="auto"/>
              <w:rPr>
                <w:rFonts w:asciiTheme="minorHAnsi" w:hAnsiTheme="minorHAnsi" w:cstheme="minorHAnsi"/>
                <w:sz w:val="22"/>
                <w:szCs w:val="22"/>
                <w:lang w:eastAsia="en-US"/>
              </w:rPr>
            </w:pPr>
            <w:r w:rsidRPr="003721DA">
              <w:rPr>
                <w:rFonts w:asciiTheme="minorHAnsi" w:hAnsiTheme="minorHAnsi" w:cstheme="minorHAnsi"/>
                <w:sz w:val="22"/>
                <w:szCs w:val="22"/>
                <w:lang w:eastAsia="en-US"/>
              </w:rPr>
              <w:t>Göz Kliniği</w:t>
            </w:r>
          </w:p>
        </w:tc>
      </w:tr>
      <w:tr w:rsidR="009640E6" w:rsidRPr="0068498C" w14:paraId="6E1591E2" w14:textId="77777777" w:rsidTr="003721DA">
        <w:trPr>
          <w:trHeight w:val="283"/>
        </w:trPr>
        <w:tc>
          <w:tcPr>
            <w:tcW w:w="562" w:type="dxa"/>
            <w:shd w:val="clear" w:color="auto" w:fill="D9D9D9" w:themeFill="background1" w:themeFillShade="D9"/>
            <w:vAlign w:val="center"/>
          </w:tcPr>
          <w:p w14:paraId="535A82B1" w14:textId="2C58C570" w:rsidR="009640E6" w:rsidRPr="0068498C" w:rsidRDefault="009640E6" w:rsidP="009640E6">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52549B1D" w14:textId="46EDC00B" w:rsidR="009640E6" w:rsidRPr="0068498C" w:rsidRDefault="009640E6" w:rsidP="009640E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22150000202</w:t>
            </w:r>
          </w:p>
        </w:tc>
        <w:tc>
          <w:tcPr>
            <w:tcW w:w="1842" w:type="dxa"/>
            <w:shd w:val="clear" w:color="auto" w:fill="D9D9D9" w:themeFill="background1" w:themeFillShade="D9"/>
            <w:vAlign w:val="center"/>
          </w:tcPr>
          <w:p w14:paraId="12CF8712" w14:textId="29ED436F" w:rsidR="009640E6" w:rsidRPr="0068498C" w:rsidRDefault="009640E6" w:rsidP="009640E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GİZEM</w:t>
            </w:r>
          </w:p>
        </w:tc>
        <w:tc>
          <w:tcPr>
            <w:tcW w:w="1843" w:type="dxa"/>
            <w:shd w:val="clear" w:color="auto" w:fill="D9D9D9" w:themeFill="background1" w:themeFillShade="D9"/>
            <w:vAlign w:val="center"/>
          </w:tcPr>
          <w:p w14:paraId="3E7D87B8" w14:textId="0E40C036" w:rsidR="009640E6" w:rsidRPr="0068498C" w:rsidRDefault="009640E6" w:rsidP="009640E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YÖRÜK</w:t>
            </w:r>
          </w:p>
        </w:tc>
        <w:tc>
          <w:tcPr>
            <w:tcW w:w="3255" w:type="dxa"/>
            <w:shd w:val="clear" w:color="auto" w:fill="D9D9D9" w:themeFill="background1" w:themeFillShade="D9"/>
            <w:vAlign w:val="center"/>
          </w:tcPr>
          <w:p w14:paraId="70CC70F0" w14:textId="77777777" w:rsidR="009640E6" w:rsidRPr="0068498C" w:rsidRDefault="009640E6" w:rsidP="009640E6">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9640E6" w:rsidRPr="0068498C" w14:paraId="11CFDFD6" w14:textId="77777777" w:rsidTr="003721DA">
        <w:trPr>
          <w:trHeight w:val="283"/>
        </w:trPr>
        <w:tc>
          <w:tcPr>
            <w:tcW w:w="562" w:type="dxa"/>
            <w:shd w:val="clear" w:color="auto" w:fill="D9D9D9" w:themeFill="background1" w:themeFillShade="D9"/>
            <w:vAlign w:val="center"/>
          </w:tcPr>
          <w:p w14:paraId="4C8A7E1E" w14:textId="2E62B2C1" w:rsidR="009640E6" w:rsidRPr="0068498C" w:rsidRDefault="009640E6" w:rsidP="009640E6">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781517D7" w14:textId="651A84A6" w:rsidR="009640E6" w:rsidRPr="0068498C" w:rsidRDefault="009640E6" w:rsidP="009640E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22160000224</w:t>
            </w:r>
          </w:p>
        </w:tc>
        <w:tc>
          <w:tcPr>
            <w:tcW w:w="1842" w:type="dxa"/>
            <w:shd w:val="clear" w:color="auto" w:fill="D9D9D9" w:themeFill="background1" w:themeFillShade="D9"/>
            <w:vAlign w:val="center"/>
          </w:tcPr>
          <w:p w14:paraId="5C40963B" w14:textId="455FB483" w:rsidR="009640E6" w:rsidRPr="0068498C" w:rsidRDefault="009640E6" w:rsidP="009640E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MERVE</w:t>
            </w:r>
          </w:p>
        </w:tc>
        <w:tc>
          <w:tcPr>
            <w:tcW w:w="1843" w:type="dxa"/>
            <w:shd w:val="clear" w:color="auto" w:fill="D9D9D9" w:themeFill="background1" w:themeFillShade="D9"/>
            <w:vAlign w:val="center"/>
          </w:tcPr>
          <w:p w14:paraId="34D02A7A" w14:textId="039CE820" w:rsidR="009640E6" w:rsidRPr="0068498C" w:rsidRDefault="009640E6" w:rsidP="009640E6">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TUNÇ</w:t>
            </w:r>
          </w:p>
        </w:tc>
        <w:tc>
          <w:tcPr>
            <w:tcW w:w="3255" w:type="dxa"/>
            <w:shd w:val="clear" w:color="auto" w:fill="D9D9D9" w:themeFill="background1" w:themeFillShade="D9"/>
            <w:vAlign w:val="center"/>
          </w:tcPr>
          <w:p w14:paraId="30FA6A61" w14:textId="77777777" w:rsidR="009640E6" w:rsidRPr="0068498C" w:rsidRDefault="009640E6" w:rsidP="009640E6">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D552BB" w:rsidRPr="0068498C" w14:paraId="6E2D5131" w14:textId="77777777" w:rsidTr="003721DA">
        <w:trPr>
          <w:trHeight w:val="283"/>
        </w:trPr>
        <w:tc>
          <w:tcPr>
            <w:tcW w:w="562" w:type="dxa"/>
            <w:shd w:val="clear" w:color="auto" w:fill="auto"/>
            <w:vAlign w:val="center"/>
          </w:tcPr>
          <w:p w14:paraId="27996D0B" w14:textId="5A5AC85A" w:rsidR="00D552BB" w:rsidRPr="0068498C" w:rsidRDefault="00D552BB" w:rsidP="00D552BB">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43F90A60" w14:textId="41EA0325" w:rsidR="00D552BB" w:rsidRPr="0068498C" w:rsidRDefault="00D552BB" w:rsidP="00D552B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22150000300</w:t>
            </w:r>
          </w:p>
        </w:tc>
        <w:tc>
          <w:tcPr>
            <w:tcW w:w="1842" w:type="dxa"/>
            <w:shd w:val="clear" w:color="auto" w:fill="auto"/>
            <w:vAlign w:val="center"/>
          </w:tcPr>
          <w:p w14:paraId="440FD460" w14:textId="49876833" w:rsidR="00D552BB" w:rsidRPr="0068498C" w:rsidRDefault="00D552BB" w:rsidP="00D552B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TUĞBA</w:t>
            </w:r>
          </w:p>
        </w:tc>
        <w:tc>
          <w:tcPr>
            <w:tcW w:w="1843" w:type="dxa"/>
            <w:vAlign w:val="center"/>
          </w:tcPr>
          <w:p w14:paraId="2E533600" w14:textId="6AB54A7C" w:rsidR="00D552BB" w:rsidRPr="0068498C" w:rsidRDefault="00D552BB" w:rsidP="00D552B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DAŞDEMİR</w:t>
            </w:r>
          </w:p>
        </w:tc>
        <w:tc>
          <w:tcPr>
            <w:tcW w:w="3255" w:type="dxa"/>
            <w:shd w:val="clear" w:color="auto" w:fill="auto"/>
            <w:vAlign w:val="center"/>
          </w:tcPr>
          <w:p w14:paraId="494B70A5" w14:textId="77777777" w:rsidR="00D552BB" w:rsidRPr="0068498C" w:rsidRDefault="00D552BB" w:rsidP="00D552BB">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D552BB" w:rsidRPr="0068498C" w14:paraId="625C59F1" w14:textId="77777777" w:rsidTr="003721DA">
        <w:trPr>
          <w:trHeight w:val="283"/>
        </w:trPr>
        <w:tc>
          <w:tcPr>
            <w:tcW w:w="562" w:type="dxa"/>
            <w:shd w:val="clear" w:color="auto" w:fill="auto"/>
            <w:vAlign w:val="center"/>
          </w:tcPr>
          <w:p w14:paraId="5B90AA2D" w14:textId="0E879B5D" w:rsidR="00D552BB" w:rsidRPr="0068498C" w:rsidRDefault="00D552BB" w:rsidP="00D552BB">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57DD7768" w14:textId="47F76EB5" w:rsidR="00D552BB" w:rsidRPr="0068498C" w:rsidRDefault="00D552BB" w:rsidP="00D552B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22160000002</w:t>
            </w:r>
          </w:p>
        </w:tc>
        <w:tc>
          <w:tcPr>
            <w:tcW w:w="1842" w:type="dxa"/>
            <w:shd w:val="clear" w:color="auto" w:fill="auto"/>
            <w:vAlign w:val="center"/>
          </w:tcPr>
          <w:p w14:paraId="663AC2AC" w14:textId="7A5EF2A9" w:rsidR="00D552BB" w:rsidRPr="0068498C" w:rsidRDefault="00D552BB" w:rsidP="00D552B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SİBEL</w:t>
            </w:r>
          </w:p>
        </w:tc>
        <w:tc>
          <w:tcPr>
            <w:tcW w:w="1843" w:type="dxa"/>
            <w:vAlign w:val="center"/>
          </w:tcPr>
          <w:p w14:paraId="774B1DEB" w14:textId="27904697" w:rsidR="00D552BB" w:rsidRPr="0068498C" w:rsidRDefault="00D552BB" w:rsidP="00D552B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KARAMAN</w:t>
            </w:r>
          </w:p>
        </w:tc>
        <w:tc>
          <w:tcPr>
            <w:tcW w:w="3255" w:type="dxa"/>
            <w:shd w:val="clear" w:color="auto" w:fill="auto"/>
            <w:vAlign w:val="center"/>
          </w:tcPr>
          <w:p w14:paraId="17C7AD9F" w14:textId="77777777" w:rsidR="00D552BB" w:rsidRPr="0068498C" w:rsidRDefault="00D552BB" w:rsidP="00D552BB">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6D5E1378" w14:textId="3D48DC30" w:rsidR="004D268E" w:rsidRDefault="004D268E" w:rsidP="005E55FF">
      <w:pPr>
        <w:pStyle w:val="KonuBal"/>
        <w:rPr>
          <w:rFonts w:asciiTheme="minorHAnsi" w:hAnsiTheme="minorHAnsi" w:cstheme="minorHAnsi"/>
          <w:sz w:val="22"/>
          <w:szCs w:val="22"/>
        </w:rPr>
      </w:pPr>
    </w:p>
    <w:p w14:paraId="2F33F960" w14:textId="77777777" w:rsidR="0068498C" w:rsidRPr="0068498C" w:rsidRDefault="0068498C" w:rsidP="005E55FF">
      <w:pPr>
        <w:pStyle w:val="KonuBal"/>
        <w:rPr>
          <w:rFonts w:asciiTheme="minorHAnsi" w:hAnsiTheme="minorHAnsi" w:cstheme="minorHAnsi"/>
          <w:sz w:val="22"/>
          <w:szCs w:val="22"/>
        </w:rPr>
      </w:pPr>
    </w:p>
    <w:p w14:paraId="12D166F5" w14:textId="066773C3"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0DEBF13B" w14:textId="77777777" w:rsidTr="003721DA">
        <w:tc>
          <w:tcPr>
            <w:tcW w:w="9062" w:type="dxa"/>
            <w:gridSpan w:val="5"/>
            <w:shd w:val="clear" w:color="auto" w:fill="15C919"/>
            <w:vAlign w:val="center"/>
          </w:tcPr>
          <w:p w14:paraId="6875E556" w14:textId="23E56810" w:rsidR="004D268E" w:rsidRPr="0068498C" w:rsidRDefault="00B72520" w:rsidP="003721DA">
            <w:pPr>
              <w:spacing w:line="276" w:lineRule="auto"/>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17 Mayıs – 27 Mayıs</w:t>
            </w:r>
            <w:r w:rsidR="0068498C" w:rsidRPr="0068498C">
              <w:rPr>
                <w:rFonts w:asciiTheme="minorHAnsi" w:hAnsiTheme="minorHAnsi" w:cstheme="minorHAnsi"/>
                <w:b/>
                <w:bCs/>
                <w:sz w:val="22"/>
                <w:szCs w:val="22"/>
              </w:rPr>
              <w:t xml:space="preserve"> 2021</w:t>
            </w:r>
          </w:p>
        </w:tc>
      </w:tr>
      <w:tr w:rsidR="004D268E" w:rsidRPr="0068498C" w14:paraId="579EDEC8" w14:textId="77777777" w:rsidTr="003721DA">
        <w:tc>
          <w:tcPr>
            <w:tcW w:w="562" w:type="dxa"/>
            <w:vAlign w:val="center"/>
          </w:tcPr>
          <w:p w14:paraId="2F9227DF"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15105BC6"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2F9D7287"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463F7657"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0BABC485"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503BEB9B" w14:textId="77777777" w:rsidTr="003721DA">
        <w:trPr>
          <w:trHeight w:val="283"/>
        </w:trPr>
        <w:tc>
          <w:tcPr>
            <w:tcW w:w="562" w:type="dxa"/>
            <w:shd w:val="clear" w:color="auto" w:fill="D9D9D9" w:themeFill="background1" w:themeFillShade="D9"/>
            <w:vAlign w:val="center"/>
          </w:tcPr>
          <w:p w14:paraId="04D58EE7" w14:textId="277EFCF5" w:rsidR="006972BE" w:rsidRPr="0068498C" w:rsidRDefault="006972BE" w:rsidP="006972B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0FD7EB25" w14:textId="203CE6DA"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22160000052</w:t>
            </w:r>
          </w:p>
        </w:tc>
        <w:tc>
          <w:tcPr>
            <w:tcW w:w="1842" w:type="dxa"/>
            <w:shd w:val="clear" w:color="auto" w:fill="D9D9D9" w:themeFill="background1" w:themeFillShade="D9"/>
            <w:vAlign w:val="center"/>
          </w:tcPr>
          <w:p w14:paraId="696498E5" w14:textId="5B70FB35"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ÜMİT</w:t>
            </w:r>
          </w:p>
        </w:tc>
        <w:tc>
          <w:tcPr>
            <w:tcW w:w="1843" w:type="dxa"/>
            <w:shd w:val="clear" w:color="auto" w:fill="D9D9D9" w:themeFill="background1" w:themeFillShade="D9"/>
            <w:vAlign w:val="center"/>
          </w:tcPr>
          <w:p w14:paraId="534A7AB5" w14:textId="1861FB12"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DEMİRADAM</w:t>
            </w:r>
          </w:p>
        </w:tc>
        <w:tc>
          <w:tcPr>
            <w:tcW w:w="3255" w:type="dxa"/>
            <w:shd w:val="clear" w:color="auto" w:fill="D9D9D9" w:themeFill="background1" w:themeFillShade="D9"/>
            <w:vAlign w:val="center"/>
          </w:tcPr>
          <w:p w14:paraId="6B5252B5" w14:textId="77777777" w:rsidR="006972BE" w:rsidRPr="0068498C" w:rsidRDefault="006972BE" w:rsidP="006972BE">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543BB77A" w14:textId="77777777" w:rsidTr="003721DA">
        <w:trPr>
          <w:trHeight w:val="283"/>
        </w:trPr>
        <w:tc>
          <w:tcPr>
            <w:tcW w:w="562" w:type="dxa"/>
            <w:shd w:val="clear" w:color="auto" w:fill="D9D9D9" w:themeFill="background1" w:themeFillShade="D9"/>
            <w:vAlign w:val="center"/>
          </w:tcPr>
          <w:p w14:paraId="25CA6AE8" w14:textId="1DCA2218" w:rsidR="006972BE" w:rsidRPr="0068498C" w:rsidRDefault="006972BE" w:rsidP="006972B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617418B3" w14:textId="01E99AB7"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22160000054</w:t>
            </w:r>
          </w:p>
        </w:tc>
        <w:tc>
          <w:tcPr>
            <w:tcW w:w="1842" w:type="dxa"/>
            <w:shd w:val="clear" w:color="auto" w:fill="D9D9D9" w:themeFill="background1" w:themeFillShade="D9"/>
            <w:vAlign w:val="center"/>
          </w:tcPr>
          <w:p w14:paraId="3DE483BD" w14:textId="79E1024B"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MERVE</w:t>
            </w:r>
          </w:p>
        </w:tc>
        <w:tc>
          <w:tcPr>
            <w:tcW w:w="1843" w:type="dxa"/>
            <w:shd w:val="clear" w:color="auto" w:fill="D9D9D9" w:themeFill="background1" w:themeFillShade="D9"/>
            <w:vAlign w:val="center"/>
          </w:tcPr>
          <w:p w14:paraId="029EB50B" w14:textId="4821F0B5"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DEMİR</w:t>
            </w:r>
          </w:p>
        </w:tc>
        <w:tc>
          <w:tcPr>
            <w:tcW w:w="3255" w:type="dxa"/>
            <w:shd w:val="clear" w:color="auto" w:fill="D9D9D9" w:themeFill="background1" w:themeFillShade="D9"/>
            <w:vAlign w:val="center"/>
          </w:tcPr>
          <w:p w14:paraId="1D941022" w14:textId="77777777" w:rsidR="006972BE" w:rsidRPr="0068498C" w:rsidRDefault="006972BE" w:rsidP="006972BE">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74F39517" w14:textId="77777777" w:rsidTr="003721DA">
        <w:trPr>
          <w:trHeight w:val="283"/>
        </w:trPr>
        <w:tc>
          <w:tcPr>
            <w:tcW w:w="562" w:type="dxa"/>
            <w:shd w:val="clear" w:color="auto" w:fill="D9D9D9" w:themeFill="background1" w:themeFillShade="D9"/>
            <w:vAlign w:val="center"/>
          </w:tcPr>
          <w:p w14:paraId="11FAACF9" w14:textId="57AF227E" w:rsidR="006972BE" w:rsidRPr="0068498C" w:rsidRDefault="006972BE" w:rsidP="006972B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58CA8447" w14:textId="591C2B17"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22160000060</w:t>
            </w:r>
          </w:p>
        </w:tc>
        <w:tc>
          <w:tcPr>
            <w:tcW w:w="1842" w:type="dxa"/>
            <w:shd w:val="clear" w:color="auto" w:fill="D9D9D9" w:themeFill="background1" w:themeFillShade="D9"/>
            <w:vAlign w:val="center"/>
          </w:tcPr>
          <w:p w14:paraId="6C417DFE" w14:textId="28ADFB4E"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REMZİYE</w:t>
            </w:r>
          </w:p>
        </w:tc>
        <w:tc>
          <w:tcPr>
            <w:tcW w:w="1843" w:type="dxa"/>
            <w:shd w:val="clear" w:color="auto" w:fill="D9D9D9" w:themeFill="background1" w:themeFillShade="D9"/>
            <w:vAlign w:val="center"/>
          </w:tcPr>
          <w:p w14:paraId="278B7030" w14:textId="358EB308" w:rsidR="006972BE" w:rsidRPr="0068498C" w:rsidRDefault="006972BE" w:rsidP="006972B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BAŞPINAR</w:t>
            </w:r>
          </w:p>
        </w:tc>
        <w:tc>
          <w:tcPr>
            <w:tcW w:w="3255" w:type="dxa"/>
            <w:shd w:val="clear" w:color="auto" w:fill="D9D9D9" w:themeFill="background1" w:themeFillShade="D9"/>
            <w:vAlign w:val="center"/>
          </w:tcPr>
          <w:p w14:paraId="2B5B9F1B" w14:textId="77777777" w:rsidR="006972BE" w:rsidRPr="0068498C" w:rsidRDefault="006972BE" w:rsidP="006972BE">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461A2C" w:rsidRPr="0068498C" w14:paraId="015C4F84" w14:textId="77777777" w:rsidTr="003721DA">
        <w:trPr>
          <w:trHeight w:val="283"/>
        </w:trPr>
        <w:tc>
          <w:tcPr>
            <w:tcW w:w="562" w:type="dxa"/>
            <w:vAlign w:val="center"/>
          </w:tcPr>
          <w:p w14:paraId="3FAB7BBB" w14:textId="2D3A0305" w:rsidR="00461A2C" w:rsidRPr="0068498C" w:rsidRDefault="00461A2C" w:rsidP="00461A2C">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30B68FD3" w14:textId="52A2C9DB"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22160000062</w:t>
            </w:r>
          </w:p>
        </w:tc>
        <w:tc>
          <w:tcPr>
            <w:tcW w:w="1842" w:type="dxa"/>
            <w:shd w:val="clear" w:color="auto" w:fill="FFFFFF"/>
            <w:vAlign w:val="center"/>
          </w:tcPr>
          <w:p w14:paraId="66B851CA" w14:textId="4A26BEDC"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ÖZCAN</w:t>
            </w:r>
          </w:p>
        </w:tc>
        <w:tc>
          <w:tcPr>
            <w:tcW w:w="1843" w:type="dxa"/>
            <w:shd w:val="clear" w:color="auto" w:fill="FFFFFF"/>
            <w:vAlign w:val="center"/>
          </w:tcPr>
          <w:p w14:paraId="48269ECE" w14:textId="4B74D1C4"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GİRİŞKİN</w:t>
            </w:r>
          </w:p>
        </w:tc>
        <w:tc>
          <w:tcPr>
            <w:tcW w:w="3255" w:type="dxa"/>
            <w:vAlign w:val="center"/>
          </w:tcPr>
          <w:p w14:paraId="0CA7184F" w14:textId="77777777" w:rsidR="00461A2C" w:rsidRPr="0068498C" w:rsidRDefault="00461A2C" w:rsidP="00461A2C">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461A2C" w:rsidRPr="0068498C" w14:paraId="7C4B030B" w14:textId="77777777" w:rsidTr="003721DA">
        <w:trPr>
          <w:trHeight w:val="283"/>
        </w:trPr>
        <w:tc>
          <w:tcPr>
            <w:tcW w:w="562" w:type="dxa"/>
            <w:vAlign w:val="center"/>
          </w:tcPr>
          <w:p w14:paraId="4D633300" w14:textId="05FD80D0" w:rsidR="00461A2C" w:rsidRPr="0068498C" w:rsidRDefault="00461A2C" w:rsidP="00461A2C">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71A85BBE" w14:textId="5BA02FDB"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22160000064</w:t>
            </w:r>
          </w:p>
        </w:tc>
        <w:tc>
          <w:tcPr>
            <w:tcW w:w="1842" w:type="dxa"/>
            <w:shd w:val="clear" w:color="auto" w:fill="FFFFFF"/>
            <w:vAlign w:val="center"/>
          </w:tcPr>
          <w:p w14:paraId="62D47E09" w14:textId="2B58D4BA"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ASLI</w:t>
            </w:r>
          </w:p>
        </w:tc>
        <w:tc>
          <w:tcPr>
            <w:tcW w:w="1843" w:type="dxa"/>
            <w:shd w:val="clear" w:color="auto" w:fill="FFFFFF"/>
            <w:vAlign w:val="center"/>
          </w:tcPr>
          <w:p w14:paraId="0CF3FC69" w14:textId="09E5BA31"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DEMİR</w:t>
            </w:r>
          </w:p>
        </w:tc>
        <w:tc>
          <w:tcPr>
            <w:tcW w:w="3255" w:type="dxa"/>
            <w:vAlign w:val="center"/>
          </w:tcPr>
          <w:p w14:paraId="0726F328" w14:textId="77777777" w:rsidR="00461A2C" w:rsidRPr="0068498C" w:rsidRDefault="00461A2C" w:rsidP="00461A2C">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461A2C" w:rsidRPr="0068498C" w14:paraId="1C5D8E24" w14:textId="77777777" w:rsidTr="003721DA">
        <w:trPr>
          <w:trHeight w:val="283"/>
        </w:trPr>
        <w:tc>
          <w:tcPr>
            <w:tcW w:w="562" w:type="dxa"/>
            <w:shd w:val="clear" w:color="auto" w:fill="FFFFFF"/>
            <w:vAlign w:val="center"/>
          </w:tcPr>
          <w:p w14:paraId="64C0C211" w14:textId="58CA127E" w:rsidR="00461A2C" w:rsidRPr="0068498C" w:rsidRDefault="00461A2C" w:rsidP="00461A2C">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51E1F6CB" w14:textId="4D249C60"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22160000206</w:t>
            </w:r>
          </w:p>
        </w:tc>
        <w:tc>
          <w:tcPr>
            <w:tcW w:w="1842" w:type="dxa"/>
            <w:shd w:val="clear" w:color="auto" w:fill="FFFFFF"/>
            <w:vAlign w:val="center"/>
          </w:tcPr>
          <w:p w14:paraId="64C5A3CF" w14:textId="10900005"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BUSE</w:t>
            </w:r>
          </w:p>
        </w:tc>
        <w:tc>
          <w:tcPr>
            <w:tcW w:w="1843" w:type="dxa"/>
            <w:shd w:val="clear" w:color="auto" w:fill="FFFFFF"/>
            <w:vAlign w:val="center"/>
          </w:tcPr>
          <w:p w14:paraId="0D2A22C8" w14:textId="7F5D7DEE" w:rsidR="00461A2C" w:rsidRPr="0068498C" w:rsidRDefault="00461A2C" w:rsidP="00461A2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GÖL</w:t>
            </w:r>
          </w:p>
        </w:tc>
        <w:tc>
          <w:tcPr>
            <w:tcW w:w="3255" w:type="dxa"/>
            <w:shd w:val="clear" w:color="auto" w:fill="FFFFFF"/>
            <w:vAlign w:val="center"/>
          </w:tcPr>
          <w:p w14:paraId="2484F952" w14:textId="77777777" w:rsidR="00461A2C" w:rsidRPr="0068498C" w:rsidRDefault="00461A2C" w:rsidP="00461A2C">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8851F4" w:rsidRPr="0068498C" w14:paraId="4545AA58" w14:textId="77777777" w:rsidTr="003721DA">
        <w:trPr>
          <w:trHeight w:val="283"/>
        </w:trPr>
        <w:tc>
          <w:tcPr>
            <w:tcW w:w="562" w:type="dxa"/>
            <w:shd w:val="clear" w:color="auto" w:fill="D9D9D9" w:themeFill="background1" w:themeFillShade="D9"/>
            <w:vAlign w:val="center"/>
          </w:tcPr>
          <w:p w14:paraId="4C22BC44" w14:textId="022849A3" w:rsidR="008851F4" w:rsidRPr="0068498C" w:rsidRDefault="008851F4" w:rsidP="008851F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6B9D5797" w14:textId="3BA90369"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22160000068</w:t>
            </w:r>
          </w:p>
        </w:tc>
        <w:tc>
          <w:tcPr>
            <w:tcW w:w="1842" w:type="dxa"/>
            <w:shd w:val="clear" w:color="auto" w:fill="D9D9D9" w:themeFill="background1" w:themeFillShade="D9"/>
            <w:vAlign w:val="center"/>
          </w:tcPr>
          <w:p w14:paraId="0E36225C" w14:textId="5DF49DEC"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ÖZGE</w:t>
            </w:r>
          </w:p>
        </w:tc>
        <w:tc>
          <w:tcPr>
            <w:tcW w:w="1843" w:type="dxa"/>
            <w:shd w:val="clear" w:color="auto" w:fill="D9D9D9" w:themeFill="background1" w:themeFillShade="D9"/>
            <w:vAlign w:val="center"/>
          </w:tcPr>
          <w:p w14:paraId="4DD0E97B" w14:textId="0C5B4B37"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GÜNGÖR</w:t>
            </w:r>
          </w:p>
        </w:tc>
        <w:tc>
          <w:tcPr>
            <w:tcW w:w="3255" w:type="dxa"/>
            <w:shd w:val="clear" w:color="auto" w:fill="D9D9D9" w:themeFill="background1" w:themeFillShade="D9"/>
            <w:vAlign w:val="center"/>
          </w:tcPr>
          <w:p w14:paraId="6299E727" w14:textId="77777777" w:rsidR="008851F4" w:rsidRPr="0068498C" w:rsidRDefault="008851F4" w:rsidP="008851F4">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8851F4" w:rsidRPr="0068498C" w14:paraId="1A356CB8" w14:textId="77777777" w:rsidTr="003721DA">
        <w:trPr>
          <w:trHeight w:val="283"/>
        </w:trPr>
        <w:tc>
          <w:tcPr>
            <w:tcW w:w="562" w:type="dxa"/>
            <w:shd w:val="clear" w:color="auto" w:fill="D9D9D9" w:themeFill="background1" w:themeFillShade="D9"/>
            <w:vAlign w:val="center"/>
          </w:tcPr>
          <w:p w14:paraId="1CA4D062" w14:textId="62E9F1F4" w:rsidR="008851F4" w:rsidRPr="0068498C" w:rsidRDefault="008851F4" w:rsidP="008851F4">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79DAEDFB" w14:textId="256146B6"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22160000070</w:t>
            </w:r>
          </w:p>
        </w:tc>
        <w:tc>
          <w:tcPr>
            <w:tcW w:w="1842" w:type="dxa"/>
            <w:shd w:val="clear" w:color="auto" w:fill="D9D9D9" w:themeFill="background1" w:themeFillShade="D9"/>
            <w:vAlign w:val="center"/>
          </w:tcPr>
          <w:p w14:paraId="5EE8A0BB" w14:textId="1FE283C5"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YASEMİN</w:t>
            </w:r>
          </w:p>
        </w:tc>
        <w:tc>
          <w:tcPr>
            <w:tcW w:w="1843" w:type="dxa"/>
            <w:shd w:val="clear" w:color="auto" w:fill="D9D9D9" w:themeFill="background1" w:themeFillShade="D9"/>
            <w:vAlign w:val="center"/>
          </w:tcPr>
          <w:p w14:paraId="1D6B0B2A" w14:textId="4FE5D343"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COŞKUN</w:t>
            </w:r>
          </w:p>
        </w:tc>
        <w:tc>
          <w:tcPr>
            <w:tcW w:w="3255" w:type="dxa"/>
            <w:shd w:val="clear" w:color="auto" w:fill="D9D9D9" w:themeFill="background1" w:themeFillShade="D9"/>
            <w:vAlign w:val="center"/>
          </w:tcPr>
          <w:p w14:paraId="2E980CF2" w14:textId="77777777" w:rsidR="008851F4" w:rsidRPr="0068498C" w:rsidRDefault="008851F4" w:rsidP="008851F4">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8851F4" w:rsidRPr="0068498C" w14:paraId="13232139" w14:textId="77777777" w:rsidTr="003721DA">
        <w:trPr>
          <w:trHeight w:val="283"/>
        </w:trPr>
        <w:tc>
          <w:tcPr>
            <w:tcW w:w="562" w:type="dxa"/>
            <w:shd w:val="clear" w:color="auto" w:fill="D9D9D9" w:themeFill="background1" w:themeFillShade="D9"/>
            <w:vAlign w:val="center"/>
          </w:tcPr>
          <w:p w14:paraId="0E98894B" w14:textId="43F40963" w:rsidR="008851F4" w:rsidRPr="0068498C" w:rsidRDefault="008851F4" w:rsidP="008851F4">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0CD7A970" w14:textId="3EE6A21B"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22160000072</w:t>
            </w:r>
          </w:p>
        </w:tc>
        <w:tc>
          <w:tcPr>
            <w:tcW w:w="1842" w:type="dxa"/>
            <w:shd w:val="clear" w:color="auto" w:fill="D9D9D9" w:themeFill="background1" w:themeFillShade="D9"/>
            <w:vAlign w:val="center"/>
          </w:tcPr>
          <w:p w14:paraId="488BE117" w14:textId="30E5CDCF"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İPEK</w:t>
            </w:r>
          </w:p>
        </w:tc>
        <w:tc>
          <w:tcPr>
            <w:tcW w:w="1843" w:type="dxa"/>
            <w:shd w:val="clear" w:color="auto" w:fill="D9D9D9" w:themeFill="background1" w:themeFillShade="D9"/>
            <w:vAlign w:val="center"/>
          </w:tcPr>
          <w:p w14:paraId="3946FA0F" w14:textId="7B155C88" w:rsidR="008851F4" w:rsidRPr="0068498C" w:rsidRDefault="008851F4" w:rsidP="008851F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AYHAN</w:t>
            </w:r>
          </w:p>
        </w:tc>
        <w:tc>
          <w:tcPr>
            <w:tcW w:w="3255" w:type="dxa"/>
            <w:shd w:val="clear" w:color="auto" w:fill="D9D9D9" w:themeFill="background1" w:themeFillShade="D9"/>
            <w:vAlign w:val="center"/>
          </w:tcPr>
          <w:p w14:paraId="72F3EEF5" w14:textId="77777777" w:rsidR="008851F4" w:rsidRPr="0068498C" w:rsidRDefault="008851F4" w:rsidP="008851F4">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ED7B8F" w:rsidRPr="0068498C" w14:paraId="32F4ACB1" w14:textId="77777777" w:rsidTr="003721DA">
        <w:trPr>
          <w:trHeight w:val="283"/>
        </w:trPr>
        <w:tc>
          <w:tcPr>
            <w:tcW w:w="562" w:type="dxa"/>
            <w:shd w:val="clear" w:color="auto" w:fill="auto"/>
            <w:vAlign w:val="center"/>
          </w:tcPr>
          <w:p w14:paraId="45BE30B1" w14:textId="4D998751" w:rsidR="00ED7B8F" w:rsidRPr="0068498C" w:rsidRDefault="00ED7B8F" w:rsidP="00ED7B8F">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2C5EDDDA" w14:textId="15A246C1" w:rsidR="00ED7B8F" w:rsidRPr="0068498C" w:rsidRDefault="00ED7B8F" w:rsidP="00ED7B8F">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22160000074</w:t>
            </w:r>
          </w:p>
        </w:tc>
        <w:tc>
          <w:tcPr>
            <w:tcW w:w="1842" w:type="dxa"/>
            <w:shd w:val="clear" w:color="auto" w:fill="auto"/>
            <w:vAlign w:val="center"/>
          </w:tcPr>
          <w:p w14:paraId="4E71CF15" w14:textId="0D811CF4" w:rsidR="00ED7B8F" w:rsidRPr="0068498C" w:rsidRDefault="00ED7B8F" w:rsidP="00ED7B8F">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ARZU</w:t>
            </w:r>
          </w:p>
        </w:tc>
        <w:tc>
          <w:tcPr>
            <w:tcW w:w="1843" w:type="dxa"/>
            <w:vAlign w:val="center"/>
          </w:tcPr>
          <w:p w14:paraId="7F223F21" w14:textId="2D407104" w:rsidR="00ED7B8F" w:rsidRPr="0068498C" w:rsidRDefault="00ED7B8F" w:rsidP="00ED7B8F">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ÇAMLIDAĞ</w:t>
            </w:r>
          </w:p>
        </w:tc>
        <w:tc>
          <w:tcPr>
            <w:tcW w:w="3255" w:type="dxa"/>
            <w:shd w:val="clear" w:color="auto" w:fill="auto"/>
            <w:vAlign w:val="center"/>
          </w:tcPr>
          <w:p w14:paraId="5FDCC168" w14:textId="77777777" w:rsidR="00ED7B8F" w:rsidRPr="0068498C" w:rsidRDefault="00ED7B8F" w:rsidP="00ED7B8F">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ED7B8F" w:rsidRPr="0068498C" w14:paraId="648E8628" w14:textId="77777777" w:rsidTr="003721DA">
        <w:trPr>
          <w:trHeight w:val="283"/>
        </w:trPr>
        <w:tc>
          <w:tcPr>
            <w:tcW w:w="562" w:type="dxa"/>
            <w:shd w:val="clear" w:color="auto" w:fill="auto"/>
            <w:vAlign w:val="center"/>
          </w:tcPr>
          <w:p w14:paraId="6F91CA14" w14:textId="281CE84F" w:rsidR="00ED7B8F" w:rsidRPr="0068498C" w:rsidRDefault="00ED7B8F" w:rsidP="00ED7B8F">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470261EB" w14:textId="1C3C7F05" w:rsidR="00ED7B8F" w:rsidRPr="0068498C" w:rsidRDefault="00ED7B8F" w:rsidP="00ED7B8F">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22160000076</w:t>
            </w:r>
          </w:p>
        </w:tc>
        <w:tc>
          <w:tcPr>
            <w:tcW w:w="1842" w:type="dxa"/>
            <w:shd w:val="clear" w:color="auto" w:fill="auto"/>
            <w:vAlign w:val="center"/>
          </w:tcPr>
          <w:p w14:paraId="41734991" w14:textId="57E1B11E" w:rsidR="00ED7B8F" w:rsidRPr="0068498C" w:rsidRDefault="00ED7B8F" w:rsidP="00ED7B8F">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YAREN</w:t>
            </w:r>
          </w:p>
        </w:tc>
        <w:tc>
          <w:tcPr>
            <w:tcW w:w="1843" w:type="dxa"/>
            <w:vAlign w:val="center"/>
          </w:tcPr>
          <w:p w14:paraId="7EDA074E" w14:textId="08549E9F" w:rsidR="00ED7B8F" w:rsidRPr="0068498C" w:rsidRDefault="00ED7B8F" w:rsidP="00ED7B8F">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KAÇAK</w:t>
            </w:r>
          </w:p>
        </w:tc>
        <w:tc>
          <w:tcPr>
            <w:tcW w:w="3255" w:type="dxa"/>
            <w:shd w:val="clear" w:color="auto" w:fill="auto"/>
            <w:vAlign w:val="center"/>
          </w:tcPr>
          <w:p w14:paraId="0D572E0E" w14:textId="77777777" w:rsidR="00ED7B8F" w:rsidRPr="0068498C" w:rsidRDefault="00ED7B8F" w:rsidP="00ED7B8F">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49D0C081" w14:textId="4ABD99C7" w:rsidR="004D268E" w:rsidRPr="0068498C" w:rsidRDefault="004D268E" w:rsidP="005E55FF">
      <w:pPr>
        <w:pStyle w:val="KonuBal"/>
        <w:rPr>
          <w:rFonts w:asciiTheme="minorHAnsi" w:hAnsiTheme="minorHAnsi" w:cstheme="minorHAnsi"/>
          <w:sz w:val="22"/>
          <w:szCs w:val="22"/>
        </w:rPr>
      </w:pPr>
    </w:p>
    <w:p w14:paraId="66C13AB0" w14:textId="1DF55226"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7086CFB8" w14:textId="77777777" w:rsidTr="003721DA">
        <w:tc>
          <w:tcPr>
            <w:tcW w:w="9062" w:type="dxa"/>
            <w:gridSpan w:val="5"/>
            <w:shd w:val="clear" w:color="auto" w:fill="15C919"/>
            <w:vAlign w:val="center"/>
          </w:tcPr>
          <w:p w14:paraId="7E391FD3" w14:textId="32D5EE7A" w:rsidR="004D268E" w:rsidRPr="0068498C" w:rsidRDefault="00B67B62" w:rsidP="00B67B62">
            <w:pPr>
              <w:ind w:left="113" w:right="113"/>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lastRenderedPageBreak/>
              <w:t>31 Mayıs – 9 Haziran</w:t>
            </w:r>
            <w:r w:rsidR="0068498C" w:rsidRPr="0068498C">
              <w:rPr>
                <w:rFonts w:asciiTheme="minorHAnsi" w:hAnsiTheme="minorHAnsi" w:cstheme="minorHAnsi"/>
                <w:b/>
                <w:bCs/>
                <w:sz w:val="22"/>
                <w:szCs w:val="22"/>
              </w:rPr>
              <w:t xml:space="preserve"> 2021</w:t>
            </w:r>
          </w:p>
        </w:tc>
      </w:tr>
      <w:tr w:rsidR="004D268E" w:rsidRPr="0068498C" w14:paraId="13FDCBBC" w14:textId="77777777" w:rsidTr="003721DA">
        <w:tc>
          <w:tcPr>
            <w:tcW w:w="562" w:type="dxa"/>
            <w:vAlign w:val="center"/>
          </w:tcPr>
          <w:p w14:paraId="7EDBBF99"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4F52573A"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24E935A5"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21BBD229"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3D7A32DB"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7D88EB47" w14:textId="77777777" w:rsidTr="003721DA">
        <w:trPr>
          <w:trHeight w:val="283"/>
        </w:trPr>
        <w:tc>
          <w:tcPr>
            <w:tcW w:w="562" w:type="dxa"/>
            <w:shd w:val="clear" w:color="auto" w:fill="D9D9D9" w:themeFill="background1" w:themeFillShade="D9"/>
            <w:vAlign w:val="center"/>
          </w:tcPr>
          <w:p w14:paraId="0A7DAC6A" w14:textId="66B3E1F1" w:rsidR="00BB047E" w:rsidRPr="0068498C" w:rsidRDefault="00BB047E" w:rsidP="00BB047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124C0C11" w14:textId="413620BE"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22160000138</w:t>
            </w:r>
          </w:p>
        </w:tc>
        <w:tc>
          <w:tcPr>
            <w:tcW w:w="1842" w:type="dxa"/>
            <w:shd w:val="clear" w:color="auto" w:fill="D9D9D9" w:themeFill="background1" w:themeFillShade="D9"/>
            <w:vAlign w:val="center"/>
          </w:tcPr>
          <w:p w14:paraId="0A77AC70" w14:textId="5492E9DF"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NURSEL</w:t>
            </w:r>
          </w:p>
        </w:tc>
        <w:tc>
          <w:tcPr>
            <w:tcW w:w="1843" w:type="dxa"/>
            <w:shd w:val="clear" w:color="auto" w:fill="D9D9D9" w:themeFill="background1" w:themeFillShade="D9"/>
            <w:vAlign w:val="center"/>
          </w:tcPr>
          <w:p w14:paraId="2C1F0A5F" w14:textId="2322E97A"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POLAT</w:t>
            </w:r>
          </w:p>
        </w:tc>
        <w:tc>
          <w:tcPr>
            <w:tcW w:w="3255" w:type="dxa"/>
            <w:shd w:val="clear" w:color="auto" w:fill="D9D9D9" w:themeFill="background1" w:themeFillShade="D9"/>
            <w:vAlign w:val="center"/>
          </w:tcPr>
          <w:p w14:paraId="3DDDB581" w14:textId="77777777" w:rsidR="00BB047E" w:rsidRPr="0068498C" w:rsidRDefault="00BB047E" w:rsidP="00BB047E">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2EDE12DD" w14:textId="77777777" w:rsidTr="003721DA">
        <w:trPr>
          <w:trHeight w:val="283"/>
        </w:trPr>
        <w:tc>
          <w:tcPr>
            <w:tcW w:w="562" w:type="dxa"/>
            <w:shd w:val="clear" w:color="auto" w:fill="D9D9D9" w:themeFill="background1" w:themeFillShade="D9"/>
            <w:vAlign w:val="center"/>
          </w:tcPr>
          <w:p w14:paraId="08B705B2" w14:textId="14465FB2" w:rsidR="00BB047E" w:rsidRPr="0068498C" w:rsidRDefault="00BB047E" w:rsidP="00BB047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70623DBA" w14:textId="0D63C284"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22160000140</w:t>
            </w:r>
          </w:p>
        </w:tc>
        <w:tc>
          <w:tcPr>
            <w:tcW w:w="1842" w:type="dxa"/>
            <w:shd w:val="clear" w:color="auto" w:fill="D9D9D9" w:themeFill="background1" w:themeFillShade="D9"/>
            <w:vAlign w:val="center"/>
          </w:tcPr>
          <w:p w14:paraId="03E6EE07" w14:textId="472A0996"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BAHAR</w:t>
            </w:r>
          </w:p>
        </w:tc>
        <w:tc>
          <w:tcPr>
            <w:tcW w:w="1843" w:type="dxa"/>
            <w:shd w:val="clear" w:color="auto" w:fill="D9D9D9" w:themeFill="background1" w:themeFillShade="D9"/>
            <w:vAlign w:val="center"/>
          </w:tcPr>
          <w:p w14:paraId="4D4633EC" w14:textId="32BE8BD8"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İŞLER</w:t>
            </w:r>
          </w:p>
        </w:tc>
        <w:tc>
          <w:tcPr>
            <w:tcW w:w="3255" w:type="dxa"/>
            <w:shd w:val="clear" w:color="auto" w:fill="D9D9D9" w:themeFill="background1" w:themeFillShade="D9"/>
            <w:vAlign w:val="center"/>
          </w:tcPr>
          <w:p w14:paraId="1942B31D" w14:textId="77777777" w:rsidR="00BB047E" w:rsidRPr="0068498C" w:rsidRDefault="00BB047E" w:rsidP="00BB047E">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59E7A702" w14:textId="77777777" w:rsidTr="003721DA">
        <w:trPr>
          <w:trHeight w:val="283"/>
        </w:trPr>
        <w:tc>
          <w:tcPr>
            <w:tcW w:w="562" w:type="dxa"/>
            <w:shd w:val="clear" w:color="auto" w:fill="D9D9D9" w:themeFill="background1" w:themeFillShade="D9"/>
            <w:vAlign w:val="center"/>
          </w:tcPr>
          <w:p w14:paraId="18866C06" w14:textId="122BC06F" w:rsidR="00BB047E" w:rsidRPr="0068498C" w:rsidRDefault="00BB047E" w:rsidP="00BB047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77EADD72" w14:textId="5307BAD4"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22160000144</w:t>
            </w:r>
          </w:p>
        </w:tc>
        <w:tc>
          <w:tcPr>
            <w:tcW w:w="1842" w:type="dxa"/>
            <w:shd w:val="clear" w:color="auto" w:fill="D9D9D9" w:themeFill="background1" w:themeFillShade="D9"/>
            <w:vAlign w:val="center"/>
          </w:tcPr>
          <w:p w14:paraId="083E5242" w14:textId="6A973D4A"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DİLAN</w:t>
            </w:r>
          </w:p>
        </w:tc>
        <w:tc>
          <w:tcPr>
            <w:tcW w:w="1843" w:type="dxa"/>
            <w:shd w:val="clear" w:color="auto" w:fill="D9D9D9" w:themeFill="background1" w:themeFillShade="D9"/>
            <w:vAlign w:val="center"/>
          </w:tcPr>
          <w:p w14:paraId="59E65A8F" w14:textId="47173DC3" w:rsidR="00BB047E" w:rsidRPr="0068498C" w:rsidRDefault="00BB047E" w:rsidP="00BB047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BİLMEZ</w:t>
            </w:r>
          </w:p>
        </w:tc>
        <w:tc>
          <w:tcPr>
            <w:tcW w:w="3255" w:type="dxa"/>
            <w:shd w:val="clear" w:color="auto" w:fill="D9D9D9" w:themeFill="background1" w:themeFillShade="D9"/>
            <w:vAlign w:val="center"/>
          </w:tcPr>
          <w:p w14:paraId="752CFCB5" w14:textId="77777777" w:rsidR="00BB047E" w:rsidRPr="0068498C" w:rsidRDefault="00BB047E" w:rsidP="00BB047E">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8B27AE" w:rsidRPr="0068498C" w14:paraId="4E7F9BF5" w14:textId="77777777" w:rsidTr="003721DA">
        <w:trPr>
          <w:trHeight w:val="283"/>
        </w:trPr>
        <w:tc>
          <w:tcPr>
            <w:tcW w:w="562" w:type="dxa"/>
            <w:vAlign w:val="center"/>
          </w:tcPr>
          <w:p w14:paraId="26FEF04A" w14:textId="201DF010" w:rsidR="008B27AE" w:rsidRPr="0068498C" w:rsidRDefault="008B27AE" w:rsidP="008B27A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1D550454" w14:textId="7E635DA6"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22160000146</w:t>
            </w:r>
          </w:p>
        </w:tc>
        <w:tc>
          <w:tcPr>
            <w:tcW w:w="1842" w:type="dxa"/>
            <w:shd w:val="clear" w:color="auto" w:fill="FFFFFF"/>
            <w:vAlign w:val="center"/>
          </w:tcPr>
          <w:p w14:paraId="6193BBE4" w14:textId="450CB33F"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PERİHAN</w:t>
            </w:r>
          </w:p>
        </w:tc>
        <w:tc>
          <w:tcPr>
            <w:tcW w:w="1843" w:type="dxa"/>
            <w:shd w:val="clear" w:color="auto" w:fill="FFFFFF"/>
            <w:vAlign w:val="center"/>
          </w:tcPr>
          <w:p w14:paraId="7B9C0E90" w14:textId="1345612A"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GÜLEÇLİ</w:t>
            </w:r>
          </w:p>
        </w:tc>
        <w:tc>
          <w:tcPr>
            <w:tcW w:w="3255" w:type="dxa"/>
            <w:vAlign w:val="center"/>
          </w:tcPr>
          <w:p w14:paraId="2CE7AA5E" w14:textId="77777777" w:rsidR="008B27AE" w:rsidRPr="0068498C" w:rsidRDefault="008B27AE" w:rsidP="008B27AE">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8B27AE" w:rsidRPr="0068498C" w14:paraId="51854C8B" w14:textId="77777777" w:rsidTr="003721DA">
        <w:trPr>
          <w:trHeight w:val="283"/>
        </w:trPr>
        <w:tc>
          <w:tcPr>
            <w:tcW w:w="562" w:type="dxa"/>
            <w:vAlign w:val="center"/>
          </w:tcPr>
          <w:p w14:paraId="108EEE9B" w14:textId="0F62E8E7" w:rsidR="008B27AE" w:rsidRPr="0068498C" w:rsidRDefault="008B27AE" w:rsidP="008B27A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566479AA" w14:textId="67AD4399"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22160000248</w:t>
            </w:r>
          </w:p>
        </w:tc>
        <w:tc>
          <w:tcPr>
            <w:tcW w:w="1842" w:type="dxa"/>
            <w:shd w:val="clear" w:color="auto" w:fill="FFFFFF"/>
            <w:vAlign w:val="center"/>
          </w:tcPr>
          <w:p w14:paraId="679C41ED" w14:textId="7D073F63"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AYŞENUR</w:t>
            </w:r>
          </w:p>
        </w:tc>
        <w:tc>
          <w:tcPr>
            <w:tcW w:w="1843" w:type="dxa"/>
            <w:shd w:val="clear" w:color="auto" w:fill="FFFFFF"/>
            <w:vAlign w:val="center"/>
          </w:tcPr>
          <w:p w14:paraId="709A12C3" w14:textId="1A17AE01"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GÜMÜŞ</w:t>
            </w:r>
          </w:p>
        </w:tc>
        <w:tc>
          <w:tcPr>
            <w:tcW w:w="3255" w:type="dxa"/>
            <w:vAlign w:val="center"/>
          </w:tcPr>
          <w:p w14:paraId="61CEB1BB" w14:textId="77777777" w:rsidR="008B27AE" w:rsidRPr="0068498C" w:rsidRDefault="008B27AE" w:rsidP="008B27AE">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8B27AE" w:rsidRPr="0068498C" w14:paraId="79E28580" w14:textId="77777777" w:rsidTr="003721DA">
        <w:trPr>
          <w:trHeight w:val="283"/>
        </w:trPr>
        <w:tc>
          <w:tcPr>
            <w:tcW w:w="562" w:type="dxa"/>
            <w:shd w:val="clear" w:color="auto" w:fill="FFFFFF"/>
            <w:vAlign w:val="center"/>
          </w:tcPr>
          <w:p w14:paraId="01D642C5" w14:textId="33F4C159" w:rsidR="008B27AE" w:rsidRPr="0068498C" w:rsidRDefault="008B27AE" w:rsidP="008B27A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13CC43FB" w14:textId="197B2BB7"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22160000150</w:t>
            </w:r>
          </w:p>
        </w:tc>
        <w:tc>
          <w:tcPr>
            <w:tcW w:w="1842" w:type="dxa"/>
            <w:shd w:val="clear" w:color="auto" w:fill="FFFFFF"/>
            <w:vAlign w:val="center"/>
          </w:tcPr>
          <w:p w14:paraId="1E58A172" w14:textId="2548CCAC"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AYSUN ÖZLEM</w:t>
            </w:r>
          </w:p>
        </w:tc>
        <w:tc>
          <w:tcPr>
            <w:tcW w:w="1843" w:type="dxa"/>
            <w:shd w:val="clear" w:color="auto" w:fill="FFFFFF"/>
            <w:vAlign w:val="center"/>
          </w:tcPr>
          <w:p w14:paraId="493651CE" w14:textId="74E09702" w:rsidR="008B27AE" w:rsidRPr="0068498C" w:rsidRDefault="008B27AE" w:rsidP="008B27A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SARI</w:t>
            </w:r>
          </w:p>
        </w:tc>
        <w:tc>
          <w:tcPr>
            <w:tcW w:w="3255" w:type="dxa"/>
            <w:shd w:val="clear" w:color="auto" w:fill="FFFFFF"/>
            <w:vAlign w:val="center"/>
          </w:tcPr>
          <w:p w14:paraId="43ED18F0" w14:textId="77777777" w:rsidR="008B27AE" w:rsidRPr="0068498C" w:rsidRDefault="008B27AE" w:rsidP="008B27AE">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4F2039" w:rsidRPr="0068498C" w14:paraId="132DA67A" w14:textId="77777777" w:rsidTr="003721DA">
        <w:trPr>
          <w:trHeight w:val="283"/>
        </w:trPr>
        <w:tc>
          <w:tcPr>
            <w:tcW w:w="562" w:type="dxa"/>
            <w:shd w:val="clear" w:color="auto" w:fill="D9D9D9" w:themeFill="background1" w:themeFillShade="D9"/>
            <w:vAlign w:val="center"/>
          </w:tcPr>
          <w:p w14:paraId="0228894C" w14:textId="4F828F25" w:rsidR="004F2039" w:rsidRPr="0068498C" w:rsidRDefault="004F2039" w:rsidP="004F2039">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6827DD95" w14:textId="29CD55D1"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22160000160</w:t>
            </w:r>
          </w:p>
        </w:tc>
        <w:tc>
          <w:tcPr>
            <w:tcW w:w="1842" w:type="dxa"/>
            <w:shd w:val="clear" w:color="auto" w:fill="D9D9D9" w:themeFill="background1" w:themeFillShade="D9"/>
            <w:vAlign w:val="center"/>
          </w:tcPr>
          <w:p w14:paraId="5C6C8714" w14:textId="4561EA4C"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AYŞE</w:t>
            </w:r>
          </w:p>
        </w:tc>
        <w:tc>
          <w:tcPr>
            <w:tcW w:w="1843" w:type="dxa"/>
            <w:shd w:val="clear" w:color="auto" w:fill="D9D9D9" w:themeFill="background1" w:themeFillShade="D9"/>
            <w:vAlign w:val="center"/>
          </w:tcPr>
          <w:p w14:paraId="4A86F4F7" w14:textId="5866485D"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LEVENT</w:t>
            </w:r>
          </w:p>
        </w:tc>
        <w:tc>
          <w:tcPr>
            <w:tcW w:w="3255" w:type="dxa"/>
            <w:shd w:val="clear" w:color="auto" w:fill="D9D9D9" w:themeFill="background1" w:themeFillShade="D9"/>
            <w:vAlign w:val="center"/>
          </w:tcPr>
          <w:p w14:paraId="36707462" w14:textId="77777777" w:rsidR="004F2039" w:rsidRPr="0068498C" w:rsidRDefault="004F2039" w:rsidP="004F2039">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4F2039" w:rsidRPr="0068498C" w14:paraId="1965B9A9" w14:textId="77777777" w:rsidTr="003721DA">
        <w:trPr>
          <w:trHeight w:val="283"/>
        </w:trPr>
        <w:tc>
          <w:tcPr>
            <w:tcW w:w="562" w:type="dxa"/>
            <w:shd w:val="clear" w:color="auto" w:fill="D9D9D9" w:themeFill="background1" w:themeFillShade="D9"/>
            <w:vAlign w:val="center"/>
          </w:tcPr>
          <w:p w14:paraId="595845C0" w14:textId="2D8357B6" w:rsidR="004F2039" w:rsidRPr="0068498C" w:rsidRDefault="004F2039" w:rsidP="004F2039">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2A78AFC4" w14:textId="66F3010F"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22160000156</w:t>
            </w:r>
          </w:p>
        </w:tc>
        <w:tc>
          <w:tcPr>
            <w:tcW w:w="1842" w:type="dxa"/>
            <w:shd w:val="clear" w:color="auto" w:fill="D9D9D9" w:themeFill="background1" w:themeFillShade="D9"/>
            <w:vAlign w:val="center"/>
          </w:tcPr>
          <w:p w14:paraId="72FBC3F2" w14:textId="137C7E29"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ÇAĞDAŞ ONUR</w:t>
            </w:r>
          </w:p>
        </w:tc>
        <w:tc>
          <w:tcPr>
            <w:tcW w:w="1843" w:type="dxa"/>
            <w:shd w:val="clear" w:color="auto" w:fill="D9D9D9" w:themeFill="background1" w:themeFillShade="D9"/>
            <w:vAlign w:val="center"/>
          </w:tcPr>
          <w:p w14:paraId="3F9921A3" w14:textId="2A0098FA"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KAÇAR</w:t>
            </w:r>
          </w:p>
        </w:tc>
        <w:tc>
          <w:tcPr>
            <w:tcW w:w="3255" w:type="dxa"/>
            <w:shd w:val="clear" w:color="auto" w:fill="D9D9D9" w:themeFill="background1" w:themeFillShade="D9"/>
            <w:vAlign w:val="center"/>
          </w:tcPr>
          <w:p w14:paraId="70AC3477" w14:textId="77777777" w:rsidR="004F2039" w:rsidRPr="0068498C" w:rsidRDefault="004F2039" w:rsidP="004F2039">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4F2039" w:rsidRPr="0068498C" w14:paraId="20BABAC5" w14:textId="77777777" w:rsidTr="003721DA">
        <w:trPr>
          <w:trHeight w:val="283"/>
        </w:trPr>
        <w:tc>
          <w:tcPr>
            <w:tcW w:w="562" w:type="dxa"/>
            <w:shd w:val="clear" w:color="auto" w:fill="D9D9D9" w:themeFill="background1" w:themeFillShade="D9"/>
            <w:vAlign w:val="center"/>
          </w:tcPr>
          <w:p w14:paraId="6E9048C1" w14:textId="22C89CB0" w:rsidR="004F2039" w:rsidRPr="0068498C" w:rsidRDefault="004F2039" w:rsidP="004F2039">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30441571" w14:textId="73F97D7E"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22160000158</w:t>
            </w:r>
          </w:p>
        </w:tc>
        <w:tc>
          <w:tcPr>
            <w:tcW w:w="1842" w:type="dxa"/>
            <w:shd w:val="clear" w:color="auto" w:fill="D9D9D9" w:themeFill="background1" w:themeFillShade="D9"/>
            <w:vAlign w:val="center"/>
          </w:tcPr>
          <w:p w14:paraId="3EF7574F" w14:textId="45504056"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FAHRİYE EBRAR</w:t>
            </w:r>
          </w:p>
        </w:tc>
        <w:tc>
          <w:tcPr>
            <w:tcW w:w="1843" w:type="dxa"/>
            <w:shd w:val="clear" w:color="auto" w:fill="D9D9D9" w:themeFill="background1" w:themeFillShade="D9"/>
            <w:vAlign w:val="center"/>
          </w:tcPr>
          <w:p w14:paraId="31DD4193" w14:textId="32C0FCEF" w:rsidR="004F2039" w:rsidRPr="0068498C" w:rsidRDefault="004F2039" w:rsidP="004F2039">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KÖKSAL</w:t>
            </w:r>
          </w:p>
        </w:tc>
        <w:tc>
          <w:tcPr>
            <w:tcW w:w="3255" w:type="dxa"/>
            <w:shd w:val="clear" w:color="auto" w:fill="D9D9D9" w:themeFill="background1" w:themeFillShade="D9"/>
            <w:vAlign w:val="center"/>
          </w:tcPr>
          <w:p w14:paraId="10297002" w14:textId="77777777" w:rsidR="004F2039" w:rsidRPr="0068498C" w:rsidRDefault="004F2039" w:rsidP="004F2039">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1566B3" w:rsidRPr="0068498C" w14:paraId="52AA531A" w14:textId="77777777" w:rsidTr="003721DA">
        <w:trPr>
          <w:trHeight w:val="283"/>
        </w:trPr>
        <w:tc>
          <w:tcPr>
            <w:tcW w:w="562" w:type="dxa"/>
            <w:shd w:val="clear" w:color="auto" w:fill="auto"/>
            <w:vAlign w:val="center"/>
          </w:tcPr>
          <w:p w14:paraId="369BDA54" w14:textId="16221C69" w:rsidR="001566B3" w:rsidRPr="0068498C" w:rsidRDefault="001566B3" w:rsidP="001566B3">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14139C4A" w14:textId="042AC5C1" w:rsidR="001566B3" w:rsidRPr="0068498C" w:rsidRDefault="001566B3" w:rsidP="001566B3">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22160000152</w:t>
            </w:r>
          </w:p>
        </w:tc>
        <w:tc>
          <w:tcPr>
            <w:tcW w:w="1842" w:type="dxa"/>
            <w:shd w:val="clear" w:color="auto" w:fill="auto"/>
            <w:vAlign w:val="center"/>
          </w:tcPr>
          <w:p w14:paraId="4F5F7935" w14:textId="77F13B00" w:rsidR="001566B3" w:rsidRPr="0068498C" w:rsidRDefault="001566B3" w:rsidP="001566B3">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DUDU CANSU</w:t>
            </w:r>
          </w:p>
        </w:tc>
        <w:tc>
          <w:tcPr>
            <w:tcW w:w="1843" w:type="dxa"/>
            <w:vAlign w:val="center"/>
          </w:tcPr>
          <w:p w14:paraId="1CB9B42F" w14:textId="7C71708C" w:rsidR="001566B3" w:rsidRPr="0068498C" w:rsidRDefault="001566B3" w:rsidP="001566B3">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KIZILMEŞE</w:t>
            </w:r>
          </w:p>
        </w:tc>
        <w:tc>
          <w:tcPr>
            <w:tcW w:w="3255" w:type="dxa"/>
            <w:shd w:val="clear" w:color="auto" w:fill="auto"/>
            <w:vAlign w:val="center"/>
          </w:tcPr>
          <w:p w14:paraId="1B421EF5" w14:textId="77777777" w:rsidR="001566B3" w:rsidRPr="0068498C" w:rsidRDefault="001566B3" w:rsidP="001566B3">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1566B3" w:rsidRPr="0068498C" w14:paraId="494F55D9" w14:textId="77777777" w:rsidTr="003721DA">
        <w:trPr>
          <w:trHeight w:val="283"/>
        </w:trPr>
        <w:tc>
          <w:tcPr>
            <w:tcW w:w="562" w:type="dxa"/>
            <w:shd w:val="clear" w:color="auto" w:fill="auto"/>
            <w:vAlign w:val="center"/>
          </w:tcPr>
          <w:p w14:paraId="6B42EBD4" w14:textId="24B9A2A5" w:rsidR="001566B3" w:rsidRPr="0068498C" w:rsidRDefault="001566B3" w:rsidP="001566B3">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015E06A0" w14:textId="26F7AD50" w:rsidR="001566B3" w:rsidRPr="0068498C" w:rsidRDefault="001566B3" w:rsidP="001566B3">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22160000164</w:t>
            </w:r>
          </w:p>
        </w:tc>
        <w:tc>
          <w:tcPr>
            <w:tcW w:w="1842" w:type="dxa"/>
            <w:shd w:val="clear" w:color="auto" w:fill="auto"/>
            <w:vAlign w:val="center"/>
          </w:tcPr>
          <w:p w14:paraId="0F30DD1A" w14:textId="06C092AF" w:rsidR="001566B3" w:rsidRPr="0068498C" w:rsidRDefault="001566B3" w:rsidP="001566B3">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BUSE</w:t>
            </w:r>
          </w:p>
        </w:tc>
        <w:tc>
          <w:tcPr>
            <w:tcW w:w="1843" w:type="dxa"/>
            <w:vAlign w:val="center"/>
          </w:tcPr>
          <w:p w14:paraId="609EF208" w14:textId="24C7F507" w:rsidR="001566B3" w:rsidRPr="0068498C" w:rsidRDefault="001566B3" w:rsidP="001566B3">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OĞUZ</w:t>
            </w:r>
          </w:p>
        </w:tc>
        <w:tc>
          <w:tcPr>
            <w:tcW w:w="3255" w:type="dxa"/>
            <w:shd w:val="clear" w:color="auto" w:fill="auto"/>
            <w:vAlign w:val="center"/>
          </w:tcPr>
          <w:p w14:paraId="4CB7FC1A" w14:textId="77777777" w:rsidR="001566B3" w:rsidRPr="0068498C" w:rsidRDefault="001566B3" w:rsidP="001566B3">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675D37F8" w14:textId="77F2ACD7" w:rsidR="004D268E" w:rsidRDefault="004D268E" w:rsidP="005E55FF">
      <w:pPr>
        <w:pStyle w:val="KonuBal"/>
        <w:rPr>
          <w:rFonts w:asciiTheme="minorHAnsi" w:hAnsiTheme="minorHAnsi" w:cstheme="minorHAnsi"/>
          <w:sz w:val="22"/>
          <w:szCs w:val="22"/>
        </w:rPr>
      </w:pPr>
    </w:p>
    <w:p w14:paraId="33DDB38F" w14:textId="77777777" w:rsidR="0068498C" w:rsidRPr="0068498C" w:rsidRDefault="0068498C" w:rsidP="005E55FF">
      <w:pPr>
        <w:pStyle w:val="KonuBal"/>
        <w:rPr>
          <w:rFonts w:asciiTheme="minorHAnsi" w:hAnsiTheme="minorHAnsi" w:cstheme="minorHAnsi"/>
          <w:sz w:val="22"/>
          <w:szCs w:val="22"/>
        </w:rPr>
      </w:pPr>
    </w:p>
    <w:p w14:paraId="44EAE0C6" w14:textId="01BDE89F"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843"/>
        <w:gridCol w:w="3255"/>
      </w:tblGrid>
      <w:tr w:rsidR="004D268E" w:rsidRPr="0068498C" w14:paraId="55179F28" w14:textId="77777777" w:rsidTr="003721DA">
        <w:tc>
          <w:tcPr>
            <w:tcW w:w="9062" w:type="dxa"/>
            <w:gridSpan w:val="5"/>
            <w:shd w:val="clear" w:color="auto" w:fill="15C919"/>
            <w:vAlign w:val="center"/>
          </w:tcPr>
          <w:p w14:paraId="0BFF1D67" w14:textId="542A8ECB" w:rsidR="004D268E" w:rsidRPr="0068498C" w:rsidRDefault="003B4AF5" w:rsidP="003721DA">
            <w:pPr>
              <w:spacing w:line="276" w:lineRule="auto"/>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10 Haziran – 22 Haziran</w:t>
            </w:r>
            <w:r w:rsidR="0068498C" w:rsidRPr="0068498C">
              <w:rPr>
                <w:rFonts w:asciiTheme="minorHAnsi" w:hAnsiTheme="minorHAnsi" w:cstheme="minorHAnsi"/>
                <w:b/>
                <w:bCs/>
                <w:sz w:val="22"/>
                <w:szCs w:val="22"/>
              </w:rPr>
              <w:t xml:space="preserve"> 2021</w:t>
            </w:r>
          </w:p>
        </w:tc>
      </w:tr>
      <w:tr w:rsidR="004D268E" w:rsidRPr="0068498C" w14:paraId="44FE475A" w14:textId="77777777" w:rsidTr="003721DA">
        <w:tc>
          <w:tcPr>
            <w:tcW w:w="562" w:type="dxa"/>
            <w:vAlign w:val="center"/>
          </w:tcPr>
          <w:p w14:paraId="064197DA"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1D6B4344"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37003C9A"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843" w:type="dxa"/>
            <w:vAlign w:val="center"/>
          </w:tcPr>
          <w:p w14:paraId="1F21C2EE"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6D3FD5E9"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498EFA27" w14:textId="77777777" w:rsidTr="003721DA">
        <w:trPr>
          <w:trHeight w:val="283"/>
        </w:trPr>
        <w:tc>
          <w:tcPr>
            <w:tcW w:w="562" w:type="dxa"/>
            <w:shd w:val="clear" w:color="auto" w:fill="D9D9D9" w:themeFill="background1" w:themeFillShade="D9"/>
            <w:vAlign w:val="center"/>
          </w:tcPr>
          <w:p w14:paraId="6A041D56" w14:textId="14A1D39A" w:rsidR="001A01A4" w:rsidRPr="0068498C" w:rsidRDefault="001A01A4" w:rsidP="001A01A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3AE65DAF" w14:textId="1E5F33DF"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22160000214</w:t>
            </w:r>
          </w:p>
        </w:tc>
        <w:tc>
          <w:tcPr>
            <w:tcW w:w="1842" w:type="dxa"/>
            <w:shd w:val="clear" w:color="auto" w:fill="D9D9D9" w:themeFill="background1" w:themeFillShade="D9"/>
            <w:vAlign w:val="center"/>
          </w:tcPr>
          <w:p w14:paraId="32A4DC90" w14:textId="4555BB41"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MACİDE</w:t>
            </w:r>
          </w:p>
        </w:tc>
        <w:tc>
          <w:tcPr>
            <w:tcW w:w="1843" w:type="dxa"/>
            <w:shd w:val="clear" w:color="auto" w:fill="D9D9D9" w:themeFill="background1" w:themeFillShade="D9"/>
            <w:vAlign w:val="center"/>
          </w:tcPr>
          <w:p w14:paraId="79AE5FEB" w14:textId="04FD8884"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GÜNDÜZ</w:t>
            </w:r>
          </w:p>
        </w:tc>
        <w:tc>
          <w:tcPr>
            <w:tcW w:w="3255" w:type="dxa"/>
            <w:shd w:val="clear" w:color="auto" w:fill="D9D9D9" w:themeFill="background1" w:themeFillShade="D9"/>
            <w:vAlign w:val="center"/>
          </w:tcPr>
          <w:p w14:paraId="31A2B1E2" w14:textId="77777777" w:rsidR="001A01A4" w:rsidRPr="0068498C" w:rsidRDefault="001A01A4" w:rsidP="001A01A4">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70573D89" w14:textId="77777777" w:rsidTr="003721DA">
        <w:trPr>
          <w:trHeight w:val="283"/>
        </w:trPr>
        <w:tc>
          <w:tcPr>
            <w:tcW w:w="562" w:type="dxa"/>
            <w:shd w:val="clear" w:color="auto" w:fill="D9D9D9" w:themeFill="background1" w:themeFillShade="D9"/>
            <w:vAlign w:val="center"/>
          </w:tcPr>
          <w:p w14:paraId="0D1F75D9" w14:textId="5E0087FA" w:rsidR="001A01A4" w:rsidRPr="0068498C" w:rsidRDefault="001A01A4" w:rsidP="001A01A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0AF8CAD8" w14:textId="0D6AEE4C"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22160000178</w:t>
            </w:r>
          </w:p>
        </w:tc>
        <w:tc>
          <w:tcPr>
            <w:tcW w:w="1842" w:type="dxa"/>
            <w:shd w:val="clear" w:color="auto" w:fill="D9D9D9" w:themeFill="background1" w:themeFillShade="D9"/>
            <w:vAlign w:val="center"/>
          </w:tcPr>
          <w:p w14:paraId="058A7F1D" w14:textId="5A4491E1"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MELİHA</w:t>
            </w:r>
          </w:p>
        </w:tc>
        <w:tc>
          <w:tcPr>
            <w:tcW w:w="1843" w:type="dxa"/>
            <w:shd w:val="clear" w:color="auto" w:fill="D9D9D9" w:themeFill="background1" w:themeFillShade="D9"/>
            <w:vAlign w:val="center"/>
          </w:tcPr>
          <w:p w14:paraId="2D3B2951" w14:textId="139D4E64"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AYBEK</w:t>
            </w:r>
          </w:p>
        </w:tc>
        <w:tc>
          <w:tcPr>
            <w:tcW w:w="3255" w:type="dxa"/>
            <w:shd w:val="clear" w:color="auto" w:fill="D9D9D9" w:themeFill="background1" w:themeFillShade="D9"/>
            <w:vAlign w:val="center"/>
          </w:tcPr>
          <w:p w14:paraId="51ACE197" w14:textId="77777777" w:rsidR="001A01A4" w:rsidRPr="0068498C" w:rsidRDefault="001A01A4" w:rsidP="001A01A4">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4967849F" w14:textId="77777777" w:rsidTr="003721DA">
        <w:trPr>
          <w:trHeight w:val="283"/>
        </w:trPr>
        <w:tc>
          <w:tcPr>
            <w:tcW w:w="562" w:type="dxa"/>
            <w:shd w:val="clear" w:color="auto" w:fill="D9D9D9" w:themeFill="background1" w:themeFillShade="D9"/>
            <w:vAlign w:val="center"/>
          </w:tcPr>
          <w:p w14:paraId="5DE0AF3F" w14:textId="605968F1" w:rsidR="001A01A4" w:rsidRPr="0068498C" w:rsidRDefault="001A01A4" w:rsidP="001A01A4">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0FAFF51B" w14:textId="14D50A27"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22160000220</w:t>
            </w:r>
          </w:p>
        </w:tc>
        <w:tc>
          <w:tcPr>
            <w:tcW w:w="1842" w:type="dxa"/>
            <w:shd w:val="clear" w:color="auto" w:fill="D9D9D9" w:themeFill="background1" w:themeFillShade="D9"/>
            <w:vAlign w:val="center"/>
          </w:tcPr>
          <w:p w14:paraId="6C5AD1E4" w14:textId="4BF33A02"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FATMA</w:t>
            </w:r>
          </w:p>
        </w:tc>
        <w:tc>
          <w:tcPr>
            <w:tcW w:w="1843" w:type="dxa"/>
            <w:shd w:val="clear" w:color="auto" w:fill="D9D9D9" w:themeFill="background1" w:themeFillShade="D9"/>
            <w:vAlign w:val="center"/>
          </w:tcPr>
          <w:p w14:paraId="733303CC" w14:textId="4D052F46" w:rsidR="001A01A4" w:rsidRPr="0068498C" w:rsidRDefault="001A01A4" w:rsidP="001A01A4">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YILDIRIM</w:t>
            </w:r>
          </w:p>
        </w:tc>
        <w:tc>
          <w:tcPr>
            <w:tcW w:w="3255" w:type="dxa"/>
            <w:shd w:val="clear" w:color="auto" w:fill="D9D9D9" w:themeFill="background1" w:themeFillShade="D9"/>
            <w:vAlign w:val="center"/>
          </w:tcPr>
          <w:p w14:paraId="07259F93" w14:textId="77777777" w:rsidR="001A01A4" w:rsidRPr="0068498C" w:rsidRDefault="001A01A4" w:rsidP="001A01A4">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016CC7" w:rsidRPr="0068498C" w14:paraId="40F284E7" w14:textId="77777777" w:rsidTr="003721DA">
        <w:trPr>
          <w:trHeight w:val="283"/>
        </w:trPr>
        <w:tc>
          <w:tcPr>
            <w:tcW w:w="562" w:type="dxa"/>
            <w:vAlign w:val="center"/>
          </w:tcPr>
          <w:p w14:paraId="2357A6C6" w14:textId="04D9FF58" w:rsidR="00016CC7" w:rsidRPr="0068498C" w:rsidRDefault="00016CC7" w:rsidP="00016CC7">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74A5B9B1" w14:textId="50DEE3CF"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22160000222</w:t>
            </w:r>
          </w:p>
        </w:tc>
        <w:tc>
          <w:tcPr>
            <w:tcW w:w="1842" w:type="dxa"/>
            <w:shd w:val="clear" w:color="auto" w:fill="FFFFFF"/>
            <w:vAlign w:val="center"/>
          </w:tcPr>
          <w:p w14:paraId="14D1AB3F" w14:textId="11D66208"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HABİBE</w:t>
            </w:r>
          </w:p>
        </w:tc>
        <w:tc>
          <w:tcPr>
            <w:tcW w:w="1843" w:type="dxa"/>
            <w:shd w:val="clear" w:color="auto" w:fill="FFFFFF"/>
            <w:vAlign w:val="center"/>
          </w:tcPr>
          <w:p w14:paraId="4AA351C0" w14:textId="687B7A9C"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ÖZTÜRK</w:t>
            </w:r>
          </w:p>
        </w:tc>
        <w:tc>
          <w:tcPr>
            <w:tcW w:w="3255" w:type="dxa"/>
            <w:vAlign w:val="center"/>
          </w:tcPr>
          <w:p w14:paraId="7683FFA0" w14:textId="77777777" w:rsidR="00016CC7" w:rsidRPr="0068498C" w:rsidRDefault="00016CC7" w:rsidP="00016CC7">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016CC7" w:rsidRPr="0068498C" w14:paraId="5BFBF5BE" w14:textId="77777777" w:rsidTr="003721DA">
        <w:trPr>
          <w:trHeight w:val="283"/>
        </w:trPr>
        <w:tc>
          <w:tcPr>
            <w:tcW w:w="562" w:type="dxa"/>
            <w:vAlign w:val="center"/>
          </w:tcPr>
          <w:p w14:paraId="32E15B6C" w14:textId="4B22666A" w:rsidR="00016CC7" w:rsidRPr="0068498C" w:rsidRDefault="00016CC7" w:rsidP="00016CC7">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0A7D1F58" w14:textId="641BAB3B"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22150000266</w:t>
            </w:r>
          </w:p>
        </w:tc>
        <w:tc>
          <w:tcPr>
            <w:tcW w:w="1842" w:type="dxa"/>
            <w:shd w:val="clear" w:color="auto" w:fill="FFFFFF"/>
            <w:vAlign w:val="center"/>
          </w:tcPr>
          <w:p w14:paraId="7D283607" w14:textId="1484DA3E"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İBRAHİM</w:t>
            </w:r>
          </w:p>
        </w:tc>
        <w:tc>
          <w:tcPr>
            <w:tcW w:w="1843" w:type="dxa"/>
            <w:shd w:val="clear" w:color="auto" w:fill="FFFFFF"/>
            <w:vAlign w:val="center"/>
          </w:tcPr>
          <w:p w14:paraId="0AAD9A31" w14:textId="47B52DE7"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KAÇAR</w:t>
            </w:r>
          </w:p>
        </w:tc>
        <w:tc>
          <w:tcPr>
            <w:tcW w:w="3255" w:type="dxa"/>
            <w:vAlign w:val="center"/>
          </w:tcPr>
          <w:p w14:paraId="4100EFCA" w14:textId="77777777" w:rsidR="00016CC7" w:rsidRPr="0068498C" w:rsidRDefault="00016CC7" w:rsidP="00016CC7">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016CC7" w:rsidRPr="0068498C" w14:paraId="38A84712" w14:textId="77777777" w:rsidTr="003721DA">
        <w:trPr>
          <w:trHeight w:val="283"/>
        </w:trPr>
        <w:tc>
          <w:tcPr>
            <w:tcW w:w="562" w:type="dxa"/>
            <w:shd w:val="clear" w:color="auto" w:fill="FFFFFF"/>
            <w:vAlign w:val="center"/>
          </w:tcPr>
          <w:p w14:paraId="6C0F604C" w14:textId="37F5F0A8" w:rsidR="00016CC7" w:rsidRPr="0068498C" w:rsidRDefault="00016CC7" w:rsidP="00016CC7">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24EE417E" w14:textId="0CAEC54C"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22160000226</w:t>
            </w:r>
          </w:p>
        </w:tc>
        <w:tc>
          <w:tcPr>
            <w:tcW w:w="1842" w:type="dxa"/>
            <w:shd w:val="clear" w:color="auto" w:fill="FFFFFF"/>
            <w:vAlign w:val="center"/>
          </w:tcPr>
          <w:p w14:paraId="6353383E" w14:textId="27D3A7F0"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YAĞMUR CEREN</w:t>
            </w:r>
          </w:p>
        </w:tc>
        <w:tc>
          <w:tcPr>
            <w:tcW w:w="1843" w:type="dxa"/>
            <w:shd w:val="clear" w:color="auto" w:fill="FFFFFF"/>
            <w:vAlign w:val="center"/>
          </w:tcPr>
          <w:p w14:paraId="0AA18894" w14:textId="7DDE65EB" w:rsidR="00016CC7" w:rsidRPr="0068498C" w:rsidRDefault="00016CC7" w:rsidP="00016CC7">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ÇELİK</w:t>
            </w:r>
          </w:p>
        </w:tc>
        <w:tc>
          <w:tcPr>
            <w:tcW w:w="3255" w:type="dxa"/>
            <w:shd w:val="clear" w:color="auto" w:fill="FFFFFF"/>
            <w:vAlign w:val="center"/>
          </w:tcPr>
          <w:p w14:paraId="72015860" w14:textId="77777777" w:rsidR="00016CC7" w:rsidRPr="0068498C" w:rsidRDefault="00016CC7" w:rsidP="00016CC7">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0A2C3B" w:rsidRPr="0068498C" w14:paraId="4F4A2DDA" w14:textId="77777777" w:rsidTr="003721DA">
        <w:trPr>
          <w:trHeight w:val="283"/>
        </w:trPr>
        <w:tc>
          <w:tcPr>
            <w:tcW w:w="562" w:type="dxa"/>
            <w:shd w:val="clear" w:color="auto" w:fill="D9D9D9" w:themeFill="background1" w:themeFillShade="D9"/>
            <w:vAlign w:val="center"/>
          </w:tcPr>
          <w:p w14:paraId="2ABB6278" w14:textId="2ECA3616" w:rsidR="000A2C3B" w:rsidRPr="0068498C" w:rsidRDefault="000A2C3B" w:rsidP="000A2C3B">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71BD62C4" w14:textId="021CE020"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22160000228</w:t>
            </w:r>
          </w:p>
        </w:tc>
        <w:tc>
          <w:tcPr>
            <w:tcW w:w="1842" w:type="dxa"/>
            <w:shd w:val="clear" w:color="auto" w:fill="D9D9D9" w:themeFill="background1" w:themeFillShade="D9"/>
            <w:vAlign w:val="center"/>
          </w:tcPr>
          <w:p w14:paraId="0982FCDB" w14:textId="28CEE88B"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GİZEM</w:t>
            </w:r>
          </w:p>
        </w:tc>
        <w:tc>
          <w:tcPr>
            <w:tcW w:w="1843" w:type="dxa"/>
            <w:shd w:val="clear" w:color="auto" w:fill="D9D9D9" w:themeFill="background1" w:themeFillShade="D9"/>
            <w:vAlign w:val="center"/>
          </w:tcPr>
          <w:p w14:paraId="012B1695" w14:textId="24BBE9D4"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ELİBOL</w:t>
            </w:r>
          </w:p>
        </w:tc>
        <w:tc>
          <w:tcPr>
            <w:tcW w:w="3255" w:type="dxa"/>
            <w:shd w:val="clear" w:color="auto" w:fill="D9D9D9" w:themeFill="background1" w:themeFillShade="D9"/>
            <w:vAlign w:val="center"/>
          </w:tcPr>
          <w:p w14:paraId="6D0E0E5E" w14:textId="77777777" w:rsidR="000A2C3B" w:rsidRPr="0068498C" w:rsidRDefault="000A2C3B" w:rsidP="000A2C3B">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0A2C3B" w:rsidRPr="0068498C" w14:paraId="6466029F" w14:textId="77777777" w:rsidTr="003721DA">
        <w:trPr>
          <w:trHeight w:val="283"/>
        </w:trPr>
        <w:tc>
          <w:tcPr>
            <w:tcW w:w="562" w:type="dxa"/>
            <w:shd w:val="clear" w:color="auto" w:fill="D9D9D9" w:themeFill="background1" w:themeFillShade="D9"/>
            <w:vAlign w:val="center"/>
          </w:tcPr>
          <w:p w14:paraId="6BCDD364" w14:textId="22C0BB5E" w:rsidR="000A2C3B" w:rsidRPr="0068498C" w:rsidRDefault="000A2C3B" w:rsidP="000A2C3B">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5233A34E" w14:textId="58061F83"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22160000252</w:t>
            </w:r>
          </w:p>
        </w:tc>
        <w:tc>
          <w:tcPr>
            <w:tcW w:w="1842" w:type="dxa"/>
            <w:shd w:val="clear" w:color="auto" w:fill="D9D9D9" w:themeFill="background1" w:themeFillShade="D9"/>
            <w:vAlign w:val="center"/>
          </w:tcPr>
          <w:p w14:paraId="220CCA78" w14:textId="7DF3D8F3"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ESRA</w:t>
            </w:r>
          </w:p>
        </w:tc>
        <w:tc>
          <w:tcPr>
            <w:tcW w:w="1843" w:type="dxa"/>
            <w:shd w:val="clear" w:color="auto" w:fill="D9D9D9" w:themeFill="background1" w:themeFillShade="D9"/>
            <w:vAlign w:val="center"/>
          </w:tcPr>
          <w:p w14:paraId="5FC01CFB" w14:textId="0ED6E5DB"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KONUR</w:t>
            </w:r>
          </w:p>
        </w:tc>
        <w:tc>
          <w:tcPr>
            <w:tcW w:w="3255" w:type="dxa"/>
            <w:shd w:val="clear" w:color="auto" w:fill="D9D9D9" w:themeFill="background1" w:themeFillShade="D9"/>
            <w:vAlign w:val="center"/>
          </w:tcPr>
          <w:p w14:paraId="6824BCA5" w14:textId="77777777" w:rsidR="000A2C3B" w:rsidRPr="0068498C" w:rsidRDefault="000A2C3B" w:rsidP="000A2C3B">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0A2C3B" w:rsidRPr="0068498C" w14:paraId="73316A99" w14:textId="77777777" w:rsidTr="003721DA">
        <w:trPr>
          <w:trHeight w:val="283"/>
        </w:trPr>
        <w:tc>
          <w:tcPr>
            <w:tcW w:w="562" w:type="dxa"/>
            <w:shd w:val="clear" w:color="auto" w:fill="D9D9D9" w:themeFill="background1" w:themeFillShade="D9"/>
            <w:vAlign w:val="center"/>
          </w:tcPr>
          <w:p w14:paraId="387F7131" w14:textId="56E0D159" w:rsidR="000A2C3B" w:rsidRPr="0068498C" w:rsidRDefault="000A2C3B" w:rsidP="000A2C3B">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0C264011" w14:textId="653CB489"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22160000234</w:t>
            </w:r>
          </w:p>
        </w:tc>
        <w:tc>
          <w:tcPr>
            <w:tcW w:w="1842" w:type="dxa"/>
            <w:shd w:val="clear" w:color="auto" w:fill="D9D9D9" w:themeFill="background1" w:themeFillShade="D9"/>
            <w:vAlign w:val="center"/>
          </w:tcPr>
          <w:p w14:paraId="327488CB" w14:textId="64E6CB87"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HATİCE</w:t>
            </w:r>
          </w:p>
        </w:tc>
        <w:tc>
          <w:tcPr>
            <w:tcW w:w="1843" w:type="dxa"/>
            <w:shd w:val="clear" w:color="auto" w:fill="D9D9D9" w:themeFill="background1" w:themeFillShade="D9"/>
            <w:vAlign w:val="center"/>
          </w:tcPr>
          <w:p w14:paraId="3BB0AB90" w14:textId="051AD922" w:rsidR="000A2C3B" w:rsidRPr="0068498C" w:rsidRDefault="000A2C3B" w:rsidP="000A2C3B">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TURAN</w:t>
            </w:r>
          </w:p>
        </w:tc>
        <w:tc>
          <w:tcPr>
            <w:tcW w:w="3255" w:type="dxa"/>
            <w:shd w:val="clear" w:color="auto" w:fill="D9D9D9" w:themeFill="background1" w:themeFillShade="D9"/>
            <w:vAlign w:val="center"/>
          </w:tcPr>
          <w:p w14:paraId="03B288A9" w14:textId="77777777" w:rsidR="000A2C3B" w:rsidRPr="0068498C" w:rsidRDefault="000A2C3B" w:rsidP="000A2C3B">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225A90" w:rsidRPr="0068498C" w14:paraId="02991A98" w14:textId="77777777" w:rsidTr="003721DA">
        <w:trPr>
          <w:trHeight w:val="283"/>
        </w:trPr>
        <w:tc>
          <w:tcPr>
            <w:tcW w:w="562" w:type="dxa"/>
            <w:shd w:val="clear" w:color="auto" w:fill="auto"/>
            <w:vAlign w:val="center"/>
          </w:tcPr>
          <w:p w14:paraId="49D35A0E" w14:textId="7AB8226A" w:rsidR="00225A90" w:rsidRPr="0068498C" w:rsidRDefault="00225A90" w:rsidP="00225A90">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4C32A945" w14:textId="2EAFC7EF" w:rsidR="00225A90" w:rsidRPr="0068498C" w:rsidRDefault="00225A90" w:rsidP="00225A90">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22160000046</w:t>
            </w:r>
          </w:p>
        </w:tc>
        <w:tc>
          <w:tcPr>
            <w:tcW w:w="1842" w:type="dxa"/>
            <w:shd w:val="clear" w:color="auto" w:fill="auto"/>
            <w:vAlign w:val="center"/>
          </w:tcPr>
          <w:p w14:paraId="4E94A245" w14:textId="2895E855" w:rsidR="00225A90" w:rsidRPr="0068498C" w:rsidRDefault="00225A90" w:rsidP="00225A90">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GÖZDE</w:t>
            </w:r>
          </w:p>
        </w:tc>
        <w:tc>
          <w:tcPr>
            <w:tcW w:w="1843" w:type="dxa"/>
            <w:vAlign w:val="center"/>
          </w:tcPr>
          <w:p w14:paraId="3722019D" w14:textId="19FEBA75" w:rsidR="00225A90" w:rsidRPr="0068498C" w:rsidRDefault="00225A90" w:rsidP="00225A90">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PAMUK</w:t>
            </w:r>
          </w:p>
        </w:tc>
        <w:tc>
          <w:tcPr>
            <w:tcW w:w="3255" w:type="dxa"/>
            <w:shd w:val="clear" w:color="auto" w:fill="auto"/>
            <w:vAlign w:val="center"/>
          </w:tcPr>
          <w:p w14:paraId="2EA4C7FE" w14:textId="77777777" w:rsidR="00225A90" w:rsidRPr="0068498C" w:rsidRDefault="00225A90" w:rsidP="00225A90">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225A90" w:rsidRPr="0068498C" w14:paraId="5DD43FA6" w14:textId="77777777" w:rsidTr="003721DA">
        <w:trPr>
          <w:trHeight w:val="283"/>
        </w:trPr>
        <w:tc>
          <w:tcPr>
            <w:tcW w:w="562" w:type="dxa"/>
            <w:shd w:val="clear" w:color="auto" w:fill="auto"/>
            <w:vAlign w:val="center"/>
          </w:tcPr>
          <w:p w14:paraId="469DD8FD" w14:textId="6769093D" w:rsidR="00225A90" w:rsidRPr="0068498C" w:rsidRDefault="00225A90" w:rsidP="00225A90">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309A3C5A" w14:textId="5C43C91C" w:rsidR="00225A90" w:rsidRPr="0068498C" w:rsidRDefault="00225A90" w:rsidP="00225A90">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22160000238</w:t>
            </w:r>
          </w:p>
        </w:tc>
        <w:tc>
          <w:tcPr>
            <w:tcW w:w="1842" w:type="dxa"/>
            <w:shd w:val="clear" w:color="auto" w:fill="auto"/>
            <w:vAlign w:val="center"/>
          </w:tcPr>
          <w:p w14:paraId="280A1C64" w14:textId="2F871043" w:rsidR="00225A90" w:rsidRPr="0068498C" w:rsidRDefault="00225A90" w:rsidP="00225A90">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BAHAR</w:t>
            </w:r>
          </w:p>
        </w:tc>
        <w:tc>
          <w:tcPr>
            <w:tcW w:w="1843" w:type="dxa"/>
            <w:vAlign w:val="center"/>
          </w:tcPr>
          <w:p w14:paraId="26EFFE0C" w14:textId="6B87B30D" w:rsidR="00225A90" w:rsidRPr="0068498C" w:rsidRDefault="00225A90" w:rsidP="00225A90">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SARIYILDIZ</w:t>
            </w:r>
          </w:p>
        </w:tc>
        <w:tc>
          <w:tcPr>
            <w:tcW w:w="3255" w:type="dxa"/>
            <w:shd w:val="clear" w:color="auto" w:fill="auto"/>
            <w:vAlign w:val="center"/>
          </w:tcPr>
          <w:p w14:paraId="5FF1E467" w14:textId="77777777" w:rsidR="00225A90" w:rsidRPr="0068498C" w:rsidRDefault="00225A90" w:rsidP="00225A90">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6D91C352" w14:textId="5B3E4DBD" w:rsidR="004D268E" w:rsidRDefault="004D268E" w:rsidP="005E55FF">
      <w:pPr>
        <w:pStyle w:val="KonuBal"/>
        <w:rPr>
          <w:rFonts w:asciiTheme="minorHAnsi" w:hAnsiTheme="minorHAnsi" w:cstheme="minorHAnsi"/>
          <w:sz w:val="22"/>
          <w:szCs w:val="22"/>
        </w:rPr>
      </w:pPr>
    </w:p>
    <w:p w14:paraId="00392EDF" w14:textId="77777777" w:rsidR="0068498C" w:rsidRPr="0068498C" w:rsidRDefault="0068498C" w:rsidP="005E55FF">
      <w:pPr>
        <w:pStyle w:val="KonuBal"/>
        <w:rPr>
          <w:rFonts w:asciiTheme="minorHAnsi" w:hAnsiTheme="minorHAnsi" w:cstheme="minorHAnsi"/>
          <w:sz w:val="22"/>
          <w:szCs w:val="22"/>
        </w:rPr>
      </w:pPr>
    </w:p>
    <w:p w14:paraId="71771B81" w14:textId="01672AF7" w:rsidR="004D268E" w:rsidRPr="0068498C" w:rsidRDefault="004D268E" w:rsidP="005E55FF">
      <w:pPr>
        <w:pStyle w:val="KonuBal"/>
        <w:rPr>
          <w:rFonts w:asciiTheme="minorHAnsi" w:hAnsiTheme="minorHAnsi" w:cstheme="minorHAnsi"/>
          <w:sz w:val="22"/>
          <w:szCs w:val="22"/>
        </w:rPr>
      </w:pPr>
    </w:p>
    <w:tbl>
      <w:tblPr>
        <w:tblStyle w:val="TabloKlavuzu4"/>
        <w:tblW w:w="0" w:type="auto"/>
        <w:tblInd w:w="0" w:type="dxa"/>
        <w:tblLook w:val="04A0" w:firstRow="1" w:lastRow="0" w:firstColumn="1" w:lastColumn="0" w:noHBand="0" w:noVBand="1"/>
      </w:tblPr>
      <w:tblGrid>
        <w:gridCol w:w="562"/>
        <w:gridCol w:w="1560"/>
        <w:gridCol w:w="1842"/>
        <w:gridCol w:w="1923"/>
        <w:gridCol w:w="3255"/>
      </w:tblGrid>
      <w:tr w:rsidR="004D268E" w:rsidRPr="0068498C" w14:paraId="15148005" w14:textId="77777777" w:rsidTr="002C51CE">
        <w:tc>
          <w:tcPr>
            <w:tcW w:w="9142" w:type="dxa"/>
            <w:gridSpan w:val="5"/>
            <w:shd w:val="clear" w:color="auto" w:fill="15C919"/>
            <w:vAlign w:val="center"/>
          </w:tcPr>
          <w:p w14:paraId="74705908" w14:textId="7FB4DEBB" w:rsidR="004D268E" w:rsidRPr="0068498C" w:rsidRDefault="002E55D6" w:rsidP="003721DA">
            <w:pPr>
              <w:spacing w:line="276" w:lineRule="auto"/>
              <w:jc w:val="center"/>
              <w:rPr>
                <w:rFonts w:asciiTheme="minorHAnsi" w:hAnsiTheme="minorHAnsi" w:cstheme="minorHAnsi"/>
                <w:b/>
                <w:bCs/>
                <w:color w:val="000000"/>
                <w:sz w:val="22"/>
                <w:szCs w:val="22"/>
              </w:rPr>
            </w:pPr>
            <w:r w:rsidRPr="0068498C">
              <w:rPr>
                <w:rFonts w:asciiTheme="minorHAnsi" w:hAnsiTheme="minorHAnsi" w:cstheme="minorHAnsi"/>
                <w:b/>
                <w:bCs/>
                <w:sz w:val="22"/>
                <w:szCs w:val="22"/>
              </w:rPr>
              <w:t>23 Haziran – 1 Temmuz</w:t>
            </w:r>
            <w:r w:rsidR="0068498C" w:rsidRPr="0068498C">
              <w:rPr>
                <w:rFonts w:asciiTheme="minorHAnsi" w:hAnsiTheme="minorHAnsi" w:cstheme="minorHAnsi"/>
                <w:b/>
                <w:bCs/>
                <w:sz w:val="22"/>
                <w:szCs w:val="22"/>
              </w:rPr>
              <w:t xml:space="preserve"> 2021</w:t>
            </w:r>
          </w:p>
        </w:tc>
      </w:tr>
      <w:tr w:rsidR="004D268E" w:rsidRPr="0068498C" w14:paraId="4B9C4535" w14:textId="77777777" w:rsidTr="002C51CE">
        <w:tc>
          <w:tcPr>
            <w:tcW w:w="562" w:type="dxa"/>
            <w:vAlign w:val="center"/>
          </w:tcPr>
          <w:p w14:paraId="4E7FF9E3"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No</w:t>
            </w:r>
          </w:p>
        </w:tc>
        <w:tc>
          <w:tcPr>
            <w:tcW w:w="1560" w:type="dxa"/>
            <w:vAlign w:val="center"/>
          </w:tcPr>
          <w:p w14:paraId="1EA24A8A"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Öğrenci No</w:t>
            </w:r>
          </w:p>
        </w:tc>
        <w:tc>
          <w:tcPr>
            <w:tcW w:w="1842" w:type="dxa"/>
            <w:vAlign w:val="center"/>
          </w:tcPr>
          <w:p w14:paraId="53125823"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Adı</w:t>
            </w:r>
          </w:p>
        </w:tc>
        <w:tc>
          <w:tcPr>
            <w:tcW w:w="1923" w:type="dxa"/>
            <w:vAlign w:val="center"/>
          </w:tcPr>
          <w:p w14:paraId="01CC25EA" w14:textId="77777777" w:rsidR="004D268E" w:rsidRPr="0068498C" w:rsidRDefault="004D268E" w:rsidP="003721DA">
            <w:pPr>
              <w:spacing w:line="276" w:lineRule="auto"/>
              <w:rPr>
                <w:rFonts w:asciiTheme="minorHAnsi" w:hAnsiTheme="minorHAnsi" w:cstheme="minorHAnsi"/>
                <w:b/>
                <w:sz w:val="22"/>
                <w:szCs w:val="22"/>
                <w:lang w:eastAsia="en-US"/>
              </w:rPr>
            </w:pPr>
            <w:r w:rsidRPr="0068498C">
              <w:rPr>
                <w:rFonts w:asciiTheme="minorHAnsi" w:hAnsiTheme="minorHAnsi" w:cstheme="minorHAnsi"/>
                <w:b/>
                <w:bCs/>
                <w:color w:val="000000"/>
                <w:sz w:val="22"/>
                <w:szCs w:val="22"/>
                <w:lang w:eastAsia="en-US"/>
              </w:rPr>
              <w:t>Soyadı</w:t>
            </w:r>
          </w:p>
        </w:tc>
        <w:tc>
          <w:tcPr>
            <w:tcW w:w="3255" w:type="dxa"/>
            <w:vAlign w:val="center"/>
          </w:tcPr>
          <w:p w14:paraId="0FD72467" w14:textId="77777777" w:rsidR="004D268E" w:rsidRPr="0068498C" w:rsidRDefault="004D268E" w:rsidP="003721DA">
            <w:pPr>
              <w:spacing w:line="276" w:lineRule="auto"/>
              <w:rPr>
                <w:rFonts w:asciiTheme="minorHAnsi" w:hAnsiTheme="minorHAnsi" w:cstheme="minorHAnsi"/>
                <w:b/>
                <w:bCs/>
                <w:color w:val="000000"/>
                <w:sz w:val="22"/>
                <w:szCs w:val="22"/>
                <w:lang w:eastAsia="en-US"/>
              </w:rPr>
            </w:pPr>
            <w:r w:rsidRPr="0068498C">
              <w:rPr>
                <w:rFonts w:asciiTheme="minorHAnsi" w:hAnsiTheme="minorHAnsi" w:cstheme="minorHAnsi"/>
                <w:b/>
                <w:bCs/>
                <w:color w:val="000000"/>
                <w:sz w:val="22"/>
                <w:szCs w:val="22"/>
                <w:lang w:eastAsia="en-US"/>
              </w:rPr>
              <w:t>26.10.2020-31.10.2020</w:t>
            </w:r>
          </w:p>
        </w:tc>
      </w:tr>
      <w:tr w:rsidR="0068498C" w:rsidRPr="0068498C" w14:paraId="22C50E64" w14:textId="77777777" w:rsidTr="002C51CE">
        <w:trPr>
          <w:trHeight w:val="283"/>
        </w:trPr>
        <w:tc>
          <w:tcPr>
            <w:tcW w:w="562" w:type="dxa"/>
            <w:shd w:val="clear" w:color="auto" w:fill="D9D9D9" w:themeFill="background1" w:themeFillShade="D9"/>
            <w:vAlign w:val="center"/>
          </w:tcPr>
          <w:p w14:paraId="4517DF2A" w14:textId="004C6E98" w:rsidR="00551FAD" w:rsidRPr="0068498C" w:rsidRDefault="00551FAD" w:rsidP="00551FAD">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w:t>
            </w:r>
          </w:p>
        </w:tc>
        <w:tc>
          <w:tcPr>
            <w:tcW w:w="1560" w:type="dxa"/>
            <w:shd w:val="clear" w:color="auto" w:fill="D9D9D9" w:themeFill="background1" w:themeFillShade="D9"/>
            <w:vAlign w:val="center"/>
          </w:tcPr>
          <w:p w14:paraId="3FD93117" w14:textId="725333D6"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22160000296</w:t>
            </w:r>
          </w:p>
        </w:tc>
        <w:tc>
          <w:tcPr>
            <w:tcW w:w="1842" w:type="dxa"/>
            <w:shd w:val="clear" w:color="auto" w:fill="D9D9D9" w:themeFill="background1" w:themeFillShade="D9"/>
            <w:vAlign w:val="center"/>
          </w:tcPr>
          <w:p w14:paraId="0A3D093D" w14:textId="7CF891BF"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CEYDA</w:t>
            </w:r>
          </w:p>
        </w:tc>
        <w:tc>
          <w:tcPr>
            <w:tcW w:w="1923" w:type="dxa"/>
            <w:shd w:val="clear" w:color="auto" w:fill="D9D9D9" w:themeFill="background1" w:themeFillShade="D9"/>
            <w:vAlign w:val="center"/>
          </w:tcPr>
          <w:p w14:paraId="62982061" w14:textId="66FC5A13"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TEMELCİOĞLU</w:t>
            </w:r>
          </w:p>
        </w:tc>
        <w:tc>
          <w:tcPr>
            <w:tcW w:w="3255" w:type="dxa"/>
            <w:shd w:val="clear" w:color="auto" w:fill="D9D9D9" w:themeFill="background1" w:themeFillShade="D9"/>
            <w:vAlign w:val="center"/>
          </w:tcPr>
          <w:p w14:paraId="011F246D" w14:textId="77777777" w:rsidR="00551FAD" w:rsidRPr="0068498C" w:rsidRDefault="00551FAD" w:rsidP="00551FAD">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7A11CC45" w14:textId="77777777" w:rsidTr="002C51CE">
        <w:trPr>
          <w:trHeight w:val="283"/>
        </w:trPr>
        <w:tc>
          <w:tcPr>
            <w:tcW w:w="562" w:type="dxa"/>
            <w:shd w:val="clear" w:color="auto" w:fill="D9D9D9" w:themeFill="background1" w:themeFillShade="D9"/>
            <w:vAlign w:val="center"/>
          </w:tcPr>
          <w:p w14:paraId="7CC5CCEB" w14:textId="76426FA1" w:rsidR="00551FAD" w:rsidRPr="0068498C" w:rsidRDefault="00551FAD" w:rsidP="00551FAD">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2</w:t>
            </w:r>
          </w:p>
        </w:tc>
        <w:tc>
          <w:tcPr>
            <w:tcW w:w="1560" w:type="dxa"/>
            <w:shd w:val="clear" w:color="auto" w:fill="D9D9D9" w:themeFill="background1" w:themeFillShade="D9"/>
            <w:vAlign w:val="center"/>
          </w:tcPr>
          <w:p w14:paraId="4B5360B9" w14:textId="7A187752"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22160000298</w:t>
            </w:r>
          </w:p>
        </w:tc>
        <w:tc>
          <w:tcPr>
            <w:tcW w:w="1842" w:type="dxa"/>
            <w:shd w:val="clear" w:color="auto" w:fill="D9D9D9" w:themeFill="background1" w:themeFillShade="D9"/>
            <w:vAlign w:val="center"/>
          </w:tcPr>
          <w:p w14:paraId="58B2797D" w14:textId="17A67EA0"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CEYDA</w:t>
            </w:r>
          </w:p>
        </w:tc>
        <w:tc>
          <w:tcPr>
            <w:tcW w:w="1923" w:type="dxa"/>
            <w:shd w:val="clear" w:color="auto" w:fill="D9D9D9" w:themeFill="background1" w:themeFillShade="D9"/>
            <w:vAlign w:val="center"/>
          </w:tcPr>
          <w:p w14:paraId="51EB99E9" w14:textId="69548116"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UZAR</w:t>
            </w:r>
          </w:p>
        </w:tc>
        <w:tc>
          <w:tcPr>
            <w:tcW w:w="3255" w:type="dxa"/>
            <w:shd w:val="clear" w:color="auto" w:fill="D9D9D9" w:themeFill="background1" w:themeFillShade="D9"/>
            <w:vAlign w:val="center"/>
          </w:tcPr>
          <w:p w14:paraId="567C4FE4" w14:textId="77777777" w:rsidR="00551FAD" w:rsidRPr="0068498C" w:rsidRDefault="00551FAD" w:rsidP="00551FAD">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68498C" w:rsidRPr="0068498C" w14:paraId="6A8B3540" w14:textId="77777777" w:rsidTr="002C51CE">
        <w:trPr>
          <w:trHeight w:val="283"/>
        </w:trPr>
        <w:tc>
          <w:tcPr>
            <w:tcW w:w="562" w:type="dxa"/>
            <w:shd w:val="clear" w:color="auto" w:fill="D9D9D9" w:themeFill="background1" w:themeFillShade="D9"/>
            <w:vAlign w:val="center"/>
          </w:tcPr>
          <w:p w14:paraId="17D6693B" w14:textId="2E438C45" w:rsidR="00551FAD" w:rsidRPr="0068498C" w:rsidRDefault="00551FAD" w:rsidP="00551FAD">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3</w:t>
            </w:r>
          </w:p>
        </w:tc>
        <w:tc>
          <w:tcPr>
            <w:tcW w:w="1560" w:type="dxa"/>
            <w:shd w:val="clear" w:color="auto" w:fill="D9D9D9" w:themeFill="background1" w:themeFillShade="D9"/>
            <w:vAlign w:val="center"/>
          </w:tcPr>
          <w:p w14:paraId="178FC125" w14:textId="69E91556"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22160000300</w:t>
            </w:r>
          </w:p>
        </w:tc>
        <w:tc>
          <w:tcPr>
            <w:tcW w:w="1842" w:type="dxa"/>
            <w:shd w:val="clear" w:color="auto" w:fill="D9D9D9" w:themeFill="background1" w:themeFillShade="D9"/>
            <w:vAlign w:val="center"/>
          </w:tcPr>
          <w:p w14:paraId="00F17193" w14:textId="2DE4771C"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NAGİHAN</w:t>
            </w:r>
          </w:p>
        </w:tc>
        <w:tc>
          <w:tcPr>
            <w:tcW w:w="1923" w:type="dxa"/>
            <w:shd w:val="clear" w:color="auto" w:fill="D9D9D9" w:themeFill="background1" w:themeFillShade="D9"/>
            <w:vAlign w:val="center"/>
          </w:tcPr>
          <w:p w14:paraId="499ED2AB" w14:textId="30BA321B" w:rsidR="00551FAD" w:rsidRPr="0068498C" w:rsidRDefault="00551FAD" w:rsidP="00551FAD">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ULUDAĞ</w:t>
            </w:r>
          </w:p>
        </w:tc>
        <w:tc>
          <w:tcPr>
            <w:tcW w:w="3255" w:type="dxa"/>
            <w:shd w:val="clear" w:color="auto" w:fill="D9D9D9" w:themeFill="background1" w:themeFillShade="D9"/>
            <w:vAlign w:val="center"/>
          </w:tcPr>
          <w:p w14:paraId="6D04C1C9" w14:textId="77777777" w:rsidR="00551FAD" w:rsidRPr="0068498C" w:rsidRDefault="00551FAD" w:rsidP="00551FAD">
            <w:pPr>
              <w:widowControl w:val="0"/>
              <w:autoSpaceDE w:val="0"/>
              <w:autoSpaceDN w:val="0"/>
              <w:adjustRightInd w:val="0"/>
              <w:spacing w:line="276" w:lineRule="auto"/>
              <w:rPr>
                <w:rFonts w:asciiTheme="minorHAnsi" w:hAnsiTheme="minorHAnsi" w:cstheme="minorHAnsi"/>
                <w:b/>
                <w:sz w:val="22"/>
                <w:szCs w:val="22"/>
                <w:lang w:eastAsia="en-US"/>
              </w:rPr>
            </w:pPr>
            <w:r w:rsidRPr="0068498C">
              <w:rPr>
                <w:rFonts w:asciiTheme="minorHAnsi" w:hAnsiTheme="minorHAnsi" w:cstheme="minorHAnsi"/>
                <w:sz w:val="22"/>
                <w:szCs w:val="22"/>
                <w:lang w:eastAsia="en-US"/>
              </w:rPr>
              <w:t>Kulak Burun Boğaz Kliniği</w:t>
            </w:r>
          </w:p>
        </w:tc>
      </w:tr>
      <w:tr w:rsidR="002C51CE" w:rsidRPr="0068498C" w14:paraId="4AD291AA" w14:textId="77777777" w:rsidTr="002C51CE">
        <w:trPr>
          <w:trHeight w:val="283"/>
        </w:trPr>
        <w:tc>
          <w:tcPr>
            <w:tcW w:w="562" w:type="dxa"/>
            <w:vAlign w:val="center"/>
          </w:tcPr>
          <w:p w14:paraId="7986D48E" w14:textId="0920F1F5" w:rsidR="002C51CE" w:rsidRPr="0068498C" w:rsidRDefault="002C51CE" w:rsidP="002C51C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4</w:t>
            </w:r>
          </w:p>
        </w:tc>
        <w:tc>
          <w:tcPr>
            <w:tcW w:w="1560" w:type="dxa"/>
            <w:shd w:val="clear" w:color="auto" w:fill="FFFFFF"/>
            <w:vAlign w:val="center"/>
          </w:tcPr>
          <w:p w14:paraId="4495328A" w14:textId="36C99F2D"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22160000324</w:t>
            </w:r>
          </w:p>
        </w:tc>
        <w:tc>
          <w:tcPr>
            <w:tcW w:w="1842" w:type="dxa"/>
            <w:shd w:val="clear" w:color="auto" w:fill="FFFFFF"/>
            <w:vAlign w:val="center"/>
          </w:tcPr>
          <w:p w14:paraId="2AC0A1CA" w14:textId="6FEC642D"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BUSE</w:t>
            </w:r>
          </w:p>
        </w:tc>
        <w:tc>
          <w:tcPr>
            <w:tcW w:w="1923" w:type="dxa"/>
            <w:shd w:val="clear" w:color="auto" w:fill="FFFFFF"/>
            <w:vAlign w:val="center"/>
          </w:tcPr>
          <w:p w14:paraId="3B0B8B10" w14:textId="5ACC0297"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LİMAN</w:t>
            </w:r>
          </w:p>
        </w:tc>
        <w:tc>
          <w:tcPr>
            <w:tcW w:w="3255" w:type="dxa"/>
            <w:vAlign w:val="center"/>
          </w:tcPr>
          <w:p w14:paraId="44E2C5FF" w14:textId="77777777" w:rsidR="002C51CE" w:rsidRPr="0068498C" w:rsidRDefault="002C51CE" w:rsidP="002C51CE">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2C51CE" w:rsidRPr="0068498C" w14:paraId="47DF8C92" w14:textId="77777777" w:rsidTr="002C51CE">
        <w:trPr>
          <w:trHeight w:val="283"/>
        </w:trPr>
        <w:tc>
          <w:tcPr>
            <w:tcW w:w="562" w:type="dxa"/>
            <w:vAlign w:val="center"/>
          </w:tcPr>
          <w:p w14:paraId="0B2B1249" w14:textId="1D8D7BE0" w:rsidR="002C51CE" w:rsidRPr="0068498C" w:rsidRDefault="002C51CE" w:rsidP="002C51C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5</w:t>
            </w:r>
          </w:p>
        </w:tc>
        <w:tc>
          <w:tcPr>
            <w:tcW w:w="1560" w:type="dxa"/>
            <w:shd w:val="clear" w:color="auto" w:fill="FFFFFF"/>
            <w:vAlign w:val="center"/>
          </w:tcPr>
          <w:p w14:paraId="0E6920BC" w14:textId="5F8C3897"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22170000294</w:t>
            </w:r>
          </w:p>
        </w:tc>
        <w:tc>
          <w:tcPr>
            <w:tcW w:w="1842" w:type="dxa"/>
            <w:shd w:val="clear" w:color="auto" w:fill="FFFFFF"/>
            <w:vAlign w:val="center"/>
          </w:tcPr>
          <w:p w14:paraId="72199832" w14:textId="2163DB9D"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AZİME</w:t>
            </w:r>
          </w:p>
        </w:tc>
        <w:tc>
          <w:tcPr>
            <w:tcW w:w="1923" w:type="dxa"/>
            <w:shd w:val="clear" w:color="auto" w:fill="FFFFFF"/>
            <w:vAlign w:val="center"/>
          </w:tcPr>
          <w:p w14:paraId="5AF0B671" w14:textId="0EECD8F3"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GÜLSOY</w:t>
            </w:r>
          </w:p>
        </w:tc>
        <w:tc>
          <w:tcPr>
            <w:tcW w:w="3255" w:type="dxa"/>
            <w:vAlign w:val="center"/>
          </w:tcPr>
          <w:p w14:paraId="5F93E5B0" w14:textId="77777777" w:rsidR="002C51CE" w:rsidRPr="0068498C" w:rsidRDefault="002C51CE" w:rsidP="002C51CE">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2C51CE" w:rsidRPr="0068498C" w14:paraId="1A5D6B15" w14:textId="77777777" w:rsidTr="002C51CE">
        <w:trPr>
          <w:trHeight w:val="283"/>
        </w:trPr>
        <w:tc>
          <w:tcPr>
            <w:tcW w:w="562" w:type="dxa"/>
            <w:shd w:val="clear" w:color="auto" w:fill="FFFFFF"/>
            <w:vAlign w:val="center"/>
          </w:tcPr>
          <w:p w14:paraId="66208BA3" w14:textId="485FE831" w:rsidR="002C51CE" w:rsidRPr="0068498C" w:rsidRDefault="002C51CE" w:rsidP="002C51CE">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6</w:t>
            </w:r>
          </w:p>
        </w:tc>
        <w:tc>
          <w:tcPr>
            <w:tcW w:w="1560" w:type="dxa"/>
            <w:shd w:val="clear" w:color="auto" w:fill="FFFFFF"/>
            <w:vAlign w:val="center"/>
          </w:tcPr>
          <w:p w14:paraId="0999DAD0" w14:textId="2F4B9D9F"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22160000340</w:t>
            </w:r>
          </w:p>
        </w:tc>
        <w:tc>
          <w:tcPr>
            <w:tcW w:w="1842" w:type="dxa"/>
            <w:shd w:val="clear" w:color="auto" w:fill="FFFFFF"/>
            <w:vAlign w:val="center"/>
          </w:tcPr>
          <w:p w14:paraId="6E6C14EF" w14:textId="02EAB136"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BARIŞ</w:t>
            </w:r>
          </w:p>
        </w:tc>
        <w:tc>
          <w:tcPr>
            <w:tcW w:w="1923" w:type="dxa"/>
            <w:shd w:val="clear" w:color="auto" w:fill="FFFFFF"/>
            <w:vAlign w:val="center"/>
          </w:tcPr>
          <w:p w14:paraId="436BF794" w14:textId="009D0CEF" w:rsidR="002C51CE" w:rsidRPr="0068498C" w:rsidRDefault="002C51CE" w:rsidP="002C51CE">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ÜSTÜNLER</w:t>
            </w:r>
          </w:p>
        </w:tc>
        <w:tc>
          <w:tcPr>
            <w:tcW w:w="3255" w:type="dxa"/>
            <w:shd w:val="clear" w:color="auto" w:fill="FFFFFF"/>
            <w:vAlign w:val="center"/>
          </w:tcPr>
          <w:p w14:paraId="2005D231" w14:textId="77777777" w:rsidR="002C51CE" w:rsidRPr="0068498C" w:rsidRDefault="002C51CE" w:rsidP="002C51CE">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Dermatoloji Kliniği</w:t>
            </w:r>
          </w:p>
        </w:tc>
      </w:tr>
      <w:tr w:rsidR="008D667C" w:rsidRPr="0068498C" w14:paraId="5EB37920" w14:textId="77777777" w:rsidTr="002C51CE">
        <w:trPr>
          <w:trHeight w:val="283"/>
        </w:trPr>
        <w:tc>
          <w:tcPr>
            <w:tcW w:w="562" w:type="dxa"/>
            <w:shd w:val="clear" w:color="auto" w:fill="D9D9D9" w:themeFill="background1" w:themeFillShade="D9"/>
            <w:vAlign w:val="center"/>
          </w:tcPr>
          <w:p w14:paraId="0CE1D0D6" w14:textId="2A565A40" w:rsidR="008D667C" w:rsidRPr="0068498C" w:rsidRDefault="008D667C" w:rsidP="008D667C">
            <w:pPr>
              <w:widowControl w:val="0"/>
              <w:autoSpaceDE w:val="0"/>
              <w:autoSpaceDN w:val="0"/>
              <w:adjustRightInd w:val="0"/>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7</w:t>
            </w:r>
          </w:p>
        </w:tc>
        <w:tc>
          <w:tcPr>
            <w:tcW w:w="1560" w:type="dxa"/>
            <w:shd w:val="clear" w:color="auto" w:fill="D9D9D9" w:themeFill="background1" w:themeFillShade="D9"/>
            <w:vAlign w:val="center"/>
          </w:tcPr>
          <w:p w14:paraId="4E154ACD" w14:textId="79C2E543" w:rsidR="008D667C" w:rsidRPr="0068498C" w:rsidRDefault="008D667C" w:rsidP="008D667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22150000116</w:t>
            </w:r>
          </w:p>
        </w:tc>
        <w:tc>
          <w:tcPr>
            <w:tcW w:w="1842" w:type="dxa"/>
            <w:shd w:val="clear" w:color="auto" w:fill="D9D9D9" w:themeFill="background1" w:themeFillShade="D9"/>
            <w:vAlign w:val="center"/>
          </w:tcPr>
          <w:p w14:paraId="21E388FE" w14:textId="44E23792" w:rsidR="008D667C" w:rsidRPr="0068498C" w:rsidRDefault="008D667C" w:rsidP="008D667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HAKAN</w:t>
            </w:r>
          </w:p>
        </w:tc>
        <w:tc>
          <w:tcPr>
            <w:tcW w:w="1923" w:type="dxa"/>
            <w:shd w:val="clear" w:color="auto" w:fill="D9D9D9" w:themeFill="background1" w:themeFillShade="D9"/>
            <w:vAlign w:val="center"/>
          </w:tcPr>
          <w:p w14:paraId="310B4F0B" w14:textId="357ABC2C" w:rsidR="008D667C" w:rsidRPr="0068498C" w:rsidRDefault="008D667C" w:rsidP="008D667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ÇILGIN</w:t>
            </w:r>
          </w:p>
        </w:tc>
        <w:tc>
          <w:tcPr>
            <w:tcW w:w="3255" w:type="dxa"/>
            <w:shd w:val="clear" w:color="auto" w:fill="D9D9D9" w:themeFill="background1" w:themeFillShade="D9"/>
            <w:vAlign w:val="center"/>
          </w:tcPr>
          <w:p w14:paraId="19E41983" w14:textId="77777777" w:rsidR="008D667C" w:rsidRPr="0068498C" w:rsidRDefault="008D667C" w:rsidP="008D667C">
            <w:pPr>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8D667C" w:rsidRPr="0068498C" w14:paraId="7BA612F3" w14:textId="77777777" w:rsidTr="002C51CE">
        <w:trPr>
          <w:trHeight w:val="283"/>
        </w:trPr>
        <w:tc>
          <w:tcPr>
            <w:tcW w:w="562" w:type="dxa"/>
            <w:shd w:val="clear" w:color="auto" w:fill="D9D9D9" w:themeFill="background1" w:themeFillShade="D9"/>
            <w:vAlign w:val="center"/>
          </w:tcPr>
          <w:p w14:paraId="263AA5DB" w14:textId="6B2ABBCD" w:rsidR="008D667C" w:rsidRPr="0068498C" w:rsidRDefault="008D667C" w:rsidP="008D667C">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8</w:t>
            </w:r>
          </w:p>
        </w:tc>
        <w:tc>
          <w:tcPr>
            <w:tcW w:w="1560" w:type="dxa"/>
            <w:shd w:val="clear" w:color="auto" w:fill="D9D9D9" w:themeFill="background1" w:themeFillShade="D9"/>
            <w:vAlign w:val="center"/>
          </w:tcPr>
          <w:p w14:paraId="32F9853F" w14:textId="4091BF8C" w:rsidR="008D667C" w:rsidRPr="0068498C" w:rsidRDefault="008D667C" w:rsidP="008D667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22170000142</w:t>
            </w:r>
          </w:p>
        </w:tc>
        <w:tc>
          <w:tcPr>
            <w:tcW w:w="1842" w:type="dxa"/>
            <w:shd w:val="clear" w:color="auto" w:fill="D9D9D9" w:themeFill="background1" w:themeFillShade="D9"/>
            <w:vAlign w:val="center"/>
          </w:tcPr>
          <w:p w14:paraId="29798EB1" w14:textId="326E365A" w:rsidR="008D667C" w:rsidRPr="0068498C" w:rsidRDefault="008D667C" w:rsidP="008D667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BEYZA NUR</w:t>
            </w:r>
          </w:p>
        </w:tc>
        <w:tc>
          <w:tcPr>
            <w:tcW w:w="1923" w:type="dxa"/>
            <w:shd w:val="clear" w:color="auto" w:fill="D9D9D9" w:themeFill="background1" w:themeFillShade="D9"/>
            <w:vAlign w:val="center"/>
          </w:tcPr>
          <w:p w14:paraId="3763D6BF" w14:textId="4927E207" w:rsidR="008D667C" w:rsidRPr="0068498C" w:rsidRDefault="008D667C" w:rsidP="008D667C">
            <w:pPr>
              <w:rPr>
                <w:rFonts w:asciiTheme="minorHAnsi" w:hAnsiTheme="minorHAnsi" w:cstheme="minorHAnsi"/>
                <w:color w:val="000000"/>
                <w:sz w:val="22"/>
                <w:szCs w:val="22"/>
                <w:lang w:eastAsia="en-US"/>
              </w:rPr>
            </w:pPr>
            <w:r w:rsidRPr="0068498C">
              <w:rPr>
                <w:rFonts w:asciiTheme="minorHAnsi" w:hAnsiTheme="minorHAnsi" w:cstheme="minorHAnsi"/>
                <w:sz w:val="22"/>
                <w:szCs w:val="22"/>
              </w:rPr>
              <w:t>KAYA</w:t>
            </w:r>
          </w:p>
        </w:tc>
        <w:tc>
          <w:tcPr>
            <w:tcW w:w="3255" w:type="dxa"/>
            <w:shd w:val="clear" w:color="auto" w:fill="D9D9D9" w:themeFill="background1" w:themeFillShade="D9"/>
            <w:vAlign w:val="center"/>
          </w:tcPr>
          <w:p w14:paraId="0C322AF1" w14:textId="77777777" w:rsidR="008D667C" w:rsidRPr="0068498C" w:rsidRDefault="008D667C" w:rsidP="008D667C">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4A2DE2" w:rsidRPr="0068498C" w14:paraId="30B28B04" w14:textId="77777777" w:rsidTr="002C51CE">
        <w:trPr>
          <w:trHeight w:val="283"/>
        </w:trPr>
        <w:tc>
          <w:tcPr>
            <w:tcW w:w="562" w:type="dxa"/>
            <w:shd w:val="clear" w:color="auto" w:fill="D9D9D9" w:themeFill="background1" w:themeFillShade="D9"/>
            <w:vAlign w:val="center"/>
          </w:tcPr>
          <w:p w14:paraId="2D31E558" w14:textId="61739996" w:rsidR="004A2DE2" w:rsidRPr="0068498C" w:rsidRDefault="004A2DE2" w:rsidP="004A2DE2">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9</w:t>
            </w:r>
          </w:p>
        </w:tc>
        <w:tc>
          <w:tcPr>
            <w:tcW w:w="1560" w:type="dxa"/>
            <w:shd w:val="clear" w:color="auto" w:fill="D9D9D9" w:themeFill="background1" w:themeFillShade="D9"/>
            <w:vAlign w:val="center"/>
          </w:tcPr>
          <w:p w14:paraId="6E383E8D" w14:textId="1AF641B2"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22130000096</w:t>
            </w:r>
          </w:p>
        </w:tc>
        <w:tc>
          <w:tcPr>
            <w:tcW w:w="1842" w:type="dxa"/>
            <w:shd w:val="clear" w:color="auto" w:fill="D9D9D9" w:themeFill="background1" w:themeFillShade="D9"/>
            <w:vAlign w:val="center"/>
          </w:tcPr>
          <w:p w14:paraId="7EC4A267" w14:textId="7443193C"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MEHMET ALİ</w:t>
            </w:r>
          </w:p>
        </w:tc>
        <w:tc>
          <w:tcPr>
            <w:tcW w:w="1923" w:type="dxa"/>
            <w:shd w:val="clear" w:color="auto" w:fill="D9D9D9" w:themeFill="background1" w:themeFillShade="D9"/>
            <w:vAlign w:val="center"/>
          </w:tcPr>
          <w:p w14:paraId="58973AEF" w14:textId="4D2C0F41"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SALDIRAN</w:t>
            </w:r>
          </w:p>
        </w:tc>
        <w:tc>
          <w:tcPr>
            <w:tcW w:w="3255" w:type="dxa"/>
            <w:shd w:val="clear" w:color="auto" w:fill="D9D9D9" w:themeFill="background1" w:themeFillShade="D9"/>
            <w:vAlign w:val="center"/>
          </w:tcPr>
          <w:p w14:paraId="3CBCC3DB" w14:textId="77777777" w:rsidR="004A2DE2" w:rsidRPr="0068498C" w:rsidRDefault="004A2DE2" w:rsidP="004A2DE2">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Göz Kliniği</w:t>
            </w:r>
          </w:p>
        </w:tc>
      </w:tr>
      <w:tr w:rsidR="004A2DE2" w:rsidRPr="0068498C" w14:paraId="488AB5B6" w14:textId="77777777" w:rsidTr="002C51CE">
        <w:trPr>
          <w:trHeight w:val="283"/>
        </w:trPr>
        <w:tc>
          <w:tcPr>
            <w:tcW w:w="562" w:type="dxa"/>
            <w:shd w:val="clear" w:color="auto" w:fill="auto"/>
            <w:vAlign w:val="center"/>
          </w:tcPr>
          <w:p w14:paraId="4C8BE5DB" w14:textId="3BCE0922" w:rsidR="004A2DE2" w:rsidRPr="0068498C" w:rsidRDefault="004A2DE2" w:rsidP="004A2DE2">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10</w:t>
            </w:r>
          </w:p>
        </w:tc>
        <w:tc>
          <w:tcPr>
            <w:tcW w:w="1560" w:type="dxa"/>
            <w:shd w:val="clear" w:color="auto" w:fill="auto"/>
            <w:vAlign w:val="center"/>
          </w:tcPr>
          <w:p w14:paraId="2DFDCE63" w14:textId="2E51FF37"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22130000202</w:t>
            </w:r>
          </w:p>
        </w:tc>
        <w:tc>
          <w:tcPr>
            <w:tcW w:w="1842" w:type="dxa"/>
            <w:shd w:val="clear" w:color="auto" w:fill="auto"/>
            <w:vAlign w:val="center"/>
          </w:tcPr>
          <w:p w14:paraId="7CE37EE8" w14:textId="1AB8A937"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SEYİTHAN</w:t>
            </w:r>
          </w:p>
        </w:tc>
        <w:tc>
          <w:tcPr>
            <w:tcW w:w="1923" w:type="dxa"/>
            <w:vAlign w:val="center"/>
          </w:tcPr>
          <w:p w14:paraId="3E888D68" w14:textId="39405A5A"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DOĞAN</w:t>
            </w:r>
          </w:p>
        </w:tc>
        <w:tc>
          <w:tcPr>
            <w:tcW w:w="3255" w:type="dxa"/>
            <w:shd w:val="clear" w:color="auto" w:fill="auto"/>
            <w:vAlign w:val="center"/>
          </w:tcPr>
          <w:p w14:paraId="17A5A3D4" w14:textId="77777777" w:rsidR="004A2DE2" w:rsidRPr="0068498C" w:rsidRDefault="004A2DE2" w:rsidP="004A2DE2">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r w:rsidR="004A2DE2" w:rsidRPr="0068498C" w14:paraId="6C24D85E" w14:textId="77777777" w:rsidTr="002C51CE">
        <w:trPr>
          <w:trHeight w:val="283"/>
        </w:trPr>
        <w:tc>
          <w:tcPr>
            <w:tcW w:w="562" w:type="dxa"/>
            <w:shd w:val="clear" w:color="auto" w:fill="auto"/>
            <w:vAlign w:val="center"/>
          </w:tcPr>
          <w:p w14:paraId="0C69DBB7" w14:textId="6184F4C4" w:rsidR="004A2DE2" w:rsidRPr="0068498C" w:rsidRDefault="004A2DE2" w:rsidP="004A2DE2">
            <w:pPr>
              <w:spacing w:line="276" w:lineRule="auto"/>
              <w:rPr>
                <w:rFonts w:asciiTheme="minorHAnsi" w:eastAsia="Calibri" w:hAnsiTheme="minorHAnsi" w:cstheme="minorHAnsi"/>
                <w:b/>
                <w:sz w:val="22"/>
                <w:szCs w:val="22"/>
                <w:lang w:eastAsia="en-US"/>
              </w:rPr>
            </w:pPr>
            <w:r w:rsidRPr="0068498C">
              <w:rPr>
                <w:rFonts w:asciiTheme="minorHAnsi" w:eastAsia="Calibri" w:hAnsiTheme="minorHAnsi" w:cstheme="minorHAnsi"/>
                <w:b/>
                <w:sz w:val="22"/>
                <w:szCs w:val="22"/>
                <w:lang w:eastAsia="en-US"/>
              </w:rPr>
              <w:t>11</w:t>
            </w:r>
          </w:p>
        </w:tc>
        <w:tc>
          <w:tcPr>
            <w:tcW w:w="1560" w:type="dxa"/>
            <w:shd w:val="clear" w:color="auto" w:fill="auto"/>
            <w:vAlign w:val="center"/>
          </w:tcPr>
          <w:p w14:paraId="541EB1BA" w14:textId="74D71173"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22130000206</w:t>
            </w:r>
          </w:p>
        </w:tc>
        <w:tc>
          <w:tcPr>
            <w:tcW w:w="1842" w:type="dxa"/>
            <w:shd w:val="clear" w:color="auto" w:fill="auto"/>
            <w:vAlign w:val="center"/>
          </w:tcPr>
          <w:p w14:paraId="389519E4" w14:textId="79C5520C"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CANBERK</w:t>
            </w:r>
          </w:p>
        </w:tc>
        <w:tc>
          <w:tcPr>
            <w:tcW w:w="1923" w:type="dxa"/>
            <w:vAlign w:val="center"/>
          </w:tcPr>
          <w:p w14:paraId="4B0F1A31" w14:textId="21E99E82" w:rsidR="004A2DE2" w:rsidRPr="0068498C" w:rsidRDefault="004A2DE2" w:rsidP="004A2DE2">
            <w:pPr>
              <w:rPr>
                <w:rFonts w:asciiTheme="minorHAnsi" w:hAnsiTheme="minorHAnsi" w:cstheme="minorHAnsi"/>
                <w:sz w:val="22"/>
                <w:szCs w:val="22"/>
                <w:lang w:eastAsia="en-US"/>
              </w:rPr>
            </w:pPr>
            <w:r w:rsidRPr="0068498C">
              <w:rPr>
                <w:rFonts w:asciiTheme="minorHAnsi" w:hAnsiTheme="minorHAnsi" w:cstheme="minorHAnsi"/>
                <w:sz w:val="22"/>
                <w:szCs w:val="22"/>
                <w:lang w:val="en-US"/>
              </w:rPr>
              <w:t>ÖZ</w:t>
            </w:r>
          </w:p>
        </w:tc>
        <w:tc>
          <w:tcPr>
            <w:tcW w:w="3255" w:type="dxa"/>
            <w:shd w:val="clear" w:color="auto" w:fill="auto"/>
            <w:vAlign w:val="center"/>
          </w:tcPr>
          <w:p w14:paraId="1D6CA5E4" w14:textId="77777777" w:rsidR="004A2DE2" w:rsidRPr="0068498C" w:rsidRDefault="004A2DE2" w:rsidP="004A2DE2">
            <w:pPr>
              <w:widowControl w:val="0"/>
              <w:autoSpaceDE w:val="0"/>
              <w:autoSpaceDN w:val="0"/>
              <w:adjustRightInd w:val="0"/>
              <w:spacing w:line="276" w:lineRule="auto"/>
              <w:rPr>
                <w:rFonts w:asciiTheme="minorHAnsi" w:hAnsiTheme="minorHAnsi" w:cstheme="minorHAnsi"/>
                <w:sz w:val="22"/>
                <w:szCs w:val="22"/>
                <w:lang w:eastAsia="en-US"/>
              </w:rPr>
            </w:pPr>
            <w:r w:rsidRPr="0068498C">
              <w:rPr>
                <w:rFonts w:asciiTheme="minorHAnsi" w:hAnsiTheme="minorHAnsi" w:cstheme="minorHAnsi"/>
                <w:sz w:val="22"/>
                <w:szCs w:val="22"/>
                <w:lang w:eastAsia="en-US"/>
              </w:rPr>
              <w:t>Ortopedi Kliniği</w:t>
            </w:r>
          </w:p>
        </w:tc>
      </w:tr>
    </w:tbl>
    <w:p w14:paraId="6DE7E606" w14:textId="77777777" w:rsidR="004D268E" w:rsidRPr="0068498C" w:rsidRDefault="004D268E" w:rsidP="005E55FF">
      <w:pPr>
        <w:pStyle w:val="KonuBal"/>
        <w:rPr>
          <w:rFonts w:asciiTheme="minorHAnsi" w:hAnsiTheme="minorHAnsi" w:cstheme="minorHAnsi"/>
          <w:sz w:val="22"/>
          <w:szCs w:val="22"/>
        </w:rPr>
      </w:pPr>
    </w:p>
    <w:p w14:paraId="33342344" w14:textId="7239A6CA" w:rsidR="003151B3" w:rsidRDefault="003151B3" w:rsidP="005E55FF">
      <w:pPr>
        <w:pStyle w:val="KonuBal"/>
        <w:rPr>
          <w:szCs w:val="24"/>
        </w:rPr>
      </w:pPr>
    </w:p>
    <w:p w14:paraId="24A0EAA0" w14:textId="77777777" w:rsidR="009A6461" w:rsidRPr="00E926EE" w:rsidRDefault="009A6461" w:rsidP="009A6461">
      <w:pPr>
        <w:spacing w:line="360" w:lineRule="auto"/>
        <w:jc w:val="center"/>
        <w:rPr>
          <w:b/>
        </w:rPr>
      </w:pPr>
      <w:r w:rsidRPr="00E926EE">
        <w:rPr>
          <w:b/>
        </w:rPr>
        <w:t>EK – 1.A</w:t>
      </w:r>
    </w:p>
    <w:p w14:paraId="24A0EAA1" w14:textId="77777777" w:rsidR="009A6461" w:rsidRPr="00E926EE" w:rsidRDefault="009A6461" w:rsidP="009A6461">
      <w:pPr>
        <w:spacing w:line="360" w:lineRule="auto"/>
        <w:jc w:val="center"/>
        <w:rPr>
          <w:b/>
          <w:lang w:val="x-none" w:eastAsia="x-none"/>
        </w:rPr>
      </w:pPr>
      <w:r w:rsidRPr="00E926EE">
        <w:rPr>
          <w:b/>
          <w:lang w:val="x-none" w:eastAsia="x-none"/>
        </w:rPr>
        <w:t>BİREY TANI</w:t>
      </w:r>
      <w:r w:rsidRPr="00E926EE">
        <w:rPr>
          <w:b/>
          <w:lang w:eastAsia="x-none"/>
        </w:rPr>
        <w:t>LAMA</w:t>
      </w:r>
      <w:r w:rsidRPr="00E926EE">
        <w:rPr>
          <w:b/>
          <w:lang w:val="x-none" w:eastAsia="x-none"/>
        </w:rPr>
        <w:t xml:space="preserve"> FORMU</w:t>
      </w:r>
    </w:p>
    <w:p w14:paraId="24A0EAA2" w14:textId="77777777" w:rsidR="009A6461" w:rsidRPr="00E926EE" w:rsidRDefault="009A6461" w:rsidP="009A6461">
      <w:pPr>
        <w:spacing w:line="360" w:lineRule="auto"/>
        <w:jc w:val="both"/>
      </w:pPr>
    </w:p>
    <w:p w14:paraId="24A0EAA3" w14:textId="77777777" w:rsidR="009A6461" w:rsidRPr="00E926EE" w:rsidRDefault="009A6461" w:rsidP="009A6461">
      <w:pPr>
        <w:spacing w:line="360" w:lineRule="auto"/>
        <w:jc w:val="both"/>
        <w:sectPr w:rsidR="009A6461" w:rsidRPr="00E926EE" w:rsidSect="00A34939">
          <w:footerReference w:type="default" r:id="rId10"/>
          <w:type w:val="continuous"/>
          <w:pgSz w:w="11906" w:h="16838"/>
          <w:pgMar w:top="851" w:right="1417" w:bottom="1417" w:left="1417" w:header="283" w:footer="283" w:gutter="0"/>
          <w:pgNumType w:start="1"/>
          <w:cols w:space="708"/>
          <w:docGrid w:linePitch="326"/>
        </w:sectPr>
      </w:pPr>
    </w:p>
    <w:p w14:paraId="24A0EAA4" w14:textId="77777777" w:rsidR="009A6461" w:rsidRPr="00E926EE" w:rsidRDefault="009A6461" w:rsidP="009A6461">
      <w:pPr>
        <w:spacing w:line="360" w:lineRule="auto"/>
        <w:jc w:val="both"/>
      </w:pPr>
      <w:r w:rsidRPr="00E926EE">
        <w:rPr>
          <w:b/>
        </w:rPr>
        <w:t>Görüşmenin yapıldığı tarih</w:t>
      </w:r>
      <w:r w:rsidRPr="00E926EE">
        <w:t>:--------------------</w:t>
      </w:r>
    </w:p>
    <w:p w14:paraId="24A0EAA5" w14:textId="77777777" w:rsidR="009A6461" w:rsidRPr="00E926EE" w:rsidRDefault="009A6461" w:rsidP="009A6461">
      <w:pPr>
        <w:spacing w:line="360" w:lineRule="auto"/>
        <w:rPr>
          <w:b/>
        </w:rPr>
        <w:sectPr w:rsidR="009A6461" w:rsidRPr="00E926EE" w:rsidSect="009A6461">
          <w:type w:val="continuous"/>
          <w:pgSz w:w="11906" w:h="16838"/>
          <w:pgMar w:top="1417" w:right="1417" w:bottom="1417" w:left="1417" w:header="708" w:footer="708" w:gutter="0"/>
          <w:cols w:space="708" w:equalWidth="0">
            <w:col w:w="9072" w:space="709"/>
          </w:cols>
          <w:docGrid w:linePitch="326"/>
        </w:sectPr>
      </w:pPr>
    </w:p>
    <w:p w14:paraId="24A0EAA6" w14:textId="77777777" w:rsidR="009A6461" w:rsidRPr="00E926EE" w:rsidRDefault="009A6461" w:rsidP="009A6461">
      <w:pPr>
        <w:spacing w:line="360" w:lineRule="auto"/>
        <w:rPr>
          <w:b/>
        </w:rPr>
        <w:sectPr w:rsidR="009A6461" w:rsidRPr="00E926EE" w:rsidSect="009A6461">
          <w:type w:val="continuous"/>
          <w:pgSz w:w="11906" w:h="16838"/>
          <w:pgMar w:top="1417" w:right="1417" w:bottom="1417" w:left="1417" w:header="708" w:footer="708" w:gutter="0"/>
          <w:cols w:space="708" w:equalWidth="0">
            <w:col w:w="9355" w:space="709"/>
          </w:cols>
          <w:docGrid w:linePitch="326"/>
        </w:sectPr>
      </w:pPr>
      <w:r w:rsidRPr="00E926EE">
        <w:rPr>
          <w:b/>
        </w:rPr>
        <w:t xml:space="preserve">Görüşmenin yapıldığı yer:      </w:t>
      </w:r>
      <w:r w:rsidRPr="00E926EE">
        <w:sym w:font="Marlett" w:char="F020"/>
      </w:r>
      <w:r w:rsidRPr="00E926EE">
        <w:t xml:space="preserve"> Ev     </w:t>
      </w:r>
      <w:r w:rsidRPr="00E926EE">
        <w:rPr>
          <w:b/>
        </w:rPr>
        <w:t xml:space="preserve">     </w:t>
      </w:r>
      <w:r w:rsidRPr="00E926EE">
        <w:sym w:font="Marlett" w:char="F020"/>
      </w:r>
      <w:r w:rsidRPr="00E926EE">
        <w:t xml:space="preserve"> Klinik</w:t>
      </w:r>
      <w:r w:rsidRPr="00E926EE">
        <w:rPr>
          <w:b/>
        </w:rPr>
        <w:t xml:space="preserve"> </w:t>
      </w:r>
      <w:r w:rsidRPr="00E926EE">
        <w:t xml:space="preserve">Oda </w:t>
      </w:r>
      <w:proofErr w:type="spellStart"/>
      <w:r w:rsidRPr="00E926EE">
        <w:t>no</w:t>
      </w:r>
      <w:proofErr w:type="spellEnd"/>
      <w:r w:rsidRPr="00E926EE">
        <w:t>:</w:t>
      </w:r>
      <w:r w:rsidRPr="00E926EE">
        <w:rPr>
          <w:b/>
        </w:rPr>
        <w:t xml:space="preserve">-----------    </w:t>
      </w:r>
      <w:r w:rsidRPr="00E926EE">
        <w:t xml:space="preserve">Yatak </w:t>
      </w:r>
      <w:proofErr w:type="spellStart"/>
      <w:r w:rsidRPr="00E926EE">
        <w:t>no</w:t>
      </w:r>
      <w:proofErr w:type="spellEnd"/>
      <w:r w:rsidRPr="00E926EE">
        <w:t>:</w:t>
      </w:r>
      <w:r w:rsidRPr="00E926EE">
        <w:rPr>
          <w:b/>
        </w:rPr>
        <w:t>---------------</w:t>
      </w:r>
    </w:p>
    <w:p w14:paraId="24A0EAA7" w14:textId="77777777" w:rsidR="009A6461" w:rsidRPr="00E926EE" w:rsidRDefault="009A6461" w:rsidP="009A6461">
      <w:pPr>
        <w:spacing w:line="360" w:lineRule="auto"/>
        <w:jc w:val="both"/>
        <w:sectPr w:rsidR="009A6461" w:rsidRPr="00E926EE" w:rsidSect="009A6461">
          <w:type w:val="continuous"/>
          <w:pgSz w:w="11906" w:h="16838"/>
          <w:pgMar w:top="1417" w:right="1417" w:bottom="1417" w:left="1417" w:header="708" w:footer="708" w:gutter="0"/>
          <w:cols w:space="708" w:equalWidth="0">
            <w:col w:w="9072" w:space="709"/>
          </w:cols>
          <w:docGrid w:linePitch="326"/>
        </w:sectPr>
      </w:pPr>
      <w:r w:rsidRPr="00E926EE">
        <w:rPr>
          <w:b/>
        </w:rPr>
        <w:t>Görüşmeyi yapan kişi</w:t>
      </w:r>
      <w:r w:rsidRPr="00E926EE">
        <w:t>:------------------------------------------------------------------------------------</w:t>
      </w:r>
    </w:p>
    <w:p w14:paraId="24A0EAA8" w14:textId="77777777" w:rsidR="009A6461" w:rsidRPr="00E926EE" w:rsidRDefault="009A6461" w:rsidP="009A6461">
      <w:pPr>
        <w:keepNext/>
        <w:numPr>
          <w:ilvl w:val="5"/>
          <w:numId w:val="0"/>
        </w:numPr>
        <w:tabs>
          <w:tab w:val="num" w:pos="1152"/>
        </w:tabs>
        <w:suppressAutoHyphens/>
        <w:spacing w:line="360" w:lineRule="auto"/>
        <w:ind w:left="1152" w:hanging="1152"/>
        <w:outlineLvl w:val="5"/>
        <w:rPr>
          <w:b/>
          <w:bCs/>
        </w:rPr>
        <w:sectPr w:rsidR="009A6461" w:rsidRPr="00E926EE" w:rsidSect="009A6461">
          <w:type w:val="continuous"/>
          <w:pgSz w:w="11906" w:h="16838"/>
          <w:pgMar w:top="1417" w:right="1417" w:bottom="1417" w:left="1417" w:header="708" w:footer="708" w:gutter="0"/>
          <w:cols w:space="708" w:equalWidth="0">
            <w:col w:w="9355" w:space="709"/>
          </w:cols>
          <w:docGrid w:linePitch="326"/>
        </w:sectPr>
      </w:pPr>
      <w:r w:rsidRPr="00B20C9C">
        <w:rPr>
          <w:b/>
          <w:bCs/>
        </w:rPr>
        <w:t>Görüşmenin yapıldığı kişi</w:t>
      </w:r>
      <w:r>
        <w:rPr>
          <w:b/>
          <w:bCs/>
        </w:rPr>
        <w:t xml:space="preserve"> </w:t>
      </w:r>
      <w:r w:rsidRPr="00B20C9C">
        <w:rPr>
          <w:b/>
          <w:bCs/>
        </w:rPr>
        <w:t>(birey, yakını):</w:t>
      </w:r>
      <w:r w:rsidRPr="00B20C9C">
        <w:rPr>
          <w:bCs/>
        </w:rPr>
        <w:t>------------------------------------------------------------</w:t>
      </w:r>
    </w:p>
    <w:p w14:paraId="24A0EAA9" w14:textId="77777777" w:rsidR="009A6461" w:rsidRPr="00E926EE" w:rsidRDefault="009A6461" w:rsidP="009A6461">
      <w:pPr>
        <w:spacing w:line="360" w:lineRule="auto"/>
        <w:jc w:val="both"/>
      </w:pPr>
      <w:r w:rsidRPr="00E926EE">
        <w:rPr>
          <w:b/>
        </w:rPr>
        <w:t>Yatış tarihi</w:t>
      </w:r>
      <w:r w:rsidRPr="00E926EE">
        <w:t>:-------------------------------------</w:t>
      </w:r>
    </w:p>
    <w:p w14:paraId="24A0EAAA" w14:textId="77777777" w:rsidR="009A6461" w:rsidRPr="00E926EE" w:rsidRDefault="009A6461" w:rsidP="009A6461">
      <w:pPr>
        <w:spacing w:line="360" w:lineRule="auto"/>
        <w:jc w:val="both"/>
        <w:rPr>
          <w:b/>
        </w:rPr>
        <w:sectPr w:rsidR="009A6461" w:rsidRPr="00E926EE" w:rsidSect="009A6461">
          <w:type w:val="continuous"/>
          <w:pgSz w:w="11906" w:h="16838"/>
          <w:pgMar w:top="1417" w:right="1417" w:bottom="1417" w:left="1417" w:header="708" w:footer="708" w:gutter="0"/>
          <w:cols w:space="708" w:equalWidth="0">
            <w:col w:w="9355" w:space="709"/>
          </w:cols>
          <w:docGrid w:linePitch="326"/>
        </w:sectPr>
      </w:pPr>
    </w:p>
    <w:p w14:paraId="24A0EAAB" w14:textId="77777777" w:rsidR="009A6461" w:rsidRPr="00E926EE" w:rsidRDefault="009A6461" w:rsidP="009A6461">
      <w:pPr>
        <w:tabs>
          <w:tab w:val="left" w:pos="6379"/>
        </w:tabs>
        <w:spacing w:line="360" w:lineRule="auto"/>
        <w:jc w:val="both"/>
      </w:pPr>
      <w:r w:rsidRPr="00E926EE">
        <w:rPr>
          <w:b/>
        </w:rPr>
        <w:t>Ön Tanı</w:t>
      </w:r>
      <w:r w:rsidRPr="00E926EE">
        <w:t>:-----------------------------------------</w:t>
      </w:r>
    </w:p>
    <w:p w14:paraId="24A0EAAC" w14:textId="77777777" w:rsidR="009A6461" w:rsidRPr="00E926EE" w:rsidRDefault="009A6461" w:rsidP="009A6461">
      <w:pPr>
        <w:spacing w:line="360" w:lineRule="auto"/>
        <w:jc w:val="both"/>
        <w:rPr>
          <w:b/>
        </w:rPr>
      </w:pPr>
    </w:p>
    <w:p w14:paraId="24A0EAAD" w14:textId="77777777" w:rsidR="009A6461" w:rsidRPr="00E926EE" w:rsidRDefault="009A6461" w:rsidP="009A6461">
      <w:pPr>
        <w:spacing w:line="360" w:lineRule="auto"/>
        <w:jc w:val="both"/>
        <w:rPr>
          <w:b/>
        </w:rPr>
      </w:pPr>
      <w:r w:rsidRPr="00E926EE">
        <w:rPr>
          <w:b/>
        </w:rPr>
        <w:t>BİREYE ÖZEL TANITICI BİLGİLER</w:t>
      </w:r>
    </w:p>
    <w:p w14:paraId="24A0EAAE" w14:textId="77777777" w:rsidR="009A6461" w:rsidRPr="00E926EE" w:rsidRDefault="009A6461" w:rsidP="009A6461">
      <w:pPr>
        <w:spacing w:line="360" w:lineRule="auto"/>
        <w:jc w:val="both"/>
        <w:sectPr w:rsidR="009A6461" w:rsidRPr="00E926EE" w:rsidSect="009A6461">
          <w:type w:val="continuous"/>
          <w:pgSz w:w="11906" w:h="16838"/>
          <w:pgMar w:top="1417" w:right="1417" w:bottom="1417" w:left="1417" w:header="708" w:footer="708" w:gutter="0"/>
          <w:cols w:space="708"/>
          <w:docGrid w:linePitch="326"/>
        </w:sectPr>
      </w:pPr>
    </w:p>
    <w:p w14:paraId="24A0EAAF" w14:textId="77777777" w:rsidR="009A6461" w:rsidRPr="00E926EE" w:rsidRDefault="009A6461" w:rsidP="009A6461">
      <w:pPr>
        <w:spacing w:line="360" w:lineRule="auto"/>
        <w:jc w:val="both"/>
        <w:rPr>
          <w:b/>
        </w:rPr>
      </w:pPr>
      <w:r w:rsidRPr="00E926EE">
        <w:rPr>
          <w:b/>
        </w:rPr>
        <w:t xml:space="preserve">Adı Soyadı: </w:t>
      </w:r>
      <w:r w:rsidRPr="00E926EE">
        <w:t>------------------------------------</w:t>
      </w:r>
    </w:p>
    <w:p w14:paraId="24A0EAB0" w14:textId="77777777" w:rsidR="009A6461" w:rsidRPr="00E926EE" w:rsidRDefault="009A6461" w:rsidP="009A6461">
      <w:pPr>
        <w:spacing w:line="360" w:lineRule="auto"/>
        <w:jc w:val="both"/>
        <w:rPr>
          <w:b/>
        </w:rPr>
      </w:pPr>
      <w:r w:rsidRPr="00E926EE">
        <w:rPr>
          <w:b/>
        </w:rPr>
        <w:t xml:space="preserve">Yaşı: </w:t>
      </w:r>
      <w:r w:rsidRPr="00E926EE">
        <w:t>--------------------------------------------</w:t>
      </w:r>
    </w:p>
    <w:p w14:paraId="24A0EAB1" w14:textId="77777777" w:rsidR="009A6461" w:rsidRPr="00E926EE" w:rsidRDefault="009A6461" w:rsidP="009A6461">
      <w:pPr>
        <w:spacing w:line="360" w:lineRule="auto"/>
        <w:jc w:val="both"/>
      </w:pPr>
      <w:r w:rsidRPr="00E926EE">
        <w:rPr>
          <w:b/>
        </w:rPr>
        <w:t>Doğum Yeri:</w:t>
      </w:r>
      <w:r w:rsidRPr="00E926EE">
        <w:t>-----------------------------------</w:t>
      </w:r>
    </w:p>
    <w:p w14:paraId="24A0EAB2" w14:textId="77777777" w:rsidR="009A6461" w:rsidRPr="00E926EE" w:rsidRDefault="009A6461" w:rsidP="009A6461">
      <w:pPr>
        <w:spacing w:line="360" w:lineRule="auto"/>
        <w:jc w:val="both"/>
        <w:rPr>
          <w:b/>
        </w:rPr>
      </w:pPr>
      <w:r w:rsidRPr="00E926EE">
        <w:rPr>
          <w:b/>
        </w:rPr>
        <w:t>Cinsiyet:----------------------------------------</w:t>
      </w:r>
    </w:p>
    <w:p w14:paraId="24A0EAB3" w14:textId="77777777" w:rsidR="009A6461" w:rsidRPr="00E926EE" w:rsidRDefault="009A6461" w:rsidP="009A6461">
      <w:pPr>
        <w:spacing w:line="360" w:lineRule="auto"/>
        <w:jc w:val="both"/>
        <w:rPr>
          <w:b/>
        </w:rPr>
        <w:sectPr w:rsidR="009A6461" w:rsidRPr="00E926EE" w:rsidSect="009A6461">
          <w:type w:val="continuous"/>
          <w:pgSz w:w="11906" w:h="16838"/>
          <w:pgMar w:top="1417" w:right="1417" w:bottom="1417" w:left="1417" w:header="708" w:footer="708" w:gutter="0"/>
          <w:cols w:num="2" w:space="708" w:equalWidth="0">
            <w:col w:w="4181" w:space="709"/>
            <w:col w:w="4181"/>
          </w:cols>
          <w:docGrid w:linePitch="326"/>
        </w:sectPr>
      </w:pPr>
    </w:p>
    <w:p w14:paraId="24A0EAB4" w14:textId="77777777" w:rsidR="009A6461" w:rsidRPr="00E926EE" w:rsidRDefault="009A6461" w:rsidP="009A6461">
      <w:pPr>
        <w:spacing w:line="360" w:lineRule="auto"/>
        <w:jc w:val="both"/>
        <w:rPr>
          <w:b/>
        </w:rPr>
      </w:pPr>
      <w:r w:rsidRPr="00E926EE">
        <w:rPr>
          <w:b/>
        </w:rPr>
        <w:t xml:space="preserve">Eğitim durumu: </w:t>
      </w:r>
      <w:r w:rsidRPr="00E926EE">
        <w:t>------------------------------</w:t>
      </w:r>
    </w:p>
    <w:p w14:paraId="24A0EAB5" w14:textId="77777777" w:rsidR="009A6461" w:rsidRPr="00E926EE" w:rsidRDefault="009A6461" w:rsidP="009A6461">
      <w:pPr>
        <w:spacing w:line="360" w:lineRule="auto"/>
        <w:jc w:val="both"/>
        <w:rPr>
          <w:b/>
        </w:rPr>
        <w:sectPr w:rsidR="009A6461" w:rsidRPr="00E926EE" w:rsidSect="009A6461">
          <w:type w:val="continuous"/>
          <w:pgSz w:w="11906" w:h="16838"/>
          <w:pgMar w:top="1417" w:right="1417" w:bottom="1417" w:left="1417" w:header="708" w:footer="708" w:gutter="0"/>
          <w:cols w:num="2" w:space="708" w:equalWidth="0">
            <w:col w:w="4181" w:space="709"/>
            <w:col w:w="4181"/>
          </w:cols>
          <w:docGrid w:linePitch="326"/>
        </w:sectPr>
      </w:pPr>
      <w:r w:rsidRPr="00E926EE">
        <w:rPr>
          <w:b/>
        </w:rPr>
        <w:t>Medeni Durumu (Evli, bekar, dul</w:t>
      </w:r>
      <w:proofErr w:type="gramStart"/>
      <w:r w:rsidRPr="00E926EE">
        <w:rPr>
          <w:b/>
        </w:rPr>
        <w:t>):--------</w:t>
      </w:r>
      <w:proofErr w:type="gramEnd"/>
      <w:r w:rsidRPr="00E926EE">
        <w:rPr>
          <w:b/>
        </w:rPr>
        <w:t xml:space="preserve"> </w:t>
      </w:r>
    </w:p>
    <w:p w14:paraId="24A0EAB6" w14:textId="77777777" w:rsidR="009A6461" w:rsidRPr="00E926EE" w:rsidRDefault="009A6461" w:rsidP="009A6461">
      <w:pPr>
        <w:spacing w:line="360" w:lineRule="auto"/>
        <w:jc w:val="both"/>
      </w:pPr>
      <w:r w:rsidRPr="00E926EE">
        <w:rPr>
          <w:b/>
        </w:rPr>
        <w:t>Meslek (Memur, işçi, ev hanımı</w:t>
      </w:r>
      <w:r w:rsidRPr="00E926EE">
        <w:t>):--------------------------------------</w:t>
      </w:r>
    </w:p>
    <w:p w14:paraId="24A0EAB7" w14:textId="77777777" w:rsidR="009A6461" w:rsidRPr="00E926EE" w:rsidRDefault="009A6461" w:rsidP="009A6461">
      <w:pPr>
        <w:spacing w:line="360" w:lineRule="auto"/>
        <w:jc w:val="both"/>
        <w:sectPr w:rsidR="009A6461" w:rsidRPr="00E926EE" w:rsidSect="009A6461">
          <w:type w:val="continuous"/>
          <w:pgSz w:w="11906" w:h="16838"/>
          <w:pgMar w:top="1417" w:right="1417" w:bottom="1417" w:left="1417" w:header="708" w:footer="708" w:gutter="0"/>
          <w:cols w:space="708"/>
          <w:docGrid w:linePitch="326"/>
        </w:sectPr>
      </w:pPr>
      <w:r w:rsidRPr="00E926EE">
        <w:rPr>
          <w:b/>
        </w:rPr>
        <w:t>Adres</w:t>
      </w:r>
      <w:r w:rsidRPr="00E926EE">
        <w:t>:</w:t>
      </w:r>
      <w:r w:rsidRPr="00302CAD">
        <w:t>-------</w:t>
      </w:r>
      <w:r>
        <w:t>-------------------------------</w:t>
      </w:r>
      <w:r w:rsidRPr="00302CAD">
        <w:t>--------------------------------------</w:t>
      </w:r>
      <w:r>
        <w:t>-----------------------------</w:t>
      </w:r>
      <w:r w:rsidR="00E67F49" w:rsidRPr="00E926EE">
        <w:t xml:space="preserve"> </w:t>
      </w:r>
    </w:p>
    <w:p w14:paraId="24A0EAB8" w14:textId="77777777" w:rsidR="009A6461" w:rsidRPr="00E926EE" w:rsidRDefault="009A6461" w:rsidP="009A6461">
      <w:pPr>
        <w:spacing w:line="360" w:lineRule="auto"/>
        <w:jc w:val="both"/>
        <w:rPr>
          <w:lang w:val="x-none" w:eastAsia="x-none"/>
        </w:rPr>
      </w:pPr>
      <w:r w:rsidRPr="00E926EE">
        <w:rPr>
          <w:b/>
          <w:lang w:val="x-none" w:eastAsia="x-none"/>
        </w:rPr>
        <w:t>Telefon</w:t>
      </w:r>
      <w:r w:rsidRPr="00E926EE">
        <w:rPr>
          <w:lang w:val="x-none" w:eastAsia="x-none"/>
        </w:rPr>
        <w:t xml:space="preserve">:--------------------- </w:t>
      </w:r>
      <w:r w:rsidRPr="00E926EE">
        <w:rPr>
          <w:lang w:val="x-none" w:eastAsia="x-none"/>
        </w:rPr>
        <w:tab/>
      </w:r>
      <w:r w:rsidRPr="00E926EE">
        <w:rPr>
          <w:lang w:val="x-none" w:eastAsia="x-none"/>
        </w:rPr>
        <w:tab/>
      </w:r>
      <w:r w:rsidRPr="00E926EE">
        <w:rPr>
          <w:b/>
          <w:lang w:val="x-none" w:eastAsia="x-none"/>
        </w:rPr>
        <w:tab/>
      </w:r>
      <w:r w:rsidRPr="00E926EE">
        <w:rPr>
          <w:b/>
          <w:lang w:val="x-none" w:eastAsia="x-none"/>
        </w:rPr>
        <w:tab/>
        <w:t>Çocuk sayısı</w:t>
      </w:r>
      <w:r w:rsidRPr="00E926EE">
        <w:rPr>
          <w:lang w:val="x-none" w:eastAsia="x-none"/>
        </w:rPr>
        <w:t>:---------------------</w:t>
      </w:r>
    </w:p>
    <w:p w14:paraId="24A0EAB9" w14:textId="77777777" w:rsidR="009A6461" w:rsidRPr="00E926EE" w:rsidRDefault="009A6461" w:rsidP="009A6461">
      <w:pPr>
        <w:spacing w:line="360" w:lineRule="auto"/>
        <w:jc w:val="both"/>
        <w:rPr>
          <w:b/>
        </w:rPr>
        <w:sectPr w:rsidR="009A6461" w:rsidRPr="00E926EE" w:rsidSect="009A6461">
          <w:type w:val="continuous"/>
          <w:pgSz w:w="11906" w:h="16838"/>
          <w:pgMar w:top="1417" w:right="1417" w:bottom="1417" w:left="1417" w:header="708" w:footer="708" w:gutter="0"/>
          <w:cols w:space="708" w:equalWidth="0">
            <w:col w:w="9355" w:space="709"/>
          </w:cols>
          <w:docGrid w:linePitch="326"/>
        </w:sectPr>
      </w:pPr>
    </w:p>
    <w:p w14:paraId="24A0EABA" w14:textId="77777777" w:rsidR="009A6461" w:rsidRDefault="009A6461" w:rsidP="009A6461">
      <w:pPr>
        <w:spacing w:line="360" w:lineRule="auto"/>
      </w:pPr>
      <w:r w:rsidRPr="00E926EE">
        <w:rPr>
          <w:b/>
        </w:rPr>
        <w:t>Sosyal güvence</w:t>
      </w:r>
      <w:r w:rsidRPr="00E926EE">
        <w:t xml:space="preserve">:  </w:t>
      </w:r>
      <w:r w:rsidRPr="00E926EE">
        <w:sym w:font="Marlett" w:char="F020"/>
      </w:r>
      <w:r w:rsidRPr="00E926EE">
        <w:t xml:space="preserve"> Yok</w:t>
      </w:r>
      <w:r w:rsidRPr="00E926EE">
        <w:rPr>
          <w:b/>
        </w:rPr>
        <w:tab/>
        <w:t xml:space="preserve">           </w:t>
      </w:r>
      <w:r w:rsidRPr="00E926EE">
        <w:sym w:font="Marlett" w:char="F020"/>
      </w:r>
      <w:r w:rsidRPr="00E926EE">
        <w:t xml:space="preserve"> Var</w:t>
      </w:r>
      <w:r w:rsidRPr="00302CAD">
        <w:t>--------------------------------------</w:t>
      </w:r>
    </w:p>
    <w:p w14:paraId="24A0EABB" w14:textId="77777777" w:rsidR="009A6461" w:rsidRPr="00E926EE" w:rsidRDefault="009A6461" w:rsidP="009A6461">
      <w:pPr>
        <w:spacing w:line="360" w:lineRule="auto"/>
      </w:pPr>
      <w:r w:rsidRPr="00E926EE">
        <w:rPr>
          <w:b/>
        </w:rPr>
        <w:t>Başvuru şekli</w:t>
      </w:r>
      <w:r w:rsidR="00E67F49">
        <w:t xml:space="preserve">:   </w:t>
      </w:r>
      <w:r>
        <w:t xml:space="preserve"> </w:t>
      </w:r>
      <w:r w:rsidRPr="00E926EE">
        <w:sym w:font="Monotype Sorts" w:char="F08E"/>
      </w:r>
      <w:r w:rsidRPr="00E926EE">
        <w:t xml:space="preserve"> Poliklinik</w:t>
      </w:r>
      <w:r w:rsidRPr="00E926EE">
        <w:tab/>
      </w:r>
      <w:r>
        <w:t xml:space="preserve">     </w:t>
      </w:r>
      <w:r w:rsidRPr="00E926EE">
        <w:sym w:font="Monotype Sorts" w:char="F08E"/>
      </w:r>
      <w:r w:rsidRPr="00E926EE">
        <w:t xml:space="preserve"> Başka bir klinik    </w:t>
      </w:r>
      <w:r>
        <w:t xml:space="preserve">  </w:t>
      </w:r>
      <w:r w:rsidRPr="00E926EE">
        <w:t xml:space="preserve"> </w:t>
      </w:r>
      <w:r w:rsidRPr="00E926EE">
        <w:sym w:font="Monotype Sorts" w:char="F08E"/>
      </w:r>
      <w:r w:rsidR="00E67F49">
        <w:t xml:space="preserve"> Başka bir hastane   </w:t>
      </w:r>
      <w:r>
        <w:t xml:space="preserve"> </w:t>
      </w:r>
      <w:r w:rsidRPr="00E926EE">
        <w:sym w:font="Monotype Sorts" w:char="F08E"/>
      </w:r>
      <w:r w:rsidRPr="00E926EE">
        <w:t xml:space="preserve"> Acil                   </w:t>
      </w:r>
    </w:p>
    <w:p w14:paraId="24A0EABC" w14:textId="77777777" w:rsidR="009A6461" w:rsidRPr="00E926EE" w:rsidRDefault="009A6461" w:rsidP="009A6461">
      <w:pPr>
        <w:spacing w:line="360" w:lineRule="auto"/>
        <w:jc w:val="both"/>
      </w:pPr>
      <w:r w:rsidRPr="00E926EE">
        <w:rPr>
          <w:b/>
        </w:rPr>
        <w:t>Geliş şekli</w:t>
      </w:r>
      <w:r w:rsidRPr="00E926EE">
        <w:t xml:space="preserve">: </w:t>
      </w:r>
      <w:r w:rsidRPr="00E926EE">
        <w:tab/>
      </w:r>
      <w:r>
        <w:t xml:space="preserve">  </w:t>
      </w:r>
      <w:r w:rsidRPr="00E926EE">
        <w:sym w:font="Monotype Sorts" w:char="F08E"/>
      </w:r>
      <w:r w:rsidRPr="00E926EE">
        <w:t xml:space="preserve"> Ayaktan   </w:t>
      </w:r>
      <w:r w:rsidRPr="00E926EE">
        <w:tab/>
      </w:r>
      <w:r>
        <w:t xml:space="preserve">           </w:t>
      </w:r>
      <w:r w:rsidRPr="00E926EE">
        <w:sym w:font="Monotype Sorts" w:char="F08E"/>
      </w:r>
      <w:r w:rsidRPr="00E926EE">
        <w:t xml:space="preserve"> Sedye</w:t>
      </w:r>
      <w:r w:rsidRPr="00E926EE">
        <w:tab/>
      </w:r>
      <w:r w:rsidRPr="00E926EE">
        <w:tab/>
      </w:r>
      <w:r>
        <w:t xml:space="preserve">           </w:t>
      </w:r>
      <w:r w:rsidRPr="00E926EE">
        <w:sym w:font="Monotype Sorts" w:char="F08E"/>
      </w:r>
      <w:r w:rsidRPr="00E926EE">
        <w:t xml:space="preserve"> Sandalye  </w:t>
      </w:r>
    </w:p>
    <w:p w14:paraId="24A0EABD" w14:textId="77777777" w:rsidR="009A6461" w:rsidRPr="00E926EE" w:rsidRDefault="009A6461" w:rsidP="009A6461">
      <w:pPr>
        <w:spacing w:line="360" w:lineRule="auto"/>
        <w:jc w:val="both"/>
        <w:rPr>
          <w:b/>
        </w:rPr>
      </w:pPr>
      <w:r w:rsidRPr="00E926EE">
        <w:rPr>
          <w:b/>
        </w:rPr>
        <w:t>Evden getirdiği/kullandığı tıbbi araç gereçler:</w:t>
      </w:r>
    </w:p>
    <w:p w14:paraId="24A0EABE" w14:textId="77777777" w:rsidR="009A6461" w:rsidRPr="00E926EE" w:rsidRDefault="009A6461" w:rsidP="009A6461">
      <w:pPr>
        <w:spacing w:line="360" w:lineRule="auto"/>
        <w:jc w:val="both"/>
      </w:pPr>
      <w:r w:rsidRPr="00E926EE">
        <w:tab/>
      </w:r>
      <w:r w:rsidRPr="00E926EE">
        <w:sym w:font="Monotype Sorts" w:char="F08E"/>
      </w:r>
      <w:r w:rsidRPr="00E926EE">
        <w:t xml:space="preserve"> İlaç</w:t>
      </w:r>
      <w:r w:rsidRPr="00E926EE">
        <w:tab/>
      </w:r>
      <w:r w:rsidRPr="00E926EE">
        <w:tab/>
      </w:r>
      <w:r w:rsidRPr="00E926EE">
        <w:tab/>
      </w:r>
      <w:r w:rsidRPr="00E926EE">
        <w:sym w:font="Monotype Sorts" w:char="F08E"/>
      </w:r>
      <w:r w:rsidRPr="00E926EE">
        <w:t xml:space="preserve"> İşitme cihazı</w:t>
      </w:r>
      <w:r w:rsidRPr="00E926EE">
        <w:tab/>
      </w:r>
      <w:r w:rsidRPr="00E926EE">
        <w:tab/>
      </w:r>
      <w:r w:rsidRPr="00E926EE">
        <w:sym w:font="Monotype Sorts" w:char="F08E"/>
      </w:r>
      <w:r w:rsidRPr="00E926EE">
        <w:t xml:space="preserve"> Takma diş </w:t>
      </w:r>
    </w:p>
    <w:p w14:paraId="24A0EABF" w14:textId="77777777" w:rsidR="009A6461" w:rsidRPr="00E926EE" w:rsidRDefault="009A6461" w:rsidP="009A6461">
      <w:pPr>
        <w:spacing w:line="360" w:lineRule="auto"/>
        <w:jc w:val="both"/>
      </w:pPr>
      <w:r w:rsidRPr="00E926EE">
        <w:tab/>
      </w:r>
      <w:r w:rsidRPr="00E926EE">
        <w:sym w:font="Monotype Sorts" w:char="F08E"/>
      </w:r>
      <w:r w:rsidRPr="00E926EE">
        <w:t xml:space="preserve"> Gözlük</w:t>
      </w:r>
      <w:r w:rsidRPr="00E926EE">
        <w:tab/>
      </w:r>
      <w:r w:rsidRPr="00E926EE">
        <w:tab/>
      </w:r>
      <w:r w:rsidRPr="00E926EE">
        <w:sym w:font="Monotype Sorts" w:char="F08E"/>
      </w:r>
      <w:r w:rsidRPr="00E926EE">
        <w:t xml:space="preserve">  Diğer</w:t>
      </w:r>
      <w:r w:rsidRPr="00302CAD">
        <w:t>--------------------------------------</w:t>
      </w:r>
    </w:p>
    <w:p w14:paraId="24A0EAC0" w14:textId="77777777" w:rsidR="00D82646" w:rsidRDefault="00D82646" w:rsidP="009A6461">
      <w:pPr>
        <w:spacing w:line="360" w:lineRule="auto"/>
        <w:jc w:val="both"/>
        <w:rPr>
          <w:b/>
        </w:rPr>
      </w:pPr>
    </w:p>
    <w:p w14:paraId="24A0EAC1" w14:textId="77777777" w:rsidR="009A6461" w:rsidRPr="00E926EE" w:rsidRDefault="009A6461" w:rsidP="00D82646">
      <w:pPr>
        <w:spacing w:line="360" w:lineRule="auto"/>
        <w:jc w:val="center"/>
        <w:rPr>
          <w:b/>
          <w:bCs/>
          <w:lang w:eastAsia="x-none"/>
        </w:rPr>
      </w:pPr>
      <w:r w:rsidRPr="00E926EE">
        <w:rPr>
          <w:b/>
        </w:rPr>
        <w:t xml:space="preserve">FONKSİYONEL SAĞLIK ÖRÜNTÜLERİ MODELİNE GÖRE </w:t>
      </w:r>
      <w:r w:rsidRPr="00E926EE">
        <w:rPr>
          <w:b/>
          <w:bCs/>
          <w:lang w:val="x-none" w:eastAsia="x-none"/>
        </w:rPr>
        <w:t xml:space="preserve">BIREYIN </w:t>
      </w:r>
      <w:r w:rsidRPr="00E926EE">
        <w:rPr>
          <w:b/>
          <w:bCs/>
          <w:lang w:eastAsia="x-none"/>
        </w:rPr>
        <w:t>TANILANMASI</w:t>
      </w:r>
    </w:p>
    <w:p w14:paraId="24A0EAC2" w14:textId="77777777" w:rsidR="009A6461" w:rsidRPr="00E926EE" w:rsidRDefault="009A6461" w:rsidP="009F422E">
      <w:pPr>
        <w:pStyle w:val="Default"/>
        <w:numPr>
          <w:ilvl w:val="0"/>
          <w:numId w:val="17"/>
        </w:numPr>
        <w:spacing w:line="360" w:lineRule="auto"/>
        <w:rPr>
          <w:b/>
          <w:bCs/>
          <w:iCs/>
          <w:sz w:val="22"/>
          <w:szCs w:val="22"/>
        </w:rPr>
      </w:pPr>
      <w:r w:rsidRPr="00E926EE">
        <w:rPr>
          <w:b/>
          <w:bCs/>
          <w:iCs/>
          <w:sz w:val="22"/>
          <w:szCs w:val="22"/>
        </w:rPr>
        <w:t>Sağlığın Algılanması ve Sağlığın Yönetimi</w:t>
      </w:r>
    </w:p>
    <w:p w14:paraId="24A0EAC3" w14:textId="77777777" w:rsidR="009A6461" w:rsidRPr="007330CC" w:rsidRDefault="009A6461" w:rsidP="009A6461">
      <w:pPr>
        <w:spacing w:line="360" w:lineRule="auto"/>
        <w:jc w:val="both"/>
      </w:pPr>
      <w:r w:rsidRPr="00E926EE">
        <w:rPr>
          <w:bCs/>
        </w:rPr>
        <w:t>Hastaneye başvuru nedeni:</w:t>
      </w:r>
      <w:r w:rsidRPr="007330CC">
        <w:t xml:space="preserve"> :-------------------------------------------------------------------------------</w:t>
      </w:r>
    </w:p>
    <w:p w14:paraId="24A0EAC4" w14:textId="77777777" w:rsidR="009A6461" w:rsidRPr="007330CC" w:rsidRDefault="009A6461" w:rsidP="009A6461">
      <w:pPr>
        <w:spacing w:line="360" w:lineRule="auto"/>
        <w:jc w:val="both"/>
      </w:pPr>
      <w:r w:rsidRPr="00E926EE">
        <w:rPr>
          <w:bCs/>
        </w:rPr>
        <w:t>İlk başvurduğu sağlık kuruluşu:</w:t>
      </w:r>
      <w:r w:rsidRPr="007330CC">
        <w:t xml:space="preserve"> :------------------------------------------------------------------------- </w:t>
      </w:r>
    </w:p>
    <w:p w14:paraId="24A0EAC5" w14:textId="77777777" w:rsidR="009A6461" w:rsidRPr="007330CC" w:rsidRDefault="009A6461" w:rsidP="009A6461">
      <w:pPr>
        <w:spacing w:line="360" w:lineRule="auto"/>
        <w:jc w:val="both"/>
      </w:pPr>
      <w:r w:rsidRPr="00E926EE">
        <w:rPr>
          <w:bCs/>
        </w:rPr>
        <w:t>Soy geçmişinde kronik hastalık öyküsü:</w:t>
      </w:r>
      <w:r w:rsidRPr="007330CC">
        <w:t xml:space="preserve"> :---------------------------------------------------------------</w:t>
      </w:r>
    </w:p>
    <w:p w14:paraId="24A0EAC6" w14:textId="77777777" w:rsidR="009A6461" w:rsidRPr="00E926EE" w:rsidRDefault="009A6461" w:rsidP="009A6461">
      <w:pPr>
        <w:jc w:val="both"/>
        <w:rPr>
          <w:bCs/>
        </w:rPr>
      </w:pPr>
      <w:r w:rsidRPr="00E926EE">
        <w:rPr>
          <w:bCs/>
        </w:rPr>
        <w:t xml:space="preserve">Genellikle sağlığınızı nasıl değerlendiriyorsunuz? </w:t>
      </w:r>
    </w:p>
    <w:p w14:paraId="24A0EAC7" w14:textId="77777777" w:rsidR="009A6461" w:rsidRPr="00113F85" w:rsidRDefault="009A6461" w:rsidP="009A6461">
      <w:pPr>
        <w:jc w:val="both"/>
      </w:pPr>
      <w:r>
        <w:rPr>
          <w:noProof/>
        </w:rPr>
        <mc:AlternateContent>
          <mc:Choice Requires="wps">
            <w:drawing>
              <wp:anchor distT="0" distB="0" distL="114298" distR="114298" simplePos="0" relativeHeight="251688960" behindDoc="0" locked="0" layoutInCell="0" allowOverlap="1" wp14:anchorId="24A0EEB2" wp14:editId="24A0EEB3">
                <wp:simplePos x="0" y="0"/>
                <wp:positionH relativeFrom="column">
                  <wp:posOffset>4769484</wp:posOffset>
                </wp:positionH>
                <wp:positionV relativeFrom="paragraph">
                  <wp:posOffset>60960</wp:posOffset>
                </wp:positionV>
                <wp:extent cx="0" cy="182880"/>
                <wp:effectExtent l="0" t="0" r="19050" b="2667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C2FA" id="Düz Bağlayıcı 15" o:spid="_x0000_s1026" style="position:absolute;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" o:allowincell="f"/>
            </w:pict>
          </mc:Fallback>
        </mc:AlternateContent>
      </w:r>
      <w:r>
        <w:rPr>
          <w:noProof/>
        </w:rPr>
        <mc:AlternateContent>
          <mc:Choice Requires="wps">
            <w:drawing>
              <wp:anchor distT="0" distB="0" distL="114298" distR="114298" simplePos="0" relativeHeight="251687936" behindDoc="0" locked="0" layoutInCell="0" allowOverlap="1" wp14:anchorId="24A0EEB4" wp14:editId="24A0EEB5">
                <wp:simplePos x="0" y="0"/>
                <wp:positionH relativeFrom="column">
                  <wp:posOffset>14604</wp:posOffset>
                </wp:positionH>
                <wp:positionV relativeFrom="paragraph">
                  <wp:posOffset>60960</wp:posOffset>
                </wp:positionV>
                <wp:extent cx="0" cy="182880"/>
                <wp:effectExtent l="0" t="0" r="19050" b="2667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62A17" id="Düz Bağlayıcı 14" o:spid="_x0000_s1026" style="position:absolute;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" o:allowincell="f"/>
            </w:pict>
          </mc:Fallback>
        </mc:AlternateContent>
      </w:r>
      <w:r>
        <w:rPr>
          <w:noProof/>
        </w:rPr>
        <mc:AlternateContent>
          <mc:Choice Requires="wps">
            <w:drawing>
              <wp:anchor distT="4294967294" distB="4294967294" distL="114300" distR="114300" simplePos="0" relativeHeight="251686912" behindDoc="0" locked="0" layoutInCell="0" allowOverlap="1" wp14:anchorId="24A0EEB6" wp14:editId="24A0EEB7">
                <wp:simplePos x="0" y="0"/>
                <wp:positionH relativeFrom="column">
                  <wp:posOffset>14605</wp:posOffset>
                </wp:positionH>
                <wp:positionV relativeFrom="paragraph">
                  <wp:posOffset>156209</wp:posOffset>
                </wp:positionV>
                <wp:extent cx="4754880" cy="0"/>
                <wp:effectExtent l="0" t="0" r="2667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5A4A" id="Düz Bağlayıcı 1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BH2oKp1wEA&#10;AHgDAAAOAAAAAAAAAAAAAAAAAC4CAABkcnMvZTJvRG9jLnhtbFBLAQItABQABgAIAAAAIQABdwYz&#10;2wAAAAcBAAAPAAAAAAAAAAAAAAAAADEEAABkcnMvZG93bnJldi54bWxQSwUGAAAAAAQABADzAAAA&#10;OQUAAAAA&#10;" o:allowincell="f"/>
            </w:pict>
          </mc:Fallback>
        </mc:AlternateContent>
      </w:r>
      <w:r w:rsidRPr="00113F85">
        <w:tab/>
      </w:r>
    </w:p>
    <w:p w14:paraId="24A0EAC8" w14:textId="77777777" w:rsidR="009A6461" w:rsidRDefault="009A6461" w:rsidP="009A6461">
      <w:pPr>
        <w:ind w:hanging="142"/>
        <w:jc w:val="both"/>
      </w:pPr>
      <w:r>
        <w:t xml:space="preserve">  </w:t>
      </w:r>
    </w:p>
    <w:p w14:paraId="24A0EAC9" w14:textId="77777777" w:rsidR="009A6461" w:rsidRPr="00113F85" w:rsidRDefault="009A6461" w:rsidP="009A6461">
      <w:pPr>
        <w:ind w:hanging="142"/>
        <w:jc w:val="both"/>
      </w:pPr>
      <w:r>
        <w:t xml:space="preserve">  0 </w:t>
      </w:r>
      <w:r>
        <w:tab/>
      </w:r>
      <w:r>
        <w:tab/>
      </w:r>
      <w:r>
        <w:tab/>
      </w:r>
      <w:r>
        <w:tab/>
      </w:r>
      <w:r>
        <w:tab/>
      </w:r>
      <w:r>
        <w:tab/>
      </w:r>
      <w:r>
        <w:tab/>
      </w:r>
      <w:r>
        <w:tab/>
      </w:r>
      <w:r>
        <w:tab/>
      </w:r>
      <w:r>
        <w:tab/>
        <w:t xml:space="preserve">     </w:t>
      </w:r>
      <w:r w:rsidRPr="00113F85">
        <w:t>10</w:t>
      </w:r>
    </w:p>
    <w:p w14:paraId="24A0EACA" w14:textId="77777777" w:rsidR="009A6461" w:rsidRPr="00113F85" w:rsidRDefault="009A6461" w:rsidP="009A6461">
      <w:pPr>
        <w:ind w:left="-567"/>
        <w:jc w:val="both"/>
      </w:pPr>
      <w:r>
        <w:t xml:space="preserve">   </w:t>
      </w:r>
      <w:r w:rsidRPr="00113F85">
        <w:t xml:space="preserve">Çok kötü </w:t>
      </w:r>
      <w:r w:rsidRPr="00113F85">
        <w:tab/>
      </w:r>
      <w:r w:rsidRPr="00113F85">
        <w:tab/>
      </w:r>
      <w:r w:rsidRPr="00113F85">
        <w:tab/>
      </w:r>
      <w:r w:rsidRPr="00113F85">
        <w:tab/>
      </w:r>
      <w:r w:rsidRPr="00113F85">
        <w:tab/>
      </w:r>
      <w:r w:rsidRPr="00113F85">
        <w:tab/>
      </w:r>
      <w:r w:rsidRPr="00113F85">
        <w:tab/>
      </w:r>
      <w:r w:rsidRPr="00113F85">
        <w:tab/>
      </w:r>
      <w:r>
        <w:t xml:space="preserve">                        </w:t>
      </w:r>
      <w:r w:rsidRPr="00113F85">
        <w:t>Çok iyi</w:t>
      </w:r>
    </w:p>
    <w:p w14:paraId="24A0EACB" w14:textId="77777777" w:rsidR="009A6461" w:rsidRPr="00E926EE" w:rsidRDefault="009A6461" w:rsidP="009A6461">
      <w:pPr>
        <w:spacing w:line="360" w:lineRule="auto"/>
        <w:jc w:val="both"/>
      </w:pPr>
      <w:r w:rsidRPr="00E926EE">
        <w:lastRenderedPageBreak/>
        <w:t>Önceden geçirdiği hastalık ya da ameliyatlar:</w:t>
      </w:r>
      <w:r w:rsidRPr="009746E3">
        <w:t xml:space="preserve"> </w:t>
      </w:r>
      <w:r w:rsidRPr="00302CAD">
        <w:t>------------------------------------</w:t>
      </w:r>
      <w:r w:rsidRPr="00523DA5">
        <w:t>----------------------</w:t>
      </w:r>
    </w:p>
    <w:p w14:paraId="24A0EACC" w14:textId="77777777" w:rsidR="009A6461" w:rsidRPr="00E926EE" w:rsidRDefault="009A6461" w:rsidP="009A6461">
      <w:pPr>
        <w:spacing w:line="360" w:lineRule="auto"/>
        <w:jc w:val="both"/>
      </w:pPr>
      <w:r w:rsidRPr="00E926EE">
        <w:t>Daha önce hastaneye yat</w:t>
      </w:r>
      <w:r>
        <w:t>ma durumu:</w:t>
      </w:r>
      <w:r w:rsidRPr="00523DA5">
        <w:t xml:space="preserve">     </w:t>
      </w:r>
      <w:r w:rsidRPr="00523DA5">
        <w:sym w:font="Monotype Sorts" w:char="F08E"/>
      </w:r>
      <w:r w:rsidRPr="00523DA5">
        <w:t xml:space="preserve"> Hayır</w:t>
      </w:r>
      <w:r>
        <w:t xml:space="preserve"> </w:t>
      </w:r>
      <w:r w:rsidRPr="00523DA5">
        <w:tab/>
      </w:r>
      <w:r w:rsidRPr="00523DA5">
        <w:sym w:font="Monotype Sorts" w:char="F08E"/>
      </w:r>
      <w:r w:rsidRPr="00523DA5">
        <w:t xml:space="preserve"> Evet</w:t>
      </w:r>
      <w:r>
        <w:t xml:space="preserve"> (yatış sayısı)</w:t>
      </w:r>
      <w:r w:rsidRPr="00523DA5">
        <w:t>---------------------------</w:t>
      </w:r>
      <w:r w:rsidRPr="007330CC" w:rsidDel="004C0A66">
        <w:t xml:space="preserve"> </w:t>
      </w:r>
    </w:p>
    <w:p w14:paraId="24A0EACD" w14:textId="77777777" w:rsidR="009A6461" w:rsidRPr="00E926EE" w:rsidRDefault="009A6461" w:rsidP="009A6461">
      <w:pPr>
        <w:spacing w:line="360" w:lineRule="auto"/>
      </w:pPr>
      <w:r w:rsidRPr="00E926EE">
        <w:t xml:space="preserve">Yatış nedeni: </w:t>
      </w:r>
      <w:r w:rsidRPr="00302CAD">
        <w:t>------------------------------------</w:t>
      </w:r>
      <w:r>
        <w:tab/>
      </w:r>
      <w:r>
        <w:tab/>
      </w:r>
      <w:r w:rsidRPr="00E926EE">
        <w:t>Yatış Süresi:</w:t>
      </w:r>
      <w:r w:rsidRPr="009746E3">
        <w:t xml:space="preserve"> </w:t>
      </w:r>
      <w:r w:rsidRPr="00302CAD">
        <w:t>-----------------------------------</w:t>
      </w:r>
    </w:p>
    <w:p w14:paraId="24A0EACE" w14:textId="77777777" w:rsidR="009A6461" w:rsidRDefault="009A6461" w:rsidP="009A6461">
      <w:pPr>
        <w:tabs>
          <w:tab w:val="left" w:pos="8931"/>
          <w:tab w:val="left" w:pos="9072"/>
        </w:tabs>
        <w:spacing w:line="360" w:lineRule="auto"/>
      </w:pPr>
      <w:r w:rsidRPr="00E926EE">
        <w:t xml:space="preserve">Daha önce kullandığı ilaçlar: </w:t>
      </w:r>
      <w:r w:rsidRPr="00302CAD">
        <w:t>------------------------------------</w:t>
      </w:r>
      <w:r w:rsidRPr="00523DA5">
        <w:t>-----------------------------------------</w:t>
      </w:r>
    </w:p>
    <w:p w14:paraId="24A0EACF" w14:textId="77777777" w:rsidR="009A6461" w:rsidRDefault="009A6461" w:rsidP="009A6461">
      <w:pPr>
        <w:tabs>
          <w:tab w:val="left" w:pos="8931"/>
          <w:tab w:val="left" w:pos="9072"/>
        </w:tabs>
        <w:spacing w:line="360" w:lineRule="auto"/>
      </w:pPr>
      <w:r w:rsidRPr="00E926EE">
        <w:t>Önerilen tedavileri düzenli olarak uygul</w:t>
      </w:r>
      <w:r>
        <w:t>ama durumu:</w:t>
      </w:r>
      <w:r w:rsidRPr="004C0A66">
        <w:t xml:space="preserve"> </w:t>
      </w:r>
      <w:r>
        <w:t xml:space="preserve">   </w:t>
      </w:r>
      <w:r w:rsidRPr="00523DA5">
        <w:sym w:font="Monotype Sorts" w:char="F08E"/>
      </w:r>
      <w:r w:rsidRPr="00523DA5">
        <w:t xml:space="preserve"> Evet</w:t>
      </w:r>
      <w:r>
        <w:t xml:space="preserve">     </w:t>
      </w:r>
      <w:r w:rsidRPr="00523DA5">
        <w:sym w:font="Monotype Sorts" w:char="F08E"/>
      </w:r>
      <w:r w:rsidRPr="00523DA5">
        <w:t xml:space="preserve"> Hayır-------</w:t>
      </w:r>
      <w:r>
        <w:t xml:space="preserve">------------------ </w:t>
      </w:r>
    </w:p>
    <w:tbl>
      <w:tblPr>
        <w:tblpPr w:leftFromText="141" w:rightFromText="141"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1"/>
        <w:gridCol w:w="705"/>
        <w:gridCol w:w="594"/>
        <w:gridCol w:w="587"/>
        <w:gridCol w:w="661"/>
        <w:gridCol w:w="3314"/>
        <w:gridCol w:w="1400"/>
      </w:tblGrid>
      <w:tr w:rsidR="009A6461" w:rsidRPr="00D15E6F" w14:paraId="24A0EAD7" w14:textId="77777777" w:rsidTr="002A0BD3">
        <w:trPr>
          <w:trHeight w:val="725"/>
        </w:trPr>
        <w:tc>
          <w:tcPr>
            <w:tcW w:w="1063" w:type="pct"/>
            <w:vAlign w:val="center"/>
          </w:tcPr>
          <w:p w14:paraId="24A0EAD0" w14:textId="77777777" w:rsidR="009A6461" w:rsidRPr="00D15E6F" w:rsidRDefault="009A6461" w:rsidP="00B55950">
            <w:pPr>
              <w:rPr>
                <w:b/>
              </w:rPr>
            </w:pPr>
            <w:r w:rsidRPr="00D15E6F">
              <w:rPr>
                <w:b/>
              </w:rPr>
              <w:t>Şu anda kullandığı ilaçlar</w:t>
            </w:r>
          </w:p>
        </w:tc>
        <w:tc>
          <w:tcPr>
            <w:tcW w:w="386" w:type="pct"/>
            <w:vAlign w:val="center"/>
          </w:tcPr>
          <w:p w14:paraId="24A0EAD1" w14:textId="77777777" w:rsidR="009A6461" w:rsidRPr="00D15E6F" w:rsidRDefault="009A6461" w:rsidP="00B55950">
            <w:pPr>
              <w:rPr>
                <w:b/>
              </w:rPr>
            </w:pPr>
            <w:r w:rsidRPr="00D15E6F">
              <w:rPr>
                <w:b/>
              </w:rPr>
              <w:t>Dozu</w:t>
            </w:r>
          </w:p>
        </w:tc>
        <w:tc>
          <w:tcPr>
            <w:tcW w:w="322" w:type="pct"/>
            <w:vAlign w:val="center"/>
          </w:tcPr>
          <w:p w14:paraId="24A0EAD2" w14:textId="77777777" w:rsidR="009A6461" w:rsidRPr="00D15E6F" w:rsidRDefault="009A6461" w:rsidP="00B55950">
            <w:pPr>
              <w:rPr>
                <w:b/>
              </w:rPr>
            </w:pPr>
            <w:r w:rsidRPr="00D15E6F">
              <w:rPr>
                <w:b/>
              </w:rPr>
              <w:t>P.O.</w:t>
            </w:r>
          </w:p>
        </w:tc>
        <w:tc>
          <w:tcPr>
            <w:tcW w:w="322" w:type="pct"/>
            <w:vAlign w:val="center"/>
          </w:tcPr>
          <w:p w14:paraId="24A0EAD3" w14:textId="77777777" w:rsidR="009A6461" w:rsidRPr="00D15E6F" w:rsidRDefault="009A6461" w:rsidP="00B55950">
            <w:pPr>
              <w:rPr>
                <w:b/>
              </w:rPr>
            </w:pPr>
            <w:r w:rsidRPr="00D15E6F">
              <w:rPr>
                <w:b/>
              </w:rPr>
              <w:t>P.E.</w:t>
            </w:r>
          </w:p>
        </w:tc>
        <w:tc>
          <w:tcPr>
            <w:tcW w:w="342" w:type="pct"/>
            <w:vAlign w:val="center"/>
          </w:tcPr>
          <w:p w14:paraId="24A0EAD4" w14:textId="77777777" w:rsidR="009A6461" w:rsidRPr="00D15E6F" w:rsidRDefault="009A6461" w:rsidP="00B55950">
            <w:pPr>
              <w:rPr>
                <w:b/>
              </w:rPr>
            </w:pPr>
            <w:r w:rsidRPr="00D15E6F">
              <w:rPr>
                <w:b/>
              </w:rPr>
              <w:t>Saati</w:t>
            </w:r>
          </w:p>
        </w:tc>
        <w:tc>
          <w:tcPr>
            <w:tcW w:w="1802" w:type="pct"/>
            <w:vAlign w:val="center"/>
          </w:tcPr>
          <w:p w14:paraId="24A0EAD5" w14:textId="77777777" w:rsidR="009A6461" w:rsidRPr="00D15E6F" w:rsidRDefault="009A6461" w:rsidP="00B55950">
            <w:pPr>
              <w:rPr>
                <w:b/>
              </w:rPr>
            </w:pPr>
            <w:r w:rsidRPr="00D15E6F">
              <w:rPr>
                <w:b/>
              </w:rPr>
              <w:t>İlaç grubu (</w:t>
            </w:r>
            <w:proofErr w:type="spellStart"/>
            <w:r w:rsidRPr="00D15E6F">
              <w:rPr>
                <w:b/>
              </w:rPr>
              <w:t>Örn</w:t>
            </w:r>
            <w:proofErr w:type="spellEnd"/>
            <w:r w:rsidRPr="00D15E6F">
              <w:rPr>
                <w:b/>
              </w:rPr>
              <w:t xml:space="preserve">: </w:t>
            </w:r>
            <w:proofErr w:type="spellStart"/>
            <w:r w:rsidRPr="00D15E6F">
              <w:rPr>
                <w:b/>
              </w:rPr>
              <w:t>Antiemetik</w:t>
            </w:r>
            <w:proofErr w:type="spellEnd"/>
            <w:r w:rsidRPr="00D15E6F">
              <w:rPr>
                <w:b/>
              </w:rPr>
              <w:t xml:space="preserve">, </w:t>
            </w:r>
            <w:proofErr w:type="spellStart"/>
            <w:r w:rsidRPr="00D15E6F">
              <w:rPr>
                <w:b/>
              </w:rPr>
              <w:t>Antihipertansif</w:t>
            </w:r>
            <w:proofErr w:type="spellEnd"/>
            <w:r w:rsidRPr="00D15E6F">
              <w:rPr>
                <w:b/>
              </w:rPr>
              <w:t>, Analjezik vb.)</w:t>
            </w:r>
          </w:p>
        </w:tc>
        <w:tc>
          <w:tcPr>
            <w:tcW w:w="763" w:type="pct"/>
            <w:shd w:val="clear" w:color="auto" w:fill="FFFFFF"/>
            <w:vAlign w:val="center"/>
          </w:tcPr>
          <w:p w14:paraId="24A0EAD6" w14:textId="77777777" w:rsidR="009A6461" w:rsidRPr="00D15E6F" w:rsidRDefault="009A6461" w:rsidP="00B55950">
            <w:pPr>
              <w:rPr>
                <w:b/>
              </w:rPr>
            </w:pPr>
            <w:r w:rsidRPr="00D15E6F">
              <w:rPr>
                <w:b/>
              </w:rPr>
              <w:t xml:space="preserve">Yan etkileri </w:t>
            </w:r>
          </w:p>
        </w:tc>
      </w:tr>
      <w:tr w:rsidR="009A6461" w:rsidRPr="00D15E6F" w14:paraId="24A0EADF" w14:textId="77777777" w:rsidTr="002A0BD3">
        <w:trPr>
          <w:trHeight w:val="362"/>
        </w:trPr>
        <w:tc>
          <w:tcPr>
            <w:tcW w:w="1063" w:type="pct"/>
          </w:tcPr>
          <w:p w14:paraId="24A0EAD8" w14:textId="77777777" w:rsidR="009A6461" w:rsidRPr="00D15E6F" w:rsidRDefault="009A6461" w:rsidP="009A6461">
            <w:pPr>
              <w:spacing w:line="360" w:lineRule="auto"/>
              <w:jc w:val="both"/>
            </w:pPr>
          </w:p>
        </w:tc>
        <w:tc>
          <w:tcPr>
            <w:tcW w:w="386" w:type="pct"/>
          </w:tcPr>
          <w:p w14:paraId="24A0EAD9" w14:textId="77777777" w:rsidR="009A6461" w:rsidRPr="00D15E6F" w:rsidRDefault="009A6461" w:rsidP="009A6461">
            <w:pPr>
              <w:spacing w:line="360" w:lineRule="auto"/>
              <w:jc w:val="both"/>
            </w:pPr>
          </w:p>
        </w:tc>
        <w:tc>
          <w:tcPr>
            <w:tcW w:w="322" w:type="pct"/>
          </w:tcPr>
          <w:p w14:paraId="24A0EADA" w14:textId="77777777" w:rsidR="009A6461" w:rsidRPr="00D15E6F" w:rsidRDefault="009A6461" w:rsidP="009A6461">
            <w:pPr>
              <w:spacing w:line="360" w:lineRule="auto"/>
              <w:jc w:val="both"/>
            </w:pPr>
          </w:p>
        </w:tc>
        <w:tc>
          <w:tcPr>
            <w:tcW w:w="322" w:type="pct"/>
          </w:tcPr>
          <w:p w14:paraId="24A0EADB" w14:textId="77777777" w:rsidR="009A6461" w:rsidRPr="00D15E6F" w:rsidRDefault="009A6461" w:rsidP="009A6461">
            <w:pPr>
              <w:spacing w:line="360" w:lineRule="auto"/>
              <w:jc w:val="both"/>
            </w:pPr>
          </w:p>
        </w:tc>
        <w:tc>
          <w:tcPr>
            <w:tcW w:w="342" w:type="pct"/>
          </w:tcPr>
          <w:p w14:paraId="24A0EADC" w14:textId="77777777" w:rsidR="009A6461" w:rsidRPr="00D15E6F" w:rsidRDefault="009A6461" w:rsidP="009A6461">
            <w:pPr>
              <w:spacing w:line="360" w:lineRule="auto"/>
              <w:jc w:val="both"/>
            </w:pPr>
          </w:p>
        </w:tc>
        <w:tc>
          <w:tcPr>
            <w:tcW w:w="1802" w:type="pct"/>
          </w:tcPr>
          <w:p w14:paraId="24A0EADD" w14:textId="77777777" w:rsidR="009A6461" w:rsidRPr="00D15E6F" w:rsidRDefault="009A6461" w:rsidP="009A6461">
            <w:pPr>
              <w:spacing w:line="360" w:lineRule="auto"/>
              <w:jc w:val="both"/>
            </w:pPr>
          </w:p>
        </w:tc>
        <w:tc>
          <w:tcPr>
            <w:tcW w:w="763" w:type="pct"/>
          </w:tcPr>
          <w:p w14:paraId="24A0EADE" w14:textId="77777777" w:rsidR="009A6461" w:rsidRPr="00D15E6F" w:rsidRDefault="009A6461" w:rsidP="009A6461">
            <w:pPr>
              <w:spacing w:line="360" w:lineRule="auto"/>
              <w:jc w:val="both"/>
            </w:pPr>
          </w:p>
        </w:tc>
      </w:tr>
      <w:tr w:rsidR="009A6461" w:rsidRPr="00D15E6F" w14:paraId="24A0EAE7" w14:textId="77777777" w:rsidTr="002A0BD3">
        <w:trPr>
          <w:trHeight w:val="362"/>
        </w:trPr>
        <w:tc>
          <w:tcPr>
            <w:tcW w:w="1063" w:type="pct"/>
          </w:tcPr>
          <w:p w14:paraId="24A0EAE0" w14:textId="77777777" w:rsidR="009A6461" w:rsidRPr="00D15E6F" w:rsidRDefault="009A6461" w:rsidP="009A6461">
            <w:pPr>
              <w:spacing w:line="360" w:lineRule="auto"/>
              <w:jc w:val="both"/>
            </w:pPr>
          </w:p>
        </w:tc>
        <w:tc>
          <w:tcPr>
            <w:tcW w:w="386" w:type="pct"/>
          </w:tcPr>
          <w:p w14:paraId="24A0EAE1" w14:textId="77777777" w:rsidR="009A6461" w:rsidRPr="00D15E6F" w:rsidRDefault="009A6461" w:rsidP="009A6461">
            <w:pPr>
              <w:spacing w:line="360" w:lineRule="auto"/>
              <w:jc w:val="both"/>
            </w:pPr>
          </w:p>
        </w:tc>
        <w:tc>
          <w:tcPr>
            <w:tcW w:w="322" w:type="pct"/>
          </w:tcPr>
          <w:p w14:paraId="24A0EAE2" w14:textId="77777777" w:rsidR="009A6461" w:rsidRPr="00D15E6F" w:rsidRDefault="009A6461" w:rsidP="009A6461">
            <w:pPr>
              <w:spacing w:line="360" w:lineRule="auto"/>
              <w:jc w:val="both"/>
            </w:pPr>
          </w:p>
        </w:tc>
        <w:tc>
          <w:tcPr>
            <w:tcW w:w="322" w:type="pct"/>
          </w:tcPr>
          <w:p w14:paraId="24A0EAE3" w14:textId="77777777" w:rsidR="009A6461" w:rsidRPr="00D15E6F" w:rsidRDefault="009A6461" w:rsidP="009A6461">
            <w:pPr>
              <w:spacing w:line="360" w:lineRule="auto"/>
              <w:jc w:val="both"/>
            </w:pPr>
          </w:p>
        </w:tc>
        <w:tc>
          <w:tcPr>
            <w:tcW w:w="342" w:type="pct"/>
          </w:tcPr>
          <w:p w14:paraId="24A0EAE4" w14:textId="77777777" w:rsidR="009A6461" w:rsidRPr="00D15E6F" w:rsidRDefault="009A6461" w:rsidP="009A6461">
            <w:pPr>
              <w:spacing w:line="360" w:lineRule="auto"/>
              <w:jc w:val="both"/>
            </w:pPr>
          </w:p>
        </w:tc>
        <w:tc>
          <w:tcPr>
            <w:tcW w:w="1802" w:type="pct"/>
          </w:tcPr>
          <w:p w14:paraId="24A0EAE5" w14:textId="77777777" w:rsidR="009A6461" w:rsidRPr="00D15E6F" w:rsidRDefault="009A6461" w:rsidP="009A6461">
            <w:pPr>
              <w:spacing w:line="360" w:lineRule="auto"/>
              <w:jc w:val="both"/>
            </w:pPr>
          </w:p>
        </w:tc>
        <w:tc>
          <w:tcPr>
            <w:tcW w:w="763" w:type="pct"/>
          </w:tcPr>
          <w:p w14:paraId="24A0EAE6" w14:textId="77777777" w:rsidR="009A6461" w:rsidRPr="00D15E6F" w:rsidRDefault="009A6461" w:rsidP="009A6461">
            <w:pPr>
              <w:spacing w:line="360" w:lineRule="auto"/>
              <w:jc w:val="both"/>
            </w:pPr>
          </w:p>
        </w:tc>
      </w:tr>
      <w:tr w:rsidR="009A6461" w:rsidRPr="00D15E6F" w14:paraId="24A0EAEF" w14:textId="77777777" w:rsidTr="002A0BD3">
        <w:trPr>
          <w:trHeight w:val="362"/>
        </w:trPr>
        <w:tc>
          <w:tcPr>
            <w:tcW w:w="1063" w:type="pct"/>
          </w:tcPr>
          <w:p w14:paraId="24A0EAE8" w14:textId="77777777" w:rsidR="009A6461" w:rsidRPr="00D15E6F" w:rsidRDefault="009A6461" w:rsidP="009A6461">
            <w:pPr>
              <w:spacing w:line="360" w:lineRule="auto"/>
              <w:jc w:val="both"/>
            </w:pPr>
          </w:p>
        </w:tc>
        <w:tc>
          <w:tcPr>
            <w:tcW w:w="386" w:type="pct"/>
          </w:tcPr>
          <w:p w14:paraId="24A0EAE9" w14:textId="77777777" w:rsidR="009A6461" w:rsidRPr="00D15E6F" w:rsidRDefault="009A6461" w:rsidP="009A6461">
            <w:pPr>
              <w:spacing w:line="360" w:lineRule="auto"/>
              <w:jc w:val="both"/>
            </w:pPr>
          </w:p>
        </w:tc>
        <w:tc>
          <w:tcPr>
            <w:tcW w:w="322" w:type="pct"/>
          </w:tcPr>
          <w:p w14:paraId="24A0EAEA" w14:textId="77777777" w:rsidR="009A6461" w:rsidRPr="00D15E6F" w:rsidRDefault="009A6461" w:rsidP="009A6461">
            <w:pPr>
              <w:spacing w:line="360" w:lineRule="auto"/>
              <w:jc w:val="both"/>
            </w:pPr>
          </w:p>
        </w:tc>
        <w:tc>
          <w:tcPr>
            <w:tcW w:w="322" w:type="pct"/>
          </w:tcPr>
          <w:p w14:paraId="24A0EAEB" w14:textId="77777777" w:rsidR="009A6461" w:rsidRPr="00D15E6F" w:rsidRDefault="009A6461" w:rsidP="009A6461">
            <w:pPr>
              <w:spacing w:line="360" w:lineRule="auto"/>
              <w:jc w:val="both"/>
            </w:pPr>
          </w:p>
        </w:tc>
        <w:tc>
          <w:tcPr>
            <w:tcW w:w="342" w:type="pct"/>
          </w:tcPr>
          <w:p w14:paraId="24A0EAEC" w14:textId="77777777" w:rsidR="009A6461" w:rsidRPr="00D15E6F" w:rsidRDefault="009A6461" w:rsidP="009A6461">
            <w:pPr>
              <w:spacing w:line="360" w:lineRule="auto"/>
              <w:jc w:val="both"/>
            </w:pPr>
          </w:p>
        </w:tc>
        <w:tc>
          <w:tcPr>
            <w:tcW w:w="1802" w:type="pct"/>
          </w:tcPr>
          <w:p w14:paraId="24A0EAED" w14:textId="77777777" w:rsidR="009A6461" w:rsidRPr="00D15E6F" w:rsidRDefault="009A6461" w:rsidP="009A6461">
            <w:pPr>
              <w:spacing w:line="360" w:lineRule="auto"/>
              <w:jc w:val="both"/>
            </w:pPr>
          </w:p>
        </w:tc>
        <w:tc>
          <w:tcPr>
            <w:tcW w:w="763" w:type="pct"/>
          </w:tcPr>
          <w:p w14:paraId="24A0EAEE" w14:textId="77777777" w:rsidR="009A6461" w:rsidRPr="00D15E6F" w:rsidRDefault="009A6461" w:rsidP="009A6461">
            <w:pPr>
              <w:spacing w:line="360" w:lineRule="auto"/>
              <w:jc w:val="both"/>
            </w:pPr>
          </w:p>
        </w:tc>
      </w:tr>
      <w:tr w:rsidR="009A6461" w:rsidRPr="00D15E6F" w14:paraId="24A0EAF7" w14:textId="77777777" w:rsidTr="002A0BD3">
        <w:trPr>
          <w:trHeight w:val="362"/>
        </w:trPr>
        <w:tc>
          <w:tcPr>
            <w:tcW w:w="1063" w:type="pct"/>
          </w:tcPr>
          <w:p w14:paraId="24A0EAF0" w14:textId="77777777" w:rsidR="009A6461" w:rsidRPr="00D15E6F" w:rsidRDefault="009A6461" w:rsidP="009A6461">
            <w:pPr>
              <w:spacing w:line="360" w:lineRule="auto"/>
              <w:jc w:val="both"/>
            </w:pPr>
          </w:p>
        </w:tc>
        <w:tc>
          <w:tcPr>
            <w:tcW w:w="386" w:type="pct"/>
          </w:tcPr>
          <w:p w14:paraId="24A0EAF1" w14:textId="77777777" w:rsidR="009A6461" w:rsidRPr="00D15E6F" w:rsidRDefault="009A6461" w:rsidP="009A6461">
            <w:pPr>
              <w:spacing w:line="360" w:lineRule="auto"/>
              <w:jc w:val="both"/>
            </w:pPr>
          </w:p>
        </w:tc>
        <w:tc>
          <w:tcPr>
            <w:tcW w:w="322" w:type="pct"/>
          </w:tcPr>
          <w:p w14:paraId="24A0EAF2" w14:textId="77777777" w:rsidR="009A6461" w:rsidRPr="00D15E6F" w:rsidRDefault="009A6461" w:rsidP="009A6461">
            <w:pPr>
              <w:spacing w:line="360" w:lineRule="auto"/>
              <w:jc w:val="both"/>
            </w:pPr>
          </w:p>
        </w:tc>
        <w:tc>
          <w:tcPr>
            <w:tcW w:w="322" w:type="pct"/>
          </w:tcPr>
          <w:p w14:paraId="24A0EAF3" w14:textId="77777777" w:rsidR="009A6461" w:rsidRPr="00D15E6F" w:rsidRDefault="009A6461" w:rsidP="009A6461">
            <w:pPr>
              <w:spacing w:line="360" w:lineRule="auto"/>
              <w:jc w:val="both"/>
            </w:pPr>
          </w:p>
        </w:tc>
        <w:tc>
          <w:tcPr>
            <w:tcW w:w="342" w:type="pct"/>
          </w:tcPr>
          <w:p w14:paraId="24A0EAF4" w14:textId="77777777" w:rsidR="009A6461" w:rsidRPr="00D15E6F" w:rsidRDefault="009A6461" w:rsidP="009A6461">
            <w:pPr>
              <w:spacing w:line="360" w:lineRule="auto"/>
              <w:jc w:val="both"/>
            </w:pPr>
          </w:p>
        </w:tc>
        <w:tc>
          <w:tcPr>
            <w:tcW w:w="1802" w:type="pct"/>
          </w:tcPr>
          <w:p w14:paraId="24A0EAF5" w14:textId="77777777" w:rsidR="009A6461" w:rsidRPr="00D15E6F" w:rsidRDefault="009A6461" w:rsidP="009A6461">
            <w:pPr>
              <w:spacing w:line="360" w:lineRule="auto"/>
              <w:jc w:val="both"/>
            </w:pPr>
          </w:p>
        </w:tc>
        <w:tc>
          <w:tcPr>
            <w:tcW w:w="763" w:type="pct"/>
          </w:tcPr>
          <w:p w14:paraId="24A0EAF6" w14:textId="77777777" w:rsidR="009A6461" w:rsidRPr="00D15E6F" w:rsidRDefault="009A6461" w:rsidP="009A6461">
            <w:pPr>
              <w:spacing w:line="360" w:lineRule="auto"/>
              <w:jc w:val="both"/>
            </w:pPr>
          </w:p>
        </w:tc>
      </w:tr>
      <w:tr w:rsidR="009A6461" w:rsidRPr="00D15E6F" w14:paraId="24A0EAFF" w14:textId="77777777" w:rsidTr="002A0BD3">
        <w:trPr>
          <w:trHeight w:val="362"/>
        </w:trPr>
        <w:tc>
          <w:tcPr>
            <w:tcW w:w="1063" w:type="pct"/>
          </w:tcPr>
          <w:p w14:paraId="24A0EAF8" w14:textId="77777777" w:rsidR="009A6461" w:rsidRPr="00D15E6F" w:rsidRDefault="009A6461" w:rsidP="009A6461">
            <w:pPr>
              <w:spacing w:line="360" w:lineRule="auto"/>
              <w:jc w:val="both"/>
            </w:pPr>
          </w:p>
        </w:tc>
        <w:tc>
          <w:tcPr>
            <w:tcW w:w="386" w:type="pct"/>
          </w:tcPr>
          <w:p w14:paraId="24A0EAF9" w14:textId="77777777" w:rsidR="009A6461" w:rsidRPr="00D15E6F" w:rsidRDefault="009A6461" w:rsidP="009A6461">
            <w:pPr>
              <w:spacing w:line="360" w:lineRule="auto"/>
              <w:jc w:val="both"/>
            </w:pPr>
          </w:p>
        </w:tc>
        <w:tc>
          <w:tcPr>
            <w:tcW w:w="322" w:type="pct"/>
          </w:tcPr>
          <w:p w14:paraId="24A0EAFA" w14:textId="77777777" w:rsidR="009A6461" w:rsidRPr="00D15E6F" w:rsidRDefault="009A6461" w:rsidP="009A6461">
            <w:pPr>
              <w:spacing w:line="360" w:lineRule="auto"/>
              <w:jc w:val="both"/>
            </w:pPr>
          </w:p>
        </w:tc>
        <w:tc>
          <w:tcPr>
            <w:tcW w:w="322" w:type="pct"/>
          </w:tcPr>
          <w:p w14:paraId="24A0EAFB" w14:textId="77777777" w:rsidR="009A6461" w:rsidRPr="00D15E6F" w:rsidRDefault="009A6461" w:rsidP="009A6461">
            <w:pPr>
              <w:spacing w:line="360" w:lineRule="auto"/>
              <w:jc w:val="both"/>
            </w:pPr>
          </w:p>
        </w:tc>
        <w:tc>
          <w:tcPr>
            <w:tcW w:w="342" w:type="pct"/>
          </w:tcPr>
          <w:p w14:paraId="24A0EAFC" w14:textId="77777777" w:rsidR="009A6461" w:rsidRPr="00D15E6F" w:rsidRDefault="009A6461" w:rsidP="009A6461">
            <w:pPr>
              <w:spacing w:line="360" w:lineRule="auto"/>
              <w:jc w:val="both"/>
            </w:pPr>
          </w:p>
        </w:tc>
        <w:tc>
          <w:tcPr>
            <w:tcW w:w="1802" w:type="pct"/>
          </w:tcPr>
          <w:p w14:paraId="24A0EAFD" w14:textId="77777777" w:rsidR="009A6461" w:rsidRPr="00D15E6F" w:rsidRDefault="009A6461" w:rsidP="009A6461">
            <w:pPr>
              <w:spacing w:line="360" w:lineRule="auto"/>
              <w:jc w:val="both"/>
            </w:pPr>
          </w:p>
        </w:tc>
        <w:tc>
          <w:tcPr>
            <w:tcW w:w="763" w:type="pct"/>
          </w:tcPr>
          <w:p w14:paraId="24A0EAFE" w14:textId="77777777" w:rsidR="009A6461" w:rsidRPr="00D15E6F" w:rsidRDefault="009A6461" w:rsidP="009A6461">
            <w:pPr>
              <w:spacing w:line="360" w:lineRule="auto"/>
              <w:jc w:val="both"/>
            </w:pPr>
          </w:p>
        </w:tc>
      </w:tr>
    </w:tbl>
    <w:p w14:paraId="24A0EB00" w14:textId="77777777" w:rsidR="009A6461" w:rsidRPr="00E926EE" w:rsidRDefault="009A6461" w:rsidP="009A6461">
      <w:pPr>
        <w:spacing w:line="360" w:lineRule="auto"/>
        <w:ind w:left="360"/>
        <w:jc w:val="both"/>
      </w:pPr>
    </w:p>
    <w:p w14:paraId="24A0EB01" w14:textId="77777777" w:rsidR="009A6461" w:rsidRPr="00E926EE" w:rsidRDefault="009A6461" w:rsidP="009A6461">
      <w:pPr>
        <w:spacing w:line="360" w:lineRule="auto"/>
        <w:jc w:val="both"/>
        <w:rPr>
          <w:bCs/>
        </w:rPr>
      </w:pPr>
      <w:proofErr w:type="spellStart"/>
      <w:r w:rsidRPr="00E926EE">
        <w:rPr>
          <w:bCs/>
        </w:rPr>
        <w:t>Non</w:t>
      </w:r>
      <w:proofErr w:type="spellEnd"/>
      <w:r w:rsidRPr="00E926EE">
        <w:rPr>
          <w:bCs/>
        </w:rPr>
        <w:t>-farmakolojik uygulamaları kullanma durumu</w:t>
      </w:r>
    </w:p>
    <w:p w14:paraId="24A0EB02" w14:textId="77777777" w:rsidR="009A6461" w:rsidRPr="00B20C9C" w:rsidRDefault="009A6461" w:rsidP="009A6461">
      <w:pPr>
        <w:spacing w:line="360" w:lineRule="auto"/>
        <w:ind w:left="360" w:hanging="360"/>
        <w:jc w:val="both"/>
      </w:pPr>
      <w:r w:rsidRPr="00B20C9C">
        <w:sym w:font="Monotype Sorts" w:char="F08E"/>
      </w:r>
      <w:r w:rsidRPr="00B20C9C">
        <w:t xml:space="preserve"> Hayır </w:t>
      </w:r>
      <w:r w:rsidRPr="00B20C9C">
        <w:tab/>
      </w:r>
      <w:r w:rsidRPr="00B20C9C">
        <w:sym w:font="Monotype Sorts" w:char="F08E"/>
      </w:r>
      <w:r w:rsidRPr="00B20C9C">
        <w:t xml:space="preserve"> Evet</w:t>
      </w:r>
      <w:r w:rsidRPr="00302CAD">
        <w:t>------------------------------------------------------------------------</w:t>
      </w:r>
    </w:p>
    <w:p w14:paraId="24A0EB03" w14:textId="77777777" w:rsidR="009A6461" w:rsidRPr="00E926EE" w:rsidRDefault="009A6461" w:rsidP="009A6461">
      <w:pPr>
        <w:spacing w:line="360" w:lineRule="auto"/>
        <w:jc w:val="both"/>
      </w:pPr>
      <w:r w:rsidRPr="00E926EE">
        <w:t>Sigara/Alkol/ Madde bağımlılığı (miktar/gün olarak belirtiniz):-------------------------------------</w:t>
      </w:r>
    </w:p>
    <w:p w14:paraId="24A0EB04" w14:textId="77777777" w:rsidR="009A6461" w:rsidRPr="00E926EE" w:rsidRDefault="009A6461" w:rsidP="009A6461">
      <w:pPr>
        <w:spacing w:line="360" w:lineRule="auto"/>
        <w:jc w:val="both"/>
      </w:pPr>
      <w:r w:rsidRPr="00E926EE">
        <w:t>Aylık kendi kendine testis/meme muayenesi ya</w:t>
      </w:r>
      <w:r>
        <w:t>pma durumu:</w:t>
      </w:r>
      <w:r>
        <w:tab/>
        <w:t xml:space="preserve">  </w:t>
      </w:r>
      <w:r w:rsidRPr="00E926EE">
        <w:sym w:font="Monotype Sorts" w:char="F08E"/>
      </w:r>
      <w:r w:rsidRPr="00E926EE">
        <w:t xml:space="preserve"> Evet </w:t>
      </w:r>
      <w:r w:rsidRPr="00E926EE">
        <w:tab/>
      </w:r>
      <w:r>
        <w:tab/>
      </w:r>
      <w:r w:rsidRPr="00E926EE">
        <w:sym w:font="Monotype Sorts" w:char="F08E"/>
      </w:r>
      <w:r w:rsidRPr="00E926EE">
        <w:t xml:space="preserve"> Hayır</w:t>
      </w:r>
    </w:p>
    <w:p w14:paraId="24A0EB05" w14:textId="77777777" w:rsidR="009A6461" w:rsidRPr="00E926EE" w:rsidRDefault="009A6461" w:rsidP="009A6461">
      <w:pPr>
        <w:spacing w:line="360" w:lineRule="auto"/>
        <w:jc w:val="both"/>
      </w:pPr>
      <w:proofErr w:type="spellStart"/>
      <w:r w:rsidRPr="00E926EE">
        <w:t>Allerjileri</w:t>
      </w:r>
      <w:proofErr w:type="spellEnd"/>
      <w:r w:rsidRPr="00E926EE">
        <w:rPr>
          <w:b/>
        </w:rPr>
        <w:t xml:space="preserve"> (</w:t>
      </w:r>
      <w:r w:rsidRPr="00E926EE">
        <w:t xml:space="preserve">ilaç, besin, </w:t>
      </w:r>
      <w:proofErr w:type="spellStart"/>
      <w:r w:rsidRPr="00E926EE">
        <w:t>flaster</w:t>
      </w:r>
      <w:proofErr w:type="spellEnd"/>
      <w:r w:rsidRPr="00E926EE">
        <w:t>, boya..):------------------------------------------------------------------------------------------------------------------------------------------------------------------------------------</w:t>
      </w:r>
      <w:r>
        <w:t>-</w:t>
      </w:r>
    </w:p>
    <w:p w14:paraId="24A0EB06" w14:textId="77777777" w:rsidR="009A6461" w:rsidRDefault="009A6461" w:rsidP="009A6461">
      <w:pPr>
        <w:spacing w:line="360" w:lineRule="auto"/>
        <w:jc w:val="both"/>
      </w:pPr>
      <w:r w:rsidRPr="00E926EE">
        <w:t>Örüntü ile ilgili NANDA tanısı:</w:t>
      </w:r>
      <w:r w:rsidRPr="009746E3">
        <w:t xml:space="preserve"> </w:t>
      </w:r>
      <w:r w:rsidRPr="00302CAD">
        <w:t>------------------------------------------------------------------------</w:t>
      </w:r>
      <w:r>
        <w:t>--</w:t>
      </w:r>
    </w:p>
    <w:p w14:paraId="24A0EB07" w14:textId="77777777" w:rsidR="009A6461" w:rsidRDefault="009A6461" w:rsidP="009A6461">
      <w:pPr>
        <w:spacing w:line="360" w:lineRule="auto"/>
        <w:jc w:val="both"/>
      </w:pPr>
    </w:p>
    <w:p w14:paraId="24A0EB08" w14:textId="77777777" w:rsidR="009A6461" w:rsidRPr="00E926EE" w:rsidRDefault="009A6461" w:rsidP="009F422E">
      <w:pPr>
        <w:numPr>
          <w:ilvl w:val="0"/>
          <w:numId w:val="17"/>
        </w:numPr>
        <w:spacing w:line="360" w:lineRule="auto"/>
        <w:jc w:val="both"/>
        <w:rPr>
          <w:b/>
        </w:rPr>
      </w:pPr>
      <w:r w:rsidRPr="00E926EE">
        <w:rPr>
          <w:b/>
        </w:rPr>
        <w:t xml:space="preserve">Beslenme ve </w:t>
      </w:r>
      <w:proofErr w:type="spellStart"/>
      <w:r w:rsidRPr="00E926EE">
        <w:rPr>
          <w:b/>
        </w:rPr>
        <w:t>Metabolik</w:t>
      </w:r>
      <w:proofErr w:type="spellEnd"/>
      <w:r w:rsidRPr="00E926EE">
        <w:rPr>
          <w:b/>
        </w:rPr>
        <w:t xml:space="preserve"> Durum</w:t>
      </w:r>
    </w:p>
    <w:p w14:paraId="24A0EB09" w14:textId="77777777" w:rsidR="009A6461" w:rsidRPr="00E926EE" w:rsidRDefault="009A6461" w:rsidP="009A6461">
      <w:pPr>
        <w:spacing w:line="360" w:lineRule="auto"/>
        <w:jc w:val="both"/>
      </w:pPr>
      <w:r w:rsidRPr="00E926EE">
        <w:t>Beslenme şekli:</w:t>
      </w:r>
      <w:r>
        <w:t xml:space="preserve"> </w:t>
      </w:r>
      <w:r w:rsidRPr="00E926EE">
        <w:tab/>
      </w:r>
      <w:r w:rsidRPr="00E926EE">
        <w:sym w:font="Monotype Sorts" w:char="F08E"/>
      </w:r>
      <w:r w:rsidRPr="00E926EE">
        <w:t xml:space="preserve"> Normal</w:t>
      </w:r>
      <w:r w:rsidRPr="00E926EE">
        <w:tab/>
      </w:r>
      <w:r w:rsidRPr="00E926EE">
        <w:tab/>
      </w:r>
      <w:r w:rsidRPr="00E926EE">
        <w:sym w:font="Monotype Sorts" w:char="F08E"/>
      </w:r>
      <w:r>
        <w:t xml:space="preserve"> </w:t>
      </w:r>
      <w:r w:rsidRPr="00E926EE">
        <w:t>Yardımla besleniyor</w:t>
      </w:r>
      <w:r w:rsidRPr="00E926EE">
        <w:tab/>
        <w:t xml:space="preserve"> </w:t>
      </w:r>
      <w:r w:rsidRPr="00E926EE">
        <w:tab/>
      </w:r>
      <w:r w:rsidRPr="00E926EE">
        <w:sym w:font="Monotype Sorts" w:char="F08E"/>
      </w:r>
      <w:r w:rsidR="00E67F49">
        <w:t xml:space="preserve"> </w:t>
      </w:r>
      <w:proofErr w:type="spellStart"/>
      <w:r w:rsidR="00E67F49">
        <w:t>Parenteral</w:t>
      </w:r>
      <w:proofErr w:type="spellEnd"/>
      <w:r w:rsidR="00E67F49">
        <w:tab/>
        <w:t xml:space="preserve">     </w:t>
      </w:r>
      <w:r w:rsidR="00E67F49">
        <w:tab/>
      </w:r>
      <w:r w:rsidR="00E67F49">
        <w:tab/>
      </w:r>
      <w:r w:rsidRPr="00E926EE">
        <w:sym w:font="Monotype Sorts" w:char="F08E"/>
      </w:r>
      <w:r w:rsidRPr="00E926EE">
        <w:t xml:space="preserve"> </w:t>
      </w:r>
      <w:proofErr w:type="spellStart"/>
      <w:r w:rsidRPr="00E926EE">
        <w:t>Enteral</w:t>
      </w:r>
      <w:proofErr w:type="spellEnd"/>
      <w:r w:rsidRPr="00E926EE">
        <w:tab/>
      </w:r>
      <w:r w:rsidRPr="00E926EE">
        <w:tab/>
      </w:r>
      <w:r w:rsidRPr="00E926EE">
        <w:sym w:font="Monotype Sorts" w:char="F08E"/>
      </w:r>
      <w:r w:rsidRPr="00E926EE">
        <w:t xml:space="preserve"> </w:t>
      </w:r>
      <w:proofErr w:type="spellStart"/>
      <w:r w:rsidRPr="00E926EE">
        <w:t>Gastrostomi</w:t>
      </w:r>
      <w:proofErr w:type="spellEnd"/>
    </w:p>
    <w:p w14:paraId="24A0EB0A" w14:textId="77777777" w:rsidR="009A6461" w:rsidRPr="00E926EE" w:rsidRDefault="009A6461" w:rsidP="009A6461">
      <w:pPr>
        <w:spacing w:line="360" w:lineRule="auto"/>
        <w:jc w:val="both"/>
      </w:pPr>
      <w:r w:rsidRPr="00E926EE">
        <w:t>Diyeti:</w:t>
      </w:r>
      <w:r w:rsidRPr="00E926EE">
        <w:tab/>
        <w:t xml:space="preserve">     </w:t>
      </w:r>
      <w:r w:rsidRPr="00E926EE">
        <w:sym w:font="Monotype Sorts" w:char="F08E"/>
      </w:r>
      <w:r w:rsidRPr="00E926EE">
        <w:t xml:space="preserve"> Hayır</w:t>
      </w:r>
      <w:r w:rsidRPr="00E926EE">
        <w:tab/>
      </w:r>
      <w:r w:rsidRPr="00E926EE">
        <w:sym w:font="Monotype Sorts" w:char="F08E"/>
      </w:r>
      <w:r w:rsidRPr="00E926EE">
        <w:t xml:space="preserve"> Evet----------------------------------------------------------</w:t>
      </w:r>
    </w:p>
    <w:p w14:paraId="24A0EB0B" w14:textId="77777777" w:rsidR="009A6461" w:rsidRPr="00E926EE" w:rsidRDefault="009A6461" w:rsidP="009A6461">
      <w:pPr>
        <w:shd w:val="clear" w:color="auto" w:fill="FFFFFF"/>
        <w:spacing w:line="360" w:lineRule="auto"/>
        <w:textAlignment w:val="baseline"/>
        <w:rPr>
          <w:rFonts w:ascii="Segoe UI" w:hAnsi="Segoe UI" w:cs="Segoe UI"/>
          <w:color w:val="201F1E"/>
        </w:rPr>
      </w:pPr>
      <w:r w:rsidRPr="00E926EE">
        <w:t xml:space="preserve">Evet </w:t>
      </w:r>
      <w:proofErr w:type="gramStart"/>
      <w:r>
        <w:t>i</w:t>
      </w:r>
      <w:r w:rsidRPr="00E926EE">
        <w:t xml:space="preserve">se;  </w:t>
      </w:r>
      <w:r>
        <w:t xml:space="preserve"> </w:t>
      </w:r>
      <w:proofErr w:type="gramEnd"/>
      <w:r w:rsidRPr="00E926EE">
        <w:t xml:space="preserve"> </w:t>
      </w:r>
      <w:r w:rsidRPr="00E926EE">
        <w:sym w:font="Monotype Sorts" w:char="008E"/>
      </w:r>
      <w:r w:rsidRPr="00E926EE">
        <w:t xml:space="preserve"> Normal Diyet</w:t>
      </w:r>
      <w:r w:rsidRPr="00E926EE">
        <w:tab/>
      </w:r>
      <w:r w:rsidRPr="00E926EE">
        <w:sym w:font="Monotype Sorts" w:char="008E"/>
      </w:r>
      <w:r w:rsidRPr="00E926EE">
        <w:t xml:space="preserve"> Sulu Diyet</w:t>
      </w:r>
      <w:r w:rsidRPr="00E926EE">
        <w:tab/>
        <w:t xml:space="preserve"> </w:t>
      </w:r>
      <w:r w:rsidRPr="00E926EE">
        <w:sym w:font="Monotype Sorts" w:char="008E"/>
      </w:r>
      <w:r w:rsidRPr="00E926EE">
        <w:t xml:space="preserve"> Yumuşak Diyet</w:t>
      </w:r>
      <w:r w:rsidRPr="00E926EE">
        <w:tab/>
        <w:t xml:space="preserve"> </w:t>
      </w:r>
      <w:r w:rsidRPr="00E926EE">
        <w:sym w:font="Monotype Sorts" w:char="008E"/>
      </w:r>
      <w:r w:rsidRPr="00E926EE">
        <w:t xml:space="preserve"> Özel Diyet</w:t>
      </w:r>
      <w:r w:rsidRPr="00302CAD">
        <w:t>-----------------</w:t>
      </w:r>
    </w:p>
    <w:p w14:paraId="24A0EB0C" w14:textId="77777777" w:rsidR="009A6461" w:rsidRPr="00E926EE" w:rsidRDefault="009A6461" w:rsidP="009A6461">
      <w:pPr>
        <w:spacing w:line="360" w:lineRule="auto"/>
        <w:jc w:val="both"/>
      </w:pPr>
      <w:r w:rsidRPr="00E926EE">
        <w:t>İştah durumu:</w:t>
      </w:r>
      <w:r w:rsidRPr="00E926EE">
        <w:tab/>
      </w:r>
      <w:r w:rsidRPr="00E926EE">
        <w:tab/>
      </w:r>
      <w:r w:rsidRPr="00E926EE">
        <w:sym w:font="Monotype Sorts" w:char="F08E"/>
      </w:r>
      <w:r w:rsidRPr="00E926EE">
        <w:t xml:space="preserve"> Normal</w:t>
      </w:r>
      <w:r w:rsidRPr="00E926EE">
        <w:tab/>
      </w:r>
      <w:r w:rsidRPr="00E926EE">
        <w:sym w:font="Monotype Sorts" w:char="F08E"/>
      </w:r>
      <w:r w:rsidRPr="00E926EE">
        <w:t xml:space="preserve"> Artmış</w:t>
      </w:r>
      <w:r w:rsidRPr="00E926EE">
        <w:tab/>
      </w:r>
      <w:r w:rsidRPr="00E926EE">
        <w:sym w:font="Monotype Sorts" w:char="F08E"/>
      </w:r>
      <w:r w:rsidRPr="00E926EE">
        <w:t xml:space="preserve">Azalmış       </w:t>
      </w:r>
    </w:p>
    <w:p w14:paraId="24A0EB0D" w14:textId="77777777" w:rsidR="009A6461" w:rsidRPr="00E926EE" w:rsidRDefault="009A6461" w:rsidP="009A6461">
      <w:pPr>
        <w:spacing w:line="360" w:lineRule="auto"/>
        <w:jc w:val="both"/>
      </w:pPr>
      <w:r w:rsidRPr="00E926EE">
        <w:t>İştah durumunu arttıran/azaltan faktörler</w:t>
      </w:r>
    </w:p>
    <w:p w14:paraId="24A0EB0E" w14:textId="77777777" w:rsidR="009A6461" w:rsidRPr="00E926EE" w:rsidRDefault="009A6461" w:rsidP="009A6461">
      <w:pPr>
        <w:spacing w:line="360" w:lineRule="auto"/>
        <w:jc w:val="both"/>
      </w:pPr>
      <w:r w:rsidRPr="00E926EE">
        <w:sym w:font="Monotype Sorts" w:char="F08E"/>
      </w:r>
      <w:r w:rsidRPr="00E926EE">
        <w:t xml:space="preserve"> Bulantı     </w:t>
      </w:r>
      <w:r w:rsidRPr="00E926EE">
        <w:sym w:font="Monotype Sorts" w:char="F08E"/>
      </w:r>
      <w:r w:rsidRPr="00E926EE">
        <w:t xml:space="preserve"> Kusma     </w:t>
      </w:r>
      <w:r w:rsidRPr="00E926EE">
        <w:sym w:font="Monotype Sorts" w:char="F08E"/>
      </w:r>
      <w:r w:rsidRPr="00E926EE">
        <w:t xml:space="preserve"> </w:t>
      </w:r>
      <w:proofErr w:type="spellStart"/>
      <w:r w:rsidRPr="00E926EE">
        <w:t>Hematemez</w:t>
      </w:r>
      <w:proofErr w:type="spellEnd"/>
      <w:r w:rsidRPr="00E926EE">
        <w:t xml:space="preserve">  </w:t>
      </w:r>
      <w:r w:rsidRPr="00E926EE">
        <w:sym w:font="Monotype Sorts" w:char="F08E"/>
      </w:r>
      <w:r w:rsidRPr="00E926EE">
        <w:t xml:space="preserve"> Diğer</w:t>
      </w:r>
      <w:r w:rsidRPr="00302CAD">
        <w:t>-------------------------------------------------------</w:t>
      </w:r>
    </w:p>
    <w:p w14:paraId="24A0EB0F" w14:textId="77777777" w:rsidR="009A6461" w:rsidRPr="00E926EE" w:rsidRDefault="009A6461" w:rsidP="009A6461">
      <w:pPr>
        <w:spacing w:line="360" w:lineRule="auto"/>
      </w:pPr>
      <w:r w:rsidRPr="00E926EE">
        <w:t>Karın ağrısı</w:t>
      </w:r>
      <w:r>
        <w:t>:</w:t>
      </w:r>
      <w:r w:rsidRPr="00E926EE">
        <w:t xml:space="preserve">  </w:t>
      </w:r>
      <w:r w:rsidRPr="00E926EE">
        <w:sym w:font="Monotype Sorts" w:char="F08E"/>
      </w:r>
      <w:r w:rsidRPr="00E926EE">
        <w:t xml:space="preserve"> </w:t>
      </w:r>
      <w:r w:rsidRPr="00E926EE">
        <w:rPr>
          <w:snapToGrid w:val="0"/>
        </w:rPr>
        <w:t xml:space="preserve">Yok      </w:t>
      </w:r>
      <w:r>
        <w:rPr>
          <w:snapToGrid w:val="0"/>
        </w:rPr>
        <w:t xml:space="preserve">     </w:t>
      </w:r>
      <w:r w:rsidRPr="00D873E4">
        <w:sym w:font="Monotype Sorts" w:char="F08E"/>
      </w:r>
      <w:r w:rsidRPr="00D873E4">
        <w:t xml:space="preserve"> </w:t>
      </w:r>
      <w:r w:rsidRPr="00D873E4">
        <w:rPr>
          <w:snapToGrid w:val="0"/>
        </w:rPr>
        <w:t xml:space="preserve">Var              </w:t>
      </w:r>
      <w:proofErr w:type="spellStart"/>
      <w:r w:rsidRPr="00E926EE">
        <w:t>Lokasyonu</w:t>
      </w:r>
      <w:proofErr w:type="spellEnd"/>
      <w:r w:rsidRPr="00E926EE">
        <w:t>:</w:t>
      </w:r>
      <w:r w:rsidRPr="00302CAD">
        <w:t>-----------------------------------------------</w:t>
      </w:r>
      <w:r w:rsidRPr="008E691E" w:rsidDel="00B63798">
        <w:t xml:space="preserve"> </w:t>
      </w:r>
    </w:p>
    <w:p w14:paraId="24A0EB10" w14:textId="77777777" w:rsidR="009A6461" w:rsidRPr="00302CAD" w:rsidRDefault="009A6461" w:rsidP="009A6461">
      <w:pPr>
        <w:spacing w:line="360" w:lineRule="auto"/>
        <w:jc w:val="both"/>
      </w:pPr>
      <w:r w:rsidRPr="00E926EE">
        <w:t>Sarılık</w:t>
      </w:r>
      <w:r>
        <w:t xml:space="preserve">: </w:t>
      </w:r>
      <w:r w:rsidRPr="00E926EE">
        <w:t xml:space="preserve">        </w:t>
      </w:r>
      <w:r w:rsidRPr="00E926EE">
        <w:sym w:font="Monotype Sorts" w:char="F08E"/>
      </w:r>
      <w:r w:rsidRPr="00E926EE">
        <w:t xml:space="preserve"> </w:t>
      </w:r>
      <w:r w:rsidRPr="00E926EE">
        <w:rPr>
          <w:snapToGrid w:val="0"/>
        </w:rPr>
        <w:t>Yok</w:t>
      </w:r>
      <w:r>
        <w:rPr>
          <w:snapToGrid w:val="0"/>
        </w:rPr>
        <w:tab/>
        <w:t xml:space="preserve">    </w:t>
      </w:r>
      <w:r w:rsidRPr="00302CAD">
        <w:sym w:font="Monotype Sorts" w:char="F08E"/>
      </w:r>
      <w:r w:rsidRPr="00302CAD">
        <w:t xml:space="preserve"> </w:t>
      </w:r>
      <w:r w:rsidRPr="00302CAD">
        <w:rPr>
          <w:snapToGrid w:val="0"/>
        </w:rPr>
        <w:t xml:space="preserve">Var          </w:t>
      </w:r>
      <w:r>
        <w:rPr>
          <w:snapToGrid w:val="0"/>
        </w:rPr>
        <w:t xml:space="preserve">  </w:t>
      </w:r>
      <w:r>
        <w:rPr>
          <w:snapToGrid w:val="0"/>
        </w:rPr>
        <w:tab/>
      </w:r>
      <w:proofErr w:type="spellStart"/>
      <w:r w:rsidRPr="00302CAD">
        <w:t>Splenomegali</w:t>
      </w:r>
      <w:proofErr w:type="spellEnd"/>
      <w:r>
        <w:t>:</w:t>
      </w:r>
      <w:r w:rsidRPr="00302CAD">
        <w:t xml:space="preserve"> </w:t>
      </w:r>
      <w:r>
        <w:rPr>
          <w:snapToGrid w:val="0"/>
        </w:rPr>
        <w:t xml:space="preserve"> </w:t>
      </w:r>
      <w:r w:rsidRPr="00302CAD">
        <w:sym w:font="Monotype Sorts" w:char="F08E"/>
      </w:r>
      <w:r w:rsidRPr="00302CAD">
        <w:t xml:space="preserve"> </w:t>
      </w:r>
      <w:r w:rsidRPr="00302CAD">
        <w:rPr>
          <w:snapToGrid w:val="0"/>
        </w:rPr>
        <w:t>Yok</w:t>
      </w:r>
      <w:r>
        <w:rPr>
          <w:snapToGrid w:val="0"/>
        </w:rPr>
        <w:tab/>
        <w:t xml:space="preserve">    </w:t>
      </w:r>
      <w:r w:rsidRPr="00302CAD">
        <w:sym w:font="Monotype Sorts" w:char="F08E"/>
      </w:r>
      <w:r w:rsidRPr="00302CAD">
        <w:t xml:space="preserve"> </w:t>
      </w:r>
      <w:r w:rsidRPr="00302CAD">
        <w:rPr>
          <w:snapToGrid w:val="0"/>
        </w:rPr>
        <w:t xml:space="preserve">Var          </w:t>
      </w:r>
    </w:p>
    <w:p w14:paraId="24A0EB11" w14:textId="77777777" w:rsidR="009A6461" w:rsidRPr="00E926EE" w:rsidRDefault="009A6461" w:rsidP="009A6461">
      <w:pPr>
        <w:spacing w:line="360" w:lineRule="auto"/>
        <w:jc w:val="both"/>
      </w:pPr>
      <w:proofErr w:type="spellStart"/>
      <w:r w:rsidRPr="00E926EE">
        <w:t>Felty’s</w:t>
      </w:r>
      <w:proofErr w:type="spellEnd"/>
      <w:r w:rsidRPr="00E926EE">
        <w:t xml:space="preserve"> send</w:t>
      </w:r>
      <w:r>
        <w:t xml:space="preserve">romu:  </w:t>
      </w:r>
      <w:r w:rsidRPr="00302CAD">
        <w:sym w:font="Monotype Sorts" w:char="F08E"/>
      </w:r>
      <w:r w:rsidRPr="00302CAD">
        <w:t xml:space="preserve"> </w:t>
      </w:r>
      <w:r w:rsidRPr="00302CAD">
        <w:rPr>
          <w:snapToGrid w:val="0"/>
        </w:rPr>
        <w:t>Yok</w:t>
      </w:r>
      <w:r>
        <w:rPr>
          <w:snapToGrid w:val="0"/>
        </w:rPr>
        <w:tab/>
        <w:t xml:space="preserve">    </w:t>
      </w:r>
      <w:r w:rsidRPr="00302CAD">
        <w:sym w:font="Monotype Sorts" w:char="F08E"/>
      </w:r>
      <w:r w:rsidRPr="00302CAD">
        <w:t xml:space="preserve"> </w:t>
      </w:r>
      <w:r w:rsidRPr="00302CAD">
        <w:rPr>
          <w:snapToGrid w:val="0"/>
        </w:rPr>
        <w:t xml:space="preserve">Var          </w:t>
      </w:r>
    </w:p>
    <w:p w14:paraId="24A0EB12" w14:textId="77777777" w:rsidR="009A6461" w:rsidRPr="00E926EE" w:rsidRDefault="009A6461" w:rsidP="009A6461">
      <w:pPr>
        <w:spacing w:line="360" w:lineRule="auto"/>
        <w:jc w:val="both"/>
      </w:pPr>
      <w:r w:rsidRPr="00E926EE">
        <w:lastRenderedPageBreak/>
        <w:t>Yemeklerinin tamamını bitirebilme durumu</w:t>
      </w:r>
      <w:r>
        <w:t>:</w:t>
      </w:r>
      <w:r>
        <w:tab/>
      </w:r>
      <w:r w:rsidRPr="00E926EE">
        <w:tab/>
      </w:r>
      <w:r w:rsidRPr="00E926EE">
        <w:sym w:font="Monotype Sorts" w:char="F08E"/>
      </w:r>
      <w:r w:rsidRPr="00E926EE">
        <w:t xml:space="preserve"> Hayır</w:t>
      </w:r>
      <w:r>
        <w:tab/>
      </w:r>
      <w:r w:rsidRPr="00E926EE">
        <w:tab/>
      </w:r>
      <w:r w:rsidRPr="00E926EE">
        <w:sym w:font="Monotype Sorts" w:char="F08E"/>
      </w:r>
      <w:r w:rsidRPr="00E926EE">
        <w:t xml:space="preserve"> Evet   </w:t>
      </w:r>
    </w:p>
    <w:p w14:paraId="24A0EB13" w14:textId="77777777" w:rsidR="009A6461" w:rsidRPr="00E926EE" w:rsidRDefault="009A6461" w:rsidP="009A6461">
      <w:pPr>
        <w:spacing w:line="360" w:lineRule="auto"/>
        <w:jc w:val="both"/>
      </w:pPr>
      <w:r w:rsidRPr="00E926EE">
        <w:t>Yeme/yutma güçlüğü:</w:t>
      </w:r>
      <w:r w:rsidRPr="00E926EE">
        <w:tab/>
      </w:r>
      <w:r w:rsidRPr="00E926EE">
        <w:tab/>
      </w:r>
      <w:r w:rsidRPr="00E926EE">
        <w:sym w:font="Monotype Sorts" w:char="F08E"/>
      </w:r>
      <w:r w:rsidRPr="00E926EE">
        <w:t xml:space="preserve"> Yok</w:t>
      </w:r>
      <w:r w:rsidRPr="00E926EE">
        <w:tab/>
      </w:r>
      <w:r>
        <w:t xml:space="preserve">     </w:t>
      </w:r>
      <w:r w:rsidRPr="00E926EE">
        <w:sym w:font="Monotype Sorts" w:char="F08E"/>
      </w:r>
      <w:r w:rsidRPr="00E926EE">
        <w:t xml:space="preserve"> </w:t>
      </w:r>
      <w:r w:rsidRPr="00E926EE">
        <w:rPr>
          <w:snapToGrid w:val="0"/>
        </w:rPr>
        <w:t xml:space="preserve">Var         </w:t>
      </w:r>
      <w:r w:rsidRPr="00E926EE">
        <w:sym w:font="Monotype Sorts" w:char="F08E"/>
      </w:r>
      <w:r w:rsidRPr="00E926EE">
        <w:t xml:space="preserve"> Katı besin</w:t>
      </w:r>
      <w:r>
        <w:tab/>
        <w:t xml:space="preserve">     </w:t>
      </w:r>
      <w:r w:rsidRPr="00E926EE">
        <w:sym w:font="Monotype Sorts" w:char="F08E"/>
      </w:r>
      <w:r w:rsidRPr="00E926EE">
        <w:t xml:space="preserve"> Sıvı besin</w:t>
      </w:r>
    </w:p>
    <w:p w14:paraId="24A0EB14" w14:textId="77777777" w:rsidR="009A6461" w:rsidRPr="00E926EE" w:rsidRDefault="009A6461" w:rsidP="009A6461">
      <w:pPr>
        <w:spacing w:line="360" w:lineRule="auto"/>
        <w:jc w:val="both"/>
      </w:pPr>
      <w:r w:rsidRPr="00E926EE">
        <w:t>Günlük sıvı alımı:   Su-----------------------------     Diğer sıvı --------------------------------</w:t>
      </w:r>
    </w:p>
    <w:p w14:paraId="24A0EB15" w14:textId="77777777" w:rsidR="009A6461" w:rsidRPr="00E926EE" w:rsidRDefault="009A6461" w:rsidP="009A6461">
      <w:pPr>
        <w:spacing w:line="360" w:lineRule="auto"/>
        <w:jc w:val="both"/>
      </w:pPr>
      <w:r w:rsidRPr="00E926EE">
        <w:t>Ağız mukozasının durumu:</w:t>
      </w:r>
    </w:p>
    <w:p w14:paraId="24A0EB16" w14:textId="77777777" w:rsidR="009A6461" w:rsidRPr="00E926EE" w:rsidRDefault="009A6461" w:rsidP="009A6461">
      <w:pPr>
        <w:spacing w:line="360" w:lineRule="auto"/>
        <w:jc w:val="both"/>
      </w:pPr>
      <w:r w:rsidRPr="00E926EE">
        <w:tab/>
      </w:r>
      <w:r w:rsidRPr="00E926EE">
        <w:tab/>
      </w:r>
      <w:r w:rsidRPr="00E926EE">
        <w:sym w:font="Monotype Sorts" w:char="F08E"/>
      </w:r>
      <w:r w:rsidRPr="00E926EE">
        <w:t xml:space="preserve"> Normal</w:t>
      </w:r>
      <w:r w:rsidRPr="00E926EE">
        <w:tab/>
      </w:r>
      <w:r w:rsidRPr="00E926EE">
        <w:tab/>
      </w:r>
      <w:r w:rsidRPr="00E926EE">
        <w:sym w:font="Monotype Sorts" w:char="F08E"/>
      </w:r>
      <w:r w:rsidRPr="00E926EE">
        <w:t xml:space="preserve"> </w:t>
      </w:r>
      <w:proofErr w:type="spellStart"/>
      <w:r w:rsidRPr="00E926EE">
        <w:t>Stomatit</w:t>
      </w:r>
      <w:proofErr w:type="spellEnd"/>
      <w:r w:rsidRPr="00E926EE">
        <w:tab/>
      </w:r>
      <w:r w:rsidRPr="00E926EE">
        <w:tab/>
      </w:r>
      <w:r w:rsidRPr="00E926EE">
        <w:sym w:font="Monotype Sorts" w:char="F08E"/>
      </w:r>
      <w:r w:rsidRPr="00E926EE">
        <w:t xml:space="preserve"> </w:t>
      </w:r>
      <w:proofErr w:type="spellStart"/>
      <w:r w:rsidRPr="00E926EE">
        <w:t>Hiperemik</w:t>
      </w:r>
      <w:proofErr w:type="spellEnd"/>
    </w:p>
    <w:p w14:paraId="24A0EB17" w14:textId="77777777" w:rsidR="009A6461" w:rsidRPr="00E926EE" w:rsidRDefault="009A6461" w:rsidP="009A6461">
      <w:pPr>
        <w:spacing w:line="360" w:lineRule="auto"/>
        <w:jc w:val="both"/>
      </w:pPr>
      <w:r w:rsidRPr="00E926EE">
        <w:tab/>
      </w:r>
      <w:r w:rsidRPr="00E926EE">
        <w:tab/>
      </w:r>
      <w:r w:rsidRPr="00E926EE">
        <w:sym w:font="Monotype Sorts" w:char="F08E"/>
      </w:r>
      <w:r w:rsidRPr="00E926EE">
        <w:t xml:space="preserve"> Kanama</w:t>
      </w:r>
      <w:r w:rsidRPr="00E926EE">
        <w:tab/>
      </w:r>
      <w:r w:rsidRPr="00E926EE">
        <w:tab/>
      </w:r>
      <w:r w:rsidRPr="00E926EE">
        <w:sym w:font="Monotype Sorts" w:char="F08E"/>
      </w:r>
      <w:r w:rsidRPr="00E926EE">
        <w:t xml:space="preserve"> </w:t>
      </w:r>
      <w:proofErr w:type="spellStart"/>
      <w:r w:rsidRPr="00E926EE">
        <w:t>Monoliazis</w:t>
      </w:r>
      <w:proofErr w:type="spellEnd"/>
      <w:r w:rsidRPr="00E926EE">
        <w:t xml:space="preserve"> </w:t>
      </w:r>
      <w:r w:rsidRPr="00E926EE">
        <w:tab/>
      </w:r>
      <w:r w:rsidRPr="00E926EE">
        <w:tab/>
      </w:r>
      <w:r w:rsidRPr="00E926EE">
        <w:sym w:font="Monotype Sorts" w:char="F08E"/>
      </w:r>
      <w:r w:rsidRPr="00E926EE">
        <w:t xml:space="preserve"> Ağız kuruluğu (</w:t>
      </w:r>
      <w:proofErr w:type="spellStart"/>
      <w:r w:rsidRPr="00E926EE">
        <w:t>Kserostomi</w:t>
      </w:r>
      <w:proofErr w:type="spellEnd"/>
      <w:r w:rsidRPr="00E926EE">
        <w:t>)</w:t>
      </w:r>
    </w:p>
    <w:p w14:paraId="24A0EB18" w14:textId="77777777" w:rsidR="009A6461" w:rsidRPr="00E926EE" w:rsidRDefault="009A6461" w:rsidP="009A6461">
      <w:pPr>
        <w:spacing w:line="360" w:lineRule="auto"/>
        <w:jc w:val="both"/>
      </w:pPr>
      <w:r w:rsidRPr="00E926EE">
        <w:t>Ağız kokusu</w:t>
      </w:r>
      <w:r>
        <w:t>/</w:t>
      </w:r>
      <w:proofErr w:type="spellStart"/>
      <w:r w:rsidRPr="00E926EE">
        <w:t>Halitozis</w:t>
      </w:r>
      <w:proofErr w:type="spellEnd"/>
      <w:r w:rsidRPr="00E926EE">
        <w:t>:</w:t>
      </w:r>
      <w:r>
        <w:t xml:space="preserve">  </w:t>
      </w:r>
      <w:r w:rsidRPr="00E926EE">
        <w:tab/>
      </w:r>
      <w:r w:rsidRPr="00E926EE">
        <w:sym w:font="Monotype Sorts" w:char="F08E"/>
      </w:r>
      <w:r w:rsidRPr="00E926EE">
        <w:t xml:space="preserve"> Evet</w:t>
      </w:r>
      <w:r w:rsidRPr="00E926EE">
        <w:tab/>
      </w:r>
      <w:r w:rsidRPr="00E926EE">
        <w:tab/>
      </w:r>
      <w:r w:rsidRPr="00E926EE">
        <w:sym w:font="Monotype Sorts" w:char="F08E"/>
      </w:r>
      <w:r w:rsidRPr="00E926EE">
        <w:t xml:space="preserve"> Hayır</w:t>
      </w:r>
    </w:p>
    <w:p w14:paraId="24A0EB19" w14:textId="77777777" w:rsidR="009A6461" w:rsidRDefault="009A6461" w:rsidP="009A6461">
      <w:pPr>
        <w:spacing w:line="360" w:lineRule="auto"/>
        <w:jc w:val="both"/>
      </w:pPr>
      <w:r w:rsidRPr="00E926EE">
        <w:t xml:space="preserve">Dişlerin </w:t>
      </w:r>
      <w:r>
        <w:t>d</w:t>
      </w:r>
      <w:r w:rsidRPr="00E926EE">
        <w:t>urumu ve sayısı:---------------------------------------------------------------------------------</w:t>
      </w:r>
    </w:p>
    <w:p w14:paraId="24A0EB1A" w14:textId="77777777" w:rsidR="009A6461" w:rsidRPr="007330CC" w:rsidRDefault="009A6461" w:rsidP="009A6461">
      <w:pPr>
        <w:jc w:val="both"/>
      </w:pPr>
      <w:r w:rsidRPr="00E926EE">
        <w:rPr>
          <w:bCs/>
        </w:rPr>
        <w:t xml:space="preserve">Diş eti iltihabı: </w:t>
      </w:r>
      <w:r w:rsidRPr="007330CC">
        <w:t xml:space="preserve">     </w:t>
      </w:r>
      <w:r w:rsidRPr="00E926EE">
        <w:t> Var</w:t>
      </w:r>
      <w:r>
        <w:t xml:space="preserve">     </w:t>
      </w:r>
      <w:r w:rsidRPr="007330CC">
        <w:t> Yok</w:t>
      </w:r>
      <w:r w:rsidRPr="00E926EE">
        <w:tab/>
      </w:r>
      <w:r w:rsidRPr="00E926EE">
        <w:tab/>
      </w:r>
      <w:r w:rsidRPr="00E926EE">
        <w:rPr>
          <w:bCs/>
        </w:rPr>
        <w:t>Diş eti çekilmesi:</w:t>
      </w:r>
      <w:r w:rsidRPr="007330CC">
        <w:t xml:space="preserve">   </w:t>
      </w:r>
      <w:r w:rsidRPr="00E926EE">
        <w:t xml:space="preserve">   </w:t>
      </w:r>
      <w:r w:rsidRPr="00E926EE">
        <w:t> Var</w:t>
      </w:r>
      <w:r>
        <w:t xml:space="preserve">     </w:t>
      </w:r>
      <w:r w:rsidRPr="007330CC">
        <w:t> Yok</w:t>
      </w:r>
    </w:p>
    <w:p w14:paraId="24A0EB1B" w14:textId="77777777" w:rsidR="009A6461" w:rsidRDefault="009A6461" w:rsidP="009A6461">
      <w:pPr>
        <w:spacing w:line="360" w:lineRule="auto"/>
        <w:rPr>
          <w:b/>
        </w:rPr>
      </w:pPr>
    </w:p>
    <w:p w14:paraId="24A0EB1C" w14:textId="77777777" w:rsidR="009A6461" w:rsidRPr="00E926EE" w:rsidRDefault="009A6461" w:rsidP="009A6461">
      <w:pPr>
        <w:spacing w:line="360" w:lineRule="auto"/>
        <w:rPr>
          <w:b/>
        </w:rPr>
      </w:pPr>
      <w:r>
        <w:rPr>
          <w:noProof/>
        </w:rPr>
        <w:drawing>
          <wp:anchor distT="0" distB="0" distL="114300" distR="114300" simplePos="0" relativeHeight="251685888" behindDoc="0" locked="0" layoutInCell="1" allowOverlap="1" wp14:anchorId="24A0EEB8" wp14:editId="24A0EEB9">
            <wp:simplePos x="0" y="0"/>
            <wp:positionH relativeFrom="column">
              <wp:posOffset>-5979795</wp:posOffset>
            </wp:positionH>
            <wp:positionV relativeFrom="paragraph">
              <wp:posOffset>-114300</wp:posOffset>
            </wp:positionV>
            <wp:extent cx="1019175" cy="1009650"/>
            <wp:effectExtent l="0" t="0" r="9525" b="0"/>
            <wp:wrapNone/>
            <wp:docPr id="12" name="Resim 12" descr="Açıklam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91E">
        <w:rPr>
          <w:b/>
        </w:rPr>
        <w:t>Aldığı -Çıkardığı Takip Formu</w:t>
      </w:r>
      <w:r w:rsidRPr="007330CC">
        <w:tab/>
        <w:t xml:space="preserve">                                                                                                         </w:t>
      </w:r>
      <w:r w:rsidRPr="00E926EE">
        <w:t xml:space="preserve">               </w:t>
      </w:r>
    </w:p>
    <w:p w14:paraId="24A0EB1D" w14:textId="77777777" w:rsidR="009A6461" w:rsidRPr="00E926EE" w:rsidRDefault="009A6461" w:rsidP="009A6461">
      <w:pPr>
        <w:spacing w:line="360" w:lineRule="auto"/>
        <w:rPr>
          <w:b/>
          <w:i/>
        </w:rPr>
      </w:pPr>
      <w:r w:rsidRPr="008E691E">
        <w:rPr>
          <w:b/>
          <w:i/>
        </w:rPr>
        <w:t>Aldığı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23"/>
        <w:gridCol w:w="1546"/>
        <w:gridCol w:w="1592"/>
        <w:gridCol w:w="1262"/>
        <w:gridCol w:w="2268"/>
      </w:tblGrid>
      <w:tr w:rsidR="009A6461" w:rsidRPr="00E926EE" w14:paraId="24A0EB24" w14:textId="77777777" w:rsidTr="009A6461">
        <w:trPr>
          <w:trHeight w:val="307"/>
        </w:trPr>
        <w:tc>
          <w:tcPr>
            <w:tcW w:w="1556" w:type="dxa"/>
          </w:tcPr>
          <w:p w14:paraId="24A0EB1E" w14:textId="77777777" w:rsidR="009A6461" w:rsidRPr="00E926EE" w:rsidRDefault="009A6461" w:rsidP="009A6461">
            <w:pPr>
              <w:spacing w:line="360" w:lineRule="auto"/>
              <w:jc w:val="both"/>
            </w:pPr>
            <w:r w:rsidRPr="008E691E">
              <w:t>Çalışma S</w:t>
            </w:r>
            <w:r w:rsidRPr="007330CC">
              <w:t>aati</w:t>
            </w:r>
          </w:p>
        </w:tc>
        <w:tc>
          <w:tcPr>
            <w:tcW w:w="1523" w:type="dxa"/>
          </w:tcPr>
          <w:p w14:paraId="24A0EB1F" w14:textId="77777777" w:rsidR="009A6461" w:rsidRPr="00E926EE" w:rsidRDefault="009A6461" w:rsidP="009A6461">
            <w:pPr>
              <w:spacing w:line="360" w:lineRule="auto"/>
              <w:jc w:val="both"/>
            </w:pPr>
            <w:r w:rsidRPr="008E691E">
              <w:t>Oral</w:t>
            </w:r>
          </w:p>
        </w:tc>
        <w:tc>
          <w:tcPr>
            <w:tcW w:w="1546" w:type="dxa"/>
          </w:tcPr>
          <w:p w14:paraId="24A0EB20" w14:textId="77777777" w:rsidR="009A6461" w:rsidRPr="00E926EE" w:rsidRDefault="009A6461" w:rsidP="009A6461">
            <w:pPr>
              <w:spacing w:line="360" w:lineRule="auto"/>
              <w:jc w:val="both"/>
            </w:pPr>
            <w:proofErr w:type="spellStart"/>
            <w:r w:rsidRPr="008E691E">
              <w:t>Enteral</w:t>
            </w:r>
            <w:proofErr w:type="spellEnd"/>
          </w:p>
        </w:tc>
        <w:tc>
          <w:tcPr>
            <w:tcW w:w="1592" w:type="dxa"/>
          </w:tcPr>
          <w:p w14:paraId="24A0EB21" w14:textId="77777777" w:rsidR="009A6461" w:rsidRPr="00E926EE" w:rsidRDefault="009A6461" w:rsidP="009A6461">
            <w:pPr>
              <w:spacing w:line="360" w:lineRule="auto"/>
              <w:jc w:val="both"/>
            </w:pPr>
            <w:proofErr w:type="spellStart"/>
            <w:r w:rsidRPr="008E691E">
              <w:t>Parenteral</w:t>
            </w:r>
            <w:proofErr w:type="spellEnd"/>
          </w:p>
        </w:tc>
        <w:tc>
          <w:tcPr>
            <w:tcW w:w="1262" w:type="dxa"/>
          </w:tcPr>
          <w:p w14:paraId="24A0EB22" w14:textId="77777777" w:rsidR="009A6461" w:rsidRPr="00E926EE" w:rsidRDefault="009A6461" w:rsidP="009A6461">
            <w:pPr>
              <w:spacing w:line="360" w:lineRule="auto"/>
              <w:jc w:val="both"/>
            </w:pPr>
            <w:r w:rsidRPr="008E691E">
              <w:t>Kan</w:t>
            </w:r>
          </w:p>
        </w:tc>
        <w:tc>
          <w:tcPr>
            <w:tcW w:w="2268" w:type="dxa"/>
          </w:tcPr>
          <w:p w14:paraId="24A0EB23" w14:textId="77777777" w:rsidR="009A6461" w:rsidRPr="00E926EE" w:rsidRDefault="009A6461" w:rsidP="009A6461">
            <w:pPr>
              <w:spacing w:line="360" w:lineRule="auto"/>
              <w:jc w:val="both"/>
            </w:pPr>
            <w:r w:rsidRPr="008E691E">
              <w:t>Toplam Alınan</w:t>
            </w:r>
          </w:p>
        </w:tc>
      </w:tr>
      <w:tr w:rsidR="009A6461" w:rsidRPr="00E926EE" w14:paraId="24A0EB2B" w14:textId="77777777" w:rsidTr="009A6461">
        <w:tc>
          <w:tcPr>
            <w:tcW w:w="1556" w:type="dxa"/>
          </w:tcPr>
          <w:p w14:paraId="24A0EB25" w14:textId="77777777" w:rsidR="009A6461" w:rsidRPr="00E926EE" w:rsidRDefault="009A6461" w:rsidP="009A6461">
            <w:pPr>
              <w:spacing w:line="360" w:lineRule="auto"/>
              <w:jc w:val="both"/>
            </w:pPr>
          </w:p>
        </w:tc>
        <w:tc>
          <w:tcPr>
            <w:tcW w:w="1523" w:type="dxa"/>
          </w:tcPr>
          <w:p w14:paraId="24A0EB26" w14:textId="77777777" w:rsidR="009A6461" w:rsidRPr="00E926EE" w:rsidRDefault="009A6461" w:rsidP="009A6461">
            <w:pPr>
              <w:spacing w:line="360" w:lineRule="auto"/>
              <w:jc w:val="both"/>
            </w:pPr>
          </w:p>
        </w:tc>
        <w:tc>
          <w:tcPr>
            <w:tcW w:w="1546" w:type="dxa"/>
          </w:tcPr>
          <w:p w14:paraId="24A0EB27" w14:textId="77777777" w:rsidR="009A6461" w:rsidRPr="00E926EE" w:rsidRDefault="009A6461" w:rsidP="009A6461">
            <w:pPr>
              <w:spacing w:line="360" w:lineRule="auto"/>
              <w:jc w:val="both"/>
            </w:pPr>
          </w:p>
        </w:tc>
        <w:tc>
          <w:tcPr>
            <w:tcW w:w="1592" w:type="dxa"/>
          </w:tcPr>
          <w:p w14:paraId="24A0EB28" w14:textId="77777777" w:rsidR="009A6461" w:rsidRPr="00E926EE" w:rsidRDefault="009A6461" w:rsidP="009A6461">
            <w:pPr>
              <w:spacing w:line="360" w:lineRule="auto"/>
              <w:jc w:val="both"/>
            </w:pPr>
          </w:p>
        </w:tc>
        <w:tc>
          <w:tcPr>
            <w:tcW w:w="1262" w:type="dxa"/>
          </w:tcPr>
          <w:p w14:paraId="24A0EB29" w14:textId="77777777" w:rsidR="009A6461" w:rsidRPr="00E926EE" w:rsidRDefault="009A6461" w:rsidP="009A6461">
            <w:pPr>
              <w:spacing w:line="360" w:lineRule="auto"/>
              <w:jc w:val="both"/>
            </w:pPr>
          </w:p>
        </w:tc>
        <w:tc>
          <w:tcPr>
            <w:tcW w:w="2268" w:type="dxa"/>
          </w:tcPr>
          <w:p w14:paraId="24A0EB2A" w14:textId="77777777" w:rsidR="009A6461" w:rsidRPr="00E926EE" w:rsidRDefault="009A6461" w:rsidP="009A6461">
            <w:pPr>
              <w:spacing w:line="360" w:lineRule="auto"/>
              <w:jc w:val="both"/>
            </w:pPr>
          </w:p>
        </w:tc>
      </w:tr>
      <w:tr w:rsidR="009A6461" w:rsidRPr="00E926EE" w14:paraId="24A0EB32" w14:textId="77777777" w:rsidTr="009A6461">
        <w:tc>
          <w:tcPr>
            <w:tcW w:w="1556" w:type="dxa"/>
          </w:tcPr>
          <w:p w14:paraId="24A0EB2C" w14:textId="77777777" w:rsidR="009A6461" w:rsidRPr="00E926EE" w:rsidRDefault="009A6461" w:rsidP="009A6461">
            <w:pPr>
              <w:spacing w:line="360" w:lineRule="auto"/>
              <w:jc w:val="both"/>
            </w:pPr>
          </w:p>
        </w:tc>
        <w:tc>
          <w:tcPr>
            <w:tcW w:w="1523" w:type="dxa"/>
          </w:tcPr>
          <w:p w14:paraId="24A0EB2D" w14:textId="77777777" w:rsidR="009A6461" w:rsidRPr="00E926EE" w:rsidRDefault="009A6461" w:rsidP="009A6461">
            <w:pPr>
              <w:spacing w:line="360" w:lineRule="auto"/>
              <w:jc w:val="both"/>
            </w:pPr>
          </w:p>
        </w:tc>
        <w:tc>
          <w:tcPr>
            <w:tcW w:w="1546" w:type="dxa"/>
          </w:tcPr>
          <w:p w14:paraId="24A0EB2E" w14:textId="77777777" w:rsidR="009A6461" w:rsidRPr="00E926EE" w:rsidRDefault="009A6461" w:rsidP="009A6461">
            <w:pPr>
              <w:spacing w:line="360" w:lineRule="auto"/>
              <w:jc w:val="both"/>
            </w:pPr>
          </w:p>
        </w:tc>
        <w:tc>
          <w:tcPr>
            <w:tcW w:w="1592" w:type="dxa"/>
          </w:tcPr>
          <w:p w14:paraId="24A0EB2F" w14:textId="77777777" w:rsidR="009A6461" w:rsidRPr="00E926EE" w:rsidRDefault="009A6461" w:rsidP="009A6461">
            <w:pPr>
              <w:spacing w:line="360" w:lineRule="auto"/>
              <w:jc w:val="both"/>
            </w:pPr>
          </w:p>
        </w:tc>
        <w:tc>
          <w:tcPr>
            <w:tcW w:w="1262" w:type="dxa"/>
          </w:tcPr>
          <w:p w14:paraId="24A0EB30" w14:textId="77777777" w:rsidR="009A6461" w:rsidRPr="00E926EE" w:rsidRDefault="009A6461" w:rsidP="009A6461">
            <w:pPr>
              <w:spacing w:line="360" w:lineRule="auto"/>
              <w:jc w:val="both"/>
            </w:pPr>
          </w:p>
        </w:tc>
        <w:tc>
          <w:tcPr>
            <w:tcW w:w="2268" w:type="dxa"/>
          </w:tcPr>
          <w:p w14:paraId="24A0EB31" w14:textId="77777777" w:rsidR="009A6461" w:rsidRPr="00E926EE" w:rsidRDefault="009A6461" w:rsidP="009A6461">
            <w:pPr>
              <w:spacing w:line="360" w:lineRule="auto"/>
              <w:jc w:val="both"/>
            </w:pPr>
          </w:p>
        </w:tc>
      </w:tr>
      <w:tr w:rsidR="009A6461" w:rsidRPr="00E926EE" w14:paraId="24A0EB39" w14:textId="77777777" w:rsidTr="009A6461">
        <w:tc>
          <w:tcPr>
            <w:tcW w:w="1556" w:type="dxa"/>
          </w:tcPr>
          <w:p w14:paraId="24A0EB33" w14:textId="77777777" w:rsidR="009A6461" w:rsidRPr="00E926EE" w:rsidRDefault="009A6461" w:rsidP="009A6461">
            <w:pPr>
              <w:spacing w:line="360" w:lineRule="auto"/>
              <w:jc w:val="both"/>
            </w:pPr>
          </w:p>
        </w:tc>
        <w:tc>
          <w:tcPr>
            <w:tcW w:w="1523" w:type="dxa"/>
          </w:tcPr>
          <w:p w14:paraId="24A0EB34" w14:textId="77777777" w:rsidR="009A6461" w:rsidRPr="00E926EE" w:rsidRDefault="009A6461" w:rsidP="009A6461">
            <w:pPr>
              <w:spacing w:line="360" w:lineRule="auto"/>
              <w:jc w:val="both"/>
            </w:pPr>
          </w:p>
        </w:tc>
        <w:tc>
          <w:tcPr>
            <w:tcW w:w="1546" w:type="dxa"/>
          </w:tcPr>
          <w:p w14:paraId="24A0EB35" w14:textId="77777777" w:rsidR="009A6461" w:rsidRPr="00E926EE" w:rsidRDefault="009A6461" w:rsidP="009A6461">
            <w:pPr>
              <w:spacing w:line="360" w:lineRule="auto"/>
              <w:jc w:val="both"/>
            </w:pPr>
          </w:p>
        </w:tc>
        <w:tc>
          <w:tcPr>
            <w:tcW w:w="1592" w:type="dxa"/>
          </w:tcPr>
          <w:p w14:paraId="24A0EB36" w14:textId="77777777" w:rsidR="009A6461" w:rsidRPr="00E926EE" w:rsidRDefault="009A6461" w:rsidP="009A6461">
            <w:pPr>
              <w:spacing w:line="360" w:lineRule="auto"/>
              <w:jc w:val="both"/>
            </w:pPr>
          </w:p>
        </w:tc>
        <w:tc>
          <w:tcPr>
            <w:tcW w:w="1262" w:type="dxa"/>
          </w:tcPr>
          <w:p w14:paraId="24A0EB37" w14:textId="77777777" w:rsidR="009A6461" w:rsidRPr="00E926EE" w:rsidRDefault="009A6461" w:rsidP="009A6461">
            <w:pPr>
              <w:spacing w:line="360" w:lineRule="auto"/>
              <w:jc w:val="both"/>
            </w:pPr>
          </w:p>
        </w:tc>
        <w:tc>
          <w:tcPr>
            <w:tcW w:w="2268" w:type="dxa"/>
          </w:tcPr>
          <w:p w14:paraId="24A0EB38" w14:textId="77777777" w:rsidR="009A6461" w:rsidRPr="00E926EE" w:rsidRDefault="009A6461" w:rsidP="009A6461">
            <w:pPr>
              <w:spacing w:line="360" w:lineRule="auto"/>
              <w:jc w:val="both"/>
            </w:pPr>
          </w:p>
        </w:tc>
      </w:tr>
      <w:tr w:rsidR="009A6461" w:rsidRPr="00E926EE" w14:paraId="24A0EB40" w14:textId="77777777" w:rsidTr="009A6461">
        <w:tc>
          <w:tcPr>
            <w:tcW w:w="1556" w:type="dxa"/>
          </w:tcPr>
          <w:p w14:paraId="24A0EB3A" w14:textId="77777777" w:rsidR="009A6461" w:rsidRPr="00E926EE" w:rsidRDefault="009A6461" w:rsidP="009A6461">
            <w:pPr>
              <w:spacing w:line="360" w:lineRule="auto"/>
              <w:jc w:val="both"/>
            </w:pPr>
          </w:p>
        </w:tc>
        <w:tc>
          <w:tcPr>
            <w:tcW w:w="1523" w:type="dxa"/>
          </w:tcPr>
          <w:p w14:paraId="24A0EB3B" w14:textId="77777777" w:rsidR="009A6461" w:rsidRPr="00E926EE" w:rsidRDefault="009A6461" w:rsidP="009A6461">
            <w:pPr>
              <w:spacing w:line="360" w:lineRule="auto"/>
              <w:jc w:val="both"/>
            </w:pPr>
          </w:p>
        </w:tc>
        <w:tc>
          <w:tcPr>
            <w:tcW w:w="1546" w:type="dxa"/>
          </w:tcPr>
          <w:p w14:paraId="24A0EB3C" w14:textId="77777777" w:rsidR="009A6461" w:rsidRPr="00E926EE" w:rsidRDefault="009A6461" w:rsidP="009A6461">
            <w:pPr>
              <w:spacing w:line="360" w:lineRule="auto"/>
              <w:jc w:val="both"/>
            </w:pPr>
          </w:p>
        </w:tc>
        <w:tc>
          <w:tcPr>
            <w:tcW w:w="1592" w:type="dxa"/>
          </w:tcPr>
          <w:p w14:paraId="24A0EB3D" w14:textId="77777777" w:rsidR="009A6461" w:rsidRPr="00E926EE" w:rsidRDefault="009A6461" w:rsidP="009A6461">
            <w:pPr>
              <w:spacing w:line="360" w:lineRule="auto"/>
              <w:jc w:val="both"/>
            </w:pPr>
          </w:p>
        </w:tc>
        <w:tc>
          <w:tcPr>
            <w:tcW w:w="1262" w:type="dxa"/>
          </w:tcPr>
          <w:p w14:paraId="24A0EB3E" w14:textId="77777777" w:rsidR="009A6461" w:rsidRPr="00E926EE" w:rsidRDefault="009A6461" w:rsidP="009A6461">
            <w:pPr>
              <w:spacing w:line="360" w:lineRule="auto"/>
              <w:jc w:val="both"/>
            </w:pPr>
          </w:p>
        </w:tc>
        <w:tc>
          <w:tcPr>
            <w:tcW w:w="2268" w:type="dxa"/>
          </w:tcPr>
          <w:p w14:paraId="24A0EB3F" w14:textId="77777777" w:rsidR="009A6461" w:rsidRPr="00E926EE" w:rsidRDefault="009A6461" w:rsidP="009A6461">
            <w:pPr>
              <w:spacing w:line="360" w:lineRule="auto"/>
              <w:jc w:val="both"/>
            </w:pPr>
          </w:p>
        </w:tc>
      </w:tr>
    </w:tbl>
    <w:p w14:paraId="24A0EB41" w14:textId="77777777" w:rsidR="009A6461" w:rsidRDefault="009A6461" w:rsidP="009A6461">
      <w:pPr>
        <w:shd w:val="clear" w:color="auto" w:fill="FFFFFF"/>
        <w:spacing w:line="360" w:lineRule="auto"/>
        <w:rPr>
          <w:b/>
          <w:i/>
        </w:rPr>
      </w:pPr>
    </w:p>
    <w:p w14:paraId="24A0EB42" w14:textId="77777777" w:rsidR="009A6461" w:rsidRPr="00E926EE" w:rsidRDefault="009A6461" w:rsidP="009A6461">
      <w:pPr>
        <w:spacing w:line="360" w:lineRule="auto"/>
        <w:rPr>
          <w:b/>
          <w:i/>
        </w:rPr>
      </w:pPr>
      <w:r w:rsidRPr="008E691E">
        <w:rPr>
          <w:b/>
          <w:i/>
        </w:rPr>
        <w:t>Çıkardığı</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993"/>
        <w:gridCol w:w="567"/>
        <w:gridCol w:w="850"/>
        <w:gridCol w:w="992"/>
        <w:gridCol w:w="1276"/>
        <w:gridCol w:w="1717"/>
        <w:gridCol w:w="1083"/>
      </w:tblGrid>
      <w:tr w:rsidR="009A6461" w:rsidRPr="00E926EE" w14:paraId="24A0EB4C" w14:textId="77777777" w:rsidTr="002A0BD3">
        <w:tc>
          <w:tcPr>
            <w:tcW w:w="1526" w:type="dxa"/>
          </w:tcPr>
          <w:p w14:paraId="24A0EB43" w14:textId="77777777" w:rsidR="009A6461" w:rsidRPr="00E926EE" w:rsidRDefault="009A6461" w:rsidP="009A6461">
            <w:pPr>
              <w:spacing w:line="360" w:lineRule="auto"/>
              <w:jc w:val="both"/>
            </w:pPr>
            <w:r w:rsidRPr="008E691E">
              <w:t>Çalışma Saati</w:t>
            </w:r>
          </w:p>
        </w:tc>
        <w:tc>
          <w:tcPr>
            <w:tcW w:w="850" w:type="dxa"/>
          </w:tcPr>
          <w:p w14:paraId="24A0EB44" w14:textId="77777777" w:rsidR="009A6461" w:rsidRPr="00E926EE" w:rsidRDefault="009A6461" w:rsidP="009A6461">
            <w:pPr>
              <w:spacing w:line="360" w:lineRule="auto"/>
              <w:jc w:val="both"/>
            </w:pPr>
            <w:r w:rsidRPr="008E691E">
              <w:t>Dren</w:t>
            </w:r>
          </w:p>
        </w:tc>
        <w:tc>
          <w:tcPr>
            <w:tcW w:w="993" w:type="dxa"/>
          </w:tcPr>
          <w:p w14:paraId="24A0EB45" w14:textId="77777777" w:rsidR="009A6461" w:rsidRPr="00E926EE" w:rsidRDefault="009A6461" w:rsidP="009A6461">
            <w:pPr>
              <w:spacing w:line="360" w:lineRule="auto"/>
              <w:jc w:val="both"/>
            </w:pPr>
            <w:r w:rsidRPr="008E691E">
              <w:t>Kusma</w:t>
            </w:r>
          </w:p>
        </w:tc>
        <w:tc>
          <w:tcPr>
            <w:tcW w:w="567" w:type="dxa"/>
          </w:tcPr>
          <w:p w14:paraId="24A0EB46" w14:textId="77777777" w:rsidR="009A6461" w:rsidRPr="00E926EE" w:rsidRDefault="009A6461" w:rsidP="009A6461">
            <w:pPr>
              <w:spacing w:line="360" w:lineRule="auto"/>
              <w:jc w:val="both"/>
            </w:pPr>
            <w:proofErr w:type="spellStart"/>
            <w:r w:rsidRPr="008E691E">
              <w:t>Ng</w:t>
            </w:r>
            <w:proofErr w:type="spellEnd"/>
          </w:p>
        </w:tc>
        <w:tc>
          <w:tcPr>
            <w:tcW w:w="850" w:type="dxa"/>
          </w:tcPr>
          <w:p w14:paraId="24A0EB47" w14:textId="77777777" w:rsidR="009A6461" w:rsidRPr="00E926EE" w:rsidRDefault="009A6461" w:rsidP="009A6461">
            <w:pPr>
              <w:spacing w:line="360" w:lineRule="auto"/>
              <w:jc w:val="both"/>
            </w:pPr>
            <w:r w:rsidRPr="008E691E">
              <w:t>İdrar</w:t>
            </w:r>
          </w:p>
        </w:tc>
        <w:tc>
          <w:tcPr>
            <w:tcW w:w="992" w:type="dxa"/>
          </w:tcPr>
          <w:p w14:paraId="24A0EB48" w14:textId="77777777" w:rsidR="009A6461" w:rsidRPr="00E926EE" w:rsidRDefault="009A6461" w:rsidP="009A6461">
            <w:pPr>
              <w:spacing w:line="360" w:lineRule="auto"/>
              <w:jc w:val="both"/>
            </w:pPr>
            <w:proofErr w:type="spellStart"/>
            <w:r w:rsidRPr="008E691E">
              <w:t>Diyare</w:t>
            </w:r>
            <w:proofErr w:type="spellEnd"/>
          </w:p>
        </w:tc>
        <w:tc>
          <w:tcPr>
            <w:tcW w:w="1276" w:type="dxa"/>
          </w:tcPr>
          <w:p w14:paraId="24A0EB49" w14:textId="77777777" w:rsidR="009A6461" w:rsidRPr="00E926EE" w:rsidRDefault="009A6461" w:rsidP="009A6461">
            <w:pPr>
              <w:spacing w:line="360" w:lineRule="auto"/>
              <w:jc w:val="both"/>
            </w:pPr>
            <w:proofErr w:type="spellStart"/>
            <w:r w:rsidRPr="008E691E">
              <w:t>İrrigasyon</w:t>
            </w:r>
            <w:proofErr w:type="spellEnd"/>
          </w:p>
        </w:tc>
        <w:tc>
          <w:tcPr>
            <w:tcW w:w="1717" w:type="dxa"/>
          </w:tcPr>
          <w:p w14:paraId="24A0EB4A" w14:textId="77777777" w:rsidR="009A6461" w:rsidRPr="00E926EE" w:rsidRDefault="009A6461" w:rsidP="009A6461">
            <w:pPr>
              <w:spacing w:line="360" w:lineRule="auto"/>
              <w:jc w:val="both"/>
            </w:pPr>
            <w:r w:rsidRPr="008E691E">
              <w:t>Toplam Çıkan</w:t>
            </w:r>
          </w:p>
        </w:tc>
        <w:tc>
          <w:tcPr>
            <w:tcW w:w="1083" w:type="dxa"/>
          </w:tcPr>
          <w:p w14:paraId="24A0EB4B" w14:textId="77777777" w:rsidR="009A6461" w:rsidRPr="00E926EE" w:rsidRDefault="009A6461" w:rsidP="009A6461">
            <w:pPr>
              <w:spacing w:line="360" w:lineRule="auto"/>
              <w:jc w:val="both"/>
            </w:pPr>
            <w:r w:rsidRPr="008E691E">
              <w:t>Denge</w:t>
            </w:r>
          </w:p>
        </w:tc>
      </w:tr>
      <w:tr w:rsidR="009A6461" w:rsidRPr="00E926EE" w14:paraId="24A0EB56" w14:textId="77777777" w:rsidTr="002A0BD3">
        <w:tc>
          <w:tcPr>
            <w:tcW w:w="1526" w:type="dxa"/>
          </w:tcPr>
          <w:p w14:paraId="24A0EB4D" w14:textId="77777777" w:rsidR="009A6461" w:rsidRPr="00E926EE" w:rsidRDefault="009A6461" w:rsidP="009A6461">
            <w:pPr>
              <w:spacing w:line="360" w:lineRule="auto"/>
              <w:jc w:val="both"/>
            </w:pPr>
          </w:p>
        </w:tc>
        <w:tc>
          <w:tcPr>
            <w:tcW w:w="850" w:type="dxa"/>
          </w:tcPr>
          <w:p w14:paraId="24A0EB4E" w14:textId="77777777" w:rsidR="009A6461" w:rsidRPr="00E926EE" w:rsidRDefault="009A6461" w:rsidP="009A6461">
            <w:pPr>
              <w:spacing w:line="360" w:lineRule="auto"/>
              <w:jc w:val="both"/>
            </w:pPr>
          </w:p>
        </w:tc>
        <w:tc>
          <w:tcPr>
            <w:tcW w:w="993" w:type="dxa"/>
          </w:tcPr>
          <w:p w14:paraId="24A0EB4F" w14:textId="77777777" w:rsidR="009A6461" w:rsidRPr="00E926EE" w:rsidRDefault="009A6461" w:rsidP="009A6461">
            <w:pPr>
              <w:spacing w:line="360" w:lineRule="auto"/>
              <w:jc w:val="both"/>
            </w:pPr>
          </w:p>
        </w:tc>
        <w:tc>
          <w:tcPr>
            <w:tcW w:w="567" w:type="dxa"/>
          </w:tcPr>
          <w:p w14:paraId="24A0EB50" w14:textId="77777777" w:rsidR="009A6461" w:rsidRPr="00E926EE" w:rsidRDefault="009A6461" w:rsidP="009A6461">
            <w:pPr>
              <w:spacing w:line="360" w:lineRule="auto"/>
              <w:jc w:val="both"/>
            </w:pPr>
          </w:p>
        </w:tc>
        <w:tc>
          <w:tcPr>
            <w:tcW w:w="850" w:type="dxa"/>
          </w:tcPr>
          <w:p w14:paraId="24A0EB51" w14:textId="77777777" w:rsidR="009A6461" w:rsidRPr="00E926EE" w:rsidRDefault="009A6461" w:rsidP="009A6461">
            <w:pPr>
              <w:spacing w:line="360" w:lineRule="auto"/>
              <w:jc w:val="both"/>
            </w:pPr>
          </w:p>
        </w:tc>
        <w:tc>
          <w:tcPr>
            <w:tcW w:w="992" w:type="dxa"/>
          </w:tcPr>
          <w:p w14:paraId="24A0EB52" w14:textId="77777777" w:rsidR="009A6461" w:rsidRPr="00E926EE" w:rsidRDefault="009A6461" w:rsidP="009A6461">
            <w:pPr>
              <w:spacing w:line="360" w:lineRule="auto"/>
              <w:jc w:val="both"/>
            </w:pPr>
          </w:p>
        </w:tc>
        <w:tc>
          <w:tcPr>
            <w:tcW w:w="1276" w:type="dxa"/>
          </w:tcPr>
          <w:p w14:paraId="24A0EB53" w14:textId="77777777" w:rsidR="009A6461" w:rsidRPr="00E926EE" w:rsidRDefault="009A6461" w:rsidP="009A6461">
            <w:pPr>
              <w:spacing w:line="360" w:lineRule="auto"/>
              <w:jc w:val="both"/>
            </w:pPr>
          </w:p>
        </w:tc>
        <w:tc>
          <w:tcPr>
            <w:tcW w:w="1717" w:type="dxa"/>
          </w:tcPr>
          <w:p w14:paraId="24A0EB54" w14:textId="77777777" w:rsidR="009A6461" w:rsidRPr="00E926EE" w:rsidRDefault="009A6461" w:rsidP="009A6461">
            <w:pPr>
              <w:spacing w:line="360" w:lineRule="auto"/>
              <w:jc w:val="both"/>
            </w:pPr>
          </w:p>
        </w:tc>
        <w:tc>
          <w:tcPr>
            <w:tcW w:w="1083" w:type="dxa"/>
          </w:tcPr>
          <w:p w14:paraId="24A0EB55" w14:textId="77777777" w:rsidR="009A6461" w:rsidRPr="00E926EE" w:rsidRDefault="009A6461" w:rsidP="009A6461">
            <w:pPr>
              <w:spacing w:line="360" w:lineRule="auto"/>
              <w:jc w:val="both"/>
            </w:pPr>
          </w:p>
        </w:tc>
      </w:tr>
      <w:tr w:rsidR="009A6461" w:rsidRPr="00E926EE" w14:paraId="24A0EB60" w14:textId="77777777" w:rsidTr="002A0BD3">
        <w:tc>
          <w:tcPr>
            <w:tcW w:w="1526" w:type="dxa"/>
          </w:tcPr>
          <w:p w14:paraId="24A0EB57" w14:textId="77777777" w:rsidR="009A6461" w:rsidRPr="00E926EE" w:rsidRDefault="009A6461" w:rsidP="009A6461">
            <w:pPr>
              <w:spacing w:line="360" w:lineRule="auto"/>
              <w:jc w:val="both"/>
            </w:pPr>
          </w:p>
        </w:tc>
        <w:tc>
          <w:tcPr>
            <w:tcW w:w="850" w:type="dxa"/>
          </w:tcPr>
          <w:p w14:paraId="24A0EB58" w14:textId="77777777" w:rsidR="009A6461" w:rsidRPr="00E926EE" w:rsidRDefault="009A6461" w:rsidP="009A6461">
            <w:pPr>
              <w:spacing w:line="360" w:lineRule="auto"/>
              <w:jc w:val="both"/>
            </w:pPr>
          </w:p>
        </w:tc>
        <w:tc>
          <w:tcPr>
            <w:tcW w:w="993" w:type="dxa"/>
          </w:tcPr>
          <w:p w14:paraId="24A0EB59" w14:textId="77777777" w:rsidR="009A6461" w:rsidRPr="00E926EE" w:rsidRDefault="009A6461" w:rsidP="009A6461">
            <w:pPr>
              <w:spacing w:line="360" w:lineRule="auto"/>
              <w:jc w:val="both"/>
            </w:pPr>
          </w:p>
        </w:tc>
        <w:tc>
          <w:tcPr>
            <w:tcW w:w="567" w:type="dxa"/>
          </w:tcPr>
          <w:p w14:paraId="24A0EB5A" w14:textId="77777777" w:rsidR="009A6461" w:rsidRPr="00E926EE" w:rsidRDefault="009A6461" w:rsidP="009A6461">
            <w:pPr>
              <w:spacing w:line="360" w:lineRule="auto"/>
              <w:jc w:val="both"/>
            </w:pPr>
          </w:p>
        </w:tc>
        <w:tc>
          <w:tcPr>
            <w:tcW w:w="850" w:type="dxa"/>
          </w:tcPr>
          <w:p w14:paraId="24A0EB5B" w14:textId="77777777" w:rsidR="009A6461" w:rsidRPr="00E926EE" w:rsidRDefault="009A6461" w:rsidP="009A6461">
            <w:pPr>
              <w:spacing w:line="360" w:lineRule="auto"/>
              <w:jc w:val="both"/>
            </w:pPr>
          </w:p>
        </w:tc>
        <w:tc>
          <w:tcPr>
            <w:tcW w:w="992" w:type="dxa"/>
          </w:tcPr>
          <w:p w14:paraId="24A0EB5C" w14:textId="77777777" w:rsidR="009A6461" w:rsidRPr="00E926EE" w:rsidRDefault="009A6461" w:rsidP="009A6461">
            <w:pPr>
              <w:spacing w:line="360" w:lineRule="auto"/>
              <w:jc w:val="both"/>
            </w:pPr>
          </w:p>
        </w:tc>
        <w:tc>
          <w:tcPr>
            <w:tcW w:w="1276" w:type="dxa"/>
          </w:tcPr>
          <w:p w14:paraId="24A0EB5D" w14:textId="77777777" w:rsidR="009A6461" w:rsidRPr="00E926EE" w:rsidRDefault="009A6461" w:rsidP="009A6461">
            <w:pPr>
              <w:spacing w:line="360" w:lineRule="auto"/>
              <w:jc w:val="both"/>
            </w:pPr>
          </w:p>
        </w:tc>
        <w:tc>
          <w:tcPr>
            <w:tcW w:w="1717" w:type="dxa"/>
          </w:tcPr>
          <w:p w14:paraId="24A0EB5E" w14:textId="77777777" w:rsidR="009A6461" w:rsidRPr="00E926EE" w:rsidRDefault="009A6461" w:rsidP="009A6461">
            <w:pPr>
              <w:spacing w:line="360" w:lineRule="auto"/>
              <w:jc w:val="both"/>
            </w:pPr>
          </w:p>
        </w:tc>
        <w:tc>
          <w:tcPr>
            <w:tcW w:w="1083" w:type="dxa"/>
          </w:tcPr>
          <w:p w14:paraId="24A0EB5F" w14:textId="77777777" w:rsidR="009A6461" w:rsidRPr="00E926EE" w:rsidRDefault="009A6461" w:rsidP="009A6461">
            <w:pPr>
              <w:spacing w:line="360" w:lineRule="auto"/>
              <w:jc w:val="both"/>
            </w:pPr>
          </w:p>
        </w:tc>
      </w:tr>
      <w:tr w:rsidR="009A6461" w:rsidRPr="00E926EE" w14:paraId="24A0EB6A" w14:textId="77777777" w:rsidTr="002A0BD3">
        <w:tc>
          <w:tcPr>
            <w:tcW w:w="1526" w:type="dxa"/>
          </w:tcPr>
          <w:p w14:paraId="24A0EB61" w14:textId="77777777" w:rsidR="009A6461" w:rsidRPr="00E926EE" w:rsidRDefault="009A6461" w:rsidP="009A6461">
            <w:pPr>
              <w:spacing w:line="360" w:lineRule="auto"/>
              <w:jc w:val="both"/>
            </w:pPr>
          </w:p>
        </w:tc>
        <w:tc>
          <w:tcPr>
            <w:tcW w:w="850" w:type="dxa"/>
          </w:tcPr>
          <w:p w14:paraId="24A0EB62" w14:textId="77777777" w:rsidR="009A6461" w:rsidRPr="00E926EE" w:rsidRDefault="009A6461" w:rsidP="009A6461">
            <w:pPr>
              <w:spacing w:line="360" w:lineRule="auto"/>
              <w:jc w:val="both"/>
            </w:pPr>
          </w:p>
        </w:tc>
        <w:tc>
          <w:tcPr>
            <w:tcW w:w="993" w:type="dxa"/>
          </w:tcPr>
          <w:p w14:paraId="24A0EB63" w14:textId="77777777" w:rsidR="009A6461" w:rsidRPr="00E926EE" w:rsidRDefault="009A6461" w:rsidP="009A6461">
            <w:pPr>
              <w:spacing w:line="360" w:lineRule="auto"/>
              <w:jc w:val="both"/>
            </w:pPr>
          </w:p>
        </w:tc>
        <w:tc>
          <w:tcPr>
            <w:tcW w:w="567" w:type="dxa"/>
          </w:tcPr>
          <w:p w14:paraId="24A0EB64" w14:textId="77777777" w:rsidR="009A6461" w:rsidRPr="00E926EE" w:rsidRDefault="009A6461" w:rsidP="009A6461">
            <w:pPr>
              <w:spacing w:line="360" w:lineRule="auto"/>
              <w:jc w:val="both"/>
            </w:pPr>
          </w:p>
        </w:tc>
        <w:tc>
          <w:tcPr>
            <w:tcW w:w="850" w:type="dxa"/>
          </w:tcPr>
          <w:p w14:paraId="24A0EB65" w14:textId="77777777" w:rsidR="009A6461" w:rsidRPr="00E926EE" w:rsidRDefault="009A6461" w:rsidP="009A6461">
            <w:pPr>
              <w:spacing w:line="360" w:lineRule="auto"/>
              <w:jc w:val="both"/>
            </w:pPr>
          </w:p>
        </w:tc>
        <w:tc>
          <w:tcPr>
            <w:tcW w:w="992" w:type="dxa"/>
          </w:tcPr>
          <w:p w14:paraId="24A0EB66" w14:textId="77777777" w:rsidR="009A6461" w:rsidRPr="00E926EE" w:rsidRDefault="009A6461" w:rsidP="009A6461">
            <w:pPr>
              <w:spacing w:line="360" w:lineRule="auto"/>
              <w:jc w:val="both"/>
            </w:pPr>
          </w:p>
        </w:tc>
        <w:tc>
          <w:tcPr>
            <w:tcW w:w="1276" w:type="dxa"/>
          </w:tcPr>
          <w:p w14:paraId="24A0EB67" w14:textId="77777777" w:rsidR="009A6461" w:rsidRPr="00E926EE" w:rsidRDefault="009A6461" w:rsidP="009A6461">
            <w:pPr>
              <w:spacing w:line="360" w:lineRule="auto"/>
              <w:jc w:val="both"/>
            </w:pPr>
          </w:p>
        </w:tc>
        <w:tc>
          <w:tcPr>
            <w:tcW w:w="1717" w:type="dxa"/>
          </w:tcPr>
          <w:p w14:paraId="24A0EB68" w14:textId="77777777" w:rsidR="009A6461" w:rsidRPr="00E926EE" w:rsidRDefault="009A6461" w:rsidP="009A6461">
            <w:pPr>
              <w:spacing w:line="360" w:lineRule="auto"/>
              <w:jc w:val="both"/>
            </w:pPr>
          </w:p>
        </w:tc>
        <w:tc>
          <w:tcPr>
            <w:tcW w:w="1083" w:type="dxa"/>
          </w:tcPr>
          <w:p w14:paraId="24A0EB69" w14:textId="77777777" w:rsidR="009A6461" w:rsidRPr="00E926EE" w:rsidRDefault="009A6461" w:rsidP="009A6461">
            <w:pPr>
              <w:spacing w:line="360" w:lineRule="auto"/>
              <w:jc w:val="both"/>
            </w:pPr>
          </w:p>
        </w:tc>
      </w:tr>
      <w:tr w:rsidR="009A6461" w:rsidRPr="00E926EE" w14:paraId="24A0EB74" w14:textId="77777777" w:rsidTr="002A0BD3">
        <w:tc>
          <w:tcPr>
            <w:tcW w:w="1526" w:type="dxa"/>
          </w:tcPr>
          <w:p w14:paraId="24A0EB6B" w14:textId="77777777" w:rsidR="009A6461" w:rsidRPr="00E926EE" w:rsidRDefault="009A6461" w:rsidP="009A6461">
            <w:pPr>
              <w:spacing w:line="360" w:lineRule="auto"/>
              <w:jc w:val="both"/>
            </w:pPr>
          </w:p>
        </w:tc>
        <w:tc>
          <w:tcPr>
            <w:tcW w:w="850" w:type="dxa"/>
          </w:tcPr>
          <w:p w14:paraId="24A0EB6C" w14:textId="77777777" w:rsidR="009A6461" w:rsidRPr="00E926EE" w:rsidRDefault="009A6461" w:rsidP="009A6461">
            <w:pPr>
              <w:spacing w:line="360" w:lineRule="auto"/>
              <w:jc w:val="both"/>
            </w:pPr>
          </w:p>
        </w:tc>
        <w:tc>
          <w:tcPr>
            <w:tcW w:w="993" w:type="dxa"/>
          </w:tcPr>
          <w:p w14:paraId="24A0EB6D" w14:textId="77777777" w:rsidR="009A6461" w:rsidRPr="00E926EE" w:rsidRDefault="009A6461" w:rsidP="009A6461">
            <w:pPr>
              <w:spacing w:line="360" w:lineRule="auto"/>
              <w:jc w:val="both"/>
            </w:pPr>
          </w:p>
        </w:tc>
        <w:tc>
          <w:tcPr>
            <w:tcW w:w="567" w:type="dxa"/>
          </w:tcPr>
          <w:p w14:paraId="24A0EB6E" w14:textId="77777777" w:rsidR="009A6461" w:rsidRPr="00E926EE" w:rsidRDefault="009A6461" w:rsidP="009A6461">
            <w:pPr>
              <w:spacing w:line="360" w:lineRule="auto"/>
              <w:jc w:val="both"/>
            </w:pPr>
          </w:p>
        </w:tc>
        <w:tc>
          <w:tcPr>
            <w:tcW w:w="850" w:type="dxa"/>
          </w:tcPr>
          <w:p w14:paraId="24A0EB6F" w14:textId="77777777" w:rsidR="009A6461" w:rsidRPr="00E926EE" w:rsidRDefault="009A6461" w:rsidP="009A6461">
            <w:pPr>
              <w:spacing w:line="360" w:lineRule="auto"/>
              <w:jc w:val="both"/>
            </w:pPr>
          </w:p>
        </w:tc>
        <w:tc>
          <w:tcPr>
            <w:tcW w:w="992" w:type="dxa"/>
          </w:tcPr>
          <w:p w14:paraId="24A0EB70" w14:textId="77777777" w:rsidR="009A6461" w:rsidRPr="00E926EE" w:rsidRDefault="009A6461" w:rsidP="009A6461">
            <w:pPr>
              <w:spacing w:line="360" w:lineRule="auto"/>
              <w:jc w:val="both"/>
            </w:pPr>
          </w:p>
        </w:tc>
        <w:tc>
          <w:tcPr>
            <w:tcW w:w="1276" w:type="dxa"/>
          </w:tcPr>
          <w:p w14:paraId="24A0EB71" w14:textId="77777777" w:rsidR="009A6461" w:rsidRPr="00E926EE" w:rsidRDefault="009A6461" w:rsidP="009A6461">
            <w:pPr>
              <w:spacing w:line="360" w:lineRule="auto"/>
              <w:jc w:val="both"/>
            </w:pPr>
          </w:p>
        </w:tc>
        <w:tc>
          <w:tcPr>
            <w:tcW w:w="1717" w:type="dxa"/>
          </w:tcPr>
          <w:p w14:paraId="24A0EB72" w14:textId="77777777" w:rsidR="009A6461" w:rsidRPr="00E926EE" w:rsidRDefault="009A6461" w:rsidP="009A6461">
            <w:pPr>
              <w:spacing w:line="360" w:lineRule="auto"/>
              <w:jc w:val="both"/>
            </w:pPr>
          </w:p>
        </w:tc>
        <w:tc>
          <w:tcPr>
            <w:tcW w:w="1083" w:type="dxa"/>
          </w:tcPr>
          <w:p w14:paraId="24A0EB73" w14:textId="77777777" w:rsidR="009A6461" w:rsidRPr="00E926EE" w:rsidRDefault="009A6461" w:rsidP="009A6461">
            <w:pPr>
              <w:spacing w:line="360" w:lineRule="auto"/>
              <w:jc w:val="both"/>
            </w:pPr>
          </w:p>
        </w:tc>
      </w:tr>
    </w:tbl>
    <w:p w14:paraId="24A0EB75" w14:textId="77777777" w:rsidR="009A6461" w:rsidRDefault="009A6461" w:rsidP="009A6461">
      <w:pPr>
        <w:spacing w:line="360" w:lineRule="auto"/>
        <w:jc w:val="both"/>
      </w:pPr>
    </w:p>
    <w:p w14:paraId="24A0EB76" w14:textId="77777777" w:rsidR="009A6461" w:rsidRDefault="009A6461" w:rsidP="009A6461">
      <w:pPr>
        <w:spacing w:line="360" w:lineRule="auto"/>
        <w:jc w:val="both"/>
      </w:pPr>
      <w:r w:rsidRPr="00523DA5">
        <w:t>Örüntü ile ilgili NANDA tanısı:</w:t>
      </w:r>
      <w:r w:rsidRPr="00BD3500">
        <w:t xml:space="preserve"> </w:t>
      </w:r>
      <w:r w:rsidRPr="00302CAD">
        <w:t>---------------------------------------------------------------</w:t>
      </w:r>
      <w:r>
        <w:t>-----------</w:t>
      </w:r>
    </w:p>
    <w:p w14:paraId="24A0EB77" w14:textId="77777777" w:rsidR="00E67F49" w:rsidRPr="00E926EE" w:rsidRDefault="00E67F49" w:rsidP="009A6461">
      <w:pPr>
        <w:spacing w:line="360" w:lineRule="auto"/>
        <w:jc w:val="both"/>
      </w:pPr>
    </w:p>
    <w:p w14:paraId="24A0EB78" w14:textId="77777777" w:rsidR="009A6461" w:rsidRPr="00E926EE" w:rsidRDefault="009A6461" w:rsidP="009F422E">
      <w:pPr>
        <w:numPr>
          <w:ilvl w:val="0"/>
          <w:numId w:val="17"/>
        </w:numPr>
        <w:spacing w:line="360" w:lineRule="auto"/>
        <w:jc w:val="both"/>
        <w:rPr>
          <w:b/>
        </w:rPr>
      </w:pPr>
      <w:r w:rsidRPr="00E926EE">
        <w:rPr>
          <w:b/>
        </w:rPr>
        <w:t>Boşaltım Şekli</w:t>
      </w:r>
    </w:p>
    <w:p w14:paraId="24A0EB79" w14:textId="77777777" w:rsidR="009A6461" w:rsidRPr="00E926EE" w:rsidRDefault="009A6461" w:rsidP="009A6461">
      <w:pPr>
        <w:spacing w:line="360" w:lineRule="auto"/>
        <w:jc w:val="both"/>
      </w:pPr>
      <w:r w:rsidRPr="00E926EE">
        <w:t>Bağırsak boşaltım alışkanlığı:-------------/gün</w:t>
      </w:r>
      <w:r>
        <w:tab/>
      </w:r>
      <w:r>
        <w:tab/>
      </w:r>
      <w:r w:rsidRPr="00E926EE">
        <w:t xml:space="preserve">Son </w:t>
      </w:r>
      <w:proofErr w:type="spellStart"/>
      <w:r w:rsidRPr="00E926EE">
        <w:t>defekasyon</w:t>
      </w:r>
      <w:proofErr w:type="spellEnd"/>
      <w:r w:rsidRPr="00E926EE">
        <w:t xml:space="preserve"> tarihi:---------------</w:t>
      </w:r>
    </w:p>
    <w:p w14:paraId="24A0EB7A" w14:textId="77777777" w:rsidR="009A6461" w:rsidRDefault="009A6461" w:rsidP="009A6461">
      <w:pPr>
        <w:spacing w:line="360" w:lineRule="auto"/>
        <w:jc w:val="both"/>
      </w:pPr>
      <w:proofErr w:type="spellStart"/>
      <w:r w:rsidRPr="00E926EE">
        <w:t>Defekasyon</w:t>
      </w:r>
      <w:proofErr w:type="spellEnd"/>
      <w:r w:rsidRPr="00E926EE">
        <w:t xml:space="preserve"> durumu:</w:t>
      </w:r>
      <w:r>
        <w:t xml:space="preserve"> </w:t>
      </w:r>
      <w:r w:rsidRPr="00E926EE">
        <w:sym w:font="Monotype Sorts" w:char="F08E"/>
      </w:r>
      <w:r w:rsidRPr="00E926EE">
        <w:t xml:space="preserve"> Normal     </w:t>
      </w:r>
      <w:r w:rsidRPr="00E926EE">
        <w:sym w:font="Monotype Sorts" w:char="F08E"/>
      </w:r>
      <w:r w:rsidRPr="00E926EE">
        <w:t xml:space="preserve"> </w:t>
      </w:r>
      <w:proofErr w:type="spellStart"/>
      <w:r w:rsidRPr="00E926EE">
        <w:t>Konstipasyon</w:t>
      </w:r>
      <w:proofErr w:type="spellEnd"/>
      <w:r w:rsidRPr="00E926EE">
        <w:tab/>
        <w:t xml:space="preserve"> </w:t>
      </w:r>
      <w:r w:rsidRPr="00E926EE">
        <w:sym w:font="Monotype Sorts" w:char="F08E"/>
      </w:r>
      <w:r w:rsidRPr="00E926EE">
        <w:t xml:space="preserve"> </w:t>
      </w:r>
      <w:proofErr w:type="spellStart"/>
      <w:r w:rsidRPr="00E926EE">
        <w:t>Diyare</w:t>
      </w:r>
      <w:proofErr w:type="spellEnd"/>
      <w:r w:rsidRPr="00E926EE">
        <w:tab/>
      </w:r>
    </w:p>
    <w:p w14:paraId="24A0EB7B" w14:textId="77777777" w:rsidR="009A6461" w:rsidRPr="00E926EE" w:rsidRDefault="009A6461" w:rsidP="009A6461">
      <w:pPr>
        <w:spacing w:line="360" w:lineRule="auto"/>
        <w:jc w:val="both"/>
      </w:pPr>
      <w:r w:rsidRPr="00E926EE">
        <w:sym w:font="Monotype Sorts" w:char="F08E"/>
      </w:r>
      <w:r w:rsidRPr="00E926EE">
        <w:t xml:space="preserve"> </w:t>
      </w:r>
      <w:proofErr w:type="spellStart"/>
      <w:r w:rsidRPr="00E926EE">
        <w:t>İnkontinans</w:t>
      </w:r>
      <w:proofErr w:type="spellEnd"/>
      <w:r w:rsidRPr="00E926EE">
        <w:t xml:space="preserve">        </w:t>
      </w:r>
      <w:r w:rsidRPr="00E926EE">
        <w:sym w:font="Monotype Sorts" w:char="F08E"/>
      </w:r>
      <w:r w:rsidRPr="00E926EE">
        <w:t xml:space="preserve"> </w:t>
      </w:r>
      <w:proofErr w:type="spellStart"/>
      <w:r w:rsidRPr="00E926EE">
        <w:t>Ostomi</w:t>
      </w:r>
      <w:proofErr w:type="spellEnd"/>
      <w:r w:rsidRPr="00E926EE">
        <w:t xml:space="preserve">        </w:t>
      </w:r>
      <w:r w:rsidRPr="00E926EE">
        <w:sym w:font="Monotype Sorts" w:char="F08E"/>
      </w:r>
      <w:r>
        <w:t xml:space="preserve"> </w:t>
      </w:r>
      <w:proofErr w:type="spellStart"/>
      <w:r w:rsidRPr="00E926EE">
        <w:t>Enkoprezis</w:t>
      </w:r>
      <w:proofErr w:type="spellEnd"/>
      <w:r>
        <w:tab/>
      </w:r>
      <w:r>
        <w:tab/>
      </w:r>
      <w:r w:rsidRPr="00E926EE">
        <w:sym w:font="Monotype Sorts" w:char="F08E"/>
      </w:r>
      <w:r w:rsidRPr="00E926EE">
        <w:t xml:space="preserve"> </w:t>
      </w:r>
      <w:proofErr w:type="spellStart"/>
      <w:r w:rsidRPr="00E926EE">
        <w:t>Melena</w:t>
      </w:r>
      <w:proofErr w:type="spellEnd"/>
      <w:r w:rsidRPr="00E926EE">
        <w:t xml:space="preserve">         </w:t>
      </w:r>
    </w:p>
    <w:p w14:paraId="24A0EB7C" w14:textId="77777777" w:rsidR="009A6461" w:rsidRPr="00E926EE" w:rsidRDefault="009A6461" w:rsidP="009A6461">
      <w:pPr>
        <w:spacing w:line="360" w:lineRule="auto"/>
        <w:jc w:val="both"/>
      </w:pPr>
      <w:proofErr w:type="spellStart"/>
      <w:r w:rsidRPr="00E926EE">
        <w:t>Defekasyon</w:t>
      </w:r>
      <w:proofErr w:type="spellEnd"/>
      <w:r w:rsidRPr="00E926EE">
        <w:t xml:space="preserve"> gereksinimini karşılama biçimi:</w:t>
      </w:r>
    </w:p>
    <w:p w14:paraId="24A0EB7D" w14:textId="77777777" w:rsidR="009A6461" w:rsidRPr="00E926EE" w:rsidRDefault="009A6461" w:rsidP="009A6461">
      <w:pPr>
        <w:spacing w:line="360" w:lineRule="auto"/>
        <w:jc w:val="both"/>
      </w:pPr>
      <w:r w:rsidRPr="00E926EE">
        <w:sym w:font="Monotype Sorts" w:char="F08E"/>
      </w:r>
      <w:r w:rsidRPr="00E926EE">
        <w:t xml:space="preserve"> Normal </w:t>
      </w:r>
      <w:r w:rsidRPr="00E926EE">
        <w:tab/>
      </w:r>
      <w:r>
        <w:tab/>
      </w:r>
      <w:r w:rsidRPr="00E926EE">
        <w:sym w:font="Monotype Sorts" w:char="F08E"/>
      </w:r>
      <w:r w:rsidRPr="00E926EE">
        <w:t xml:space="preserve"> Sürgü</w:t>
      </w:r>
      <w:r w:rsidRPr="00E926EE">
        <w:tab/>
      </w:r>
      <w:r w:rsidRPr="00E926EE">
        <w:tab/>
      </w:r>
      <w:r w:rsidRPr="00E926EE">
        <w:sym w:font="Monotype Sorts" w:char="F08E"/>
      </w:r>
      <w:r w:rsidRPr="00E926EE">
        <w:t xml:space="preserve"> </w:t>
      </w:r>
      <w:proofErr w:type="spellStart"/>
      <w:r w:rsidRPr="00E926EE">
        <w:t>Komod</w:t>
      </w:r>
      <w:proofErr w:type="spellEnd"/>
      <w:r w:rsidRPr="00E926EE">
        <w:tab/>
      </w:r>
      <w:r w:rsidRPr="00E926EE">
        <w:tab/>
      </w:r>
      <w:r w:rsidRPr="00E926EE">
        <w:sym w:font="Monotype Sorts" w:char="F08E"/>
      </w:r>
      <w:r w:rsidRPr="00E926EE">
        <w:t xml:space="preserve"> Alt bezi</w:t>
      </w:r>
      <w:r w:rsidRPr="00E926EE">
        <w:tab/>
      </w:r>
      <w:r w:rsidRPr="00E926EE">
        <w:tab/>
      </w:r>
    </w:p>
    <w:p w14:paraId="24A0EB7E" w14:textId="77777777" w:rsidR="009A6461" w:rsidRPr="00E926EE" w:rsidRDefault="009A6461" w:rsidP="009A6461">
      <w:pPr>
        <w:spacing w:line="360" w:lineRule="auto"/>
        <w:jc w:val="both"/>
      </w:pPr>
      <w:proofErr w:type="spellStart"/>
      <w:r w:rsidRPr="00E926EE">
        <w:lastRenderedPageBreak/>
        <w:t>Laksatif</w:t>
      </w:r>
      <w:proofErr w:type="spellEnd"/>
      <w:r w:rsidRPr="00E926EE">
        <w:t xml:space="preserve"> kullanma durumu: </w:t>
      </w:r>
      <w:r>
        <w:tab/>
      </w:r>
      <w:r w:rsidRPr="00302CAD">
        <w:sym w:font="Monotype Sorts" w:char="F08E"/>
      </w:r>
      <w:r w:rsidRPr="00302CAD">
        <w:t xml:space="preserve"> Evet  </w:t>
      </w:r>
      <w:r>
        <w:t xml:space="preserve">      </w:t>
      </w:r>
      <w:r w:rsidRPr="00302CAD">
        <w:t xml:space="preserve"> </w:t>
      </w:r>
      <w:r w:rsidRPr="00302CAD">
        <w:sym w:font="Monotype Sorts" w:char="F08E"/>
      </w:r>
      <w:r w:rsidRPr="00302CAD">
        <w:t xml:space="preserve"> Hayır</w:t>
      </w:r>
      <w:r>
        <w:tab/>
      </w:r>
    </w:p>
    <w:p w14:paraId="24A0EB7F" w14:textId="77777777" w:rsidR="009A6461" w:rsidRPr="00E926EE" w:rsidRDefault="009A6461" w:rsidP="009A6461">
      <w:pPr>
        <w:spacing w:line="360" w:lineRule="auto"/>
        <w:jc w:val="both"/>
      </w:pPr>
      <w:r w:rsidRPr="00E926EE">
        <w:t>Mesane Alışkanlıkları:</w:t>
      </w:r>
      <w:r>
        <w:tab/>
      </w:r>
      <w:r w:rsidRPr="00E926EE">
        <w:sym w:font="Monotype Sorts" w:char="F08E"/>
      </w:r>
      <w:r w:rsidRPr="00E926EE">
        <w:t xml:space="preserve"> Normal</w:t>
      </w:r>
      <w:r w:rsidRPr="00E926EE">
        <w:tab/>
      </w:r>
      <w:r w:rsidRPr="00E926EE">
        <w:tab/>
        <w:t>Sıklığı:------------------------------------------</w:t>
      </w:r>
    </w:p>
    <w:p w14:paraId="24A0EB80" w14:textId="77777777" w:rsidR="009A6461" w:rsidRPr="00E926EE" w:rsidRDefault="009A6461" w:rsidP="009A6461">
      <w:pPr>
        <w:spacing w:line="360" w:lineRule="auto"/>
        <w:jc w:val="both"/>
      </w:pPr>
      <w:r w:rsidRPr="00E926EE">
        <w:sym w:font="Monotype Sorts" w:char="F08E"/>
      </w:r>
      <w:r w:rsidRPr="00E926EE">
        <w:t xml:space="preserve"> </w:t>
      </w:r>
      <w:proofErr w:type="spellStart"/>
      <w:r w:rsidRPr="00E926EE">
        <w:t>Dizüri</w:t>
      </w:r>
      <w:proofErr w:type="spellEnd"/>
      <w:r w:rsidRPr="00E926EE">
        <w:t xml:space="preserve"> </w:t>
      </w:r>
      <w:r w:rsidRPr="00E926EE">
        <w:tab/>
      </w:r>
      <w:r w:rsidRPr="00E926EE">
        <w:sym w:font="Monotype Sorts" w:char="F08E"/>
      </w:r>
      <w:r w:rsidRPr="00E926EE">
        <w:t xml:space="preserve"> </w:t>
      </w:r>
      <w:proofErr w:type="spellStart"/>
      <w:r w:rsidRPr="00E926EE">
        <w:t>Noktüri</w:t>
      </w:r>
      <w:proofErr w:type="spellEnd"/>
      <w:r w:rsidRPr="00E926EE">
        <w:tab/>
      </w:r>
      <w:r w:rsidRPr="00E926EE">
        <w:sym w:font="Monotype Sorts" w:char="F08E"/>
      </w:r>
      <w:r w:rsidRPr="00E926EE">
        <w:t xml:space="preserve"> Sıkışma/kaçırma</w:t>
      </w:r>
      <w:r w:rsidRPr="00E926EE">
        <w:tab/>
      </w:r>
      <w:r w:rsidRPr="00E926EE">
        <w:sym w:font="Monotype Sorts" w:char="F08E"/>
      </w:r>
      <w:r w:rsidRPr="00E926EE">
        <w:t xml:space="preserve"> </w:t>
      </w:r>
      <w:proofErr w:type="spellStart"/>
      <w:r w:rsidRPr="00E926EE">
        <w:t>Hematüri</w:t>
      </w:r>
      <w:proofErr w:type="spellEnd"/>
      <w:r w:rsidRPr="00E926EE">
        <w:tab/>
      </w:r>
      <w:r w:rsidRPr="00E926EE">
        <w:sym w:font="Monotype Sorts" w:char="F08E"/>
      </w:r>
      <w:r w:rsidRPr="00E926EE">
        <w:t xml:space="preserve"> </w:t>
      </w:r>
      <w:proofErr w:type="spellStart"/>
      <w:r w:rsidRPr="00E926EE">
        <w:t>Retansiyon</w:t>
      </w:r>
      <w:proofErr w:type="spellEnd"/>
      <w:r w:rsidRPr="00E926EE">
        <w:t xml:space="preserve">    </w:t>
      </w:r>
      <w:r w:rsidRPr="00E926EE">
        <w:sym w:font="Monotype Sorts" w:char="F08E"/>
      </w:r>
      <w:r w:rsidRPr="00E926EE">
        <w:t xml:space="preserve"> </w:t>
      </w:r>
      <w:proofErr w:type="spellStart"/>
      <w:r w:rsidRPr="00E926EE">
        <w:t>Enürezis</w:t>
      </w:r>
      <w:proofErr w:type="spellEnd"/>
    </w:p>
    <w:p w14:paraId="24A0EB81" w14:textId="77777777" w:rsidR="009A6461" w:rsidRPr="00E926EE" w:rsidRDefault="009A6461" w:rsidP="009A6461">
      <w:pPr>
        <w:spacing w:line="360" w:lineRule="auto"/>
        <w:jc w:val="both"/>
      </w:pPr>
      <w:r w:rsidRPr="00E926EE">
        <w:sym w:font="Symbol" w:char="F09A"/>
      </w:r>
      <w:r w:rsidRPr="00E926EE">
        <w:t xml:space="preserve"> </w:t>
      </w:r>
      <w:proofErr w:type="spellStart"/>
      <w:r w:rsidRPr="00E926EE">
        <w:t>Pollaküri</w:t>
      </w:r>
      <w:proofErr w:type="spellEnd"/>
      <w:r w:rsidRPr="00E926EE">
        <w:t xml:space="preserve">    </w:t>
      </w:r>
      <w:r>
        <w:t xml:space="preserve">  </w:t>
      </w:r>
      <w:r w:rsidRPr="00E926EE">
        <w:sym w:font="Symbol" w:char="F09A"/>
      </w:r>
      <w:r w:rsidRPr="00E926EE">
        <w:t xml:space="preserve"> </w:t>
      </w:r>
      <w:proofErr w:type="spellStart"/>
      <w:r w:rsidRPr="00E926EE">
        <w:t>Poliüri</w:t>
      </w:r>
      <w:proofErr w:type="spellEnd"/>
      <w:r w:rsidRPr="00E926EE">
        <w:t xml:space="preserve">   </w:t>
      </w:r>
      <w:r>
        <w:t xml:space="preserve">       </w:t>
      </w:r>
      <w:r w:rsidRPr="00E926EE">
        <w:sym w:font="Symbol" w:char="F09A"/>
      </w:r>
      <w:r w:rsidRPr="00E926EE">
        <w:t xml:space="preserve"> </w:t>
      </w:r>
      <w:proofErr w:type="spellStart"/>
      <w:r w:rsidRPr="00E926EE">
        <w:t>Oligüri</w:t>
      </w:r>
      <w:proofErr w:type="spellEnd"/>
      <w:r w:rsidRPr="00E926EE">
        <w:t xml:space="preserve">  </w:t>
      </w:r>
      <w:r>
        <w:t xml:space="preserve">                 </w:t>
      </w:r>
      <w:r w:rsidRPr="00E926EE">
        <w:sym w:font="Symbol" w:char="F09A"/>
      </w:r>
      <w:r w:rsidRPr="00E926EE">
        <w:t xml:space="preserve"> </w:t>
      </w:r>
      <w:proofErr w:type="spellStart"/>
      <w:r w:rsidRPr="00E926EE">
        <w:t>Polidipsi</w:t>
      </w:r>
      <w:proofErr w:type="spellEnd"/>
      <w:r w:rsidRPr="00E926EE">
        <w:t xml:space="preserve"> </w:t>
      </w:r>
      <w:r>
        <w:t xml:space="preserve">      </w:t>
      </w:r>
      <w:r w:rsidRPr="00E926EE">
        <w:sym w:font="Symbol" w:char="F09A"/>
      </w:r>
      <w:r w:rsidRPr="00E926EE">
        <w:t xml:space="preserve"> </w:t>
      </w:r>
      <w:proofErr w:type="spellStart"/>
      <w:r w:rsidRPr="00E926EE">
        <w:t>Üretritis</w:t>
      </w:r>
      <w:proofErr w:type="spellEnd"/>
      <w:r w:rsidRPr="00E926EE">
        <w:t xml:space="preserve"> (Akıntı vb.) </w:t>
      </w:r>
    </w:p>
    <w:p w14:paraId="24A0EB82" w14:textId="77777777" w:rsidR="009A6461" w:rsidRDefault="009A6461" w:rsidP="009A6461">
      <w:pPr>
        <w:spacing w:line="360" w:lineRule="auto"/>
        <w:jc w:val="both"/>
      </w:pPr>
      <w:r w:rsidRPr="00E926EE">
        <w:t xml:space="preserve">Geçirdiği </w:t>
      </w:r>
      <w:proofErr w:type="spellStart"/>
      <w:r w:rsidRPr="00E926EE">
        <w:t>genitoüriner</w:t>
      </w:r>
      <w:proofErr w:type="spellEnd"/>
      <w:r w:rsidRPr="00E926EE">
        <w:t xml:space="preserve"> hastalıklar</w:t>
      </w:r>
      <w:r>
        <w:t>:</w:t>
      </w:r>
      <w:r w:rsidRPr="00E926EE">
        <w:t xml:space="preserve"> </w:t>
      </w:r>
      <w:r w:rsidRPr="00302CAD">
        <w:t>------------------------------------------</w:t>
      </w:r>
      <w:r>
        <w:t>-----------------------------</w:t>
      </w:r>
    </w:p>
    <w:p w14:paraId="24A0EB83" w14:textId="77777777" w:rsidR="009A6461" w:rsidRDefault="009A6461" w:rsidP="009A6461">
      <w:pPr>
        <w:spacing w:line="360" w:lineRule="auto"/>
        <w:jc w:val="both"/>
      </w:pPr>
      <w:proofErr w:type="spellStart"/>
      <w:r w:rsidRPr="00E926EE">
        <w:t>İnkontinans</w:t>
      </w:r>
      <w:proofErr w:type="spellEnd"/>
      <w:r w:rsidRPr="00E926EE">
        <w:t xml:space="preserve">:   </w:t>
      </w:r>
      <w:r w:rsidRPr="00E926EE">
        <w:sym w:font="Monotype Sorts" w:char="F08E"/>
      </w:r>
      <w:r w:rsidRPr="00E926EE">
        <w:t xml:space="preserve"> Yok</w:t>
      </w:r>
      <w:r w:rsidRPr="00E926EE">
        <w:tab/>
      </w:r>
      <w:r>
        <w:t xml:space="preserve">      </w:t>
      </w:r>
      <w:r w:rsidRPr="00E03A23">
        <w:sym w:font="Monotype Sorts" w:char="F08E"/>
      </w:r>
      <w:r w:rsidRPr="00E03A23">
        <w:t xml:space="preserve"> Var</w:t>
      </w:r>
      <w:r>
        <w:t xml:space="preserve">       </w:t>
      </w:r>
      <w:r w:rsidRPr="00562506">
        <w:t xml:space="preserve"> </w:t>
      </w:r>
      <w:r>
        <w:t xml:space="preserve"> </w:t>
      </w:r>
      <w:r w:rsidRPr="00562506">
        <w:sym w:font="Monotype Sorts" w:char="F08E"/>
      </w:r>
      <w:r w:rsidRPr="00562506">
        <w:t xml:space="preserve"> Nadiren      </w:t>
      </w:r>
      <w:r>
        <w:tab/>
      </w:r>
      <w:r w:rsidRPr="00562506">
        <w:t xml:space="preserve">  </w:t>
      </w:r>
      <w:r>
        <w:t xml:space="preserve"> </w:t>
      </w:r>
      <w:r w:rsidRPr="00D27F08">
        <w:sym w:font="Monotype Sorts" w:char="F08E"/>
      </w:r>
      <w:r w:rsidRPr="00D27F08">
        <w:t xml:space="preserve"> Gündüz</w:t>
      </w:r>
      <w:r w:rsidRPr="00D27F08">
        <w:tab/>
      </w:r>
      <w:r>
        <w:t xml:space="preserve">  </w:t>
      </w:r>
      <w:r w:rsidRPr="00D27F08">
        <w:sym w:font="Monotype Sorts" w:char="F08E"/>
      </w:r>
      <w:r w:rsidRPr="00D27F08">
        <w:t xml:space="preserve"> Gec</w:t>
      </w:r>
      <w:r>
        <w:t>e</w:t>
      </w:r>
      <w:r w:rsidRPr="00D27F08">
        <w:t xml:space="preserve">    </w:t>
      </w:r>
      <w:r>
        <w:t xml:space="preserve"> </w:t>
      </w:r>
    </w:p>
    <w:p w14:paraId="24A0EB84" w14:textId="77777777" w:rsidR="009A6461" w:rsidRPr="00F11113" w:rsidRDefault="009A6461" w:rsidP="009A6461">
      <w:pPr>
        <w:spacing w:line="360" w:lineRule="auto"/>
        <w:jc w:val="both"/>
      </w:pPr>
      <w:r w:rsidRPr="00F11113">
        <w:sym w:font="Monotype Sorts" w:char="F08E"/>
      </w:r>
      <w:r w:rsidRPr="00F11113">
        <w:t xml:space="preserve"> Stres tip</w:t>
      </w:r>
      <w:r w:rsidRPr="00F11113">
        <w:tab/>
      </w:r>
      <w:r w:rsidRPr="00F11113">
        <w:sym w:font="Monotype Sorts" w:char="F08E"/>
      </w:r>
      <w:r w:rsidRPr="00F11113">
        <w:t xml:space="preserve"> Total     </w:t>
      </w:r>
      <w:r w:rsidRPr="00F11113">
        <w:sym w:font="Monotype Sorts" w:char="F08E"/>
      </w:r>
      <w:r w:rsidRPr="00F11113">
        <w:t xml:space="preserve"> </w:t>
      </w:r>
      <w:proofErr w:type="spellStart"/>
      <w:r w:rsidRPr="00F11113">
        <w:t>Mikst</w:t>
      </w:r>
      <w:proofErr w:type="spellEnd"/>
      <w:r w:rsidRPr="00F11113">
        <w:t xml:space="preserve"> tip  </w:t>
      </w:r>
      <w:r w:rsidRPr="00F11113">
        <w:sym w:font="Monotype Sorts" w:char="F08E"/>
      </w:r>
      <w:r w:rsidRPr="00F11113">
        <w:t xml:space="preserve"> Aşırı aktif mesane/</w:t>
      </w:r>
      <w:proofErr w:type="spellStart"/>
      <w:r w:rsidRPr="00F11113">
        <w:t>Urge</w:t>
      </w:r>
      <w:proofErr w:type="spellEnd"/>
      <w:r w:rsidRPr="00F11113">
        <w:t xml:space="preserve">    </w:t>
      </w:r>
      <w:r w:rsidRPr="00F11113">
        <w:sym w:font="Monotype Sorts" w:char="F08E"/>
      </w:r>
      <w:r w:rsidRPr="00F11113">
        <w:t xml:space="preserve"> </w:t>
      </w:r>
      <w:proofErr w:type="spellStart"/>
      <w:r w:rsidRPr="00F11113">
        <w:t>Overflow</w:t>
      </w:r>
      <w:proofErr w:type="spellEnd"/>
      <w:r w:rsidRPr="00F11113">
        <w:t>/Taşma</w:t>
      </w:r>
    </w:p>
    <w:p w14:paraId="24A0EB85" w14:textId="77777777" w:rsidR="009A6461" w:rsidRPr="00E926EE" w:rsidRDefault="009A6461" w:rsidP="009A6461">
      <w:pPr>
        <w:spacing w:line="360" w:lineRule="auto"/>
        <w:jc w:val="both"/>
      </w:pPr>
      <w:r w:rsidRPr="00E926EE">
        <w:t>İşemeyi ertelemede güçlük</w:t>
      </w:r>
      <w:r>
        <w:t xml:space="preserve">: </w:t>
      </w:r>
      <w:r w:rsidRPr="00523DA5">
        <w:sym w:font="Monotype Sorts" w:char="F08E"/>
      </w:r>
      <w:r>
        <w:t xml:space="preserve"> Yok   </w:t>
      </w:r>
      <w:r w:rsidRPr="00523DA5">
        <w:sym w:font="Monotype Sorts" w:char="F08E"/>
      </w:r>
      <w:r w:rsidRPr="00523DA5">
        <w:t xml:space="preserve"> Var</w:t>
      </w:r>
      <w:r w:rsidRPr="00523DA5">
        <w:tab/>
      </w:r>
      <w:r w:rsidRPr="007330CC">
        <w:t xml:space="preserve"> </w:t>
      </w:r>
      <w:r w:rsidRPr="00E926EE">
        <w:t xml:space="preserve">  Tuvalete ulaşmada </w:t>
      </w:r>
      <w:proofErr w:type="gramStart"/>
      <w:r w:rsidRPr="00E926EE">
        <w:t>güçlük</w:t>
      </w:r>
      <w:r>
        <w:t xml:space="preserve">:   </w:t>
      </w:r>
      <w:proofErr w:type="gramEnd"/>
      <w:r>
        <w:t xml:space="preserve"> </w:t>
      </w:r>
      <w:r w:rsidRPr="00523DA5">
        <w:sym w:font="Monotype Sorts" w:char="F08E"/>
      </w:r>
      <w:r w:rsidR="00D82646">
        <w:t xml:space="preserve"> Yok</w:t>
      </w:r>
      <w:r>
        <w:t xml:space="preserve">    </w:t>
      </w:r>
      <w:r w:rsidRPr="00523DA5">
        <w:sym w:font="Monotype Sorts" w:char="F08E"/>
      </w:r>
      <w:r>
        <w:t xml:space="preserve"> Var</w:t>
      </w:r>
    </w:p>
    <w:p w14:paraId="24A0EB86" w14:textId="77777777" w:rsidR="009A6461" w:rsidRPr="00E926EE" w:rsidRDefault="009A6461" w:rsidP="009A6461">
      <w:pPr>
        <w:spacing w:line="360" w:lineRule="auto"/>
        <w:jc w:val="both"/>
      </w:pPr>
      <w:proofErr w:type="spellStart"/>
      <w:r w:rsidRPr="00E926EE">
        <w:t>Kateter</w:t>
      </w:r>
      <w:proofErr w:type="spellEnd"/>
      <w:r w:rsidRPr="00E926EE">
        <w:t xml:space="preserve"> gereksinimi:   </w:t>
      </w:r>
      <w:r>
        <w:t xml:space="preserve">   </w:t>
      </w:r>
      <w:r w:rsidRPr="00E926EE">
        <w:sym w:font="Monotype Sorts" w:char="F08E"/>
      </w:r>
      <w:r w:rsidRPr="00E926EE">
        <w:t xml:space="preserve"> Gereksinimi yok        </w:t>
      </w:r>
      <w:r>
        <w:t xml:space="preserve"> </w:t>
      </w:r>
      <w:r w:rsidRPr="00E926EE">
        <w:t xml:space="preserve"> </w:t>
      </w:r>
      <w:r w:rsidRPr="00E926EE">
        <w:sym w:font="Monotype Sorts" w:char="F08E"/>
      </w:r>
      <w:r w:rsidRPr="00E926EE">
        <w:t xml:space="preserve"> Aralıklı </w:t>
      </w:r>
      <w:proofErr w:type="spellStart"/>
      <w:r w:rsidRPr="00E926EE">
        <w:t>kateterizasyon</w:t>
      </w:r>
      <w:proofErr w:type="spellEnd"/>
      <w:r w:rsidRPr="00E926EE">
        <w:tab/>
      </w:r>
    </w:p>
    <w:p w14:paraId="24A0EB87" w14:textId="77777777" w:rsidR="009A6461" w:rsidRPr="00E926EE" w:rsidRDefault="009A6461" w:rsidP="009A6461">
      <w:pPr>
        <w:spacing w:line="360" w:lineRule="auto"/>
        <w:jc w:val="both"/>
      </w:pPr>
      <w:r w:rsidRPr="00E926EE">
        <w:t xml:space="preserve">                                   </w:t>
      </w:r>
      <w:r>
        <w:t xml:space="preserve">  </w:t>
      </w:r>
      <w:r w:rsidRPr="00E926EE">
        <w:t xml:space="preserve"> </w:t>
      </w:r>
      <w:r>
        <w:t xml:space="preserve"> </w:t>
      </w:r>
      <w:r w:rsidRPr="00E926EE">
        <w:sym w:font="Monotype Sorts" w:char="F08E"/>
      </w:r>
      <w:r w:rsidRPr="00E926EE">
        <w:t xml:space="preserve"> Kalıcı </w:t>
      </w:r>
      <w:proofErr w:type="spellStart"/>
      <w:r w:rsidRPr="00E926EE">
        <w:t>kateter</w:t>
      </w:r>
      <w:proofErr w:type="spellEnd"/>
      <w:r w:rsidRPr="00E926EE">
        <w:tab/>
        <w:t xml:space="preserve">      </w:t>
      </w:r>
      <w:r w:rsidR="00DF39AE">
        <w:t xml:space="preserve">  </w:t>
      </w:r>
      <w:r w:rsidRPr="00E926EE">
        <w:sym w:font="Monotype Sorts" w:char="F08E"/>
      </w:r>
      <w:r w:rsidRPr="00E926EE">
        <w:t xml:space="preserve"> </w:t>
      </w:r>
      <w:proofErr w:type="spellStart"/>
      <w:r w:rsidRPr="00E926EE">
        <w:t>Eksternal</w:t>
      </w:r>
      <w:proofErr w:type="spellEnd"/>
      <w:r w:rsidRPr="00E926EE">
        <w:t xml:space="preserve"> </w:t>
      </w:r>
      <w:proofErr w:type="spellStart"/>
      <w:r w:rsidRPr="00E926EE">
        <w:t>kateter</w:t>
      </w:r>
      <w:proofErr w:type="spellEnd"/>
      <w:r w:rsidRPr="00E926EE">
        <w:t xml:space="preserve"> </w:t>
      </w:r>
    </w:p>
    <w:p w14:paraId="24A0EB88" w14:textId="77777777" w:rsidR="009A6461" w:rsidRPr="00E926EE" w:rsidRDefault="009A6461" w:rsidP="009A6461">
      <w:pPr>
        <w:spacing w:line="360" w:lineRule="auto"/>
        <w:jc w:val="both"/>
      </w:pPr>
      <w:r w:rsidRPr="00E926EE">
        <w:t>İdrar yapma gereksinimini karşılama şekli:</w:t>
      </w:r>
    </w:p>
    <w:p w14:paraId="24A0EB89" w14:textId="77777777" w:rsidR="009A6461" w:rsidRPr="00E926EE" w:rsidRDefault="009A6461" w:rsidP="009A6461">
      <w:pPr>
        <w:spacing w:line="360" w:lineRule="auto"/>
        <w:jc w:val="both"/>
      </w:pPr>
      <w:r w:rsidRPr="00E926EE">
        <w:sym w:font="Monotype Sorts" w:char="F08E"/>
      </w:r>
      <w:r w:rsidRPr="00E926EE">
        <w:t xml:space="preserve"> Normal </w:t>
      </w:r>
      <w:r w:rsidRPr="00E926EE">
        <w:tab/>
      </w:r>
      <w:r w:rsidRPr="00E926EE">
        <w:sym w:font="Monotype Sorts" w:char="F08E"/>
      </w:r>
      <w:r w:rsidRPr="00E926EE">
        <w:t xml:space="preserve"> Sürgü/ördek      </w:t>
      </w:r>
      <w:r w:rsidRPr="00E926EE">
        <w:sym w:font="Monotype Sorts" w:char="F08E"/>
      </w:r>
      <w:r w:rsidRPr="00E926EE">
        <w:t xml:space="preserve"> </w:t>
      </w:r>
      <w:proofErr w:type="spellStart"/>
      <w:r w:rsidRPr="00E926EE">
        <w:t>Üriner</w:t>
      </w:r>
      <w:proofErr w:type="spellEnd"/>
      <w:r w:rsidRPr="00E926EE">
        <w:t xml:space="preserve"> </w:t>
      </w:r>
      <w:proofErr w:type="spellStart"/>
      <w:r w:rsidRPr="00E926EE">
        <w:t>kateter</w:t>
      </w:r>
      <w:proofErr w:type="spellEnd"/>
      <w:r w:rsidRPr="00E926EE">
        <w:t xml:space="preserve">          </w:t>
      </w:r>
      <w:r w:rsidRPr="00E926EE">
        <w:sym w:font="Monotype Sorts" w:char="F08E"/>
      </w:r>
      <w:r w:rsidRPr="00E926EE">
        <w:t xml:space="preserve"> Alt bezi</w:t>
      </w:r>
    </w:p>
    <w:p w14:paraId="24A0EB8A" w14:textId="77777777" w:rsidR="009A6461" w:rsidRPr="00E926EE" w:rsidRDefault="009A6461" w:rsidP="009A6461">
      <w:pPr>
        <w:spacing w:line="360" w:lineRule="auto"/>
        <w:jc w:val="both"/>
      </w:pPr>
      <w:r w:rsidRPr="00E926EE">
        <w:t>Aşırı terleme</w:t>
      </w:r>
      <w:r>
        <w:t>/</w:t>
      </w:r>
      <w:proofErr w:type="spellStart"/>
      <w:r w:rsidRPr="00E926EE">
        <w:t>Hiperhidrozis</w:t>
      </w:r>
      <w:proofErr w:type="spellEnd"/>
      <w:r w:rsidRPr="00E926EE">
        <w:t xml:space="preserve"> sorunu: </w:t>
      </w:r>
      <w:r w:rsidRPr="00E926EE">
        <w:t xml:space="preserve"> </w:t>
      </w:r>
      <w:r w:rsidRPr="00E926EE">
        <w:rPr>
          <w:snapToGrid w:val="0"/>
        </w:rPr>
        <w:t xml:space="preserve">Var               </w:t>
      </w:r>
      <w:r w:rsidRPr="00E926EE">
        <w:t xml:space="preserve"> </w:t>
      </w:r>
      <w:r w:rsidRPr="00E926EE">
        <w:rPr>
          <w:snapToGrid w:val="0"/>
        </w:rPr>
        <w:t>Yok</w:t>
      </w:r>
    </w:p>
    <w:p w14:paraId="24A0EB8B" w14:textId="77777777" w:rsidR="009A6461" w:rsidRPr="00E926EE" w:rsidRDefault="009A6461" w:rsidP="009A6461">
      <w:pPr>
        <w:spacing w:line="360" w:lineRule="auto"/>
        <w:jc w:val="both"/>
      </w:pPr>
      <w:r w:rsidRPr="00E926EE">
        <w:t xml:space="preserve">Vücut kokusu sorunu: </w:t>
      </w:r>
      <w:r>
        <w:tab/>
      </w:r>
      <w:r>
        <w:tab/>
      </w:r>
      <w:r w:rsidRPr="00E926EE">
        <w:t></w:t>
      </w:r>
      <w:r>
        <w:t xml:space="preserve"> </w:t>
      </w:r>
      <w:r w:rsidRPr="00E926EE">
        <w:rPr>
          <w:snapToGrid w:val="0"/>
        </w:rPr>
        <w:t xml:space="preserve">Var               </w:t>
      </w:r>
      <w:r w:rsidRPr="00E926EE">
        <w:t></w:t>
      </w:r>
      <w:r>
        <w:t xml:space="preserve"> </w:t>
      </w:r>
      <w:r w:rsidRPr="00E926EE">
        <w:rPr>
          <w:snapToGrid w:val="0"/>
        </w:rPr>
        <w:t>Yok</w:t>
      </w:r>
    </w:p>
    <w:p w14:paraId="24A0EB8C" w14:textId="77777777" w:rsidR="009A6461" w:rsidRDefault="009A6461" w:rsidP="009A6461">
      <w:pPr>
        <w:spacing w:line="360" w:lineRule="auto"/>
        <w:jc w:val="both"/>
      </w:pPr>
      <w:r w:rsidRPr="00E926EE">
        <w:t>Örüntü ile ilgili NANDA tanısı:</w:t>
      </w:r>
      <w:r w:rsidRPr="008E691E">
        <w:t>-------------------------------------------------------------------------</w:t>
      </w:r>
    </w:p>
    <w:p w14:paraId="24A0EB8D" w14:textId="77777777" w:rsidR="009A6461" w:rsidRPr="00E926EE" w:rsidRDefault="009A6461" w:rsidP="009A6461">
      <w:pPr>
        <w:spacing w:line="360" w:lineRule="auto"/>
        <w:jc w:val="both"/>
      </w:pPr>
    </w:p>
    <w:p w14:paraId="24A0EB8E" w14:textId="77777777" w:rsidR="009A6461" w:rsidRPr="00E926EE" w:rsidRDefault="009A6461" w:rsidP="009F422E">
      <w:pPr>
        <w:numPr>
          <w:ilvl w:val="0"/>
          <w:numId w:val="17"/>
        </w:numPr>
        <w:spacing w:line="360" w:lineRule="auto"/>
        <w:jc w:val="both"/>
        <w:rPr>
          <w:b/>
        </w:rPr>
      </w:pPr>
      <w:r w:rsidRPr="00E926EE">
        <w:rPr>
          <w:b/>
        </w:rPr>
        <w:t>Aktivite/Egzersiz</w:t>
      </w:r>
    </w:p>
    <w:p w14:paraId="24A0EB8F" w14:textId="77777777" w:rsidR="009A6461" w:rsidRPr="00E926EE" w:rsidRDefault="009A6461" w:rsidP="009A6461">
      <w:pPr>
        <w:spacing w:line="360" w:lineRule="auto"/>
      </w:pPr>
      <w:r w:rsidRPr="00E926EE">
        <w:t xml:space="preserve">Aktivite:  </w:t>
      </w:r>
      <w:r w:rsidRPr="00E926EE">
        <w:t xml:space="preserve">  Problem Yok        </w:t>
      </w:r>
      <w:r w:rsidRPr="00E926EE">
        <w:t xml:space="preserve">  Dengesiz Yürüme        </w:t>
      </w:r>
      <w:r w:rsidRPr="00E926EE">
        <w:t xml:space="preserve">  Güçsüzlük      </w:t>
      </w:r>
      <w:r w:rsidRPr="00E926EE">
        <w:t xml:space="preserve"> </w:t>
      </w:r>
      <w:proofErr w:type="spellStart"/>
      <w:r w:rsidRPr="00E926EE">
        <w:t>Immobil</w:t>
      </w:r>
      <w:proofErr w:type="spellEnd"/>
    </w:p>
    <w:p w14:paraId="24A0EB90" w14:textId="77777777" w:rsidR="009A6461" w:rsidRPr="00E926EE" w:rsidRDefault="009A6461" w:rsidP="009A6461">
      <w:pPr>
        <w:spacing w:line="360" w:lineRule="auto"/>
      </w:pPr>
      <w:r w:rsidRPr="00E926EE">
        <w:t xml:space="preserve">Yürüyüş:  </w:t>
      </w:r>
      <w:r w:rsidRPr="00E926EE">
        <w:t xml:space="preserve"> Spastik        </w:t>
      </w:r>
      <w:r w:rsidRPr="00E926EE">
        <w:t></w:t>
      </w:r>
      <w:r>
        <w:t xml:space="preserve"> </w:t>
      </w:r>
      <w:proofErr w:type="spellStart"/>
      <w:r w:rsidRPr="00E926EE">
        <w:t>Ataksik</w:t>
      </w:r>
      <w:proofErr w:type="spellEnd"/>
      <w:r w:rsidRPr="00E926EE">
        <w:t xml:space="preserve">         </w:t>
      </w:r>
      <w:r w:rsidRPr="00E926EE">
        <w:t></w:t>
      </w:r>
      <w:r>
        <w:t xml:space="preserve"> </w:t>
      </w:r>
      <w:proofErr w:type="spellStart"/>
      <w:r w:rsidRPr="00E926EE">
        <w:t>Stepaj</w:t>
      </w:r>
      <w:proofErr w:type="spellEnd"/>
      <w:r w:rsidRPr="00E926EE">
        <w:t xml:space="preserve">          </w:t>
      </w:r>
      <w:r w:rsidRPr="00E926EE">
        <w:t xml:space="preserve"> </w:t>
      </w:r>
      <w:proofErr w:type="spellStart"/>
      <w:r w:rsidRPr="00E926EE">
        <w:t>Parkinsoniyen</w:t>
      </w:r>
      <w:proofErr w:type="spellEnd"/>
      <w:r w:rsidRPr="00E926EE">
        <w:t xml:space="preserve">    </w:t>
      </w:r>
      <w:r w:rsidRPr="00E926EE">
        <w:t xml:space="preserve"> </w:t>
      </w:r>
      <w:r>
        <w:t xml:space="preserve"> </w:t>
      </w:r>
      <w:proofErr w:type="spellStart"/>
      <w:r w:rsidRPr="00E926EE">
        <w:t>Ördek</w:t>
      </w:r>
      <w:r>
        <w:t>e</w:t>
      </w:r>
      <w:r w:rsidRPr="00E926EE">
        <w:t>vari</w:t>
      </w:r>
      <w:proofErr w:type="spellEnd"/>
      <w:r w:rsidRPr="00E926EE">
        <w:t xml:space="preserve"> </w:t>
      </w:r>
    </w:p>
    <w:p w14:paraId="24A0EB91" w14:textId="77777777" w:rsidR="009A6461" w:rsidRPr="00E926EE" w:rsidRDefault="009A6461" w:rsidP="009A6461">
      <w:pPr>
        <w:spacing w:line="360" w:lineRule="auto"/>
        <w:rPr>
          <w:noProof/>
        </w:rPr>
      </w:pPr>
      <w:r w:rsidRPr="00E926EE">
        <w:t xml:space="preserve">Aktivite toleransı:   </w:t>
      </w:r>
      <w:r w:rsidRPr="00E926EE">
        <w:t></w:t>
      </w:r>
      <w:r w:rsidRPr="00E926EE">
        <w:rPr>
          <w:noProof/>
        </w:rPr>
        <w:t xml:space="preserve">  Normal             </w:t>
      </w:r>
      <w:r w:rsidRPr="00E926EE">
        <w:t></w:t>
      </w:r>
      <w:r w:rsidRPr="00E926EE">
        <w:rPr>
          <w:noProof/>
        </w:rPr>
        <w:t xml:space="preserve"> Çabuk yoruluyor   </w:t>
      </w:r>
      <w:r w:rsidRPr="00E926EE">
        <w:t xml:space="preserve">         </w:t>
      </w:r>
      <w:r w:rsidRPr="00E926EE">
        <w:t></w:t>
      </w:r>
      <w:r w:rsidRPr="00E926EE">
        <w:rPr>
          <w:noProof/>
        </w:rPr>
        <w:t xml:space="preserve">Halsiz/güçsüz   </w:t>
      </w:r>
    </w:p>
    <w:p w14:paraId="24A0EB92" w14:textId="77777777" w:rsidR="009A6461" w:rsidRPr="00E926EE" w:rsidRDefault="009A6461" w:rsidP="009A6461">
      <w:pPr>
        <w:spacing w:line="360" w:lineRule="auto"/>
      </w:pPr>
      <w:r w:rsidRPr="00E926EE">
        <w:t xml:space="preserve">Yardımcı Araç Kullanımı: </w:t>
      </w:r>
      <w:r w:rsidRPr="00E926EE">
        <w:t>Yürüteç</w:t>
      </w:r>
      <w:r>
        <w:t>/</w:t>
      </w:r>
      <w:proofErr w:type="spellStart"/>
      <w:r w:rsidRPr="00E926EE">
        <w:t>Walker</w:t>
      </w:r>
      <w:proofErr w:type="spellEnd"/>
      <w:r w:rsidRPr="00E926EE">
        <w:t xml:space="preserve">   </w:t>
      </w:r>
      <w:r w:rsidRPr="00E926EE">
        <w:t></w:t>
      </w:r>
      <w:r>
        <w:t xml:space="preserve"> </w:t>
      </w:r>
      <w:r w:rsidRPr="00E926EE">
        <w:t xml:space="preserve">Baston  </w:t>
      </w:r>
      <w:r w:rsidRPr="00E926EE">
        <w:t xml:space="preserve"> Tekerlekli Sandalye </w:t>
      </w:r>
      <w:r w:rsidRPr="00E926EE">
        <w:t xml:space="preserve"> Koltuk Değneği </w:t>
      </w:r>
    </w:p>
    <w:p w14:paraId="24A0EB93" w14:textId="77777777" w:rsidR="009A6461" w:rsidRPr="00E926EE" w:rsidRDefault="009A6461" w:rsidP="009A6461">
      <w:pPr>
        <w:spacing w:line="360" w:lineRule="auto"/>
      </w:pPr>
      <w:r w:rsidRPr="00E926EE">
        <w:t xml:space="preserve">Düzenli Egzersiz: </w:t>
      </w:r>
      <w:r>
        <w:t xml:space="preserve">   </w:t>
      </w:r>
      <w:r w:rsidRPr="00E926EE">
        <w:t xml:space="preserve"> Yapıyor      </w:t>
      </w:r>
      <w:r w:rsidRPr="00E926EE">
        <w:t>Yapmıyor</w:t>
      </w:r>
      <w:r w:rsidRPr="00FB0A10">
        <w:t xml:space="preserve"> </w:t>
      </w:r>
      <w:r>
        <w:tab/>
      </w:r>
      <w:r w:rsidRPr="00391AEC">
        <w:t>Hareket Kısıtlılığı</w:t>
      </w:r>
      <w:r>
        <w:t>:</w:t>
      </w:r>
      <w:r w:rsidRPr="00391AEC">
        <w:t xml:space="preserve">  </w:t>
      </w:r>
      <w:r w:rsidRPr="00E926EE">
        <w:t></w:t>
      </w:r>
      <w:r w:rsidRPr="00391AEC">
        <w:t xml:space="preserve"> Yok    </w:t>
      </w:r>
      <w:r w:rsidRPr="00E926EE">
        <w:t></w:t>
      </w:r>
      <w:r>
        <w:t xml:space="preserve"> </w:t>
      </w:r>
      <w:r w:rsidRPr="00391AEC">
        <w:t xml:space="preserve">Var            </w:t>
      </w:r>
    </w:p>
    <w:p w14:paraId="24A0EB94" w14:textId="77777777" w:rsidR="009A6461" w:rsidRPr="00E926EE" w:rsidRDefault="009A6461" w:rsidP="009A6461">
      <w:pPr>
        <w:spacing w:line="360" w:lineRule="auto"/>
      </w:pPr>
      <w:proofErr w:type="spellStart"/>
      <w:r w:rsidRPr="00E926EE">
        <w:t>Deformite</w:t>
      </w:r>
      <w:proofErr w:type="spellEnd"/>
      <w:r>
        <w:t>:</w:t>
      </w:r>
      <w:r w:rsidRPr="00E926EE">
        <w:t xml:space="preserve">    </w:t>
      </w:r>
      <w:r>
        <w:tab/>
      </w:r>
      <w:r w:rsidRPr="00E926EE">
        <w:t xml:space="preserve"> </w:t>
      </w:r>
      <w:r w:rsidRPr="00E926EE">
        <w:t xml:space="preserve"> Yok     </w:t>
      </w:r>
      <w:r>
        <w:tab/>
      </w:r>
      <w:r w:rsidRPr="00E926EE">
        <w:t xml:space="preserve"> Var    </w:t>
      </w:r>
      <w:r>
        <w:tab/>
      </w:r>
      <w:r w:rsidRPr="00E926EE">
        <w:t>Varsa yeri</w:t>
      </w:r>
      <w:r w:rsidRPr="00302CAD">
        <w:t>-----------</w:t>
      </w:r>
      <w:r>
        <w:t>-------------------</w:t>
      </w:r>
    </w:p>
    <w:p w14:paraId="24A0EB95" w14:textId="77777777" w:rsidR="009A6461" w:rsidRPr="00E926EE" w:rsidRDefault="009A6461" w:rsidP="009A6461">
      <w:pPr>
        <w:spacing w:line="360" w:lineRule="auto"/>
      </w:pPr>
      <w:proofErr w:type="spellStart"/>
      <w:r w:rsidRPr="00E926EE">
        <w:t>Kontraktür</w:t>
      </w:r>
      <w:proofErr w:type="spellEnd"/>
      <w:r>
        <w:t>:</w:t>
      </w:r>
      <w:r w:rsidRPr="00E926EE">
        <w:t xml:space="preserve"> </w:t>
      </w:r>
      <w:r>
        <w:tab/>
      </w:r>
      <w:r w:rsidRPr="00302CAD">
        <w:t xml:space="preserve"> </w:t>
      </w:r>
      <w:r w:rsidRPr="00E926EE">
        <w:t xml:space="preserve"> Yok     </w:t>
      </w:r>
      <w:r>
        <w:tab/>
      </w:r>
      <w:r w:rsidRPr="00E926EE">
        <w:t xml:space="preserve"> Var    </w:t>
      </w:r>
      <w:r>
        <w:tab/>
      </w:r>
      <w:r w:rsidRPr="00E926EE">
        <w:t>Varsa yeri</w:t>
      </w:r>
      <w:r w:rsidRPr="00302CAD">
        <w:t>-----------</w:t>
      </w:r>
      <w:r>
        <w:t>-------------------</w:t>
      </w:r>
    </w:p>
    <w:p w14:paraId="24A0EB96" w14:textId="77777777" w:rsidR="009A6461" w:rsidRPr="00E926EE" w:rsidRDefault="009A6461" w:rsidP="009A6461">
      <w:pPr>
        <w:spacing w:line="360" w:lineRule="auto"/>
      </w:pPr>
      <w:proofErr w:type="spellStart"/>
      <w:r w:rsidRPr="00E926EE">
        <w:t>Fraktür</w:t>
      </w:r>
      <w:proofErr w:type="spellEnd"/>
      <w:r>
        <w:t xml:space="preserve">:  </w:t>
      </w:r>
      <w:r w:rsidRPr="00E926EE">
        <w:t xml:space="preserve">          </w:t>
      </w:r>
      <w:r w:rsidRPr="00E926EE">
        <w:t xml:space="preserve"> Yok     </w:t>
      </w:r>
      <w:r>
        <w:tab/>
      </w:r>
      <w:r w:rsidRPr="00E926EE">
        <w:t xml:space="preserve"> Var    </w:t>
      </w:r>
      <w:r>
        <w:tab/>
      </w:r>
      <w:r w:rsidRPr="00E926EE">
        <w:t>Varsa yeri</w:t>
      </w:r>
      <w:r w:rsidRPr="00302CAD">
        <w:t>-----------</w:t>
      </w:r>
      <w:r>
        <w:t>-------------------</w:t>
      </w:r>
    </w:p>
    <w:p w14:paraId="24A0EB97" w14:textId="77777777" w:rsidR="009A6461" w:rsidRPr="00E926EE" w:rsidRDefault="009A6461" w:rsidP="009A6461">
      <w:pPr>
        <w:spacing w:line="360" w:lineRule="auto"/>
        <w:jc w:val="both"/>
      </w:pPr>
      <w:proofErr w:type="spellStart"/>
      <w:r w:rsidRPr="00E926EE">
        <w:t>Amputasyon</w:t>
      </w:r>
      <w:proofErr w:type="spellEnd"/>
      <w:r>
        <w:t xml:space="preserve">:    </w:t>
      </w:r>
      <w:r w:rsidRPr="00E926EE">
        <w:t xml:space="preserve"> Yok     </w:t>
      </w:r>
      <w:r>
        <w:tab/>
      </w:r>
      <w:r w:rsidRPr="00E926EE">
        <w:t xml:space="preserve"> Var    </w:t>
      </w:r>
      <w:r>
        <w:tab/>
      </w:r>
      <w:r w:rsidRPr="00E926EE">
        <w:t>Varsa yeri</w:t>
      </w:r>
      <w:r w:rsidRPr="00302CAD">
        <w:t>-----------</w:t>
      </w:r>
      <w:r>
        <w:t>-------------------</w:t>
      </w:r>
    </w:p>
    <w:p w14:paraId="24A0EB98" w14:textId="77777777" w:rsidR="009A6461" w:rsidRPr="00E926EE" w:rsidRDefault="009A6461" w:rsidP="009A6461">
      <w:pPr>
        <w:spacing w:line="360" w:lineRule="auto"/>
      </w:pPr>
      <w:proofErr w:type="spellStart"/>
      <w:r w:rsidRPr="00E926EE">
        <w:t>Atrofi</w:t>
      </w:r>
      <w:proofErr w:type="spellEnd"/>
      <w:r>
        <w:t>:</w:t>
      </w:r>
      <w:r w:rsidRPr="00302CAD">
        <w:t xml:space="preserve"> </w:t>
      </w:r>
      <w:r>
        <w:tab/>
      </w:r>
      <w:r>
        <w:tab/>
      </w:r>
      <w:r w:rsidRPr="00E926EE">
        <w:t xml:space="preserve"> Yok     </w:t>
      </w:r>
      <w:r>
        <w:tab/>
      </w:r>
      <w:r w:rsidRPr="00E926EE">
        <w:t xml:space="preserve"> Var    </w:t>
      </w:r>
      <w:r>
        <w:tab/>
      </w:r>
      <w:r w:rsidRPr="00E926EE">
        <w:t>Varsa yeri</w:t>
      </w:r>
      <w:r w:rsidRPr="00302CAD">
        <w:t>-----------</w:t>
      </w:r>
      <w:r>
        <w:t>-------------------</w:t>
      </w:r>
    </w:p>
    <w:p w14:paraId="24A0EB99" w14:textId="77777777" w:rsidR="009A6461" w:rsidRPr="00E926EE" w:rsidRDefault="009A6461" w:rsidP="009A6461">
      <w:pPr>
        <w:spacing w:line="360" w:lineRule="auto"/>
      </w:pPr>
      <w:proofErr w:type="spellStart"/>
      <w:r w:rsidRPr="00E926EE">
        <w:t>Ekstremitelerde</w:t>
      </w:r>
      <w:proofErr w:type="spellEnd"/>
      <w:r w:rsidRPr="00E926EE">
        <w:t xml:space="preserve">: </w:t>
      </w:r>
      <w:r w:rsidRPr="00E926EE">
        <w:t xml:space="preserve">  </w:t>
      </w:r>
      <w:r w:rsidRPr="00E926EE">
        <w:rPr>
          <w:noProof/>
        </w:rPr>
        <w:t xml:space="preserve">Tremor       </w:t>
      </w:r>
      <w:r w:rsidRPr="00E926EE">
        <w:t xml:space="preserve">  </w:t>
      </w:r>
      <w:r w:rsidRPr="00E926EE">
        <w:rPr>
          <w:noProof/>
        </w:rPr>
        <w:t>Kramp</w:t>
      </w:r>
      <w:r w:rsidRPr="00E926EE">
        <w:t xml:space="preserve">        </w:t>
      </w:r>
      <w:r w:rsidRPr="00E926EE">
        <w:t xml:space="preserve"> </w:t>
      </w:r>
      <w:r w:rsidR="009C613B">
        <w:t xml:space="preserve"> Paralizi       </w:t>
      </w:r>
      <w:r w:rsidRPr="00E926EE">
        <w:t xml:space="preserve">  </w:t>
      </w:r>
      <w:r w:rsidRPr="00E926EE">
        <w:t xml:space="preserve"> </w:t>
      </w:r>
      <w:r>
        <w:t xml:space="preserve"> </w:t>
      </w:r>
      <w:proofErr w:type="spellStart"/>
      <w:r w:rsidR="009C613B">
        <w:t>Parapleji</w:t>
      </w:r>
      <w:proofErr w:type="spellEnd"/>
      <w:r w:rsidR="009C613B">
        <w:t xml:space="preserve">    </w:t>
      </w:r>
      <w:r w:rsidRPr="00E926EE">
        <w:t xml:space="preserve">    </w:t>
      </w:r>
      <w:r w:rsidRPr="00E926EE">
        <w:t xml:space="preserve"> </w:t>
      </w:r>
      <w:r>
        <w:t xml:space="preserve"> </w:t>
      </w:r>
      <w:proofErr w:type="spellStart"/>
      <w:r w:rsidRPr="00E926EE">
        <w:t>Hemipleji</w:t>
      </w:r>
      <w:proofErr w:type="spellEnd"/>
      <w:r w:rsidRPr="00E926EE">
        <w:t xml:space="preserve"> </w:t>
      </w:r>
    </w:p>
    <w:p w14:paraId="24A0EB9A" w14:textId="77777777" w:rsidR="009A6461" w:rsidRPr="00E926EE" w:rsidRDefault="009A6461" w:rsidP="009A6461">
      <w:pPr>
        <w:shd w:val="clear" w:color="auto" w:fill="FFFFFF"/>
        <w:spacing w:line="360" w:lineRule="auto"/>
      </w:pPr>
      <w:r w:rsidRPr="00E926EE">
        <w:t>Eklemlerde</w:t>
      </w:r>
      <w:r>
        <w:t xml:space="preserve">:  </w:t>
      </w:r>
      <w:r w:rsidRPr="00E926EE">
        <w:t xml:space="preserve">      </w:t>
      </w:r>
      <w:r w:rsidRPr="00E926EE">
        <w:t xml:space="preserve">  Kızarıklık          </w:t>
      </w:r>
      <w:r w:rsidRPr="00E926EE">
        <w:t xml:space="preserve">  Hassasiyet            </w:t>
      </w:r>
      <w:r w:rsidRPr="00E926EE">
        <w:t xml:space="preserve">  Şişlik     </w:t>
      </w:r>
      <w:r>
        <w:t xml:space="preserve">    </w:t>
      </w:r>
      <w:r w:rsidRPr="00E926EE">
        <w:t xml:space="preserve"> </w:t>
      </w:r>
      <w:r w:rsidRPr="00E926EE">
        <w:t xml:space="preserve">  Ağrı </w:t>
      </w:r>
    </w:p>
    <w:p w14:paraId="24A0EB9B" w14:textId="77777777" w:rsidR="009A6461" w:rsidRDefault="009A6461" w:rsidP="009A6461">
      <w:pPr>
        <w:spacing w:line="360" w:lineRule="auto"/>
        <w:jc w:val="both"/>
      </w:pPr>
      <w:r w:rsidRPr="00E926EE">
        <w:t>Tutulan eklem sayısı:</w:t>
      </w:r>
      <w:r w:rsidRPr="006401ED">
        <w:t xml:space="preserve"> </w:t>
      </w:r>
      <w:r w:rsidRPr="00302CAD">
        <w:t>-----------</w:t>
      </w:r>
      <w:r>
        <w:t>-------------------</w:t>
      </w:r>
      <w:r w:rsidRPr="00302CAD">
        <w:t xml:space="preserve">             </w:t>
      </w:r>
    </w:p>
    <w:p w14:paraId="24A0EB9C" w14:textId="77777777" w:rsidR="00E67F49" w:rsidRDefault="00E67F49" w:rsidP="009A6461">
      <w:pPr>
        <w:spacing w:line="360" w:lineRule="auto"/>
        <w:jc w:val="both"/>
        <w:rPr>
          <w:b/>
        </w:rPr>
      </w:pPr>
    </w:p>
    <w:p w14:paraId="24A0EB9D" w14:textId="77777777" w:rsidR="00E67F49" w:rsidRDefault="00E67F49" w:rsidP="009A6461">
      <w:pPr>
        <w:spacing w:line="360" w:lineRule="auto"/>
        <w:jc w:val="both"/>
        <w:rPr>
          <w:b/>
        </w:rPr>
      </w:pPr>
    </w:p>
    <w:p w14:paraId="24A0EB9E" w14:textId="77777777" w:rsidR="00E67F49" w:rsidRDefault="00E67F49" w:rsidP="009A6461">
      <w:pPr>
        <w:spacing w:line="360" w:lineRule="auto"/>
        <w:jc w:val="both"/>
        <w:rPr>
          <w:b/>
        </w:rPr>
      </w:pPr>
    </w:p>
    <w:p w14:paraId="24A0EB9F" w14:textId="77777777" w:rsidR="000F2497" w:rsidRDefault="000F2497" w:rsidP="009A6461">
      <w:pPr>
        <w:spacing w:line="360" w:lineRule="auto"/>
        <w:jc w:val="both"/>
        <w:rPr>
          <w:b/>
        </w:rPr>
      </w:pPr>
    </w:p>
    <w:p w14:paraId="24A0EBA0" w14:textId="77777777" w:rsidR="009A6461" w:rsidRPr="00E926EE" w:rsidRDefault="009A6461" w:rsidP="009A6461">
      <w:pPr>
        <w:spacing w:line="360" w:lineRule="auto"/>
        <w:jc w:val="both"/>
        <w:rPr>
          <w:b/>
        </w:rPr>
      </w:pPr>
      <w:r w:rsidRPr="00E926EE">
        <w:rPr>
          <w:b/>
        </w:rPr>
        <w:t xml:space="preserve">Motor </w:t>
      </w:r>
      <w:r>
        <w:rPr>
          <w:b/>
        </w:rPr>
        <w:t>D</w:t>
      </w:r>
      <w:r w:rsidRPr="00E926EE">
        <w:rPr>
          <w:b/>
        </w:rPr>
        <w:t>eğerlendirme</w:t>
      </w:r>
    </w:p>
    <w:p w14:paraId="24A0EBA1" w14:textId="77777777" w:rsidR="009A6461" w:rsidRDefault="009A6461" w:rsidP="009A6461">
      <w:pPr>
        <w:spacing w:line="360" w:lineRule="auto"/>
        <w:jc w:val="both"/>
      </w:pPr>
    </w:p>
    <w:tbl>
      <w:tblPr>
        <w:tblpPr w:leftFromText="141" w:rightFromText="141" w:vertAnchor="text" w:horzAnchor="margin" w:tblpY="-268"/>
        <w:tblOverlap w:val="never"/>
        <w:tblW w:w="9346"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1452"/>
        <w:gridCol w:w="806"/>
        <w:gridCol w:w="2268"/>
        <w:gridCol w:w="2268"/>
        <w:gridCol w:w="2552"/>
      </w:tblGrid>
      <w:tr w:rsidR="009A6461" w:rsidRPr="00E01FE3" w14:paraId="24A0EBA4" w14:textId="77777777" w:rsidTr="009A6461">
        <w:tc>
          <w:tcPr>
            <w:tcW w:w="1452" w:type="dxa"/>
            <w:tcBorders>
              <w:top w:val="single" w:sz="8" w:space="0" w:color="B3CC82"/>
              <w:left w:val="single" w:sz="8" w:space="0" w:color="B3CC82"/>
              <w:bottom w:val="single" w:sz="8" w:space="0" w:color="B3CC82"/>
              <w:right w:val="nil"/>
            </w:tcBorders>
            <w:shd w:val="clear" w:color="auto" w:fill="9BBB59"/>
          </w:tcPr>
          <w:p w14:paraId="24A0EBA2" w14:textId="77777777" w:rsidR="009A6461" w:rsidRPr="00E926EE" w:rsidRDefault="009A6461" w:rsidP="009A6461">
            <w:pPr>
              <w:rPr>
                <w:b/>
                <w:bCs/>
                <w:sz w:val="20"/>
                <w:szCs w:val="18"/>
              </w:rPr>
            </w:pPr>
            <w:r w:rsidRPr="00E926EE">
              <w:rPr>
                <w:b/>
                <w:bCs/>
                <w:sz w:val="20"/>
                <w:szCs w:val="18"/>
              </w:rPr>
              <w:t xml:space="preserve">Kas gücü                                 </w:t>
            </w:r>
          </w:p>
        </w:tc>
        <w:tc>
          <w:tcPr>
            <w:tcW w:w="7894" w:type="dxa"/>
            <w:gridSpan w:val="4"/>
            <w:tcBorders>
              <w:top w:val="single" w:sz="8" w:space="0" w:color="B3CC82"/>
              <w:left w:val="nil"/>
              <w:bottom w:val="single" w:sz="8" w:space="0" w:color="B3CC82"/>
              <w:right w:val="single" w:sz="8" w:space="0" w:color="B3CC82"/>
            </w:tcBorders>
            <w:shd w:val="clear" w:color="auto" w:fill="9BBB59"/>
          </w:tcPr>
          <w:p w14:paraId="24A0EBA3" w14:textId="77777777" w:rsidR="009A6461" w:rsidRPr="00E926EE" w:rsidRDefault="009A6461" w:rsidP="009A6461">
            <w:pPr>
              <w:rPr>
                <w:b/>
                <w:bCs/>
                <w:sz w:val="20"/>
                <w:szCs w:val="18"/>
              </w:rPr>
            </w:pPr>
            <w:r w:rsidRPr="00E926EE">
              <w:rPr>
                <w:b/>
                <w:bCs/>
                <w:sz w:val="20"/>
                <w:szCs w:val="18"/>
              </w:rPr>
              <w:t xml:space="preserve">Açıklama </w:t>
            </w:r>
          </w:p>
        </w:tc>
      </w:tr>
      <w:tr w:rsidR="009A6461" w:rsidRPr="00E01FE3" w14:paraId="24A0EBA7" w14:textId="77777777" w:rsidTr="009A6461">
        <w:tc>
          <w:tcPr>
            <w:tcW w:w="1452" w:type="dxa"/>
            <w:tcBorders>
              <w:right w:val="nil"/>
            </w:tcBorders>
            <w:shd w:val="clear" w:color="auto" w:fill="E6EED5"/>
          </w:tcPr>
          <w:p w14:paraId="24A0EBA5" w14:textId="77777777" w:rsidR="009A6461" w:rsidRPr="00E926EE" w:rsidRDefault="009A6461" w:rsidP="009A6461">
            <w:pPr>
              <w:jc w:val="center"/>
              <w:rPr>
                <w:b/>
                <w:bCs/>
                <w:sz w:val="20"/>
                <w:szCs w:val="18"/>
              </w:rPr>
            </w:pPr>
            <w:r w:rsidRPr="00E926EE">
              <w:rPr>
                <w:b/>
                <w:bCs/>
                <w:sz w:val="20"/>
                <w:szCs w:val="18"/>
              </w:rPr>
              <w:t>0/5</w:t>
            </w:r>
          </w:p>
        </w:tc>
        <w:tc>
          <w:tcPr>
            <w:tcW w:w="7894" w:type="dxa"/>
            <w:gridSpan w:val="4"/>
            <w:tcBorders>
              <w:left w:val="nil"/>
            </w:tcBorders>
            <w:shd w:val="clear" w:color="auto" w:fill="E6EED5"/>
          </w:tcPr>
          <w:p w14:paraId="24A0EBA6" w14:textId="77777777" w:rsidR="009A6461" w:rsidRPr="00E926EE" w:rsidRDefault="009A6461" w:rsidP="009A6461">
            <w:pPr>
              <w:rPr>
                <w:sz w:val="20"/>
                <w:szCs w:val="18"/>
              </w:rPr>
            </w:pPr>
            <w:r w:rsidRPr="00E926EE">
              <w:rPr>
                <w:sz w:val="20"/>
                <w:szCs w:val="18"/>
              </w:rPr>
              <w:t>Test edilen kas hiçbir şekilde hareket veya kasılma göstermiyor</w:t>
            </w:r>
          </w:p>
        </w:tc>
      </w:tr>
      <w:tr w:rsidR="009A6461" w:rsidRPr="00E01FE3" w14:paraId="24A0EBAA" w14:textId="77777777" w:rsidTr="009A6461">
        <w:tc>
          <w:tcPr>
            <w:tcW w:w="1452" w:type="dxa"/>
            <w:tcBorders>
              <w:right w:val="nil"/>
            </w:tcBorders>
            <w:shd w:val="clear" w:color="auto" w:fill="auto"/>
          </w:tcPr>
          <w:p w14:paraId="24A0EBA8" w14:textId="77777777" w:rsidR="009A6461" w:rsidRPr="00E926EE" w:rsidRDefault="009A6461" w:rsidP="009A6461">
            <w:pPr>
              <w:jc w:val="center"/>
              <w:rPr>
                <w:b/>
                <w:bCs/>
                <w:sz w:val="20"/>
                <w:szCs w:val="18"/>
              </w:rPr>
            </w:pPr>
            <w:r w:rsidRPr="00E926EE">
              <w:rPr>
                <w:b/>
                <w:bCs/>
                <w:sz w:val="20"/>
                <w:szCs w:val="18"/>
              </w:rPr>
              <w:t>1/5</w:t>
            </w:r>
          </w:p>
        </w:tc>
        <w:tc>
          <w:tcPr>
            <w:tcW w:w="7894" w:type="dxa"/>
            <w:gridSpan w:val="4"/>
            <w:tcBorders>
              <w:left w:val="nil"/>
            </w:tcBorders>
            <w:shd w:val="clear" w:color="auto" w:fill="auto"/>
          </w:tcPr>
          <w:p w14:paraId="24A0EBA9" w14:textId="77777777" w:rsidR="009A6461" w:rsidRPr="00E926EE" w:rsidRDefault="009A6461" w:rsidP="009A6461">
            <w:pPr>
              <w:rPr>
                <w:sz w:val="20"/>
                <w:szCs w:val="18"/>
              </w:rPr>
            </w:pPr>
            <w:r w:rsidRPr="00E926EE">
              <w:rPr>
                <w:sz w:val="20"/>
                <w:szCs w:val="18"/>
              </w:rPr>
              <w:t>Test edilen kas, yerçekimi etkisi kaldırıldığında bile hareketini tamamlayamıyor, yalnızca kasılma gösteriyor</w:t>
            </w:r>
          </w:p>
        </w:tc>
      </w:tr>
      <w:tr w:rsidR="009A6461" w:rsidRPr="00E01FE3" w14:paraId="24A0EBAD" w14:textId="77777777" w:rsidTr="009A6461">
        <w:tc>
          <w:tcPr>
            <w:tcW w:w="1452" w:type="dxa"/>
            <w:tcBorders>
              <w:right w:val="nil"/>
            </w:tcBorders>
            <w:shd w:val="clear" w:color="auto" w:fill="E6EED5"/>
          </w:tcPr>
          <w:p w14:paraId="24A0EBAB" w14:textId="77777777" w:rsidR="009A6461" w:rsidRPr="00E926EE" w:rsidRDefault="009A6461" w:rsidP="009A6461">
            <w:pPr>
              <w:jc w:val="center"/>
              <w:rPr>
                <w:b/>
                <w:bCs/>
                <w:sz w:val="20"/>
                <w:szCs w:val="18"/>
              </w:rPr>
            </w:pPr>
            <w:r w:rsidRPr="00E926EE">
              <w:rPr>
                <w:b/>
                <w:bCs/>
                <w:sz w:val="20"/>
                <w:szCs w:val="18"/>
              </w:rPr>
              <w:t>2/5</w:t>
            </w:r>
          </w:p>
        </w:tc>
        <w:tc>
          <w:tcPr>
            <w:tcW w:w="7894" w:type="dxa"/>
            <w:gridSpan w:val="4"/>
            <w:tcBorders>
              <w:left w:val="nil"/>
            </w:tcBorders>
            <w:shd w:val="clear" w:color="auto" w:fill="E6EED5"/>
          </w:tcPr>
          <w:p w14:paraId="24A0EBAC" w14:textId="77777777" w:rsidR="009A6461" w:rsidRPr="00E926EE" w:rsidRDefault="009A6461" w:rsidP="009A6461">
            <w:pPr>
              <w:rPr>
                <w:sz w:val="20"/>
                <w:szCs w:val="18"/>
              </w:rPr>
            </w:pPr>
            <w:r w:rsidRPr="008E691E">
              <w:rPr>
                <w:sz w:val="20"/>
                <w:szCs w:val="18"/>
              </w:rPr>
              <w:t>Test edilen kas</w:t>
            </w:r>
            <w:r>
              <w:rPr>
                <w:sz w:val="20"/>
                <w:szCs w:val="18"/>
              </w:rPr>
              <w:t>,</w:t>
            </w:r>
            <w:r w:rsidRPr="00E926EE">
              <w:rPr>
                <w:sz w:val="20"/>
                <w:szCs w:val="18"/>
              </w:rPr>
              <w:t xml:space="preserve"> ancak yer çekimi etkisi kaldırıldığında hareketini tamamlıyor</w:t>
            </w:r>
          </w:p>
        </w:tc>
      </w:tr>
      <w:tr w:rsidR="009A6461" w:rsidRPr="00E01FE3" w14:paraId="24A0EBB0" w14:textId="77777777" w:rsidTr="009A6461">
        <w:tc>
          <w:tcPr>
            <w:tcW w:w="1452" w:type="dxa"/>
            <w:tcBorders>
              <w:right w:val="nil"/>
            </w:tcBorders>
            <w:shd w:val="clear" w:color="auto" w:fill="auto"/>
          </w:tcPr>
          <w:p w14:paraId="24A0EBAE" w14:textId="77777777" w:rsidR="009A6461" w:rsidRPr="00E926EE" w:rsidRDefault="009A6461" w:rsidP="009A6461">
            <w:pPr>
              <w:jc w:val="center"/>
              <w:rPr>
                <w:b/>
                <w:bCs/>
                <w:sz w:val="20"/>
                <w:szCs w:val="18"/>
              </w:rPr>
            </w:pPr>
            <w:r w:rsidRPr="00E926EE">
              <w:rPr>
                <w:b/>
                <w:bCs/>
                <w:sz w:val="20"/>
                <w:szCs w:val="18"/>
              </w:rPr>
              <w:t>3/5</w:t>
            </w:r>
          </w:p>
        </w:tc>
        <w:tc>
          <w:tcPr>
            <w:tcW w:w="7894" w:type="dxa"/>
            <w:gridSpan w:val="4"/>
            <w:tcBorders>
              <w:left w:val="nil"/>
            </w:tcBorders>
            <w:shd w:val="clear" w:color="auto" w:fill="auto"/>
          </w:tcPr>
          <w:p w14:paraId="24A0EBAF" w14:textId="77777777" w:rsidR="009A6461" w:rsidRPr="00E926EE" w:rsidRDefault="009A6461" w:rsidP="009A6461">
            <w:pPr>
              <w:rPr>
                <w:sz w:val="20"/>
                <w:szCs w:val="18"/>
              </w:rPr>
            </w:pPr>
            <w:r w:rsidRPr="00E926EE">
              <w:rPr>
                <w:sz w:val="20"/>
                <w:szCs w:val="18"/>
              </w:rPr>
              <w:t>Test edilen kas, yerçekimine karşı olarak hareketini tamamladıktan sonra kendisine uygulanan karşı kuvvete hiçbir direnç göstermiyor</w:t>
            </w:r>
          </w:p>
        </w:tc>
      </w:tr>
      <w:tr w:rsidR="009A6461" w:rsidRPr="00E01FE3" w14:paraId="24A0EBB3" w14:textId="77777777" w:rsidTr="009A6461">
        <w:tc>
          <w:tcPr>
            <w:tcW w:w="1452" w:type="dxa"/>
            <w:tcBorders>
              <w:right w:val="nil"/>
            </w:tcBorders>
            <w:shd w:val="clear" w:color="auto" w:fill="E6EED5"/>
          </w:tcPr>
          <w:p w14:paraId="24A0EBB1" w14:textId="77777777" w:rsidR="009A6461" w:rsidRPr="00E926EE" w:rsidRDefault="009A6461" w:rsidP="009A6461">
            <w:pPr>
              <w:jc w:val="center"/>
              <w:rPr>
                <w:b/>
                <w:bCs/>
                <w:sz w:val="20"/>
                <w:szCs w:val="18"/>
              </w:rPr>
            </w:pPr>
            <w:r w:rsidRPr="00E926EE">
              <w:rPr>
                <w:b/>
                <w:bCs/>
                <w:sz w:val="20"/>
                <w:szCs w:val="18"/>
              </w:rPr>
              <w:t>4/5</w:t>
            </w:r>
          </w:p>
        </w:tc>
        <w:tc>
          <w:tcPr>
            <w:tcW w:w="7894" w:type="dxa"/>
            <w:gridSpan w:val="4"/>
            <w:tcBorders>
              <w:left w:val="nil"/>
            </w:tcBorders>
            <w:shd w:val="clear" w:color="auto" w:fill="E6EED5"/>
          </w:tcPr>
          <w:p w14:paraId="24A0EBB2" w14:textId="77777777" w:rsidR="009A6461" w:rsidRPr="00E926EE" w:rsidRDefault="009A6461" w:rsidP="009A6461">
            <w:pPr>
              <w:rPr>
                <w:sz w:val="20"/>
                <w:szCs w:val="18"/>
              </w:rPr>
            </w:pPr>
            <w:r w:rsidRPr="00E926EE">
              <w:rPr>
                <w:sz w:val="20"/>
                <w:szCs w:val="18"/>
              </w:rPr>
              <w:t>Test edilen kas, yerçekimine karşı olarak hareketini tamamladıktan sonra kendisine uygulanan tam karşı kuvvete hiçbir direnç göstermiyor</w:t>
            </w:r>
          </w:p>
        </w:tc>
      </w:tr>
      <w:tr w:rsidR="009A6461" w:rsidRPr="00E01FE3" w14:paraId="24A0EBB6" w14:textId="77777777" w:rsidTr="009A6461">
        <w:tc>
          <w:tcPr>
            <w:tcW w:w="1452" w:type="dxa"/>
            <w:tcBorders>
              <w:right w:val="nil"/>
            </w:tcBorders>
            <w:shd w:val="clear" w:color="auto" w:fill="auto"/>
          </w:tcPr>
          <w:p w14:paraId="24A0EBB4" w14:textId="77777777" w:rsidR="009A6461" w:rsidRPr="00E926EE" w:rsidRDefault="009A6461" w:rsidP="009A6461">
            <w:pPr>
              <w:jc w:val="center"/>
              <w:rPr>
                <w:b/>
                <w:bCs/>
                <w:sz w:val="20"/>
                <w:szCs w:val="18"/>
              </w:rPr>
            </w:pPr>
            <w:r w:rsidRPr="00E926EE">
              <w:rPr>
                <w:b/>
                <w:bCs/>
                <w:sz w:val="20"/>
                <w:szCs w:val="18"/>
              </w:rPr>
              <w:t>5/5</w:t>
            </w:r>
          </w:p>
        </w:tc>
        <w:tc>
          <w:tcPr>
            <w:tcW w:w="7894" w:type="dxa"/>
            <w:gridSpan w:val="4"/>
            <w:tcBorders>
              <w:left w:val="nil"/>
            </w:tcBorders>
            <w:shd w:val="clear" w:color="auto" w:fill="auto"/>
          </w:tcPr>
          <w:p w14:paraId="24A0EBB5" w14:textId="77777777" w:rsidR="009A6461" w:rsidRPr="00E926EE" w:rsidRDefault="009A6461" w:rsidP="009A6461">
            <w:pPr>
              <w:rPr>
                <w:sz w:val="20"/>
                <w:szCs w:val="18"/>
              </w:rPr>
            </w:pPr>
            <w:r w:rsidRPr="00E926EE">
              <w:rPr>
                <w:sz w:val="20"/>
                <w:szCs w:val="18"/>
              </w:rPr>
              <w:t xml:space="preserve">Tam kas gücü: Test edilen kas, yerçekimine karşı olarak hareketini tamamladıktan sonra kendisine uygulanan tam karşı kuvvete tam bir dirençle karşılık veriyor. </w:t>
            </w:r>
          </w:p>
        </w:tc>
      </w:tr>
      <w:tr w:rsidR="009A6461" w:rsidRPr="00E01FE3" w14:paraId="24A0EBB8" w14:textId="77777777" w:rsidTr="009A6461">
        <w:tc>
          <w:tcPr>
            <w:tcW w:w="9346" w:type="dxa"/>
            <w:gridSpan w:val="5"/>
            <w:shd w:val="clear" w:color="auto" w:fill="E6EED5"/>
          </w:tcPr>
          <w:p w14:paraId="24A0EBB7" w14:textId="77777777" w:rsidR="009A6461" w:rsidRPr="00E926EE" w:rsidRDefault="009A6461" w:rsidP="009A6461">
            <w:pPr>
              <w:jc w:val="both"/>
              <w:rPr>
                <w:b/>
                <w:bCs/>
                <w:sz w:val="20"/>
                <w:szCs w:val="18"/>
              </w:rPr>
            </w:pPr>
            <w:r w:rsidRPr="00E926EE">
              <w:rPr>
                <w:b/>
                <w:bCs/>
                <w:sz w:val="20"/>
                <w:szCs w:val="18"/>
              </w:rPr>
              <w:t>Hastanın kas gücü</w:t>
            </w:r>
          </w:p>
        </w:tc>
      </w:tr>
      <w:tr w:rsidR="009A6461" w:rsidRPr="00E01FE3" w14:paraId="24A0EBBB" w14:textId="77777777" w:rsidTr="009A6461">
        <w:trPr>
          <w:trHeight w:val="60"/>
        </w:trPr>
        <w:tc>
          <w:tcPr>
            <w:tcW w:w="4526" w:type="dxa"/>
            <w:gridSpan w:val="3"/>
            <w:tcBorders>
              <w:right w:val="nil"/>
            </w:tcBorders>
            <w:shd w:val="clear" w:color="auto" w:fill="auto"/>
          </w:tcPr>
          <w:p w14:paraId="24A0EBB9" w14:textId="77777777" w:rsidR="009A6461" w:rsidRPr="00E926EE" w:rsidRDefault="009A6461" w:rsidP="009A6461">
            <w:pPr>
              <w:rPr>
                <w:b/>
                <w:bCs/>
                <w:sz w:val="20"/>
                <w:szCs w:val="18"/>
              </w:rPr>
            </w:pPr>
            <w:r w:rsidRPr="00E926EE">
              <w:rPr>
                <w:b/>
                <w:bCs/>
                <w:sz w:val="20"/>
                <w:szCs w:val="18"/>
              </w:rPr>
              <w:t>S</w:t>
            </w:r>
            <w:r w:rsidRPr="008E691E">
              <w:rPr>
                <w:b/>
                <w:bCs/>
                <w:sz w:val="20"/>
                <w:szCs w:val="18"/>
              </w:rPr>
              <w:t>ağ</w:t>
            </w:r>
          </w:p>
        </w:tc>
        <w:tc>
          <w:tcPr>
            <w:tcW w:w="4820" w:type="dxa"/>
            <w:gridSpan w:val="2"/>
            <w:tcBorders>
              <w:left w:val="nil"/>
            </w:tcBorders>
            <w:shd w:val="clear" w:color="auto" w:fill="auto"/>
          </w:tcPr>
          <w:p w14:paraId="24A0EBBA" w14:textId="77777777" w:rsidR="009A6461" w:rsidRPr="00E926EE" w:rsidRDefault="009A6461" w:rsidP="009A6461">
            <w:pPr>
              <w:rPr>
                <w:b/>
                <w:sz w:val="20"/>
                <w:szCs w:val="18"/>
              </w:rPr>
            </w:pPr>
            <w:r w:rsidRPr="008E691E">
              <w:rPr>
                <w:b/>
                <w:sz w:val="20"/>
                <w:szCs w:val="18"/>
              </w:rPr>
              <w:t>Sol</w:t>
            </w:r>
          </w:p>
        </w:tc>
      </w:tr>
      <w:tr w:rsidR="009A6461" w:rsidRPr="00E01FE3" w14:paraId="24A0EBC0" w14:textId="77777777" w:rsidTr="009A6461">
        <w:tc>
          <w:tcPr>
            <w:tcW w:w="2258" w:type="dxa"/>
            <w:gridSpan w:val="2"/>
            <w:tcBorders>
              <w:right w:val="nil"/>
            </w:tcBorders>
            <w:shd w:val="clear" w:color="auto" w:fill="E6EED5"/>
          </w:tcPr>
          <w:p w14:paraId="24A0EBBC" w14:textId="77777777" w:rsidR="009A6461" w:rsidRPr="00E926EE" w:rsidRDefault="009A6461" w:rsidP="009A6461">
            <w:pPr>
              <w:rPr>
                <w:bCs/>
                <w:sz w:val="20"/>
                <w:szCs w:val="18"/>
              </w:rPr>
            </w:pPr>
            <w:r w:rsidRPr="00E926EE">
              <w:rPr>
                <w:bCs/>
                <w:sz w:val="20"/>
                <w:szCs w:val="18"/>
              </w:rPr>
              <w:t xml:space="preserve">Üst </w:t>
            </w:r>
            <w:proofErr w:type="spellStart"/>
            <w:r w:rsidRPr="00E926EE">
              <w:rPr>
                <w:bCs/>
                <w:sz w:val="20"/>
                <w:szCs w:val="18"/>
              </w:rPr>
              <w:t>ekstremite</w:t>
            </w:r>
            <w:proofErr w:type="spellEnd"/>
            <w:r w:rsidRPr="00E926EE">
              <w:rPr>
                <w:bCs/>
                <w:sz w:val="20"/>
                <w:szCs w:val="18"/>
              </w:rPr>
              <w:t xml:space="preserve"> </w:t>
            </w:r>
            <w:proofErr w:type="spellStart"/>
            <w:r w:rsidRPr="00E926EE">
              <w:rPr>
                <w:bCs/>
                <w:sz w:val="20"/>
                <w:szCs w:val="18"/>
              </w:rPr>
              <w:t>distal</w:t>
            </w:r>
            <w:proofErr w:type="spellEnd"/>
          </w:p>
        </w:tc>
        <w:tc>
          <w:tcPr>
            <w:tcW w:w="2268" w:type="dxa"/>
            <w:tcBorders>
              <w:left w:val="nil"/>
              <w:right w:val="nil"/>
            </w:tcBorders>
            <w:shd w:val="clear" w:color="auto" w:fill="E6EED5"/>
          </w:tcPr>
          <w:p w14:paraId="24A0EBBD" w14:textId="77777777" w:rsidR="009A6461" w:rsidRPr="00E926EE" w:rsidRDefault="009A6461" w:rsidP="009A6461">
            <w:pPr>
              <w:jc w:val="center"/>
              <w:rPr>
                <w:sz w:val="20"/>
                <w:szCs w:val="18"/>
              </w:rPr>
            </w:pPr>
            <w:r w:rsidRPr="008E691E">
              <w:rPr>
                <w:sz w:val="20"/>
                <w:szCs w:val="18"/>
              </w:rPr>
              <w:t xml:space="preserve">       </w:t>
            </w:r>
            <w:r>
              <w:rPr>
                <w:sz w:val="20"/>
                <w:szCs w:val="18"/>
              </w:rPr>
              <w:t>-----</w:t>
            </w:r>
            <w:r w:rsidRPr="00E926EE">
              <w:rPr>
                <w:sz w:val="20"/>
                <w:szCs w:val="18"/>
              </w:rPr>
              <w:t>/5</w:t>
            </w:r>
          </w:p>
        </w:tc>
        <w:tc>
          <w:tcPr>
            <w:tcW w:w="2268" w:type="dxa"/>
            <w:tcBorders>
              <w:left w:val="nil"/>
              <w:right w:val="nil"/>
            </w:tcBorders>
            <w:shd w:val="clear" w:color="auto" w:fill="E6EED5"/>
          </w:tcPr>
          <w:p w14:paraId="24A0EBBE" w14:textId="77777777" w:rsidR="009A6461" w:rsidRPr="00E926EE" w:rsidRDefault="009A6461" w:rsidP="009A6461">
            <w:pPr>
              <w:rPr>
                <w:sz w:val="20"/>
                <w:szCs w:val="18"/>
              </w:rPr>
            </w:pPr>
            <w:r w:rsidRPr="00E926EE">
              <w:rPr>
                <w:sz w:val="20"/>
                <w:szCs w:val="18"/>
              </w:rPr>
              <w:t xml:space="preserve">Üst </w:t>
            </w:r>
            <w:proofErr w:type="spellStart"/>
            <w:r w:rsidRPr="00E926EE">
              <w:rPr>
                <w:sz w:val="20"/>
                <w:szCs w:val="18"/>
              </w:rPr>
              <w:t>ekstremite</w:t>
            </w:r>
            <w:proofErr w:type="spellEnd"/>
            <w:r w:rsidRPr="00E926EE">
              <w:rPr>
                <w:sz w:val="20"/>
                <w:szCs w:val="18"/>
              </w:rPr>
              <w:t xml:space="preserve"> </w:t>
            </w:r>
            <w:proofErr w:type="spellStart"/>
            <w:r w:rsidRPr="00E926EE">
              <w:rPr>
                <w:sz w:val="20"/>
                <w:szCs w:val="18"/>
              </w:rPr>
              <w:t>distal</w:t>
            </w:r>
            <w:proofErr w:type="spellEnd"/>
          </w:p>
        </w:tc>
        <w:tc>
          <w:tcPr>
            <w:tcW w:w="2552" w:type="dxa"/>
            <w:tcBorders>
              <w:left w:val="nil"/>
            </w:tcBorders>
            <w:shd w:val="clear" w:color="auto" w:fill="E6EED5"/>
          </w:tcPr>
          <w:p w14:paraId="24A0EBBF" w14:textId="77777777" w:rsidR="009A6461" w:rsidRPr="00E926EE" w:rsidRDefault="009A6461" w:rsidP="009A6461">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r w:rsidR="009A6461" w:rsidRPr="00E01FE3" w14:paraId="24A0EBC5" w14:textId="77777777" w:rsidTr="009A6461">
        <w:tc>
          <w:tcPr>
            <w:tcW w:w="2258" w:type="dxa"/>
            <w:gridSpan w:val="2"/>
            <w:tcBorders>
              <w:right w:val="nil"/>
            </w:tcBorders>
            <w:shd w:val="clear" w:color="auto" w:fill="auto"/>
          </w:tcPr>
          <w:p w14:paraId="24A0EBC1" w14:textId="77777777" w:rsidR="009A6461" w:rsidRPr="00E926EE" w:rsidRDefault="009A6461" w:rsidP="009A6461">
            <w:pPr>
              <w:rPr>
                <w:bCs/>
                <w:sz w:val="20"/>
                <w:szCs w:val="18"/>
              </w:rPr>
            </w:pPr>
            <w:r w:rsidRPr="00E926EE">
              <w:rPr>
                <w:bCs/>
                <w:sz w:val="20"/>
                <w:szCs w:val="18"/>
              </w:rPr>
              <w:t xml:space="preserve">Üst </w:t>
            </w:r>
            <w:proofErr w:type="spellStart"/>
            <w:r w:rsidRPr="00E926EE">
              <w:rPr>
                <w:bCs/>
                <w:sz w:val="20"/>
                <w:szCs w:val="18"/>
              </w:rPr>
              <w:t>ekstremite</w:t>
            </w:r>
            <w:proofErr w:type="spellEnd"/>
            <w:r w:rsidRPr="00E926EE">
              <w:rPr>
                <w:bCs/>
                <w:sz w:val="20"/>
                <w:szCs w:val="18"/>
              </w:rPr>
              <w:t xml:space="preserve"> </w:t>
            </w:r>
            <w:proofErr w:type="spellStart"/>
            <w:r w:rsidRPr="00E926EE">
              <w:rPr>
                <w:bCs/>
                <w:sz w:val="20"/>
                <w:szCs w:val="18"/>
              </w:rPr>
              <w:t>proksimal</w:t>
            </w:r>
            <w:proofErr w:type="spellEnd"/>
          </w:p>
        </w:tc>
        <w:tc>
          <w:tcPr>
            <w:tcW w:w="2268" w:type="dxa"/>
            <w:tcBorders>
              <w:left w:val="nil"/>
              <w:right w:val="nil"/>
            </w:tcBorders>
            <w:shd w:val="clear" w:color="auto" w:fill="auto"/>
          </w:tcPr>
          <w:p w14:paraId="24A0EBC2" w14:textId="77777777" w:rsidR="009A6461" w:rsidRPr="00E926EE" w:rsidRDefault="009A6461" w:rsidP="009A6461">
            <w:pPr>
              <w:jc w:val="center"/>
              <w:rPr>
                <w:sz w:val="20"/>
                <w:szCs w:val="18"/>
              </w:rPr>
            </w:pPr>
            <w:r w:rsidRPr="00E926EE">
              <w:rPr>
                <w:sz w:val="20"/>
                <w:szCs w:val="18"/>
              </w:rPr>
              <w:t xml:space="preserve">    </w:t>
            </w:r>
            <w:r>
              <w:rPr>
                <w:sz w:val="20"/>
                <w:szCs w:val="18"/>
              </w:rPr>
              <w:t xml:space="preserve"> </w:t>
            </w:r>
            <w:r w:rsidRPr="00E926EE">
              <w:rPr>
                <w:sz w:val="20"/>
                <w:szCs w:val="18"/>
              </w:rPr>
              <w:t xml:space="preserve"> </w:t>
            </w:r>
            <w:r>
              <w:rPr>
                <w:sz w:val="20"/>
                <w:szCs w:val="18"/>
              </w:rPr>
              <w:t>-----</w:t>
            </w:r>
            <w:r w:rsidRPr="00E926EE">
              <w:rPr>
                <w:sz w:val="20"/>
                <w:szCs w:val="18"/>
              </w:rPr>
              <w:t>/5</w:t>
            </w:r>
          </w:p>
        </w:tc>
        <w:tc>
          <w:tcPr>
            <w:tcW w:w="2268" w:type="dxa"/>
            <w:tcBorders>
              <w:left w:val="nil"/>
              <w:right w:val="nil"/>
            </w:tcBorders>
            <w:shd w:val="clear" w:color="auto" w:fill="auto"/>
          </w:tcPr>
          <w:p w14:paraId="24A0EBC3" w14:textId="77777777" w:rsidR="009A6461" w:rsidRPr="00E926EE" w:rsidRDefault="009A6461" w:rsidP="009A6461">
            <w:pPr>
              <w:rPr>
                <w:sz w:val="20"/>
                <w:szCs w:val="18"/>
              </w:rPr>
            </w:pPr>
            <w:r w:rsidRPr="00E926EE">
              <w:rPr>
                <w:sz w:val="20"/>
                <w:szCs w:val="18"/>
              </w:rPr>
              <w:t xml:space="preserve">Üst </w:t>
            </w:r>
            <w:proofErr w:type="spellStart"/>
            <w:r w:rsidRPr="00E926EE">
              <w:rPr>
                <w:sz w:val="20"/>
                <w:szCs w:val="18"/>
              </w:rPr>
              <w:t>ekstremite</w:t>
            </w:r>
            <w:proofErr w:type="spellEnd"/>
            <w:r w:rsidRPr="00E926EE">
              <w:rPr>
                <w:sz w:val="20"/>
                <w:szCs w:val="18"/>
              </w:rPr>
              <w:t xml:space="preserve"> </w:t>
            </w:r>
            <w:proofErr w:type="spellStart"/>
            <w:r w:rsidRPr="00E926EE">
              <w:rPr>
                <w:sz w:val="20"/>
                <w:szCs w:val="18"/>
              </w:rPr>
              <w:t>proksimal</w:t>
            </w:r>
            <w:proofErr w:type="spellEnd"/>
          </w:p>
        </w:tc>
        <w:tc>
          <w:tcPr>
            <w:tcW w:w="2552" w:type="dxa"/>
            <w:tcBorders>
              <w:left w:val="nil"/>
            </w:tcBorders>
            <w:shd w:val="clear" w:color="auto" w:fill="auto"/>
          </w:tcPr>
          <w:p w14:paraId="24A0EBC4" w14:textId="77777777" w:rsidR="009A6461" w:rsidRPr="00E926EE" w:rsidRDefault="009A6461" w:rsidP="009A6461">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r w:rsidR="009A6461" w:rsidRPr="00E01FE3" w14:paraId="24A0EBCA" w14:textId="77777777" w:rsidTr="009A6461">
        <w:tc>
          <w:tcPr>
            <w:tcW w:w="2258" w:type="dxa"/>
            <w:gridSpan w:val="2"/>
            <w:tcBorders>
              <w:right w:val="nil"/>
            </w:tcBorders>
            <w:shd w:val="clear" w:color="auto" w:fill="E6EED5"/>
          </w:tcPr>
          <w:p w14:paraId="24A0EBC6" w14:textId="77777777" w:rsidR="009A6461" w:rsidRPr="00E926EE" w:rsidRDefault="009A6461" w:rsidP="009A6461">
            <w:pPr>
              <w:rPr>
                <w:bCs/>
                <w:sz w:val="20"/>
                <w:szCs w:val="18"/>
              </w:rPr>
            </w:pPr>
            <w:r w:rsidRPr="00E926EE">
              <w:rPr>
                <w:bCs/>
                <w:sz w:val="20"/>
                <w:szCs w:val="18"/>
              </w:rPr>
              <w:t xml:space="preserve">Alt </w:t>
            </w:r>
            <w:proofErr w:type="spellStart"/>
            <w:r w:rsidRPr="00E926EE">
              <w:rPr>
                <w:bCs/>
                <w:sz w:val="20"/>
                <w:szCs w:val="18"/>
              </w:rPr>
              <w:t>ekstremite</w:t>
            </w:r>
            <w:proofErr w:type="spellEnd"/>
            <w:r w:rsidRPr="00E926EE">
              <w:rPr>
                <w:bCs/>
                <w:sz w:val="20"/>
                <w:szCs w:val="18"/>
              </w:rPr>
              <w:t xml:space="preserve"> </w:t>
            </w:r>
            <w:proofErr w:type="spellStart"/>
            <w:r w:rsidRPr="00E926EE">
              <w:rPr>
                <w:bCs/>
                <w:sz w:val="20"/>
                <w:szCs w:val="18"/>
              </w:rPr>
              <w:t>distal</w:t>
            </w:r>
            <w:proofErr w:type="spellEnd"/>
          </w:p>
        </w:tc>
        <w:tc>
          <w:tcPr>
            <w:tcW w:w="2268" w:type="dxa"/>
            <w:tcBorders>
              <w:left w:val="nil"/>
              <w:right w:val="nil"/>
            </w:tcBorders>
            <w:shd w:val="clear" w:color="auto" w:fill="E6EED5"/>
          </w:tcPr>
          <w:p w14:paraId="24A0EBC7" w14:textId="77777777" w:rsidR="009A6461" w:rsidRPr="00E926EE" w:rsidRDefault="009A6461" w:rsidP="009A6461">
            <w:pPr>
              <w:jc w:val="center"/>
              <w:rPr>
                <w:sz w:val="20"/>
                <w:szCs w:val="18"/>
              </w:rPr>
            </w:pPr>
            <w:r w:rsidRPr="00E926EE">
              <w:rPr>
                <w:sz w:val="20"/>
                <w:szCs w:val="18"/>
              </w:rPr>
              <w:t xml:space="preserve">      </w:t>
            </w:r>
            <w:r>
              <w:rPr>
                <w:sz w:val="20"/>
                <w:szCs w:val="18"/>
              </w:rPr>
              <w:t>-----</w:t>
            </w:r>
            <w:r w:rsidRPr="00302CAD">
              <w:rPr>
                <w:sz w:val="20"/>
                <w:szCs w:val="18"/>
              </w:rPr>
              <w:t>/5</w:t>
            </w:r>
          </w:p>
        </w:tc>
        <w:tc>
          <w:tcPr>
            <w:tcW w:w="2268" w:type="dxa"/>
            <w:tcBorders>
              <w:left w:val="nil"/>
              <w:right w:val="nil"/>
            </w:tcBorders>
            <w:shd w:val="clear" w:color="auto" w:fill="E6EED5"/>
          </w:tcPr>
          <w:p w14:paraId="24A0EBC8" w14:textId="77777777" w:rsidR="009A6461" w:rsidRPr="00E926EE" w:rsidRDefault="009A6461" w:rsidP="009A6461">
            <w:pPr>
              <w:rPr>
                <w:sz w:val="20"/>
                <w:szCs w:val="18"/>
              </w:rPr>
            </w:pPr>
            <w:r w:rsidRPr="00E926EE">
              <w:rPr>
                <w:sz w:val="20"/>
                <w:szCs w:val="18"/>
              </w:rPr>
              <w:t xml:space="preserve">Alt </w:t>
            </w:r>
            <w:proofErr w:type="spellStart"/>
            <w:r w:rsidRPr="00E926EE">
              <w:rPr>
                <w:sz w:val="20"/>
                <w:szCs w:val="18"/>
              </w:rPr>
              <w:t>ekstremite</w:t>
            </w:r>
            <w:proofErr w:type="spellEnd"/>
            <w:r w:rsidRPr="00E926EE">
              <w:rPr>
                <w:sz w:val="20"/>
                <w:szCs w:val="18"/>
              </w:rPr>
              <w:t xml:space="preserve"> </w:t>
            </w:r>
            <w:proofErr w:type="spellStart"/>
            <w:r w:rsidRPr="00E926EE">
              <w:rPr>
                <w:sz w:val="20"/>
                <w:szCs w:val="18"/>
              </w:rPr>
              <w:t>distal</w:t>
            </w:r>
            <w:proofErr w:type="spellEnd"/>
          </w:p>
        </w:tc>
        <w:tc>
          <w:tcPr>
            <w:tcW w:w="2552" w:type="dxa"/>
            <w:tcBorders>
              <w:left w:val="nil"/>
            </w:tcBorders>
            <w:shd w:val="clear" w:color="auto" w:fill="E6EED5"/>
          </w:tcPr>
          <w:p w14:paraId="24A0EBC9" w14:textId="77777777" w:rsidR="009A6461" w:rsidRPr="00E926EE" w:rsidRDefault="009A6461" w:rsidP="009A6461">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r w:rsidR="009A6461" w:rsidRPr="00E01FE3" w14:paraId="24A0EBCF" w14:textId="77777777" w:rsidTr="009A6461">
        <w:tc>
          <w:tcPr>
            <w:tcW w:w="2258" w:type="dxa"/>
            <w:gridSpan w:val="2"/>
            <w:tcBorders>
              <w:right w:val="nil"/>
            </w:tcBorders>
            <w:shd w:val="clear" w:color="auto" w:fill="auto"/>
          </w:tcPr>
          <w:p w14:paraId="24A0EBCB" w14:textId="77777777" w:rsidR="009A6461" w:rsidRPr="00E926EE" w:rsidRDefault="009A6461" w:rsidP="009A6461">
            <w:pPr>
              <w:rPr>
                <w:bCs/>
                <w:sz w:val="20"/>
                <w:szCs w:val="18"/>
              </w:rPr>
            </w:pPr>
            <w:r w:rsidRPr="00E926EE">
              <w:rPr>
                <w:bCs/>
                <w:sz w:val="20"/>
                <w:szCs w:val="18"/>
              </w:rPr>
              <w:t xml:space="preserve">Alt </w:t>
            </w:r>
            <w:proofErr w:type="spellStart"/>
            <w:r w:rsidRPr="00E926EE">
              <w:rPr>
                <w:bCs/>
                <w:sz w:val="20"/>
                <w:szCs w:val="18"/>
              </w:rPr>
              <w:t>ekstremite</w:t>
            </w:r>
            <w:proofErr w:type="spellEnd"/>
            <w:r w:rsidRPr="00E926EE">
              <w:rPr>
                <w:bCs/>
                <w:sz w:val="20"/>
                <w:szCs w:val="18"/>
              </w:rPr>
              <w:t xml:space="preserve"> </w:t>
            </w:r>
            <w:proofErr w:type="spellStart"/>
            <w:r w:rsidRPr="00E926EE">
              <w:rPr>
                <w:bCs/>
                <w:sz w:val="20"/>
                <w:szCs w:val="18"/>
              </w:rPr>
              <w:t>proksimal</w:t>
            </w:r>
            <w:proofErr w:type="spellEnd"/>
          </w:p>
        </w:tc>
        <w:tc>
          <w:tcPr>
            <w:tcW w:w="2268" w:type="dxa"/>
            <w:tcBorders>
              <w:left w:val="nil"/>
              <w:right w:val="nil"/>
            </w:tcBorders>
            <w:shd w:val="clear" w:color="auto" w:fill="auto"/>
          </w:tcPr>
          <w:p w14:paraId="24A0EBCC" w14:textId="77777777" w:rsidR="009A6461" w:rsidRPr="00E926EE" w:rsidRDefault="009A6461" w:rsidP="009A6461">
            <w:pPr>
              <w:jc w:val="center"/>
              <w:rPr>
                <w:sz w:val="20"/>
                <w:szCs w:val="18"/>
              </w:rPr>
            </w:pPr>
            <w:r w:rsidRPr="00E926EE">
              <w:rPr>
                <w:sz w:val="20"/>
                <w:szCs w:val="18"/>
              </w:rPr>
              <w:t xml:space="preserve">     </w:t>
            </w:r>
            <w:r w:rsidRPr="00302CAD">
              <w:rPr>
                <w:sz w:val="20"/>
                <w:szCs w:val="18"/>
              </w:rPr>
              <w:t xml:space="preserve"> </w:t>
            </w:r>
            <w:r>
              <w:rPr>
                <w:sz w:val="20"/>
                <w:szCs w:val="18"/>
              </w:rPr>
              <w:t>-----</w:t>
            </w:r>
            <w:r w:rsidRPr="00302CAD">
              <w:rPr>
                <w:sz w:val="20"/>
                <w:szCs w:val="18"/>
              </w:rPr>
              <w:t>/5</w:t>
            </w:r>
          </w:p>
        </w:tc>
        <w:tc>
          <w:tcPr>
            <w:tcW w:w="2268" w:type="dxa"/>
            <w:tcBorders>
              <w:left w:val="nil"/>
              <w:right w:val="nil"/>
            </w:tcBorders>
            <w:shd w:val="clear" w:color="auto" w:fill="auto"/>
          </w:tcPr>
          <w:p w14:paraId="24A0EBCD" w14:textId="77777777" w:rsidR="009A6461" w:rsidRPr="00E926EE" w:rsidRDefault="009A6461" w:rsidP="009A6461">
            <w:pPr>
              <w:rPr>
                <w:sz w:val="20"/>
                <w:szCs w:val="18"/>
              </w:rPr>
            </w:pPr>
            <w:r w:rsidRPr="00E926EE">
              <w:rPr>
                <w:sz w:val="20"/>
                <w:szCs w:val="18"/>
              </w:rPr>
              <w:t xml:space="preserve">Alt </w:t>
            </w:r>
            <w:proofErr w:type="spellStart"/>
            <w:r w:rsidRPr="00E926EE">
              <w:rPr>
                <w:sz w:val="20"/>
                <w:szCs w:val="18"/>
              </w:rPr>
              <w:t>ekstremite</w:t>
            </w:r>
            <w:proofErr w:type="spellEnd"/>
            <w:r w:rsidRPr="00E926EE">
              <w:rPr>
                <w:sz w:val="20"/>
                <w:szCs w:val="18"/>
              </w:rPr>
              <w:t xml:space="preserve"> </w:t>
            </w:r>
            <w:proofErr w:type="spellStart"/>
            <w:r w:rsidRPr="00E926EE">
              <w:rPr>
                <w:sz w:val="20"/>
                <w:szCs w:val="18"/>
              </w:rPr>
              <w:t>proksimal</w:t>
            </w:r>
            <w:proofErr w:type="spellEnd"/>
          </w:p>
        </w:tc>
        <w:tc>
          <w:tcPr>
            <w:tcW w:w="2552" w:type="dxa"/>
            <w:tcBorders>
              <w:left w:val="nil"/>
            </w:tcBorders>
            <w:shd w:val="clear" w:color="auto" w:fill="auto"/>
          </w:tcPr>
          <w:p w14:paraId="24A0EBCE" w14:textId="77777777" w:rsidR="009A6461" w:rsidRPr="00E926EE" w:rsidRDefault="009A6461" w:rsidP="009A6461">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bl>
    <w:p w14:paraId="24A0EBD0" w14:textId="77777777" w:rsidR="009A6461" w:rsidRDefault="009A6461" w:rsidP="009A6461">
      <w:pPr>
        <w:spacing w:line="360" w:lineRule="auto"/>
        <w:jc w:val="both"/>
      </w:pPr>
      <w:r w:rsidRPr="00302CAD">
        <w:t xml:space="preserve">Kas ağrısı-güçsüzlüğü: </w:t>
      </w:r>
      <w:r>
        <w:tab/>
        <w:t xml:space="preserve">  </w:t>
      </w:r>
      <w:r w:rsidRPr="00E926EE">
        <w:t></w:t>
      </w:r>
      <w:r w:rsidRPr="00302CAD">
        <w:t xml:space="preserve">  </w:t>
      </w:r>
      <w:r>
        <w:t xml:space="preserve"> Var   </w:t>
      </w:r>
      <w:r w:rsidRPr="00302CAD">
        <w:t xml:space="preserve">  </w:t>
      </w:r>
      <w:r w:rsidRPr="00E926EE">
        <w:t></w:t>
      </w:r>
      <w:r w:rsidRPr="00302CAD">
        <w:t xml:space="preserve"> Yok</w:t>
      </w:r>
      <w:r>
        <w:tab/>
      </w:r>
      <w:r>
        <w:tab/>
        <w:t xml:space="preserve">Osteoporoz:  </w:t>
      </w:r>
      <w:r w:rsidRPr="00E926EE">
        <w:t></w:t>
      </w:r>
      <w:r w:rsidRPr="00302CAD">
        <w:t xml:space="preserve"> </w:t>
      </w:r>
      <w:r>
        <w:t xml:space="preserve">Var   </w:t>
      </w:r>
      <w:r w:rsidRPr="00E926EE">
        <w:t></w:t>
      </w:r>
      <w:r w:rsidRPr="00302CAD">
        <w:t xml:space="preserve"> Yok</w:t>
      </w:r>
    </w:p>
    <w:p w14:paraId="24A0EBD1" w14:textId="77777777" w:rsidR="009A6461" w:rsidRPr="00E926EE" w:rsidRDefault="009A6461" w:rsidP="009A6461">
      <w:pPr>
        <w:spacing w:line="360" w:lineRule="auto"/>
        <w:jc w:val="both"/>
      </w:pPr>
      <w:proofErr w:type="spellStart"/>
      <w:r w:rsidRPr="00302CAD">
        <w:t>Bouchard</w:t>
      </w:r>
      <w:proofErr w:type="spellEnd"/>
      <w:r w:rsidRPr="00302CAD">
        <w:t xml:space="preserve"> </w:t>
      </w:r>
      <w:proofErr w:type="gramStart"/>
      <w:r w:rsidRPr="00302CAD">
        <w:t xml:space="preserve">nodülleri:   </w:t>
      </w:r>
      <w:proofErr w:type="gramEnd"/>
      <w:r w:rsidRPr="00302CAD">
        <w:t xml:space="preserve">    </w:t>
      </w:r>
      <w:r>
        <w:t xml:space="preserve">  </w:t>
      </w:r>
      <w:r w:rsidRPr="00E926EE">
        <w:t></w:t>
      </w:r>
      <w:r w:rsidRPr="00302CAD">
        <w:t xml:space="preserve">  Var     </w:t>
      </w:r>
      <w:r>
        <w:t xml:space="preserve"> </w:t>
      </w:r>
      <w:r w:rsidRPr="00E926EE">
        <w:t></w:t>
      </w:r>
      <w:r w:rsidRPr="00302CAD">
        <w:t xml:space="preserve"> Yok</w:t>
      </w:r>
    </w:p>
    <w:p w14:paraId="24A0EBD2" w14:textId="77777777" w:rsidR="009A6461" w:rsidRPr="00302CAD" w:rsidRDefault="009A6461" w:rsidP="009A6461">
      <w:pPr>
        <w:autoSpaceDE w:val="0"/>
        <w:autoSpaceDN w:val="0"/>
        <w:adjustRightInd w:val="0"/>
        <w:spacing w:line="360" w:lineRule="auto"/>
        <w:ind w:right="-698"/>
      </w:pPr>
      <w:r w:rsidRPr="00302CAD">
        <w:rPr>
          <w:bCs/>
        </w:rPr>
        <w:t>Üst</w:t>
      </w:r>
      <w:r w:rsidRPr="00302CAD">
        <w:rPr>
          <w:b/>
          <w:bCs/>
        </w:rPr>
        <w:t xml:space="preserve"> </w:t>
      </w:r>
      <w:proofErr w:type="spellStart"/>
      <w:r w:rsidRPr="00302CAD">
        <w:t>ekstremite</w:t>
      </w:r>
      <w:proofErr w:type="spellEnd"/>
      <w:r w:rsidRPr="00302CAD">
        <w:t xml:space="preserve">:  </w:t>
      </w:r>
      <w:r>
        <w:t xml:space="preserve">  </w:t>
      </w:r>
      <w:r w:rsidRPr="00E926EE">
        <w:t></w:t>
      </w:r>
      <w:r w:rsidRPr="00302CAD">
        <w:t xml:space="preserve">  Eşit    </w:t>
      </w:r>
      <w:r>
        <w:t xml:space="preserve">  </w:t>
      </w:r>
      <w:r w:rsidRPr="00E926EE">
        <w:t></w:t>
      </w:r>
      <w:r w:rsidRPr="00302CAD">
        <w:t xml:space="preserve">Eşit Değil    </w:t>
      </w:r>
      <w:r>
        <w:t xml:space="preserve"> </w:t>
      </w:r>
      <w:r w:rsidRPr="00E926EE">
        <w:t></w:t>
      </w:r>
      <w:r w:rsidRPr="00B20C9C">
        <w:t xml:space="preserve"> </w:t>
      </w:r>
      <w:r w:rsidRPr="00302CAD">
        <w:t xml:space="preserve">Kuvvetli    </w:t>
      </w:r>
      <w:r>
        <w:t xml:space="preserve">  </w:t>
      </w:r>
      <w:r w:rsidRPr="00302CAD">
        <w:t xml:space="preserve"> </w:t>
      </w:r>
      <w:r w:rsidRPr="00E926EE">
        <w:t></w:t>
      </w:r>
      <w:r w:rsidRPr="00302CAD">
        <w:t xml:space="preserve"> Orta     </w:t>
      </w:r>
      <w:r>
        <w:t xml:space="preserve"> </w:t>
      </w:r>
      <w:r w:rsidRPr="00E926EE">
        <w:t></w:t>
      </w:r>
      <w:r w:rsidRPr="00302CAD">
        <w:t xml:space="preserve">  Zayıf         </w:t>
      </w:r>
    </w:p>
    <w:p w14:paraId="24A0EBD3" w14:textId="77777777" w:rsidR="009A6461" w:rsidRPr="00302CAD" w:rsidRDefault="009A6461" w:rsidP="009A6461">
      <w:pPr>
        <w:spacing w:line="360" w:lineRule="auto"/>
        <w:jc w:val="both"/>
      </w:pPr>
      <w:r w:rsidRPr="00302CAD">
        <w:rPr>
          <w:bCs/>
        </w:rPr>
        <w:t>Alt</w:t>
      </w:r>
      <w:r w:rsidRPr="00302CAD">
        <w:rPr>
          <w:b/>
          <w:bCs/>
        </w:rPr>
        <w:t xml:space="preserve"> </w:t>
      </w:r>
      <w:proofErr w:type="spellStart"/>
      <w:r w:rsidRPr="00302CAD">
        <w:t>ekstremite</w:t>
      </w:r>
      <w:proofErr w:type="spellEnd"/>
      <w:r w:rsidRPr="00302CAD">
        <w:t xml:space="preserve">:  </w:t>
      </w:r>
      <w:r>
        <w:t xml:space="preserve">  </w:t>
      </w:r>
      <w:r w:rsidRPr="00E926EE">
        <w:t></w:t>
      </w:r>
      <w:r w:rsidRPr="00302CAD">
        <w:t xml:space="preserve">  Eşit    </w:t>
      </w:r>
      <w:r>
        <w:t xml:space="preserve">  </w:t>
      </w:r>
      <w:r w:rsidRPr="00E926EE">
        <w:t></w:t>
      </w:r>
      <w:r>
        <w:t xml:space="preserve"> </w:t>
      </w:r>
      <w:r w:rsidRPr="00302CAD">
        <w:t xml:space="preserve">Eşit Değil  </w:t>
      </w:r>
      <w:r>
        <w:t xml:space="preserve">   </w:t>
      </w:r>
      <w:r w:rsidRPr="00E926EE">
        <w:t></w:t>
      </w:r>
      <w:r w:rsidRPr="00B20C9C">
        <w:t xml:space="preserve"> </w:t>
      </w:r>
      <w:r w:rsidRPr="00302CAD">
        <w:t xml:space="preserve">Kuvvetli    </w:t>
      </w:r>
      <w:r>
        <w:t xml:space="preserve">  </w:t>
      </w:r>
      <w:r w:rsidRPr="00302CAD">
        <w:t xml:space="preserve"> </w:t>
      </w:r>
      <w:r w:rsidRPr="00E926EE">
        <w:t></w:t>
      </w:r>
      <w:r w:rsidRPr="00302CAD">
        <w:t xml:space="preserve"> Orta     </w:t>
      </w:r>
      <w:r w:rsidRPr="00E926EE">
        <w:t></w:t>
      </w:r>
      <w:r w:rsidRPr="00302CAD">
        <w:t xml:space="preserve"> Zayıf  </w:t>
      </w:r>
    </w:p>
    <w:p w14:paraId="24A0EBD4" w14:textId="77777777" w:rsidR="009A6461" w:rsidRDefault="009A6461" w:rsidP="009A6461">
      <w:pPr>
        <w:spacing w:line="360" w:lineRule="auto"/>
        <w:jc w:val="both"/>
      </w:pPr>
    </w:p>
    <w:p w14:paraId="24A0EBD5" w14:textId="77777777" w:rsidR="009A6461" w:rsidRPr="00E926EE" w:rsidRDefault="009A6461" w:rsidP="009A6461">
      <w:pPr>
        <w:spacing w:line="360" w:lineRule="auto"/>
        <w:jc w:val="both"/>
        <w:rPr>
          <w:color w:val="FF0000"/>
        </w:rPr>
      </w:pPr>
    </w:p>
    <w:p w14:paraId="24A0EBD6" w14:textId="77777777" w:rsidR="009A6461" w:rsidRPr="00B20C9C" w:rsidRDefault="009A6461" w:rsidP="009A6461">
      <w:pPr>
        <w:spacing w:line="360" w:lineRule="auto"/>
        <w:rPr>
          <w:vanish/>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009"/>
        <w:gridCol w:w="3842"/>
      </w:tblGrid>
      <w:tr w:rsidR="009A6461" w:rsidRPr="00E926EE" w14:paraId="24A0EBD8" w14:textId="77777777" w:rsidTr="009A6461">
        <w:tc>
          <w:tcPr>
            <w:tcW w:w="9645" w:type="dxa"/>
            <w:gridSpan w:val="3"/>
            <w:shd w:val="clear" w:color="auto" w:fill="auto"/>
            <w:hideMark/>
          </w:tcPr>
          <w:p w14:paraId="24A0EBD7" w14:textId="77777777" w:rsidR="009A6461" w:rsidRPr="008E691E" w:rsidRDefault="009A6461" w:rsidP="009A6461">
            <w:pPr>
              <w:suppressAutoHyphens/>
              <w:rPr>
                <w:b/>
                <w:sz w:val="20"/>
                <w:szCs w:val="20"/>
              </w:rPr>
            </w:pPr>
            <w:r w:rsidRPr="008E691E">
              <w:rPr>
                <w:b/>
                <w:sz w:val="20"/>
                <w:szCs w:val="20"/>
              </w:rPr>
              <w:t xml:space="preserve">Refleks değerlendirme </w:t>
            </w:r>
          </w:p>
        </w:tc>
      </w:tr>
      <w:tr w:rsidR="009A6461" w:rsidRPr="00E926EE" w14:paraId="24A0EBF1" w14:textId="77777777" w:rsidTr="009A6461">
        <w:trPr>
          <w:trHeight w:val="190"/>
        </w:trPr>
        <w:tc>
          <w:tcPr>
            <w:tcW w:w="3794" w:type="dxa"/>
            <w:vMerge w:val="restart"/>
            <w:shd w:val="clear" w:color="auto" w:fill="auto"/>
            <w:hideMark/>
          </w:tcPr>
          <w:tbl>
            <w:tblPr>
              <w:tblpPr w:leftFromText="141" w:rightFromText="141" w:vertAnchor="text" w:horzAnchor="margin" w:tblpY="-237"/>
              <w:tblOverlap w:val="neve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817"/>
              <w:gridCol w:w="2717"/>
            </w:tblGrid>
            <w:tr w:rsidR="009A6461" w:rsidRPr="00E926EE" w14:paraId="24A0EBDA" w14:textId="77777777" w:rsidTr="009A6461">
              <w:tc>
                <w:tcPr>
                  <w:tcW w:w="3534"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24A0EBD9" w14:textId="77777777" w:rsidR="009A6461" w:rsidRPr="00E926EE" w:rsidRDefault="009A6461" w:rsidP="009A6461">
                  <w:pPr>
                    <w:jc w:val="center"/>
                    <w:rPr>
                      <w:b/>
                      <w:bCs/>
                      <w:sz w:val="20"/>
                      <w:szCs w:val="20"/>
                    </w:rPr>
                  </w:pPr>
                  <w:r w:rsidRPr="00E926EE">
                    <w:rPr>
                      <w:b/>
                      <w:bCs/>
                      <w:sz w:val="20"/>
                      <w:szCs w:val="20"/>
                    </w:rPr>
                    <w:t>Refleksler</w:t>
                  </w:r>
                </w:p>
              </w:tc>
            </w:tr>
            <w:tr w:rsidR="009A6461" w:rsidRPr="00E926EE" w14:paraId="24A0EBDC" w14:textId="77777777" w:rsidTr="009A6461">
              <w:tc>
                <w:tcPr>
                  <w:tcW w:w="3534"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24A0EBDB" w14:textId="77777777" w:rsidR="009A6461" w:rsidRPr="00E926EE" w:rsidRDefault="009A6461" w:rsidP="009A6461">
                  <w:pPr>
                    <w:jc w:val="center"/>
                    <w:rPr>
                      <w:b/>
                      <w:bCs/>
                      <w:sz w:val="20"/>
                      <w:szCs w:val="20"/>
                    </w:rPr>
                  </w:pPr>
                  <w:proofErr w:type="gramStart"/>
                  <w:r w:rsidRPr="00E926EE">
                    <w:rPr>
                      <w:b/>
                      <w:bCs/>
                      <w:sz w:val="20"/>
                      <w:szCs w:val="20"/>
                    </w:rPr>
                    <w:t>Güç ,</w:t>
                  </w:r>
                  <w:proofErr w:type="gramEnd"/>
                  <w:r w:rsidRPr="00E926EE">
                    <w:rPr>
                      <w:b/>
                      <w:bCs/>
                      <w:sz w:val="20"/>
                      <w:szCs w:val="20"/>
                    </w:rPr>
                    <w:t xml:space="preserve"> </w:t>
                  </w:r>
                  <w:proofErr w:type="spellStart"/>
                  <w:r w:rsidRPr="00E926EE">
                    <w:rPr>
                      <w:b/>
                      <w:bCs/>
                      <w:sz w:val="20"/>
                      <w:szCs w:val="20"/>
                    </w:rPr>
                    <w:t>asimetri,hız</w:t>
                  </w:r>
                  <w:proofErr w:type="spellEnd"/>
                  <w:r w:rsidRPr="00E926EE">
                    <w:rPr>
                      <w:b/>
                      <w:bCs/>
                      <w:sz w:val="20"/>
                      <w:szCs w:val="20"/>
                    </w:rPr>
                    <w:t xml:space="preserve"> kontrol edilir</w:t>
                  </w:r>
                </w:p>
              </w:tc>
            </w:tr>
            <w:tr w:rsidR="009A6461" w:rsidRPr="00E926EE" w14:paraId="24A0EBDF" w14:textId="77777777" w:rsidTr="009A6461">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24A0EBDD" w14:textId="77777777" w:rsidR="009A6461" w:rsidRPr="00E926EE" w:rsidRDefault="009A6461" w:rsidP="009A6461">
                  <w:pPr>
                    <w:rPr>
                      <w:b/>
                      <w:bCs/>
                      <w:sz w:val="20"/>
                      <w:szCs w:val="20"/>
                    </w:rPr>
                  </w:pPr>
                  <w:proofErr w:type="gramStart"/>
                  <w:r w:rsidRPr="00E926EE">
                    <w:rPr>
                      <w:b/>
                      <w:bCs/>
                      <w:sz w:val="20"/>
                      <w:szCs w:val="20"/>
                    </w:rPr>
                    <w:t>0 :</w:t>
                  </w:r>
                  <w:proofErr w:type="gramEnd"/>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4A0EBDE" w14:textId="77777777" w:rsidR="009A6461" w:rsidRPr="00E926EE" w:rsidRDefault="009A6461" w:rsidP="009A6461">
                  <w:pPr>
                    <w:rPr>
                      <w:sz w:val="20"/>
                      <w:szCs w:val="20"/>
                    </w:rPr>
                  </w:pPr>
                  <w:r w:rsidRPr="00E926EE">
                    <w:rPr>
                      <w:sz w:val="20"/>
                      <w:szCs w:val="20"/>
                    </w:rPr>
                    <w:t>Kayıp veya alınamıyor</w:t>
                  </w:r>
                </w:p>
              </w:tc>
            </w:tr>
            <w:tr w:rsidR="009A6461" w:rsidRPr="00E926EE" w14:paraId="24A0EBE2" w14:textId="77777777" w:rsidTr="009A6461">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24A0EBE0" w14:textId="77777777" w:rsidR="009A6461" w:rsidRPr="00E926EE" w:rsidRDefault="009A6461" w:rsidP="009A6461">
                  <w:pPr>
                    <w:rPr>
                      <w:b/>
                      <w:bCs/>
                      <w:sz w:val="20"/>
                      <w:szCs w:val="20"/>
                    </w:rPr>
                  </w:pP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4A0EBE1" w14:textId="77777777" w:rsidR="009A6461" w:rsidRPr="00E926EE" w:rsidRDefault="009A6461" w:rsidP="009A6461">
                  <w:pPr>
                    <w:rPr>
                      <w:sz w:val="20"/>
                      <w:szCs w:val="20"/>
                    </w:rPr>
                  </w:pPr>
                  <w:r w:rsidRPr="00E926EE">
                    <w:rPr>
                      <w:sz w:val="20"/>
                      <w:szCs w:val="20"/>
                    </w:rPr>
                    <w:t>Sadece destek ile ortaya çıkar</w:t>
                  </w:r>
                </w:p>
              </w:tc>
            </w:tr>
            <w:tr w:rsidR="009A6461" w:rsidRPr="00E926EE" w14:paraId="24A0EBE5" w14:textId="77777777" w:rsidTr="009A6461">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24A0EBE3" w14:textId="77777777" w:rsidR="009A6461" w:rsidRPr="00E926EE" w:rsidRDefault="009A6461" w:rsidP="009A6461">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4A0EBE4" w14:textId="77777777" w:rsidR="009A6461" w:rsidRPr="00E926EE" w:rsidRDefault="009A6461" w:rsidP="009A6461">
                  <w:pPr>
                    <w:rPr>
                      <w:sz w:val="20"/>
                      <w:szCs w:val="20"/>
                    </w:rPr>
                  </w:pPr>
                  <w:r w:rsidRPr="00E926EE">
                    <w:rPr>
                      <w:sz w:val="20"/>
                      <w:szCs w:val="20"/>
                    </w:rPr>
                    <w:t xml:space="preserve">Azalmış  </w:t>
                  </w:r>
                </w:p>
              </w:tc>
            </w:tr>
            <w:tr w:rsidR="009A6461" w:rsidRPr="00E926EE" w14:paraId="24A0EBE8" w14:textId="77777777" w:rsidTr="009A6461">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24A0EBE6" w14:textId="77777777" w:rsidR="009A6461" w:rsidRPr="00E926EE" w:rsidRDefault="009A6461" w:rsidP="009A6461">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4A0EBE7" w14:textId="77777777" w:rsidR="009A6461" w:rsidRPr="00E926EE" w:rsidRDefault="009A6461" w:rsidP="009A6461">
                  <w:pPr>
                    <w:rPr>
                      <w:sz w:val="20"/>
                      <w:szCs w:val="20"/>
                    </w:rPr>
                  </w:pPr>
                  <w:r w:rsidRPr="00E926EE">
                    <w:rPr>
                      <w:sz w:val="20"/>
                      <w:szCs w:val="20"/>
                    </w:rPr>
                    <w:t xml:space="preserve">Normal </w:t>
                  </w:r>
                </w:p>
              </w:tc>
            </w:tr>
            <w:tr w:rsidR="009A6461" w:rsidRPr="00E926EE" w14:paraId="24A0EBEB" w14:textId="77777777" w:rsidTr="009A6461">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24A0EBE9" w14:textId="77777777" w:rsidR="009A6461" w:rsidRPr="00E926EE" w:rsidRDefault="009A6461" w:rsidP="009A6461">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4A0EBEA" w14:textId="77777777" w:rsidR="009A6461" w:rsidRPr="00E926EE" w:rsidRDefault="009A6461" w:rsidP="009A6461">
                  <w:pPr>
                    <w:rPr>
                      <w:sz w:val="20"/>
                      <w:szCs w:val="20"/>
                    </w:rPr>
                  </w:pPr>
                  <w:r w:rsidRPr="00E926EE">
                    <w:rPr>
                      <w:sz w:val="20"/>
                      <w:szCs w:val="20"/>
                    </w:rPr>
                    <w:t xml:space="preserve">Artmış </w:t>
                  </w:r>
                </w:p>
              </w:tc>
            </w:tr>
            <w:tr w:rsidR="009A6461" w:rsidRPr="00E926EE" w14:paraId="24A0EBEE" w14:textId="77777777" w:rsidTr="009A6461">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24A0EBEC" w14:textId="77777777" w:rsidR="009A6461" w:rsidRPr="00E926EE" w:rsidRDefault="009A6461" w:rsidP="009A6461">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4A0EBED" w14:textId="77777777" w:rsidR="009A6461" w:rsidRPr="00E926EE" w:rsidRDefault="009A6461" w:rsidP="009A6461">
                  <w:pPr>
                    <w:rPr>
                      <w:sz w:val="20"/>
                      <w:szCs w:val="20"/>
                    </w:rPr>
                  </w:pPr>
                  <w:r w:rsidRPr="00E926EE">
                    <w:rPr>
                      <w:sz w:val="20"/>
                      <w:szCs w:val="20"/>
                    </w:rPr>
                    <w:t>Aşırı artmış tepki</w:t>
                  </w:r>
                  <w:r w:rsidRPr="00E926EE">
                    <w:rPr>
                      <w:strike/>
                      <w:sz w:val="20"/>
                      <w:szCs w:val="20"/>
                    </w:rPr>
                    <w:t xml:space="preserve"> </w:t>
                  </w:r>
                  <w:r w:rsidRPr="00E926EE">
                    <w:rPr>
                      <w:sz w:val="20"/>
                      <w:szCs w:val="20"/>
                    </w:rPr>
                    <w:t>(bir vuruşa birkaç hareketle cevap)</w:t>
                  </w:r>
                </w:p>
              </w:tc>
            </w:tr>
          </w:tbl>
          <w:p w14:paraId="24A0EBEF" w14:textId="77777777" w:rsidR="009A6461" w:rsidRPr="008E691E" w:rsidRDefault="009A6461" w:rsidP="009A6461">
            <w:pPr>
              <w:suppressAutoHyphens/>
              <w:jc w:val="center"/>
              <w:rPr>
                <w:sz w:val="20"/>
                <w:szCs w:val="20"/>
              </w:rPr>
            </w:pPr>
          </w:p>
        </w:tc>
        <w:tc>
          <w:tcPr>
            <w:tcW w:w="5851" w:type="dxa"/>
            <w:gridSpan w:val="2"/>
            <w:shd w:val="clear" w:color="auto" w:fill="auto"/>
            <w:hideMark/>
          </w:tcPr>
          <w:p w14:paraId="24A0EBF0" w14:textId="77777777" w:rsidR="009A6461" w:rsidRPr="007330CC" w:rsidRDefault="009A6461" w:rsidP="009A6461">
            <w:pPr>
              <w:suppressAutoHyphens/>
              <w:jc w:val="center"/>
              <w:rPr>
                <w:b/>
                <w:sz w:val="20"/>
                <w:szCs w:val="20"/>
              </w:rPr>
            </w:pPr>
            <w:r w:rsidRPr="007330CC">
              <w:rPr>
                <w:b/>
                <w:sz w:val="20"/>
                <w:szCs w:val="20"/>
              </w:rPr>
              <w:t>Patolojik refleksler</w:t>
            </w:r>
          </w:p>
        </w:tc>
      </w:tr>
      <w:tr w:rsidR="009A6461" w:rsidRPr="00E926EE" w14:paraId="24A0EBF5" w14:textId="77777777" w:rsidTr="009A6461">
        <w:trPr>
          <w:trHeight w:val="225"/>
        </w:trPr>
        <w:tc>
          <w:tcPr>
            <w:tcW w:w="3794" w:type="dxa"/>
            <w:vMerge/>
            <w:shd w:val="clear" w:color="auto" w:fill="auto"/>
            <w:hideMark/>
          </w:tcPr>
          <w:p w14:paraId="24A0EBF2" w14:textId="77777777" w:rsidR="009A6461" w:rsidRPr="00E926EE" w:rsidRDefault="009A6461" w:rsidP="009A6461">
            <w:pPr>
              <w:suppressAutoHyphens/>
              <w:rPr>
                <w:sz w:val="20"/>
                <w:szCs w:val="20"/>
              </w:rPr>
            </w:pPr>
          </w:p>
        </w:tc>
        <w:tc>
          <w:tcPr>
            <w:tcW w:w="2009" w:type="dxa"/>
            <w:shd w:val="clear" w:color="auto" w:fill="auto"/>
            <w:hideMark/>
          </w:tcPr>
          <w:p w14:paraId="24A0EBF3" w14:textId="77777777" w:rsidR="009A6461" w:rsidRPr="00E926EE" w:rsidRDefault="009A6461" w:rsidP="009A6461">
            <w:pPr>
              <w:suppressAutoHyphens/>
              <w:rPr>
                <w:b/>
                <w:sz w:val="20"/>
                <w:szCs w:val="20"/>
              </w:rPr>
            </w:pPr>
            <w:proofErr w:type="spellStart"/>
            <w:r w:rsidRPr="00E926EE">
              <w:rPr>
                <w:b/>
                <w:sz w:val="20"/>
                <w:szCs w:val="20"/>
              </w:rPr>
              <w:t>Babinski</w:t>
            </w:r>
            <w:proofErr w:type="spellEnd"/>
            <w:r w:rsidRPr="00E926EE">
              <w:rPr>
                <w:b/>
                <w:sz w:val="20"/>
                <w:szCs w:val="20"/>
              </w:rPr>
              <w:t xml:space="preserve"> </w:t>
            </w:r>
          </w:p>
        </w:tc>
        <w:tc>
          <w:tcPr>
            <w:tcW w:w="3842" w:type="dxa"/>
            <w:shd w:val="clear" w:color="auto" w:fill="auto"/>
            <w:hideMark/>
          </w:tcPr>
          <w:p w14:paraId="24A0EBF4" w14:textId="77777777" w:rsidR="009A6461" w:rsidRPr="00E926EE" w:rsidRDefault="009A6461" w:rsidP="009A6461">
            <w:pPr>
              <w:suppressAutoHyphens/>
              <w:rPr>
                <w:sz w:val="20"/>
                <w:szCs w:val="20"/>
              </w:rPr>
            </w:pPr>
            <w:r w:rsidRPr="00E926EE">
              <w:rPr>
                <w:sz w:val="20"/>
                <w:szCs w:val="20"/>
              </w:rPr>
              <w:t>Pozitif  □                  Negatif □</w:t>
            </w:r>
          </w:p>
        </w:tc>
      </w:tr>
      <w:tr w:rsidR="009A6461" w:rsidRPr="00E926EE" w14:paraId="24A0EBF9" w14:textId="77777777" w:rsidTr="009A6461">
        <w:trPr>
          <w:trHeight w:val="255"/>
        </w:trPr>
        <w:tc>
          <w:tcPr>
            <w:tcW w:w="3794" w:type="dxa"/>
            <w:vMerge/>
            <w:shd w:val="clear" w:color="auto" w:fill="auto"/>
            <w:hideMark/>
          </w:tcPr>
          <w:p w14:paraId="24A0EBF6" w14:textId="77777777" w:rsidR="009A6461" w:rsidRPr="00E926EE" w:rsidRDefault="009A6461" w:rsidP="009A6461">
            <w:pPr>
              <w:suppressAutoHyphens/>
              <w:rPr>
                <w:sz w:val="20"/>
                <w:szCs w:val="20"/>
              </w:rPr>
            </w:pPr>
          </w:p>
        </w:tc>
        <w:tc>
          <w:tcPr>
            <w:tcW w:w="2009" w:type="dxa"/>
            <w:shd w:val="clear" w:color="auto" w:fill="auto"/>
            <w:hideMark/>
          </w:tcPr>
          <w:p w14:paraId="24A0EBF7" w14:textId="77777777" w:rsidR="009A6461" w:rsidRPr="00E926EE" w:rsidRDefault="009A6461" w:rsidP="009A6461">
            <w:pPr>
              <w:suppressAutoHyphens/>
              <w:rPr>
                <w:b/>
                <w:sz w:val="20"/>
                <w:szCs w:val="20"/>
              </w:rPr>
            </w:pPr>
            <w:proofErr w:type="spellStart"/>
            <w:r w:rsidRPr="00E926EE">
              <w:rPr>
                <w:b/>
                <w:sz w:val="20"/>
                <w:szCs w:val="20"/>
              </w:rPr>
              <w:t>Hoffman</w:t>
            </w:r>
            <w:proofErr w:type="spellEnd"/>
            <w:r w:rsidRPr="00E926EE">
              <w:rPr>
                <w:b/>
                <w:sz w:val="20"/>
                <w:szCs w:val="20"/>
              </w:rPr>
              <w:t xml:space="preserve"> refleksi</w:t>
            </w:r>
          </w:p>
        </w:tc>
        <w:tc>
          <w:tcPr>
            <w:tcW w:w="3842" w:type="dxa"/>
            <w:shd w:val="clear" w:color="auto" w:fill="auto"/>
            <w:hideMark/>
          </w:tcPr>
          <w:p w14:paraId="24A0EBF8" w14:textId="77777777" w:rsidR="009A6461" w:rsidRPr="008E691E" w:rsidRDefault="009A6461" w:rsidP="009A6461">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9A6461" w:rsidRPr="00E926EE" w14:paraId="24A0EBFD" w14:textId="77777777" w:rsidTr="009A6461">
        <w:trPr>
          <w:trHeight w:val="315"/>
        </w:trPr>
        <w:tc>
          <w:tcPr>
            <w:tcW w:w="3794" w:type="dxa"/>
            <w:vMerge/>
            <w:shd w:val="clear" w:color="auto" w:fill="auto"/>
            <w:hideMark/>
          </w:tcPr>
          <w:p w14:paraId="24A0EBFA" w14:textId="77777777" w:rsidR="009A6461" w:rsidRPr="00E926EE" w:rsidRDefault="009A6461" w:rsidP="009A6461">
            <w:pPr>
              <w:suppressAutoHyphens/>
              <w:rPr>
                <w:sz w:val="20"/>
                <w:szCs w:val="20"/>
              </w:rPr>
            </w:pPr>
          </w:p>
        </w:tc>
        <w:tc>
          <w:tcPr>
            <w:tcW w:w="2009" w:type="dxa"/>
            <w:shd w:val="clear" w:color="auto" w:fill="auto"/>
            <w:hideMark/>
          </w:tcPr>
          <w:p w14:paraId="24A0EBFB" w14:textId="77777777" w:rsidR="009A6461" w:rsidRPr="00E926EE" w:rsidRDefault="009A6461" w:rsidP="009A6461">
            <w:pPr>
              <w:suppressAutoHyphens/>
              <w:rPr>
                <w:b/>
                <w:sz w:val="20"/>
                <w:szCs w:val="20"/>
              </w:rPr>
            </w:pPr>
            <w:r w:rsidRPr="00E926EE">
              <w:rPr>
                <w:b/>
                <w:sz w:val="20"/>
                <w:szCs w:val="20"/>
              </w:rPr>
              <w:t>Emme refleksi</w:t>
            </w:r>
          </w:p>
        </w:tc>
        <w:tc>
          <w:tcPr>
            <w:tcW w:w="3842" w:type="dxa"/>
            <w:shd w:val="clear" w:color="auto" w:fill="auto"/>
            <w:hideMark/>
          </w:tcPr>
          <w:p w14:paraId="24A0EBFC" w14:textId="77777777" w:rsidR="009A6461" w:rsidRPr="008E691E" w:rsidRDefault="009A6461" w:rsidP="009A6461">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9A6461" w:rsidRPr="00E926EE" w14:paraId="24A0EC01" w14:textId="77777777" w:rsidTr="009A6461">
        <w:trPr>
          <w:trHeight w:val="330"/>
        </w:trPr>
        <w:tc>
          <w:tcPr>
            <w:tcW w:w="3794" w:type="dxa"/>
            <w:vMerge/>
            <w:shd w:val="clear" w:color="auto" w:fill="auto"/>
            <w:hideMark/>
          </w:tcPr>
          <w:p w14:paraId="24A0EBFE" w14:textId="77777777" w:rsidR="009A6461" w:rsidRPr="00E926EE" w:rsidRDefault="009A6461" w:rsidP="009A6461">
            <w:pPr>
              <w:suppressAutoHyphens/>
              <w:rPr>
                <w:sz w:val="20"/>
                <w:szCs w:val="20"/>
              </w:rPr>
            </w:pPr>
          </w:p>
        </w:tc>
        <w:tc>
          <w:tcPr>
            <w:tcW w:w="2009" w:type="dxa"/>
            <w:shd w:val="clear" w:color="auto" w:fill="auto"/>
            <w:hideMark/>
          </w:tcPr>
          <w:p w14:paraId="24A0EBFF" w14:textId="77777777" w:rsidR="009A6461" w:rsidRPr="00E926EE" w:rsidRDefault="009A6461" w:rsidP="009A6461">
            <w:pPr>
              <w:suppressAutoHyphens/>
              <w:rPr>
                <w:b/>
                <w:sz w:val="20"/>
                <w:szCs w:val="20"/>
              </w:rPr>
            </w:pPr>
            <w:r w:rsidRPr="00E926EE">
              <w:rPr>
                <w:b/>
                <w:sz w:val="20"/>
                <w:szCs w:val="20"/>
              </w:rPr>
              <w:t>Yakalama refleksi</w:t>
            </w:r>
          </w:p>
        </w:tc>
        <w:tc>
          <w:tcPr>
            <w:tcW w:w="3842" w:type="dxa"/>
            <w:shd w:val="clear" w:color="auto" w:fill="auto"/>
            <w:hideMark/>
          </w:tcPr>
          <w:p w14:paraId="24A0EC00" w14:textId="77777777" w:rsidR="009A6461" w:rsidRPr="008E691E" w:rsidRDefault="009A6461" w:rsidP="009A6461">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9A6461" w:rsidRPr="00E926EE" w14:paraId="24A0EC05" w14:textId="77777777" w:rsidTr="009A6461">
        <w:trPr>
          <w:trHeight w:val="345"/>
        </w:trPr>
        <w:tc>
          <w:tcPr>
            <w:tcW w:w="3794" w:type="dxa"/>
            <w:vMerge/>
            <w:shd w:val="clear" w:color="auto" w:fill="auto"/>
            <w:hideMark/>
          </w:tcPr>
          <w:p w14:paraId="24A0EC02" w14:textId="77777777" w:rsidR="009A6461" w:rsidRPr="00E926EE" w:rsidRDefault="009A6461" w:rsidP="009A6461">
            <w:pPr>
              <w:suppressAutoHyphens/>
              <w:rPr>
                <w:sz w:val="20"/>
                <w:szCs w:val="20"/>
              </w:rPr>
            </w:pPr>
          </w:p>
        </w:tc>
        <w:tc>
          <w:tcPr>
            <w:tcW w:w="2009" w:type="dxa"/>
            <w:shd w:val="clear" w:color="auto" w:fill="auto"/>
            <w:hideMark/>
          </w:tcPr>
          <w:p w14:paraId="24A0EC03" w14:textId="77777777" w:rsidR="009A6461" w:rsidRPr="00E926EE" w:rsidRDefault="009A6461" w:rsidP="009A6461">
            <w:pPr>
              <w:suppressAutoHyphens/>
              <w:rPr>
                <w:b/>
                <w:sz w:val="20"/>
                <w:szCs w:val="20"/>
              </w:rPr>
            </w:pPr>
            <w:r w:rsidRPr="00E926EE">
              <w:rPr>
                <w:b/>
                <w:sz w:val="20"/>
                <w:szCs w:val="20"/>
              </w:rPr>
              <w:t xml:space="preserve">Diğer </w:t>
            </w:r>
          </w:p>
        </w:tc>
        <w:tc>
          <w:tcPr>
            <w:tcW w:w="3842" w:type="dxa"/>
            <w:shd w:val="clear" w:color="auto" w:fill="auto"/>
            <w:hideMark/>
          </w:tcPr>
          <w:p w14:paraId="24A0EC04" w14:textId="77777777" w:rsidR="009A6461" w:rsidRPr="008E691E" w:rsidRDefault="009A6461" w:rsidP="009A6461">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9A6461" w:rsidRPr="00E926EE" w14:paraId="24A0EC08" w14:textId="77777777" w:rsidTr="009A6461">
        <w:trPr>
          <w:trHeight w:val="376"/>
        </w:trPr>
        <w:tc>
          <w:tcPr>
            <w:tcW w:w="3794" w:type="dxa"/>
            <w:vMerge/>
            <w:shd w:val="clear" w:color="auto" w:fill="auto"/>
            <w:hideMark/>
          </w:tcPr>
          <w:p w14:paraId="24A0EC06" w14:textId="77777777" w:rsidR="009A6461" w:rsidRPr="00E926EE" w:rsidRDefault="009A6461" w:rsidP="009A6461">
            <w:pPr>
              <w:suppressAutoHyphens/>
              <w:rPr>
                <w:sz w:val="20"/>
                <w:szCs w:val="20"/>
              </w:rPr>
            </w:pPr>
          </w:p>
        </w:tc>
        <w:tc>
          <w:tcPr>
            <w:tcW w:w="5851" w:type="dxa"/>
            <w:gridSpan w:val="2"/>
            <w:shd w:val="clear" w:color="auto" w:fill="auto"/>
          </w:tcPr>
          <w:p w14:paraId="24A0EC07" w14:textId="77777777" w:rsidR="009A6461" w:rsidRPr="00E926EE" w:rsidRDefault="009A6461" w:rsidP="009A6461">
            <w:pPr>
              <w:suppressAutoHyphens/>
              <w:jc w:val="center"/>
              <w:rPr>
                <w:sz w:val="20"/>
                <w:szCs w:val="20"/>
              </w:rPr>
            </w:pPr>
          </w:p>
        </w:tc>
      </w:tr>
    </w:tbl>
    <w:p w14:paraId="24A0EC09" w14:textId="77777777" w:rsidR="009A6461" w:rsidRPr="00E926EE" w:rsidRDefault="009A6461" w:rsidP="009A6461">
      <w:pPr>
        <w:spacing w:line="360" w:lineRule="auto"/>
        <w:jc w:val="both"/>
        <w:rPr>
          <w:color w:val="FF0000"/>
        </w:rPr>
      </w:pPr>
    </w:p>
    <w:p w14:paraId="24A0EC0A" w14:textId="77777777" w:rsidR="009A6461" w:rsidRPr="00E926EE" w:rsidRDefault="009A6461" w:rsidP="009A6461">
      <w:pPr>
        <w:spacing w:line="360" w:lineRule="auto"/>
        <w:jc w:val="both"/>
      </w:pPr>
      <w:r w:rsidRPr="00E926EE">
        <w:t xml:space="preserve">İstem dışı hareketlerin değerlendirilmesi </w:t>
      </w:r>
    </w:p>
    <w:p w14:paraId="24A0EC0B" w14:textId="77777777" w:rsidR="009A6461" w:rsidRPr="00E926EE" w:rsidRDefault="009A6461" w:rsidP="009A6461">
      <w:pPr>
        <w:spacing w:line="360" w:lineRule="auto"/>
        <w:jc w:val="both"/>
      </w:pPr>
      <w:r w:rsidRPr="00E926EE">
        <w:t></w:t>
      </w:r>
      <w:r w:rsidRPr="00302CAD">
        <w:t xml:space="preserve">  </w:t>
      </w:r>
      <w:r w:rsidRPr="00E926EE">
        <w:t xml:space="preserve">Kore     </w:t>
      </w:r>
      <w:r w:rsidRPr="00E926EE">
        <w:t></w:t>
      </w:r>
      <w:r w:rsidRPr="00302CAD">
        <w:t xml:space="preserve">  </w:t>
      </w:r>
      <w:r w:rsidRPr="00E926EE">
        <w:t xml:space="preserve"> </w:t>
      </w:r>
      <w:proofErr w:type="spellStart"/>
      <w:r w:rsidRPr="00E926EE">
        <w:t>Atetoz</w:t>
      </w:r>
      <w:proofErr w:type="spellEnd"/>
      <w:r w:rsidRPr="00E926EE">
        <w:t xml:space="preserve">     </w:t>
      </w:r>
      <w:r w:rsidRPr="00E926EE">
        <w:t></w:t>
      </w:r>
      <w:r w:rsidRPr="00302CAD">
        <w:t xml:space="preserve">  </w:t>
      </w:r>
      <w:proofErr w:type="spellStart"/>
      <w:r w:rsidRPr="00E926EE">
        <w:t>Distoni</w:t>
      </w:r>
      <w:proofErr w:type="spellEnd"/>
      <w:r w:rsidRPr="00E926EE">
        <w:t xml:space="preserve">     </w:t>
      </w:r>
      <w:r w:rsidRPr="00E926EE">
        <w:t></w:t>
      </w:r>
      <w:r>
        <w:t xml:space="preserve"> </w:t>
      </w:r>
      <w:r w:rsidRPr="00E926EE">
        <w:t xml:space="preserve"> Tremor     </w:t>
      </w:r>
      <w:r w:rsidRPr="00E926EE">
        <w:t></w:t>
      </w:r>
      <w:r w:rsidRPr="00302CAD">
        <w:t xml:space="preserve"> </w:t>
      </w:r>
      <w:r w:rsidRPr="00E926EE">
        <w:t xml:space="preserve">Tik      </w:t>
      </w:r>
      <w:r w:rsidRPr="00E926EE">
        <w:t></w:t>
      </w:r>
      <w:r w:rsidRPr="00302CAD">
        <w:t xml:space="preserve">  </w:t>
      </w:r>
      <w:proofErr w:type="spellStart"/>
      <w:r w:rsidRPr="00E926EE">
        <w:t>Myoklonus</w:t>
      </w:r>
      <w:proofErr w:type="spellEnd"/>
      <w:r w:rsidRPr="00E926EE">
        <w:t xml:space="preserve">        </w:t>
      </w:r>
      <w:r w:rsidRPr="00E926EE">
        <w:t></w:t>
      </w:r>
      <w:r w:rsidRPr="00302CAD">
        <w:t xml:space="preserve">  </w:t>
      </w:r>
      <w:proofErr w:type="spellStart"/>
      <w:r w:rsidRPr="00E926EE">
        <w:t>Fasikülasyon</w:t>
      </w:r>
      <w:proofErr w:type="spellEnd"/>
      <w:r w:rsidRPr="00E926EE">
        <w:t xml:space="preserve"> </w:t>
      </w:r>
    </w:p>
    <w:p w14:paraId="24A0EC0C" w14:textId="77777777" w:rsidR="009A6461" w:rsidRPr="00E926EE" w:rsidRDefault="009A6461" w:rsidP="009A6461">
      <w:pPr>
        <w:shd w:val="clear" w:color="auto" w:fill="FFFFFF"/>
        <w:spacing w:line="360" w:lineRule="auto"/>
      </w:pPr>
      <w:proofErr w:type="spellStart"/>
      <w:r w:rsidRPr="00E926EE">
        <w:t>Meningeal</w:t>
      </w:r>
      <w:proofErr w:type="spellEnd"/>
      <w:r w:rsidRPr="00E926EE">
        <w:t xml:space="preserve"> </w:t>
      </w:r>
      <w:proofErr w:type="spellStart"/>
      <w:r w:rsidRPr="00E926EE">
        <w:t>iritasyon</w:t>
      </w:r>
      <w:proofErr w:type="spellEnd"/>
      <w:r w:rsidRPr="00E926EE">
        <w:t>:</w:t>
      </w:r>
      <w:r w:rsidRPr="00E926EE">
        <w:tab/>
      </w:r>
      <w:r w:rsidRPr="00E926EE">
        <w:t></w:t>
      </w:r>
      <w:r w:rsidRPr="00302CAD">
        <w:t xml:space="preserve"> </w:t>
      </w:r>
      <w:r w:rsidRPr="00E926EE">
        <w:t xml:space="preserve">Ense sertliği             </w:t>
      </w:r>
      <w:r w:rsidRPr="00E926EE">
        <w:t xml:space="preserve">  </w:t>
      </w:r>
      <w:proofErr w:type="spellStart"/>
      <w:r w:rsidRPr="00E926EE">
        <w:t>Kerning</w:t>
      </w:r>
      <w:proofErr w:type="spellEnd"/>
      <w:r w:rsidRPr="00E926EE">
        <w:t xml:space="preserve">           </w:t>
      </w:r>
      <w:r w:rsidRPr="00E926EE">
        <w:t></w:t>
      </w:r>
      <w:r w:rsidRPr="00302CAD">
        <w:t xml:space="preserve"> </w:t>
      </w:r>
      <w:proofErr w:type="spellStart"/>
      <w:r w:rsidRPr="00E926EE">
        <w:t>Brud</w:t>
      </w:r>
      <w:r>
        <w:t>z</w:t>
      </w:r>
      <w:r w:rsidRPr="00E926EE">
        <w:t>in</w:t>
      </w:r>
      <w:r>
        <w:t>s</w:t>
      </w:r>
      <w:r w:rsidRPr="00E926EE">
        <w:t>ki</w:t>
      </w:r>
      <w:proofErr w:type="spellEnd"/>
      <w:r w:rsidRPr="00E926EE">
        <w:t xml:space="preserve"> </w:t>
      </w:r>
    </w:p>
    <w:p w14:paraId="24A0EC0D" w14:textId="77777777" w:rsidR="009A6461" w:rsidRPr="00E926EE" w:rsidRDefault="009A6461" w:rsidP="009A6461">
      <w:pPr>
        <w:spacing w:line="360" w:lineRule="auto"/>
        <w:jc w:val="both"/>
      </w:pPr>
      <w:proofErr w:type="spellStart"/>
      <w:r w:rsidRPr="00E926EE">
        <w:t>Pupil</w:t>
      </w:r>
      <w:proofErr w:type="spellEnd"/>
      <w:r w:rsidRPr="00E926EE">
        <w:t xml:space="preserve"> büyüklüğü(mm): </w:t>
      </w:r>
      <w:r>
        <w:rPr>
          <w:noProof/>
        </w:rPr>
        <w:drawing>
          <wp:inline distT="0" distB="0" distL="0" distR="0" wp14:anchorId="24A0EEBA" wp14:editId="24A0EEBB">
            <wp:extent cx="1755775" cy="3048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304800"/>
                    </a:xfrm>
                    <a:prstGeom prst="rect">
                      <a:avLst/>
                    </a:prstGeom>
                    <a:noFill/>
                  </pic:spPr>
                </pic:pic>
              </a:graphicData>
            </a:graphic>
          </wp:inline>
        </w:drawing>
      </w:r>
      <w:r w:rsidRPr="00E926EE">
        <w:tab/>
      </w:r>
    </w:p>
    <w:p w14:paraId="24A0EC0E" w14:textId="77777777" w:rsidR="009A6461" w:rsidRPr="00E926EE" w:rsidRDefault="009A6461" w:rsidP="009A6461">
      <w:pPr>
        <w:spacing w:line="360" w:lineRule="auto"/>
        <w:jc w:val="both"/>
      </w:pPr>
      <w:proofErr w:type="spellStart"/>
      <w:r w:rsidRPr="00E926EE">
        <w:t>Pupil</w:t>
      </w:r>
      <w:proofErr w:type="spellEnd"/>
      <w:r w:rsidRPr="00E926EE">
        <w:t xml:space="preserve"> ışığa yanıt:       </w:t>
      </w:r>
      <w:r w:rsidRPr="00E926EE">
        <w:t xml:space="preserve"> Var                         </w:t>
      </w:r>
      <w:r w:rsidRPr="00E926EE">
        <w:t xml:space="preserve"> Yok   </w:t>
      </w:r>
    </w:p>
    <w:p w14:paraId="24A0EC0F" w14:textId="77777777" w:rsidR="009A6461" w:rsidRDefault="009A6461" w:rsidP="009A6461">
      <w:pPr>
        <w:spacing w:line="360" w:lineRule="auto"/>
        <w:jc w:val="center"/>
      </w:pPr>
    </w:p>
    <w:p w14:paraId="24A0EC10" w14:textId="77777777" w:rsidR="009A6461" w:rsidRDefault="009A6461" w:rsidP="009A6461">
      <w:pPr>
        <w:spacing w:line="360" w:lineRule="auto"/>
        <w:jc w:val="center"/>
      </w:pPr>
    </w:p>
    <w:p w14:paraId="24A0EC11" w14:textId="77777777" w:rsidR="009A6461" w:rsidRPr="00E926EE" w:rsidRDefault="009A6461" w:rsidP="009A6461">
      <w:pPr>
        <w:spacing w:line="360" w:lineRule="auto"/>
        <w:jc w:val="center"/>
        <w:rPr>
          <w:b/>
        </w:rPr>
      </w:pPr>
      <w:proofErr w:type="spellStart"/>
      <w:r w:rsidRPr="00E926EE">
        <w:rPr>
          <w:b/>
        </w:rPr>
        <w:t>İta</w:t>
      </w:r>
      <w:r w:rsidRPr="008E691E">
        <w:rPr>
          <w:b/>
        </w:rPr>
        <w:t>ki</w:t>
      </w:r>
      <w:proofErr w:type="spellEnd"/>
      <w:r w:rsidRPr="008E691E">
        <w:rPr>
          <w:b/>
        </w:rPr>
        <w:t xml:space="preserve"> Düşme Riski Ölçeği</w:t>
      </w:r>
    </w:p>
    <w:tbl>
      <w:tblPr>
        <w:tblW w:w="892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
        <w:gridCol w:w="503"/>
        <w:gridCol w:w="7376"/>
        <w:gridCol w:w="567"/>
      </w:tblGrid>
      <w:tr w:rsidR="009A6461" w:rsidRPr="00E926EE" w14:paraId="24A0EC14" w14:textId="77777777" w:rsidTr="009A6461">
        <w:trPr>
          <w:trHeight w:val="246"/>
        </w:trPr>
        <w:tc>
          <w:tcPr>
            <w:tcW w:w="8360" w:type="dxa"/>
            <w:gridSpan w:val="3"/>
            <w:shd w:val="clear" w:color="auto" w:fill="auto"/>
          </w:tcPr>
          <w:p w14:paraId="24A0EC12"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RİSK FAKTÖRLERİ</w:t>
            </w:r>
          </w:p>
        </w:tc>
        <w:tc>
          <w:tcPr>
            <w:tcW w:w="567" w:type="dxa"/>
            <w:shd w:val="clear" w:color="auto" w:fill="auto"/>
          </w:tcPr>
          <w:p w14:paraId="24A0EC13" w14:textId="77777777" w:rsidR="009A6461" w:rsidRPr="00E926EE" w:rsidRDefault="009A6461" w:rsidP="009A6461">
            <w:pPr>
              <w:pStyle w:val="TableParagraph"/>
              <w:pBdr>
                <w:top w:val="nil"/>
                <w:left w:val="nil"/>
                <w:bottom w:val="nil"/>
                <w:right w:val="nil"/>
                <w:between w:val="nil"/>
                <w:bar w:val="nil"/>
              </w:pBdr>
              <w:rPr>
                <w:rFonts w:ascii="Times New Roman" w:hAnsi="Times New Roman" w:cs="Times New Roman"/>
                <w:b/>
                <w:sz w:val="20"/>
                <w:szCs w:val="20"/>
                <w:bdr w:val="nil"/>
              </w:rPr>
            </w:pPr>
            <w:r w:rsidRPr="007330CC">
              <w:rPr>
                <w:rFonts w:ascii="Times New Roman" w:hAnsi="Times New Roman" w:cs="Times New Roman"/>
                <w:b/>
                <w:w w:val="95"/>
                <w:sz w:val="20"/>
                <w:szCs w:val="20"/>
                <w:bdr w:val="nil"/>
              </w:rPr>
              <w:t>PUAN</w:t>
            </w:r>
          </w:p>
        </w:tc>
      </w:tr>
      <w:tr w:rsidR="009A6461" w:rsidRPr="00E926EE" w14:paraId="24A0EC19" w14:textId="77777777" w:rsidTr="00B55950">
        <w:trPr>
          <w:trHeight w:val="278"/>
        </w:trPr>
        <w:tc>
          <w:tcPr>
            <w:tcW w:w="481" w:type="dxa"/>
            <w:shd w:val="clear" w:color="auto" w:fill="auto"/>
          </w:tcPr>
          <w:p w14:paraId="24A0EC15"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w:t>
            </w:r>
          </w:p>
        </w:tc>
        <w:tc>
          <w:tcPr>
            <w:tcW w:w="503" w:type="dxa"/>
            <w:shd w:val="clear" w:color="auto" w:fill="auto"/>
          </w:tcPr>
          <w:p w14:paraId="24A0EC16"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17"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65 yaş ve üstü.</w:t>
            </w:r>
          </w:p>
        </w:tc>
        <w:tc>
          <w:tcPr>
            <w:tcW w:w="567" w:type="dxa"/>
            <w:shd w:val="clear" w:color="auto" w:fill="auto"/>
          </w:tcPr>
          <w:p w14:paraId="24A0EC18"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1E" w14:textId="77777777" w:rsidTr="00B55950">
        <w:trPr>
          <w:trHeight w:val="60"/>
        </w:trPr>
        <w:tc>
          <w:tcPr>
            <w:tcW w:w="481" w:type="dxa"/>
            <w:shd w:val="clear" w:color="auto" w:fill="auto"/>
          </w:tcPr>
          <w:p w14:paraId="24A0EC1A"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2.</w:t>
            </w:r>
          </w:p>
        </w:tc>
        <w:tc>
          <w:tcPr>
            <w:tcW w:w="503" w:type="dxa"/>
            <w:shd w:val="clear" w:color="auto" w:fill="auto"/>
          </w:tcPr>
          <w:p w14:paraId="24A0EC1B" w14:textId="77777777" w:rsidR="009A6461" w:rsidRPr="00E926EE"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1C"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Bilinci kapalı.</w:t>
            </w:r>
          </w:p>
        </w:tc>
        <w:tc>
          <w:tcPr>
            <w:tcW w:w="567" w:type="dxa"/>
            <w:shd w:val="clear" w:color="auto" w:fill="auto"/>
          </w:tcPr>
          <w:p w14:paraId="24A0EC1D"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23" w14:textId="77777777" w:rsidTr="00B55950">
        <w:trPr>
          <w:trHeight w:val="60"/>
        </w:trPr>
        <w:tc>
          <w:tcPr>
            <w:tcW w:w="481" w:type="dxa"/>
            <w:shd w:val="clear" w:color="auto" w:fill="auto"/>
          </w:tcPr>
          <w:p w14:paraId="24A0EC1F"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3.</w:t>
            </w:r>
          </w:p>
        </w:tc>
        <w:tc>
          <w:tcPr>
            <w:tcW w:w="503" w:type="dxa"/>
            <w:shd w:val="clear" w:color="auto" w:fill="auto"/>
          </w:tcPr>
          <w:p w14:paraId="24A0EC20" w14:textId="77777777" w:rsidR="009A6461" w:rsidRPr="00E926EE"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21"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w w:val="105"/>
                <w:sz w:val="20"/>
                <w:szCs w:val="20"/>
                <w:bdr w:val="nil"/>
              </w:rPr>
              <w:t>Son 1 ay içinde düşme öyküsü var.</w:t>
            </w:r>
          </w:p>
        </w:tc>
        <w:tc>
          <w:tcPr>
            <w:tcW w:w="567" w:type="dxa"/>
            <w:shd w:val="clear" w:color="auto" w:fill="auto"/>
          </w:tcPr>
          <w:p w14:paraId="24A0EC22"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28" w14:textId="77777777" w:rsidTr="00B55950">
        <w:trPr>
          <w:trHeight w:val="60"/>
        </w:trPr>
        <w:tc>
          <w:tcPr>
            <w:tcW w:w="481" w:type="dxa"/>
            <w:shd w:val="clear" w:color="auto" w:fill="auto"/>
          </w:tcPr>
          <w:p w14:paraId="24A0EC24"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4.</w:t>
            </w:r>
          </w:p>
        </w:tc>
        <w:tc>
          <w:tcPr>
            <w:tcW w:w="503" w:type="dxa"/>
            <w:vMerge w:val="restart"/>
            <w:shd w:val="clear" w:color="auto" w:fill="auto"/>
            <w:textDirection w:val="btLr"/>
          </w:tcPr>
          <w:p w14:paraId="24A0EC25"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E926EE">
              <w:rPr>
                <w:rFonts w:ascii="Times New Roman" w:hAnsi="Times New Roman" w:cs="Times New Roman"/>
                <w:b/>
                <w:w w:val="95"/>
                <w:sz w:val="20"/>
                <w:szCs w:val="20"/>
                <w:bdr w:val="nil"/>
              </w:rPr>
              <w:t>Minör Risk Faktörleri</w:t>
            </w:r>
          </w:p>
        </w:tc>
        <w:tc>
          <w:tcPr>
            <w:tcW w:w="7376" w:type="dxa"/>
            <w:shd w:val="clear" w:color="auto" w:fill="auto"/>
            <w:vAlign w:val="center"/>
          </w:tcPr>
          <w:p w14:paraId="24A0EC26"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Kronik hastalık öyküsü var.*</w:t>
            </w:r>
          </w:p>
        </w:tc>
        <w:tc>
          <w:tcPr>
            <w:tcW w:w="567" w:type="dxa"/>
            <w:shd w:val="clear" w:color="auto" w:fill="auto"/>
          </w:tcPr>
          <w:p w14:paraId="24A0EC27"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2D" w14:textId="77777777" w:rsidTr="00B55950">
        <w:trPr>
          <w:trHeight w:val="107"/>
        </w:trPr>
        <w:tc>
          <w:tcPr>
            <w:tcW w:w="481" w:type="dxa"/>
            <w:shd w:val="clear" w:color="auto" w:fill="auto"/>
          </w:tcPr>
          <w:p w14:paraId="24A0EC29"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5.</w:t>
            </w:r>
          </w:p>
        </w:tc>
        <w:tc>
          <w:tcPr>
            <w:tcW w:w="503" w:type="dxa"/>
            <w:vMerge/>
            <w:shd w:val="clear" w:color="auto" w:fill="auto"/>
            <w:textDirection w:val="btLr"/>
          </w:tcPr>
          <w:p w14:paraId="24A0EC2A" w14:textId="77777777" w:rsidR="009A6461" w:rsidRPr="00E926EE" w:rsidRDefault="009A6461" w:rsidP="009A6461">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vAlign w:val="center"/>
          </w:tcPr>
          <w:p w14:paraId="24A0EC2B"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Ayakta/yürürken fiziksel desteğe (yürüteç, koltuk değneği, kişi desteği vb.) ihtiyacı var.</w:t>
            </w:r>
          </w:p>
        </w:tc>
        <w:tc>
          <w:tcPr>
            <w:tcW w:w="567" w:type="dxa"/>
            <w:shd w:val="clear" w:color="auto" w:fill="auto"/>
          </w:tcPr>
          <w:p w14:paraId="24A0EC2C"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32" w14:textId="77777777" w:rsidTr="00B55950">
        <w:trPr>
          <w:trHeight w:val="60"/>
        </w:trPr>
        <w:tc>
          <w:tcPr>
            <w:tcW w:w="481" w:type="dxa"/>
            <w:shd w:val="clear" w:color="auto" w:fill="auto"/>
          </w:tcPr>
          <w:p w14:paraId="24A0EC2E"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6.</w:t>
            </w:r>
          </w:p>
        </w:tc>
        <w:tc>
          <w:tcPr>
            <w:tcW w:w="503" w:type="dxa"/>
            <w:vMerge/>
            <w:shd w:val="clear" w:color="auto" w:fill="auto"/>
            <w:textDirection w:val="btLr"/>
          </w:tcPr>
          <w:p w14:paraId="24A0EC2F" w14:textId="77777777" w:rsidR="009A6461" w:rsidRPr="00E926EE" w:rsidRDefault="009A6461" w:rsidP="009A6461">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vAlign w:val="center"/>
          </w:tcPr>
          <w:p w14:paraId="24A0EC30"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proofErr w:type="spellStart"/>
            <w:r w:rsidRPr="00E926EE">
              <w:rPr>
                <w:rFonts w:ascii="Times New Roman" w:hAnsi="Times New Roman" w:cs="Times New Roman"/>
                <w:sz w:val="20"/>
                <w:szCs w:val="20"/>
                <w:bdr w:val="nil"/>
              </w:rPr>
              <w:t>Üriner</w:t>
            </w:r>
            <w:proofErr w:type="spellEnd"/>
            <w:r w:rsidRPr="00E926EE">
              <w:rPr>
                <w:rFonts w:ascii="Times New Roman" w:hAnsi="Times New Roman" w:cs="Times New Roman"/>
                <w:sz w:val="20"/>
                <w:szCs w:val="20"/>
                <w:bdr w:val="nil"/>
              </w:rPr>
              <w:t>/</w:t>
            </w:r>
            <w:proofErr w:type="spellStart"/>
            <w:r w:rsidRPr="00E926EE">
              <w:rPr>
                <w:rFonts w:ascii="Times New Roman" w:hAnsi="Times New Roman" w:cs="Times New Roman"/>
                <w:sz w:val="20"/>
                <w:szCs w:val="20"/>
                <w:bdr w:val="nil"/>
              </w:rPr>
              <w:t>Fekal</w:t>
            </w:r>
            <w:proofErr w:type="spellEnd"/>
            <w:r w:rsidRPr="00E926EE">
              <w:rPr>
                <w:rFonts w:ascii="Times New Roman" w:hAnsi="Times New Roman" w:cs="Times New Roman"/>
                <w:sz w:val="20"/>
                <w:szCs w:val="20"/>
                <w:bdr w:val="nil"/>
              </w:rPr>
              <w:t xml:space="preserve"> </w:t>
            </w:r>
            <w:proofErr w:type="spellStart"/>
            <w:r w:rsidRPr="00E926EE">
              <w:rPr>
                <w:rFonts w:ascii="Times New Roman" w:hAnsi="Times New Roman" w:cs="Times New Roman"/>
                <w:sz w:val="20"/>
                <w:szCs w:val="20"/>
                <w:bdr w:val="nil"/>
              </w:rPr>
              <w:t>kontinans</w:t>
            </w:r>
            <w:proofErr w:type="spellEnd"/>
            <w:r w:rsidRPr="00E926EE">
              <w:rPr>
                <w:rFonts w:ascii="Times New Roman" w:hAnsi="Times New Roman" w:cs="Times New Roman"/>
                <w:sz w:val="20"/>
                <w:szCs w:val="20"/>
                <w:bdr w:val="nil"/>
              </w:rPr>
              <w:t xml:space="preserve"> bozukluğu var.</w:t>
            </w:r>
          </w:p>
        </w:tc>
        <w:tc>
          <w:tcPr>
            <w:tcW w:w="567" w:type="dxa"/>
            <w:shd w:val="clear" w:color="auto" w:fill="auto"/>
          </w:tcPr>
          <w:p w14:paraId="24A0EC31"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37" w14:textId="77777777" w:rsidTr="00B55950">
        <w:trPr>
          <w:trHeight w:val="60"/>
        </w:trPr>
        <w:tc>
          <w:tcPr>
            <w:tcW w:w="481" w:type="dxa"/>
            <w:shd w:val="clear" w:color="auto" w:fill="auto"/>
          </w:tcPr>
          <w:p w14:paraId="24A0EC33"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7.</w:t>
            </w:r>
          </w:p>
        </w:tc>
        <w:tc>
          <w:tcPr>
            <w:tcW w:w="503" w:type="dxa"/>
            <w:vMerge/>
            <w:shd w:val="clear" w:color="auto" w:fill="auto"/>
            <w:textDirection w:val="btLr"/>
          </w:tcPr>
          <w:p w14:paraId="24A0EC34" w14:textId="77777777" w:rsidR="009A6461" w:rsidRPr="00E926EE" w:rsidRDefault="009A6461" w:rsidP="009A6461">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vAlign w:val="center"/>
          </w:tcPr>
          <w:p w14:paraId="24A0EC35"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Görme durumu zayıf.</w:t>
            </w:r>
          </w:p>
        </w:tc>
        <w:tc>
          <w:tcPr>
            <w:tcW w:w="567" w:type="dxa"/>
            <w:shd w:val="clear" w:color="auto" w:fill="auto"/>
          </w:tcPr>
          <w:p w14:paraId="24A0EC36"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3C" w14:textId="77777777" w:rsidTr="00B55950">
        <w:trPr>
          <w:trHeight w:val="60"/>
        </w:trPr>
        <w:tc>
          <w:tcPr>
            <w:tcW w:w="481" w:type="dxa"/>
            <w:shd w:val="clear" w:color="auto" w:fill="auto"/>
          </w:tcPr>
          <w:p w14:paraId="24A0EC38"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8.</w:t>
            </w:r>
          </w:p>
        </w:tc>
        <w:tc>
          <w:tcPr>
            <w:tcW w:w="503" w:type="dxa"/>
            <w:vMerge/>
            <w:shd w:val="clear" w:color="auto" w:fill="auto"/>
            <w:textDirection w:val="btLr"/>
          </w:tcPr>
          <w:p w14:paraId="24A0EC39" w14:textId="77777777" w:rsidR="009A6461" w:rsidRPr="00E926EE" w:rsidRDefault="009A6461" w:rsidP="009A6461">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vAlign w:val="center"/>
          </w:tcPr>
          <w:p w14:paraId="24A0EC3A"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4'den fazla ilaç kullanımı var.</w:t>
            </w:r>
          </w:p>
        </w:tc>
        <w:tc>
          <w:tcPr>
            <w:tcW w:w="567" w:type="dxa"/>
            <w:shd w:val="clear" w:color="auto" w:fill="auto"/>
          </w:tcPr>
          <w:p w14:paraId="24A0EC3B"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41" w14:textId="77777777" w:rsidTr="00B55950">
        <w:trPr>
          <w:trHeight w:val="60"/>
        </w:trPr>
        <w:tc>
          <w:tcPr>
            <w:tcW w:w="481" w:type="dxa"/>
            <w:shd w:val="clear" w:color="auto" w:fill="auto"/>
          </w:tcPr>
          <w:p w14:paraId="24A0EC3D"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9.</w:t>
            </w:r>
          </w:p>
        </w:tc>
        <w:tc>
          <w:tcPr>
            <w:tcW w:w="503" w:type="dxa"/>
            <w:shd w:val="clear" w:color="auto" w:fill="auto"/>
          </w:tcPr>
          <w:p w14:paraId="24A0EC3E"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p>
        </w:tc>
        <w:tc>
          <w:tcPr>
            <w:tcW w:w="7376" w:type="dxa"/>
            <w:shd w:val="clear" w:color="auto" w:fill="auto"/>
            <w:vAlign w:val="center"/>
          </w:tcPr>
          <w:p w14:paraId="24A0EC3F"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 xml:space="preserve">Hastaya bağlı 3’ün altında bakım ekipmanı </w:t>
            </w:r>
            <w:proofErr w:type="gramStart"/>
            <w:r w:rsidRPr="00E926EE">
              <w:rPr>
                <w:rFonts w:ascii="Times New Roman" w:hAnsi="Times New Roman" w:cs="Times New Roman"/>
                <w:sz w:val="20"/>
                <w:szCs w:val="20"/>
                <w:bdr w:val="nil"/>
              </w:rPr>
              <w:t>var.*</w:t>
            </w:r>
            <w:proofErr w:type="gramEnd"/>
            <w:r w:rsidRPr="00E926EE">
              <w:rPr>
                <w:rFonts w:ascii="Times New Roman" w:hAnsi="Times New Roman" w:cs="Times New Roman"/>
                <w:sz w:val="20"/>
                <w:szCs w:val="20"/>
                <w:bdr w:val="nil"/>
              </w:rPr>
              <w:t>*</w:t>
            </w:r>
          </w:p>
        </w:tc>
        <w:tc>
          <w:tcPr>
            <w:tcW w:w="567" w:type="dxa"/>
            <w:shd w:val="clear" w:color="auto" w:fill="auto"/>
          </w:tcPr>
          <w:p w14:paraId="24A0EC40"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46" w14:textId="77777777" w:rsidTr="00B55950">
        <w:trPr>
          <w:trHeight w:val="60"/>
        </w:trPr>
        <w:tc>
          <w:tcPr>
            <w:tcW w:w="481" w:type="dxa"/>
            <w:shd w:val="clear" w:color="auto" w:fill="auto"/>
          </w:tcPr>
          <w:p w14:paraId="24A0EC42"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10.</w:t>
            </w:r>
          </w:p>
        </w:tc>
        <w:tc>
          <w:tcPr>
            <w:tcW w:w="503" w:type="dxa"/>
            <w:shd w:val="clear" w:color="auto" w:fill="auto"/>
          </w:tcPr>
          <w:p w14:paraId="24A0EC43"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44"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Yatak korkulukları bulunmuyor/çalışmıyor.</w:t>
            </w:r>
          </w:p>
        </w:tc>
        <w:tc>
          <w:tcPr>
            <w:tcW w:w="567" w:type="dxa"/>
            <w:shd w:val="clear" w:color="auto" w:fill="auto"/>
          </w:tcPr>
          <w:p w14:paraId="24A0EC45"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4B" w14:textId="77777777" w:rsidTr="00B55950">
        <w:trPr>
          <w:trHeight w:val="60"/>
        </w:trPr>
        <w:tc>
          <w:tcPr>
            <w:tcW w:w="481" w:type="dxa"/>
            <w:shd w:val="clear" w:color="auto" w:fill="auto"/>
          </w:tcPr>
          <w:p w14:paraId="24A0EC47"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110"/>
                <w:sz w:val="20"/>
                <w:szCs w:val="20"/>
                <w:bdr w:val="nil"/>
              </w:rPr>
              <w:t>11.</w:t>
            </w:r>
          </w:p>
        </w:tc>
        <w:tc>
          <w:tcPr>
            <w:tcW w:w="503" w:type="dxa"/>
            <w:shd w:val="clear" w:color="auto" w:fill="auto"/>
          </w:tcPr>
          <w:p w14:paraId="24A0EC48" w14:textId="77777777" w:rsidR="009A6461" w:rsidRPr="00E926EE"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49"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Yürüme alanlarında fiziksel engel(</w:t>
            </w:r>
            <w:proofErr w:type="spellStart"/>
            <w:r w:rsidRPr="00E926EE">
              <w:rPr>
                <w:rFonts w:ascii="Times New Roman" w:hAnsi="Times New Roman" w:cs="Times New Roman"/>
                <w:sz w:val="20"/>
                <w:szCs w:val="20"/>
                <w:bdr w:val="nil"/>
              </w:rPr>
              <w:t>ler</w:t>
            </w:r>
            <w:proofErr w:type="spellEnd"/>
            <w:r w:rsidRPr="00E926EE">
              <w:rPr>
                <w:rFonts w:ascii="Times New Roman" w:hAnsi="Times New Roman" w:cs="Times New Roman"/>
                <w:sz w:val="20"/>
                <w:szCs w:val="20"/>
                <w:bdr w:val="nil"/>
              </w:rPr>
              <w:t>) var.</w:t>
            </w:r>
          </w:p>
        </w:tc>
        <w:tc>
          <w:tcPr>
            <w:tcW w:w="567" w:type="dxa"/>
            <w:shd w:val="clear" w:color="auto" w:fill="auto"/>
          </w:tcPr>
          <w:p w14:paraId="24A0EC4A"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9A6461" w:rsidRPr="00E926EE" w14:paraId="24A0EC50" w14:textId="77777777" w:rsidTr="00B55950">
        <w:trPr>
          <w:trHeight w:val="60"/>
        </w:trPr>
        <w:tc>
          <w:tcPr>
            <w:tcW w:w="481" w:type="dxa"/>
            <w:shd w:val="clear" w:color="auto" w:fill="auto"/>
          </w:tcPr>
          <w:p w14:paraId="24A0EC4C"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12.</w:t>
            </w:r>
          </w:p>
        </w:tc>
        <w:tc>
          <w:tcPr>
            <w:tcW w:w="503" w:type="dxa"/>
            <w:shd w:val="clear" w:color="auto" w:fill="auto"/>
          </w:tcPr>
          <w:p w14:paraId="24A0EC4D"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4E"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 xml:space="preserve">Bilinç açık, </w:t>
            </w:r>
            <w:proofErr w:type="spellStart"/>
            <w:r w:rsidRPr="00E926EE">
              <w:rPr>
                <w:rFonts w:ascii="Times New Roman" w:hAnsi="Times New Roman" w:cs="Times New Roman"/>
                <w:sz w:val="20"/>
                <w:szCs w:val="20"/>
                <w:bdr w:val="nil"/>
              </w:rPr>
              <w:t>koopere</w:t>
            </w:r>
            <w:proofErr w:type="spellEnd"/>
            <w:r w:rsidRPr="00E926EE">
              <w:rPr>
                <w:rFonts w:ascii="Times New Roman" w:hAnsi="Times New Roman" w:cs="Times New Roman"/>
                <w:sz w:val="20"/>
                <w:szCs w:val="20"/>
                <w:bdr w:val="nil"/>
              </w:rPr>
              <w:t xml:space="preserve"> değil.</w:t>
            </w:r>
          </w:p>
        </w:tc>
        <w:tc>
          <w:tcPr>
            <w:tcW w:w="567" w:type="dxa"/>
            <w:shd w:val="clear" w:color="auto" w:fill="auto"/>
          </w:tcPr>
          <w:p w14:paraId="24A0EC4F"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55" w14:textId="77777777" w:rsidTr="00B55950">
        <w:trPr>
          <w:trHeight w:val="60"/>
        </w:trPr>
        <w:tc>
          <w:tcPr>
            <w:tcW w:w="481" w:type="dxa"/>
            <w:shd w:val="clear" w:color="auto" w:fill="auto"/>
          </w:tcPr>
          <w:p w14:paraId="24A0EC51"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13.</w:t>
            </w:r>
          </w:p>
        </w:tc>
        <w:tc>
          <w:tcPr>
            <w:tcW w:w="503" w:type="dxa"/>
            <w:shd w:val="clear" w:color="auto" w:fill="auto"/>
          </w:tcPr>
          <w:p w14:paraId="24A0EC52"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53"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Ayakta/yürürken denge problemi var.</w:t>
            </w:r>
          </w:p>
        </w:tc>
        <w:tc>
          <w:tcPr>
            <w:tcW w:w="567" w:type="dxa"/>
            <w:shd w:val="clear" w:color="auto" w:fill="auto"/>
          </w:tcPr>
          <w:p w14:paraId="24A0EC54"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5A" w14:textId="77777777" w:rsidTr="00B55950">
        <w:trPr>
          <w:trHeight w:val="60"/>
        </w:trPr>
        <w:tc>
          <w:tcPr>
            <w:tcW w:w="481" w:type="dxa"/>
            <w:shd w:val="clear" w:color="auto" w:fill="auto"/>
          </w:tcPr>
          <w:p w14:paraId="24A0EC56"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14.</w:t>
            </w:r>
          </w:p>
        </w:tc>
        <w:tc>
          <w:tcPr>
            <w:tcW w:w="503" w:type="dxa"/>
            <w:vMerge w:val="restart"/>
            <w:shd w:val="clear" w:color="auto" w:fill="auto"/>
            <w:textDirection w:val="btLr"/>
          </w:tcPr>
          <w:p w14:paraId="24A0EC57"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7330CC">
              <w:rPr>
                <w:rFonts w:ascii="Times New Roman" w:hAnsi="Times New Roman" w:cs="Times New Roman"/>
                <w:b/>
                <w:sz w:val="20"/>
                <w:szCs w:val="20"/>
                <w:bdr w:val="nil"/>
              </w:rPr>
              <w:t>Majör Risk Faktörleri</w:t>
            </w:r>
          </w:p>
        </w:tc>
        <w:tc>
          <w:tcPr>
            <w:tcW w:w="7376" w:type="dxa"/>
            <w:shd w:val="clear" w:color="auto" w:fill="auto"/>
            <w:vAlign w:val="center"/>
          </w:tcPr>
          <w:p w14:paraId="24A0EC58"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Baş dönmesi var.</w:t>
            </w:r>
          </w:p>
        </w:tc>
        <w:tc>
          <w:tcPr>
            <w:tcW w:w="567" w:type="dxa"/>
            <w:shd w:val="clear" w:color="auto" w:fill="auto"/>
          </w:tcPr>
          <w:p w14:paraId="24A0EC59"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5F" w14:textId="77777777" w:rsidTr="00B55950">
        <w:trPr>
          <w:trHeight w:val="113"/>
        </w:trPr>
        <w:tc>
          <w:tcPr>
            <w:tcW w:w="481" w:type="dxa"/>
            <w:shd w:val="clear" w:color="auto" w:fill="auto"/>
          </w:tcPr>
          <w:p w14:paraId="24A0EC5B"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15.</w:t>
            </w:r>
          </w:p>
        </w:tc>
        <w:tc>
          <w:tcPr>
            <w:tcW w:w="503" w:type="dxa"/>
            <w:vMerge/>
            <w:shd w:val="clear" w:color="auto" w:fill="auto"/>
            <w:textDirection w:val="btLr"/>
          </w:tcPr>
          <w:p w14:paraId="24A0EC5C" w14:textId="77777777" w:rsidR="009A6461" w:rsidRPr="00E926EE" w:rsidRDefault="009A6461" w:rsidP="009A6461">
            <w:pPr>
              <w:pBdr>
                <w:top w:val="nil"/>
                <w:left w:val="nil"/>
                <w:bottom w:val="nil"/>
                <w:right w:val="nil"/>
                <w:between w:val="nil"/>
                <w:bar w:val="nil"/>
              </w:pBdr>
              <w:rPr>
                <w:rFonts w:eastAsia="Arial Unicode MS"/>
                <w:sz w:val="20"/>
                <w:szCs w:val="20"/>
                <w:bdr w:val="nil"/>
              </w:rPr>
            </w:pPr>
          </w:p>
        </w:tc>
        <w:tc>
          <w:tcPr>
            <w:tcW w:w="7376" w:type="dxa"/>
            <w:shd w:val="clear" w:color="auto" w:fill="auto"/>
            <w:vAlign w:val="center"/>
          </w:tcPr>
          <w:p w14:paraId="24A0EC5D"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proofErr w:type="spellStart"/>
            <w:r w:rsidRPr="00E926EE">
              <w:rPr>
                <w:rFonts w:ascii="Times New Roman" w:hAnsi="Times New Roman" w:cs="Times New Roman"/>
                <w:sz w:val="20"/>
                <w:szCs w:val="20"/>
                <w:bdr w:val="nil"/>
              </w:rPr>
              <w:t>Ortostatik</w:t>
            </w:r>
            <w:proofErr w:type="spellEnd"/>
            <w:r w:rsidRPr="00E926EE">
              <w:rPr>
                <w:rFonts w:ascii="Times New Roman" w:hAnsi="Times New Roman" w:cs="Times New Roman"/>
                <w:sz w:val="20"/>
                <w:szCs w:val="20"/>
                <w:bdr w:val="nil"/>
              </w:rPr>
              <w:t xml:space="preserve"> hipotansiyonu var.</w:t>
            </w:r>
          </w:p>
        </w:tc>
        <w:tc>
          <w:tcPr>
            <w:tcW w:w="567" w:type="dxa"/>
            <w:shd w:val="clear" w:color="auto" w:fill="auto"/>
          </w:tcPr>
          <w:p w14:paraId="24A0EC5E"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64" w14:textId="77777777" w:rsidTr="00B55950">
        <w:trPr>
          <w:trHeight w:val="159"/>
        </w:trPr>
        <w:tc>
          <w:tcPr>
            <w:tcW w:w="481" w:type="dxa"/>
            <w:shd w:val="clear" w:color="auto" w:fill="auto"/>
          </w:tcPr>
          <w:p w14:paraId="24A0EC60"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w:t>
            </w:r>
            <w:r w:rsidRPr="007330CC">
              <w:rPr>
                <w:rFonts w:ascii="Times New Roman" w:hAnsi="Times New Roman" w:cs="Times New Roman"/>
                <w:b/>
                <w:sz w:val="20"/>
                <w:szCs w:val="20"/>
                <w:bdr w:val="nil"/>
              </w:rPr>
              <w:t>6.</w:t>
            </w:r>
          </w:p>
        </w:tc>
        <w:tc>
          <w:tcPr>
            <w:tcW w:w="503" w:type="dxa"/>
            <w:vMerge/>
            <w:shd w:val="clear" w:color="auto" w:fill="auto"/>
            <w:textDirection w:val="btLr"/>
          </w:tcPr>
          <w:p w14:paraId="24A0EC61" w14:textId="77777777" w:rsidR="009A6461" w:rsidRPr="00E926EE" w:rsidRDefault="009A6461" w:rsidP="009A6461">
            <w:pPr>
              <w:pBdr>
                <w:top w:val="nil"/>
                <w:left w:val="nil"/>
                <w:bottom w:val="nil"/>
                <w:right w:val="nil"/>
                <w:between w:val="nil"/>
                <w:bar w:val="nil"/>
              </w:pBdr>
              <w:rPr>
                <w:rFonts w:eastAsia="Arial Unicode MS"/>
                <w:sz w:val="20"/>
                <w:szCs w:val="20"/>
                <w:bdr w:val="nil"/>
              </w:rPr>
            </w:pPr>
          </w:p>
        </w:tc>
        <w:tc>
          <w:tcPr>
            <w:tcW w:w="7376" w:type="dxa"/>
            <w:shd w:val="clear" w:color="auto" w:fill="auto"/>
            <w:vAlign w:val="center"/>
          </w:tcPr>
          <w:p w14:paraId="24A0EC62"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Görme engeli var.</w:t>
            </w:r>
          </w:p>
        </w:tc>
        <w:tc>
          <w:tcPr>
            <w:tcW w:w="567" w:type="dxa"/>
            <w:shd w:val="clear" w:color="auto" w:fill="auto"/>
          </w:tcPr>
          <w:p w14:paraId="24A0EC63"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69" w14:textId="77777777" w:rsidTr="00B55950">
        <w:trPr>
          <w:trHeight w:val="63"/>
        </w:trPr>
        <w:tc>
          <w:tcPr>
            <w:tcW w:w="481" w:type="dxa"/>
            <w:shd w:val="clear" w:color="auto" w:fill="auto"/>
          </w:tcPr>
          <w:p w14:paraId="24A0EC65" w14:textId="77777777" w:rsidR="009A6461" w:rsidRPr="007330CC"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105"/>
                <w:sz w:val="20"/>
                <w:szCs w:val="20"/>
                <w:bdr w:val="nil"/>
              </w:rPr>
              <w:t>17.</w:t>
            </w:r>
          </w:p>
        </w:tc>
        <w:tc>
          <w:tcPr>
            <w:tcW w:w="503" w:type="dxa"/>
            <w:vMerge/>
            <w:shd w:val="clear" w:color="auto" w:fill="auto"/>
            <w:textDirection w:val="btLr"/>
          </w:tcPr>
          <w:p w14:paraId="24A0EC66" w14:textId="77777777" w:rsidR="009A6461" w:rsidRPr="00E926EE" w:rsidRDefault="009A6461" w:rsidP="009A6461">
            <w:pPr>
              <w:pBdr>
                <w:top w:val="nil"/>
                <w:left w:val="nil"/>
                <w:bottom w:val="nil"/>
                <w:right w:val="nil"/>
                <w:between w:val="nil"/>
                <w:bar w:val="nil"/>
              </w:pBdr>
              <w:rPr>
                <w:rFonts w:eastAsia="Arial Unicode MS"/>
                <w:sz w:val="20"/>
                <w:szCs w:val="20"/>
                <w:bdr w:val="nil"/>
              </w:rPr>
            </w:pPr>
          </w:p>
        </w:tc>
        <w:tc>
          <w:tcPr>
            <w:tcW w:w="7376" w:type="dxa"/>
            <w:shd w:val="clear" w:color="auto" w:fill="auto"/>
            <w:vAlign w:val="center"/>
          </w:tcPr>
          <w:p w14:paraId="24A0EC67"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Bedensel engeli var.</w:t>
            </w:r>
          </w:p>
        </w:tc>
        <w:tc>
          <w:tcPr>
            <w:tcW w:w="567" w:type="dxa"/>
            <w:shd w:val="clear" w:color="auto" w:fill="auto"/>
          </w:tcPr>
          <w:p w14:paraId="24A0EC68"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6E" w14:textId="77777777" w:rsidTr="00B55950">
        <w:trPr>
          <w:trHeight w:val="110"/>
        </w:trPr>
        <w:tc>
          <w:tcPr>
            <w:tcW w:w="481" w:type="dxa"/>
            <w:shd w:val="clear" w:color="auto" w:fill="auto"/>
          </w:tcPr>
          <w:p w14:paraId="24A0EC6A"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18.</w:t>
            </w:r>
          </w:p>
        </w:tc>
        <w:tc>
          <w:tcPr>
            <w:tcW w:w="503" w:type="dxa"/>
            <w:shd w:val="clear" w:color="auto" w:fill="auto"/>
          </w:tcPr>
          <w:p w14:paraId="24A0EC6B"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6C"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 xml:space="preserve">Hastaya bağlı 3 ve üstü bakım ekipmanı </w:t>
            </w:r>
            <w:proofErr w:type="gramStart"/>
            <w:r w:rsidRPr="00E926EE">
              <w:rPr>
                <w:rFonts w:ascii="Times New Roman" w:hAnsi="Times New Roman" w:cs="Times New Roman"/>
                <w:sz w:val="20"/>
                <w:szCs w:val="20"/>
                <w:bdr w:val="nil"/>
              </w:rPr>
              <w:t>var.*</w:t>
            </w:r>
            <w:proofErr w:type="gramEnd"/>
            <w:r w:rsidRPr="00E926EE">
              <w:rPr>
                <w:rFonts w:ascii="Times New Roman" w:hAnsi="Times New Roman" w:cs="Times New Roman"/>
                <w:sz w:val="20"/>
                <w:szCs w:val="20"/>
                <w:bdr w:val="nil"/>
              </w:rPr>
              <w:t>*</w:t>
            </w:r>
          </w:p>
        </w:tc>
        <w:tc>
          <w:tcPr>
            <w:tcW w:w="567" w:type="dxa"/>
            <w:shd w:val="clear" w:color="auto" w:fill="auto"/>
          </w:tcPr>
          <w:p w14:paraId="24A0EC6D"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73" w14:textId="77777777" w:rsidTr="00B55950">
        <w:trPr>
          <w:trHeight w:val="60"/>
        </w:trPr>
        <w:tc>
          <w:tcPr>
            <w:tcW w:w="481" w:type="dxa"/>
            <w:shd w:val="clear" w:color="auto" w:fill="auto"/>
          </w:tcPr>
          <w:p w14:paraId="24A0EC6F" w14:textId="77777777" w:rsidR="009A6461" w:rsidRPr="008E691E" w:rsidRDefault="009A6461" w:rsidP="009A6461">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19.</w:t>
            </w:r>
          </w:p>
        </w:tc>
        <w:tc>
          <w:tcPr>
            <w:tcW w:w="503" w:type="dxa"/>
            <w:shd w:val="clear" w:color="auto" w:fill="auto"/>
          </w:tcPr>
          <w:p w14:paraId="24A0EC70"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71"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Son 1 hafta içinde riskli ilaç kullanımı var.***</w:t>
            </w:r>
          </w:p>
        </w:tc>
        <w:tc>
          <w:tcPr>
            <w:tcW w:w="567" w:type="dxa"/>
            <w:shd w:val="clear" w:color="auto" w:fill="auto"/>
          </w:tcPr>
          <w:p w14:paraId="24A0EC72" w14:textId="77777777" w:rsidR="009A6461" w:rsidRPr="00E926EE" w:rsidRDefault="009A6461" w:rsidP="009A6461">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9A6461" w:rsidRPr="00E926EE" w14:paraId="24A0EC78" w14:textId="77777777" w:rsidTr="00B55950">
        <w:trPr>
          <w:trHeight w:val="60"/>
        </w:trPr>
        <w:tc>
          <w:tcPr>
            <w:tcW w:w="481" w:type="dxa"/>
            <w:shd w:val="clear" w:color="auto" w:fill="auto"/>
          </w:tcPr>
          <w:p w14:paraId="24A0EC74" w14:textId="77777777" w:rsidR="009A6461" w:rsidRPr="008E691E"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503" w:type="dxa"/>
            <w:shd w:val="clear" w:color="auto" w:fill="auto"/>
          </w:tcPr>
          <w:p w14:paraId="24A0EC75" w14:textId="77777777" w:rsidR="009A6461" w:rsidRPr="007330CC" w:rsidRDefault="009A6461" w:rsidP="009A6461">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vAlign w:val="center"/>
          </w:tcPr>
          <w:p w14:paraId="24A0EC76" w14:textId="77777777" w:rsidR="009A6461" w:rsidRPr="00E926EE" w:rsidRDefault="009A6461" w:rsidP="00B55950">
            <w:pPr>
              <w:pStyle w:val="TableParagraph"/>
              <w:pBdr>
                <w:top w:val="nil"/>
                <w:left w:val="nil"/>
                <w:bottom w:val="nil"/>
                <w:right w:val="nil"/>
                <w:between w:val="nil"/>
                <w:bar w:val="nil"/>
              </w:pBdr>
              <w:rPr>
                <w:rFonts w:ascii="Times New Roman" w:hAnsi="Times New Roman" w:cs="Times New Roman"/>
                <w:b/>
                <w:sz w:val="20"/>
                <w:szCs w:val="20"/>
                <w:bdr w:val="nil"/>
                <w:lang w:val="en-US"/>
              </w:rPr>
            </w:pPr>
            <w:r w:rsidRPr="00E926EE">
              <w:rPr>
                <w:rFonts w:ascii="Times New Roman" w:hAnsi="Times New Roman" w:cs="Times New Roman"/>
                <w:b/>
                <w:w w:val="85"/>
                <w:sz w:val="20"/>
                <w:szCs w:val="20"/>
                <w:bdr w:val="nil"/>
              </w:rPr>
              <w:t>TOPLAM</w:t>
            </w:r>
          </w:p>
        </w:tc>
        <w:tc>
          <w:tcPr>
            <w:tcW w:w="567" w:type="dxa"/>
            <w:shd w:val="clear" w:color="auto" w:fill="auto"/>
          </w:tcPr>
          <w:p w14:paraId="24A0EC77" w14:textId="77777777" w:rsidR="009A6461" w:rsidRPr="00E926EE" w:rsidRDefault="009A6461" w:rsidP="009A6461">
            <w:pPr>
              <w:pStyle w:val="TableParagraph"/>
              <w:pBdr>
                <w:top w:val="nil"/>
                <w:left w:val="nil"/>
                <w:bottom w:val="nil"/>
                <w:right w:val="nil"/>
                <w:between w:val="nil"/>
                <w:bar w:val="nil"/>
              </w:pBdr>
              <w:rPr>
                <w:rFonts w:ascii="Times New Roman" w:hAnsi="Times New Roman" w:cs="Times New Roman"/>
                <w:b/>
                <w:sz w:val="20"/>
                <w:szCs w:val="20"/>
                <w:bdr w:val="nil"/>
              </w:rPr>
            </w:pPr>
          </w:p>
        </w:tc>
      </w:tr>
    </w:tbl>
    <w:p w14:paraId="24A0EC79" w14:textId="77777777" w:rsidR="009A6461" w:rsidRPr="00E926EE" w:rsidRDefault="009A6461" w:rsidP="009A6461">
      <w:pPr>
        <w:rPr>
          <w:sz w:val="20"/>
          <w:szCs w:val="20"/>
        </w:rPr>
      </w:pPr>
      <w:r w:rsidRPr="007330CC">
        <w:rPr>
          <w:b/>
          <w:sz w:val="20"/>
          <w:szCs w:val="20"/>
        </w:rPr>
        <w:t xml:space="preserve">                      Düşük Risk:</w:t>
      </w:r>
      <w:r w:rsidRPr="007330CC">
        <w:rPr>
          <w:sz w:val="20"/>
          <w:szCs w:val="20"/>
        </w:rPr>
        <w:t xml:space="preserve"> Toplam 5 puanın altında                   </w:t>
      </w:r>
      <w:r w:rsidRPr="00E926EE">
        <w:rPr>
          <w:b/>
          <w:sz w:val="20"/>
          <w:szCs w:val="20"/>
        </w:rPr>
        <w:t>Yüksek Risk:</w:t>
      </w:r>
      <w:r w:rsidRPr="00E926EE">
        <w:rPr>
          <w:sz w:val="20"/>
          <w:szCs w:val="20"/>
        </w:rPr>
        <w:t xml:space="preserve"> Toplam 5 puan ve üzerinde</w:t>
      </w:r>
    </w:p>
    <w:p w14:paraId="24A0EC7A" w14:textId="77777777" w:rsidR="009A6461" w:rsidRDefault="009A6461" w:rsidP="009A646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9A6461" w:rsidRPr="004E34AD" w14:paraId="24A0EC7C" w14:textId="77777777" w:rsidTr="009A6461">
        <w:tc>
          <w:tcPr>
            <w:tcW w:w="9212" w:type="dxa"/>
            <w:gridSpan w:val="2"/>
            <w:shd w:val="clear" w:color="auto" w:fill="auto"/>
          </w:tcPr>
          <w:p w14:paraId="24A0EC7B" w14:textId="77777777" w:rsidR="009A6461" w:rsidRPr="008E691E" w:rsidRDefault="009A6461" w:rsidP="009A6461">
            <w:pPr>
              <w:spacing w:line="360" w:lineRule="auto"/>
              <w:jc w:val="center"/>
              <w:rPr>
                <w:b/>
                <w:sz w:val="20"/>
                <w:szCs w:val="20"/>
              </w:rPr>
            </w:pPr>
            <w:proofErr w:type="spellStart"/>
            <w:r w:rsidRPr="008E691E">
              <w:rPr>
                <w:b/>
                <w:sz w:val="20"/>
                <w:szCs w:val="20"/>
              </w:rPr>
              <w:t>İtaki</w:t>
            </w:r>
            <w:proofErr w:type="spellEnd"/>
            <w:r w:rsidRPr="008E691E">
              <w:rPr>
                <w:b/>
                <w:sz w:val="20"/>
                <w:szCs w:val="20"/>
              </w:rPr>
              <w:t xml:space="preserve"> Düşme Riski Ölçeği Bilgilendirme Tablosu</w:t>
            </w:r>
          </w:p>
        </w:tc>
      </w:tr>
      <w:tr w:rsidR="009A6461" w:rsidRPr="004E34AD" w14:paraId="24A0EC7F" w14:textId="77777777" w:rsidTr="009A6461">
        <w:tc>
          <w:tcPr>
            <w:tcW w:w="2802" w:type="dxa"/>
            <w:shd w:val="clear" w:color="auto" w:fill="auto"/>
          </w:tcPr>
          <w:p w14:paraId="24A0EC7D" w14:textId="77777777" w:rsidR="009A6461" w:rsidRPr="007330CC" w:rsidRDefault="009A6461" w:rsidP="009A6461">
            <w:pPr>
              <w:spacing w:line="360" w:lineRule="auto"/>
              <w:rPr>
                <w:sz w:val="20"/>
                <w:szCs w:val="20"/>
              </w:rPr>
            </w:pPr>
            <w:r w:rsidRPr="008E691E">
              <w:rPr>
                <w:b/>
                <w:sz w:val="20"/>
                <w:szCs w:val="20"/>
                <w:bdr w:val="nil"/>
              </w:rPr>
              <w:t>*Kronik hastalıklar</w:t>
            </w:r>
          </w:p>
        </w:tc>
        <w:tc>
          <w:tcPr>
            <w:tcW w:w="6410" w:type="dxa"/>
            <w:shd w:val="clear" w:color="auto" w:fill="auto"/>
          </w:tcPr>
          <w:p w14:paraId="24A0EC7E" w14:textId="77777777" w:rsidR="009A6461" w:rsidRPr="00E926EE" w:rsidRDefault="009A6461" w:rsidP="009A6461">
            <w:pPr>
              <w:pBdr>
                <w:top w:val="nil"/>
                <w:left w:val="nil"/>
                <w:bottom w:val="nil"/>
                <w:right w:val="nil"/>
                <w:between w:val="nil"/>
                <w:bar w:val="nil"/>
              </w:pBdr>
              <w:spacing w:line="360" w:lineRule="auto"/>
              <w:rPr>
                <w:noProof/>
                <w:spacing w:val="-2"/>
                <w:w w:val="95"/>
                <w:position w:val="-3"/>
                <w:sz w:val="20"/>
                <w:szCs w:val="20"/>
                <w:lang w:bidi="hi-IN"/>
              </w:rPr>
            </w:pPr>
            <w:r w:rsidRPr="00E926EE">
              <w:rPr>
                <w:sz w:val="20"/>
                <w:szCs w:val="20"/>
                <w:bdr w:val="nil"/>
              </w:rPr>
              <w:t xml:space="preserve">Hipertansiyon, Diyabet, Dolaşım Sistemi Hastalıkları, Sindirim Sistemi Hastalıkları, </w:t>
            </w:r>
            <w:proofErr w:type="spellStart"/>
            <w:r w:rsidRPr="00E926EE">
              <w:rPr>
                <w:sz w:val="20"/>
                <w:szCs w:val="20"/>
                <w:bdr w:val="nil"/>
              </w:rPr>
              <w:t>Artrit</w:t>
            </w:r>
            <w:proofErr w:type="spellEnd"/>
            <w:r w:rsidRPr="00E926EE">
              <w:rPr>
                <w:sz w:val="20"/>
                <w:szCs w:val="20"/>
                <w:bdr w:val="nil"/>
              </w:rPr>
              <w:t>, Paralizi, Depresyon, Nörolojik Hastalıklar</w:t>
            </w:r>
          </w:p>
        </w:tc>
      </w:tr>
      <w:tr w:rsidR="009A6461" w:rsidRPr="004E34AD" w14:paraId="24A0EC83" w14:textId="77777777" w:rsidTr="009A6461">
        <w:tc>
          <w:tcPr>
            <w:tcW w:w="2802" w:type="dxa"/>
            <w:shd w:val="clear" w:color="auto" w:fill="auto"/>
          </w:tcPr>
          <w:p w14:paraId="24A0EC80" w14:textId="77777777" w:rsidR="009A6461" w:rsidRPr="008E691E" w:rsidRDefault="009A6461" w:rsidP="009A6461">
            <w:pPr>
              <w:pStyle w:val="TableParagraph"/>
              <w:pBdr>
                <w:top w:val="nil"/>
                <w:left w:val="nil"/>
                <w:bottom w:val="nil"/>
                <w:right w:val="nil"/>
                <w:between w:val="nil"/>
                <w:bar w:val="nil"/>
              </w:pBdr>
              <w:rPr>
                <w:rFonts w:ascii="Times New Roman" w:hAnsi="Times New Roman" w:cs="Times New Roman"/>
                <w:b/>
                <w:sz w:val="20"/>
                <w:szCs w:val="20"/>
                <w:bdr w:val="nil"/>
              </w:rPr>
            </w:pPr>
          </w:p>
          <w:p w14:paraId="24A0EC81" w14:textId="77777777" w:rsidR="009A6461" w:rsidRPr="007330CC" w:rsidRDefault="009A6461" w:rsidP="009A6461">
            <w:pPr>
              <w:spacing w:line="360" w:lineRule="auto"/>
              <w:rPr>
                <w:sz w:val="20"/>
                <w:szCs w:val="20"/>
              </w:rPr>
            </w:pPr>
            <w:r w:rsidRPr="007330CC">
              <w:rPr>
                <w:b/>
                <w:sz w:val="20"/>
                <w:szCs w:val="20"/>
                <w:bdr w:val="nil"/>
              </w:rPr>
              <w:t>**Hasta Bakım Ekipmanları</w:t>
            </w:r>
          </w:p>
        </w:tc>
        <w:tc>
          <w:tcPr>
            <w:tcW w:w="6410" w:type="dxa"/>
            <w:shd w:val="clear" w:color="auto" w:fill="auto"/>
          </w:tcPr>
          <w:p w14:paraId="24A0EC82" w14:textId="77777777" w:rsidR="009A6461" w:rsidRPr="00E926EE" w:rsidRDefault="009A6461" w:rsidP="009A6461">
            <w:pPr>
              <w:pBdr>
                <w:top w:val="nil"/>
                <w:left w:val="nil"/>
                <w:bottom w:val="nil"/>
                <w:right w:val="nil"/>
                <w:between w:val="nil"/>
                <w:bar w:val="nil"/>
              </w:pBdr>
              <w:spacing w:line="360" w:lineRule="auto"/>
              <w:rPr>
                <w:sz w:val="20"/>
                <w:szCs w:val="20"/>
                <w:bdr w:val="nil"/>
              </w:rPr>
            </w:pPr>
            <w:r w:rsidRPr="00E926EE">
              <w:rPr>
                <w:sz w:val="20"/>
                <w:szCs w:val="20"/>
                <w:bdr w:val="nil"/>
              </w:rPr>
              <w:t xml:space="preserve">IV </w:t>
            </w:r>
            <w:proofErr w:type="spellStart"/>
            <w:r w:rsidRPr="00E926EE">
              <w:rPr>
                <w:sz w:val="20"/>
                <w:szCs w:val="20"/>
                <w:bdr w:val="nil"/>
              </w:rPr>
              <w:t>İnfüzyon</w:t>
            </w:r>
            <w:proofErr w:type="spellEnd"/>
            <w:r w:rsidRPr="00E926EE">
              <w:rPr>
                <w:sz w:val="20"/>
                <w:szCs w:val="20"/>
                <w:bdr w:val="nil"/>
              </w:rPr>
              <w:t xml:space="preserve">, Solunum Cihazı, Kalıcı </w:t>
            </w:r>
            <w:proofErr w:type="spellStart"/>
            <w:r w:rsidRPr="00E926EE">
              <w:rPr>
                <w:sz w:val="20"/>
                <w:szCs w:val="20"/>
                <w:bdr w:val="nil"/>
              </w:rPr>
              <w:t>Kateter</w:t>
            </w:r>
            <w:proofErr w:type="spellEnd"/>
            <w:r w:rsidRPr="00E926EE">
              <w:rPr>
                <w:sz w:val="20"/>
                <w:szCs w:val="20"/>
                <w:bdr w:val="nil"/>
              </w:rPr>
              <w:t xml:space="preserve">, Göğüs Tüpü, Dren, </w:t>
            </w:r>
            <w:proofErr w:type="spellStart"/>
            <w:r w:rsidRPr="00E926EE">
              <w:rPr>
                <w:sz w:val="20"/>
                <w:szCs w:val="20"/>
                <w:bdr w:val="nil"/>
              </w:rPr>
              <w:t>Perfüzatör</w:t>
            </w:r>
            <w:proofErr w:type="spellEnd"/>
            <w:r w:rsidRPr="00E926EE">
              <w:rPr>
                <w:sz w:val="20"/>
                <w:szCs w:val="20"/>
                <w:bdr w:val="nil"/>
              </w:rPr>
              <w:t xml:space="preserve">, </w:t>
            </w:r>
            <w:proofErr w:type="spellStart"/>
            <w:r w:rsidRPr="00E926EE">
              <w:rPr>
                <w:sz w:val="20"/>
                <w:szCs w:val="20"/>
                <w:bdr w:val="nil"/>
              </w:rPr>
              <w:t>Pacemaker</w:t>
            </w:r>
            <w:proofErr w:type="spellEnd"/>
            <w:r w:rsidRPr="00E926EE">
              <w:rPr>
                <w:sz w:val="20"/>
                <w:szCs w:val="20"/>
                <w:bdr w:val="nil"/>
              </w:rPr>
              <w:t xml:space="preserve"> vb.</w:t>
            </w:r>
          </w:p>
        </w:tc>
      </w:tr>
      <w:tr w:rsidR="009A6461" w:rsidRPr="004E34AD" w14:paraId="24A0EC88" w14:textId="77777777" w:rsidTr="009A6461">
        <w:tc>
          <w:tcPr>
            <w:tcW w:w="2802" w:type="dxa"/>
            <w:shd w:val="clear" w:color="auto" w:fill="auto"/>
          </w:tcPr>
          <w:p w14:paraId="24A0EC84" w14:textId="77777777" w:rsidR="009A6461" w:rsidRPr="008E691E" w:rsidRDefault="009A6461" w:rsidP="009A6461">
            <w:pPr>
              <w:pBdr>
                <w:top w:val="nil"/>
                <w:left w:val="nil"/>
                <w:bottom w:val="nil"/>
                <w:right w:val="nil"/>
                <w:between w:val="nil"/>
                <w:bar w:val="nil"/>
              </w:pBdr>
              <w:spacing w:line="360" w:lineRule="auto"/>
              <w:rPr>
                <w:sz w:val="20"/>
                <w:szCs w:val="20"/>
                <w:bdr w:val="nil"/>
              </w:rPr>
            </w:pPr>
          </w:p>
          <w:p w14:paraId="24A0EC85" w14:textId="77777777" w:rsidR="009A6461" w:rsidRPr="007330CC" w:rsidRDefault="009A6461" w:rsidP="009A6461">
            <w:pPr>
              <w:pBdr>
                <w:top w:val="nil"/>
                <w:left w:val="nil"/>
                <w:bottom w:val="nil"/>
                <w:right w:val="nil"/>
                <w:between w:val="nil"/>
                <w:bar w:val="nil"/>
              </w:pBdr>
              <w:spacing w:line="360" w:lineRule="auto"/>
              <w:rPr>
                <w:b/>
                <w:sz w:val="20"/>
                <w:szCs w:val="20"/>
                <w:bdr w:val="nil"/>
              </w:rPr>
            </w:pPr>
          </w:p>
          <w:p w14:paraId="24A0EC86" w14:textId="77777777" w:rsidR="009A6461" w:rsidRPr="00E926EE" w:rsidRDefault="009A6461" w:rsidP="009A6461">
            <w:pPr>
              <w:pBdr>
                <w:top w:val="nil"/>
                <w:left w:val="nil"/>
                <w:bottom w:val="nil"/>
                <w:right w:val="nil"/>
                <w:between w:val="nil"/>
                <w:bar w:val="nil"/>
              </w:pBdr>
              <w:spacing w:line="360" w:lineRule="auto"/>
              <w:rPr>
                <w:sz w:val="20"/>
                <w:szCs w:val="20"/>
                <w:bdr w:val="nil"/>
              </w:rPr>
            </w:pPr>
            <w:r w:rsidRPr="00E926EE">
              <w:rPr>
                <w:b/>
                <w:sz w:val="20"/>
                <w:szCs w:val="20"/>
                <w:bdr w:val="nil"/>
              </w:rPr>
              <w:t>***Riskli İlaçlar</w:t>
            </w:r>
          </w:p>
        </w:tc>
        <w:tc>
          <w:tcPr>
            <w:tcW w:w="6410" w:type="dxa"/>
            <w:shd w:val="clear" w:color="auto" w:fill="auto"/>
          </w:tcPr>
          <w:p w14:paraId="24A0EC87" w14:textId="77777777" w:rsidR="009A6461" w:rsidRPr="00E926EE" w:rsidRDefault="009A6461" w:rsidP="009A6461">
            <w:pPr>
              <w:pBdr>
                <w:top w:val="nil"/>
                <w:left w:val="nil"/>
                <w:bottom w:val="nil"/>
                <w:right w:val="nil"/>
                <w:between w:val="nil"/>
                <w:bar w:val="nil"/>
              </w:pBdr>
              <w:spacing w:line="360" w:lineRule="auto"/>
              <w:rPr>
                <w:sz w:val="20"/>
                <w:szCs w:val="20"/>
                <w:bdr w:val="nil"/>
              </w:rPr>
            </w:pPr>
            <w:proofErr w:type="spellStart"/>
            <w:r w:rsidRPr="00E926EE">
              <w:rPr>
                <w:sz w:val="20"/>
                <w:szCs w:val="20"/>
                <w:bdr w:val="nil"/>
              </w:rPr>
              <w:t>Psikotroplar</w:t>
            </w:r>
            <w:proofErr w:type="spellEnd"/>
            <w:r w:rsidRPr="00E926EE">
              <w:rPr>
                <w:sz w:val="20"/>
                <w:szCs w:val="20"/>
                <w:bdr w:val="nil"/>
              </w:rPr>
              <w:t xml:space="preserve">, Narkotikler, </w:t>
            </w:r>
            <w:proofErr w:type="spellStart"/>
            <w:r w:rsidRPr="00E926EE">
              <w:rPr>
                <w:sz w:val="20"/>
                <w:szCs w:val="20"/>
                <w:bdr w:val="nil"/>
              </w:rPr>
              <w:t>Benzodiazepinler</w:t>
            </w:r>
            <w:proofErr w:type="spellEnd"/>
            <w:r w:rsidRPr="00E926EE">
              <w:rPr>
                <w:sz w:val="20"/>
                <w:szCs w:val="20"/>
                <w:bdr w:val="nil"/>
              </w:rPr>
              <w:t xml:space="preserve">, </w:t>
            </w:r>
            <w:proofErr w:type="spellStart"/>
            <w:r w:rsidRPr="00E926EE">
              <w:rPr>
                <w:sz w:val="20"/>
                <w:szCs w:val="20"/>
                <w:bdr w:val="nil"/>
              </w:rPr>
              <w:t>Nöroleptikler</w:t>
            </w:r>
            <w:proofErr w:type="spellEnd"/>
            <w:r w:rsidRPr="00E926EE">
              <w:rPr>
                <w:sz w:val="20"/>
                <w:szCs w:val="20"/>
                <w:bdr w:val="nil"/>
              </w:rPr>
              <w:t xml:space="preserve">, </w:t>
            </w:r>
            <w:proofErr w:type="spellStart"/>
            <w:r w:rsidRPr="00E926EE">
              <w:rPr>
                <w:sz w:val="20"/>
                <w:szCs w:val="20"/>
                <w:bdr w:val="nil"/>
              </w:rPr>
              <w:t>Antikoagülanlar</w:t>
            </w:r>
            <w:proofErr w:type="spellEnd"/>
            <w:r w:rsidRPr="00E926EE">
              <w:rPr>
                <w:sz w:val="20"/>
                <w:szCs w:val="20"/>
                <w:bdr w:val="nil"/>
              </w:rPr>
              <w:t xml:space="preserve">, Narkotik Analjezikler, </w:t>
            </w:r>
            <w:proofErr w:type="spellStart"/>
            <w:r w:rsidRPr="00E926EE">
              <w:rPr>
                <w:sz w:val="20"/>
                <w:szCs w:val="20"/>
                <w:bdr w:val="nil"/>
              </w:rPr>
              <w:t>Diüretikler</w:t>
            </w:r>
            <w:proofErr w:type="spellEnd"/>
            <w:r w:rsidRPr="00E926EE">
              <w:rPr>
                <w:sz w:val="20"/>
                <w:szCs w:val="20"/>
                <w:bdr w:val="nil"/>
              </w:rPr>
              <w:t>/</w:t>
            </w:r>
            <w:proofErr w:type="spellStart"/>
            <w:r w:rsidRPr="00E926EE">
              <w:rPr>
                <w:sz w:val="20"/>
                <w:szCs w:val="20"/>
                <w:bdr w:val="nil"/>
              </w:rPr>
              <w:t>Laksatifler</w:t>
            </w:r>
            <w:proofErr w:type="spellEnd"/>
            <w:r w:rsidRPr="00E926EE">
              <w:rPr>
                <w:sz w:val="20"/>
                <w:szCs w:val="20"/>
                <w:bdr w:val="nil"/>
              </w:rPr>
              <w:t xml:space="preserve">, </w:t>
            </w:r>
            <w:proofErr w:type="spellStart"/>
            <w:r w:rsidRPr="00E926EE">
              <w:rPr>
                <w:sz w:val="20"/>
                <w:szCs w:val="20"/>
                <w:bdr w:val="nil"/>
              </w:rPr>
              <w:t>Antidiayebetikler</w:t>
            </w:r>
            <w:proofErr w:type="spellEnd"/>
            <w:r w:rsidRPr="00E926EE">
              <w:rPr>
                <w:sz w:val="20"/>
                <w:szCs w:val="20"/>
                <w:bdr w:val="nil"/>
              </w:rPr>
              <w:t xml:space="preserve">, Santral </w:t>
            </w:r>
            <w:proofErr w:type="spellStart"/>
            <w:r w:rsidRPr="00E926EE">
              <w:rPr>
                <w:sz w:val="20"/>
                <w:szCs w:val="20"/>
                <w:bdr w:val="nil"/>
              </w:rPr>
              <w:t>Venöz</w:t>
            </w:r>
            <w:proofErr w:type="spellEnd"/>
            <w:r w:rsidRPr="00E926EE">
              <w:rPr>
                <w:sz w:val="20"/>
                <w:szCs w:val="20"/>
                <w:bdr w:val="nil"/>
              </w:rPr>
              <w:t xml:space="preserve"> Sistem İlaçları (</w:t>
            </w:r>
            <w:proofErr w:type="spellStart"/>
            <w:r w:rsidRPr="00E926EE">
              <w:rPr>
                <w:sz w:val="20"/>
                <w:szCs w:val="20"/>
                <w:bdr w:val="nil"/>
              </w:rPr>
              <w:t>Digoksin</w:t>
            </w:r>
            <w:proofErr w:type="spellEnd"/>
            <w:r w:rsidRPr="00E926EE">
              <w:rPr>
                <w:sz w:val="20"/>
                <w:szCs w:val="20"/>
                <w:bdr w:val="nil"/>
              </w:rPr>
              <w:t xml:space="preserve"> vb.), Kan Basıncını Düzenleyici İlaçlar</w:t>
            </w:r>
          </w:p>
        </w:tc>
      </w:tr>
    </w:tbl>
    <w:p w14:paraId="24A0EC89" w14:textId="77777777" w:rsidR="009A6461" w:rsidRDefault="009A6461" w:rsidP="009A6461">
      <w:pPr>
        <w:spacing w:line="360" w:lineRule="auto"/>
      </w:pPr>
    </w:p>
    <w:p w14:paraId="24A0EC8A" w14:textId="77777777" w:rsidR="009A6461" w:rsidRPr="00523DA5" w:rsidRDefault="009A6461" w:rsidP="009A6461">
      <w:pPr>
        <w:spacing w:line="360" w:lineRule="auto"/>
        <w:jc w:val="both"/>
      </w:pPr>
      <w:r w:rsidRPr="00523DA5">
        <w:t>Örüntü ile ilgili NANDA tanısı:</w:t>
      </w:r>
      <w:r w:rsidRPr="008E691E">
        <w:t xml:space="preserve"> -----------</w:t>
      </w:r>
      <w:r w:rsidRPr="00523DA5">
        <w:t>---------------------------------------------------------------</w:t>
      </w:r>
    </w:p>
    <w:p w14:paraId="24A0EC8B" w14:textId="77777777" w:rsidR="009A6461" w:rsidRPr="00E926EE" w:rsidRDefault="009A6461" w:rsidP="009A6461">
      <w:pPr>
        <w:spacing w:line="360" w:lineRule="auto"/>
      </w:pPr>
    </w:p>
    <w:p w14:paraId="24A0EC8C" w14:textId="77777777" w:rsidR="009A6461" w:rsidRPr="00E926EE" w:rsidRDefault="009A6461" w:rsidP="009F422E">
      <w:pPr>
        <w:numPr>
          <w:ilvl w:val="0"/>
          <w:numId w:val="17"/>
        </w:numPr>
        <w:spacing w:line="360" w:lineRule="auto"/>
        <w:jc w:val="both"/>
      </w:pPr>
      <w:r w:rsidRPr="00E926EE">
        <w:rPr>
          <w:b/>
        </w:rPr>
        <w:t xml:space="preserve">Uyku /İstirahat Şekli </w:t>
      </w:r>
    </w:p>
    <w:p w14:paraId="24A0EC8D" w14:textId="77777777" w:rsidR="009A6461" w:rsidRPr="00E926EE" w:rsidRDefault="009A6461" w:rsidP="009A6461">
      <w:pPr>
        <w:spacing w:line="360" w:lineRule="auto"/>
        <w:jc w:val="both"/>
      </w:pPr>
      <w:r w:rsidRPr="00E926EE">
        <w:t>Normalde gecede kaç saat uyu</w:t>
      </w:r>
      <w:r>
        <w:t>yor:-----------------------------------------------------------------------</w:t>
      </w:r>
    </w:p>
    <w:p w14:paraId="24A0EC8E" w14:textId="77777777" w:rsidR="009A6461" w:rsidRPr="00E926EE" w:rsidRDefault="009A6461" w:rsidP="009A6461">
      <w:pPr>
        <w:spacing w:line="360" w:lineRule="auto"/>
        <w:jc w:val="both"/>
      </w:pPr>
      <w:r w:rsidRPr="00E926EE">
        <w:t>Uykuyu kesintiye uğratan bir durum var mı</w:t>
      </w:r>
      <w:r>
        <w:t xml:space="preserve">:              </w:t>
      </w:r>
      <w:r w:rsidRPr="00302CAD">
        <w:sym w:font="Monotype Sorts" w:char="F08E"/>
      </w:r>
      <w:r w:rsidRPr="00302CAD">
        <w:t xml:space="preserve"> Hayır</w:t>
      </w:r>
      <w:r>
        <w:t xml:space="preserve">   </w:t>
      </w:r>
      <w:r w:rsidRPr="00302CAD">
        <w:sym w:font="Monotype Sorts" w:char="F08E"/>
      </w:r>
      <w:r>
        <w:t xml:space="preserve"> </w:t>
      </w:r>
      <w:r w:rsidRPr="00302CAD">
        <w:t>Evet</w:t>
      </w:r>
      <w:r>
        <w:t>----------------------</w:t>
      </w:r>
    </w:p>
    <w:p w14:paraId="24A0EC8F" w14:textId="77777777" w:rsidR="009A6461" w:rsidRPr="00E926EE" w:rsidRDefault="009A6461" w:rsidP="009A6461">
      <w:pPr>
        <w:spacing w:line="360" w:lineRule="auto"/>
        <w:outlineLvl w:val="4"/>
      </w:pPr>
      <w:r w:rsidRPr="00E926EE">
        <w:rPr>
          <w:bCs/>
          <w:iCs/>
          <w:lang w:val="x-none" w:eastAsia="x-none"/>
        </w:rPr>
        <w:t>Uykuya başlamada</w:t>
      </w:r>
      <w:r w:rsidRPr="00E926EE">
        <w:rPr>
          <w:bCs/>
          <w:iCs/>
          <w:lang w:eastAsia="x-none"/>
        </w:rPr>
        <w:t>/dalmada zorluk yaş</w:t>
      </w:r>
      <w:r>
        <w:rPr>
          <w:bCs/>
          <w:iCs/>
          <w:lang w:eastAsia="x-none"/>
        </w:rPr>
        <w:t xml:space="preserve">ama durumu:  </w:t>
      </w:r>
      <w:r w:rsidRPr="00302CAD">
        <w:sym w:font="Monotype Sorts" w:char="F08E"/>
      </w:r>
      <w:r w:rsidRPr="00302CAD">
        <w:t xml:space="preserve"> Hayır</w:t>
      </w:r>
      <w:r>
        <w:t xml:space="preserve">    </w:t>
      </w:r>
      <w:r w:rsidRPr="00302CAD">
        <w:sym w:font="Monotype Sorts" w:char="F08E"/>
      </w:r>
      <w:r>
        <w:t xml:space="preserve"> </w:t>
      </w:r>
      <w:r w:rsidRPr="00302CAD">
        <w:t>Evet</w:t>
      </w:r>
      <w:r>
        <w:t>----------------------</w:t>
      </w:r>
    </w:p>
    <w:p w14:paraId="24A0EC90" w14:textId="77777777" w:rsidR="009A6461" w:rsidRDefault="009A6461" w:rsidP="009A6461">
      <w:pPr>
        <w:spacing w:line="360" w:lineRule="auto"/>
        <w:outlineLvl w:val="4"/>
      </w:pPr>
      <w:r w:rsidRPr="00E926EE">
        <w:rPr>
          <w:bCs/>
          <w:iCs/>
          <w:lang w:eastAsia="x-none"/>
        </w:rPr>
        <w:t>Uykuyu sürdürmede zorluk yaş</w:t>
      </w:r>
      <w:r>
        <w:rPr>
          <w:bCs/>
          <w:iCs/>
          <w:lang w:eastAsia="x-none"/>
        </w:rPr>
        <w:t xml:space="preserve">ama durumu: </w:t>
      </w:r>
      <w:r w:rsidRPr="00E926EE">
        <w:rPr>
          <w:bCs/>
          <w:iCs/>
          <w:lang w:eastAsia="x-none"/>
        </w:rPr>
        <w:t xml:space="preserve"> </w:t>
      </w:r>
      <w:r>
        <w:rPr>
          <w:bCs/>
          <w:iCs/>
          <w:lang w:eastAsia="x-none"/>
        </w:rPr>
        <w:t xml:space="preserve">             </w:t>
      </w:r>
      <w:r w:rsidRPr="00302CAD">
        <w:sym w:font="Monotype Sorts" w:char="F08E"/>
      </w:r>
      <w:r w:rsidRPr="00302CAD">
        <w:t xml:space="preserve"> Hayır</w:t>
      </w:r>
      <w:r>
        <w:t xml:space="preserve">    </w:t>
      </w:r>
      <w:r w:rsidRPr="00302CAD">
        <w:sym w:font="Monotype Sorts" w:char="F08E"/>
      </w:r>
      <w:r>
        <w:t xml:space="preserve"> </w:t>
      </w:r>
      <w:r w:rsidRPr="00302CAD">
        <w:t>Evet</w:t>
      </w:r>
      <w:r>
        <w:t>----------------------</w:t>
      </w:r>
    </w:p>
    <w:p w14:paraId="24A0EC91" w14:textId="77777777" w:rsidR="009A6461" w:rsidRDefault="009A6461" w:rsidP="009A6461">
      <w:pPr>
        <w:spacing w:line="360" w:lineRule="auto"/>
        <w:outlineLvl w:val="4"/>
      </w:pPr>
      <w:r w:rsidRPr="00E926EE">
        <w:t>Rahat uyumak, gevşemek için kullandığı yöntem</w:t>
      </w:r>
      <w:r>
        <w:t xml:space="preserve">ler: </w:t>
      </w:r>
      <w:r w:rsidRPr="00E926EE">
        <w:t xml:space="preserve"> </w:t>
      </w:r>
      <w:r w:rsidRPr="00E926EE">
        <w:sym w:font="Monotype Sorts" w:char="F08E"/>
      </w:r>
      <w:r w:rsidRPr="00E926EE">
        <w:t xml:space="preserve"> Yok       </w:t>
      </w:r>
      <w:r w:rsidRPr="00E926EE">
        <w:sym w:font="Monotype Sorts" w:char="F08E"/>
      </w:r>
      <w:r w:rsidRPr="00E926EE">
        <w:t xml:space="preserve"> Var</w:t>
      </w:r>
      <w:r>
        <w:t>-----------------------</w:t>
      </w:r>
    </w:p>
    <w:p w14:paraId="24A0EC92" w14:textId="77777777" w:rsidR="009A6461" w:rsidRPr="00E926EE" w:rsidRDefault="009A6461" w:rsidP="009A6461">
      <w:pPr>
        <w:spacing w:line="360" w:lineRule="auto"/>
        <w:outlineLvl w:val="4"/>
      </w:pPr>
      <w:r w:rsidRPr="00E926EE">
        <w:t xml:space="preserve">Gündüz uyuma/şekerleme alışkanlığı </w:t>
      </w:r>
      <w:r>
        <w:t>durumu:</w:t>
      </w:r>
      <w:r>
        <w:tab/>
        <w:t xml:space="preserve">         </w:t>
      </w:r>
      <w:r w:rsidRPr="00E926EE">
        <w:sym w:font="Monotype Sorts" w:char="F08E"/>
      </w:r>
      <w:r w:rsidRPr="00E926EE">
        <w:t xml:space="preserve"> Evet</w:t>
      </w:r>
      <w:r>
        <w:t xml:space="preserve">      </w:t>
      </w:r>
      <w:r w:rsidRPr="00E926EE">
        <w:sym w:font="Monotype Sorts" w:char="F08E"/>
      </w:r>
      <w:r w:rsidRPr="00E926EE">
        <w:t xml:space="preserve"> Hayır </w:t>
      </w:r>
      <w:r>
        <w:t xml:space="preserve">     </w:t>
      </w:r>
      <w:r w:rsidRPr="00E926EE">
        <w:sym w:font="Monotype Sorts" w:char="F08E"/>
      </w:r>
      <w:r w:rsidRPr="00E926EE">
        <w:t xml:space="preserve"> Bazen</w:t>
      </w:r>
    </w:p>
    <w:p w14:paraId="24A0EC93" w14:textId="77777777" w:rsidR="009A6461" w:rsidRPr="00E926EE" w:rsidRDefault="009A6461" w:rsidP="009A6461">
      <w:pPr>
        <w:spacing w:line="360" w:lineRule="auto"/>
        <w:jc w:val="both"/>
      </w:pPr>
      <w:r w:rsidRPr="00E926EE">
        <w:t>Uykudan dinlenmiş olarak kalk</w:t>
      </w:r>
      <w:r>
        <w:t>ma durumu:</w:t>
      </w:r>
      <w:r w:rsidRPr="00E926EE">
        <w:tab/>
      </w:r>
      <w:r>
        <w:t xml:space="preserve">        </w:t>
      </w:r>
      <w:r w:rsidRPr="00E926EE">
        <w:sym w:font="Monotype Sorts" w:char="F08E"/>
      </w:r>
      <w:r>
        <w:t xml:space="preserve"> </w:t>
      </w:r>
      <w:r w:rsidRPr="00E926EE">
        <w:t>Evet</w:t>
      </w:r>
      <w:r>
        <w:t xml:space="preserve">    </w:t>
      </w:r>
      <w:r w:rsidRPr="00E926EE">
        <w:t xml:space="preserve"> </w:t>
      </w:r>
      <w:r w:rsidRPr="00E926EE">
        <w:sym w:font="Monotype Sorts" w:char="F08E"/>
      </w:r>
      <w:r w:rsidRPr="00E926EE">
        <w:t xml:space="preserve"> Hayır</w:t>
      </w:r>
    </w:p>
    <w:p w14:paraId="24A0EC94" w14:textId="77777777" w:rsidR="009C613B" w:rsidRDefault="009C613B" w:rsidP="009A6461">
      <w:pPr>
        <w:spacing w:line="360" w:lineRule="auto"/>
        <w:jc w:val="both"/>
      </w:pPr>
    </w:p>
    <w:p w14:paraId="24A0EC95" w14:textId="77777777" w:rsidR="009A6461" w:rsidRPr="00E926EE" w:rsidRDefault="009A6461" w:rsidP="009A6461">
      <w:pPr>
        <w:spacing w:line="360" w:lineRule="auto"/>
        <w:jc w:val="both"/>
      </w:pPr>
      <w:r w:rsidRPr="00E926EE">
        <w:t>Gün boyunca yaşadığı yorgunluğun şiddeti:</w:t>
      </w:r>
    </w:p>
    <w:p w14:paraId="24A0EC96" w14:textId="77777777" w:rsidR="009A6461" w:rsidRPr="00E926EE" w:rsidRDefault="009A6461" w:rsidP="009A6461">
      <w:pPr>
        <w:spacing w:line="360" w:lineRule="auto"/>
        <w:jc w:val="both"/>
      </w:pPr>
      <w:r>
        <w:rPr>
          <w:noProof/>
        </w:rPr>
        <mc:AlternateContent>
          <mc:Choice Requires="wps">
            <w:drawing>
              <wp:anchor distT="0" distB="0" distL="114298" distR="114298" simplePos="0" relativeHeight="251678720" behindDoc="0" locked="0" layoutInCell="0" allowOverlap="1" wp14:anchorId="24A0EEBC" wp14:editId="24A0EEBD">
                <wp:simplePos x="0" y="0"/>
                <wp:positionH relativeFrom="column">
                  <wp:posOffset>4769484</wp:posOffset>
                </wp:positionH>
                <wp:positionV relativeFrom="paragraph">
                  <wp:posOffset>60960</wp:posOffset>
                </wp:positionV>
                <wp:extent cx="0" cy="182880"/>
                <wp:effectExtent l="0" t="0" r="19050" b="26670"/>
                <wp:wrapNone/>
                <wp:docPr id="22" name="Düz Bağlayıc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5EC1" id="Düz Bağlayıcı 22"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" o:allowincell="f"/>
            </w:pict>
          </mc:Fallback>
        </mc:AlternateContent>
      </w:r>
      <w:r>
        <w:rPr>
          <w:noProof/>
        </w:rPr>
        <mc:AlternateContent>
          <mc:Choice Requires="wps">
            <w:drawing>
              <wp:anchor distT="0" distB="0" distL="114298" distR="114298" simplePos="0" relativeHeight="251677696" behindDoc="0" locked="0" layoutInCell="0" allowOverlap="1" wp14:anchorId="24A0EEBE" wp14:editId="24A0EEBF">
                <wp:simplePos x="0" y="0"/>
                <wp:positionH relativeFrom="column">
                  <wp:posOffset>14604</wp:posOffset>
                </wp:positionH>
                <wp:positionV relativeFrom="paragraph">
                  <wp:posOffset>60960</wp:posOffset>
                </wp:positionV>
                <wp:extent cx="0" cy="182880"/>
                <wp:effectExtent l="0" t="0" r="19050" b="2667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515E" id="Düz Bağlayıcı 21"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" o:allowincell="f"/>
            </w:pict>
          </mc:Fallback>
        </mc:AlternateContent>
      </w:r>
      <w:r>
        <w:rPr>
          <w:noProof/>
        </w:rPr>
        <mc:AlternateContent>
          <mc:Choice Requires="wps">
            <w:drawing>
              <wp:anchor distT="4294967294" distB="4294967294" distL="114300" distR="114300" simplePos="0" relativeHeight="251676672" behindDoc="0" locked="0" layoutInCell="0" allowOverlap="1" wp14:anchorId="24A0EEC0" wp14:editId="24A0EEC1">
                <wp:simplePos x="0" y="0"/>
                <wp:positionH relativeFrom="column">
                  <wp:posOffset>14605</wp:posOffset>
                </wp:positionH>
                <wp:positionV relativeFrom="paragraph">
                  <wp:posOffset>156209</wp:posOffset>
                </wp:positionV>
                <wp:extent cx="4754880" cy="0"/>
                <wp:effectExtent l="0" t="0" r="26670"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86679" id="Düz Bağlayıcı 2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DclKfy1wEA&#10;AHgDAAAOAAAAAAAAAAAAAAAAAC4CAABkcnMvZTJvRG9jLnhtbFBLAQItABQABgAIAAAAIQABdwYz&#10;2wAAAAcBAAAPAAAAAAAAAAAAAAAAADEEAABkcnMvZG93bnJldi54bWxQSwUGAAAAAAQABADzAAAA&#10;OQUAAAAA&#10;" o:allowincell="f"/>
            </w:pict>
          </mc:Fallback>
        </mc:AlternateContent>
      </w:r>
      <w:r>
        <w:tab/>
      </w:r>
      <w:r>
        <w:tab/>
      </w:r>
    </w:p>
    <w:p w14:paraId="24A0EC97" w14:textId="77777777" w:rsidR="009A6461" w:rsidRPr="00E926EE" w:rsidRDefault="009A6461" w:rsidP="009A6461">
      <w:pPr>
        <w:spacing w:line="360" w:lineRule="auto"/>
        <w:ind w:hanging="142"/>
        <w:jc w:val="both"/>
      </w:pPr>
      <w:r>
        <w:t xml:space="preserve">  </w:t>
      </w:r>
      <w:r w:rsidRPr="00E926EE">
        <w:t xml:space="preserve">0 </w:t>
      </w:r>
      <w:r w:rsidRPr="00E926EE">
        <w:tab/>
      </w:r>
      <w:r w:rsidRPr="00E926EE">
        <w:tab/>
      </w:r>
      <w:r w:rsidRPr="00E926EE">
        <w:tab/>
      </w:r>
      <w:r w:rsidRPr="00E926EE">
        <w:tab/>
      </w:r>
      <w:r w:rsidRPr="00E926EE">
        <w:tab/>
      </w:r>
      <w:r w:rsidRPr="00E926EE">
        <w:tab/>
      </w:r>
      <w:r w:rsidRPr="00E926EE">
        <w:tab/>
      </w:r>
      <w:r w:rsidRPr="00E926EE">
        <w:tab/>
      </w:r>
      <w:r w:rsidRPr="00E926EE">
        <w:tab/>
      </w:r>
      <w:r w:rsidRPr="00E926EE">
        <w:tab/>
        <w:t xml:space="preserve">     10</w:t>
      </w:r>
    </w:p>
    <w:p w14:paraId="24A0EC98" w14:textId="77777777" w:rsidR="009A6461" w:rsidRPr="00E926EE" w:rsidRDefault="009A6461" w:rsidP="009A6461">
      <w:pPr>
        <w:spacing w:line="360" w:lineRule="auto"/>
        <w:ind w:left="-567" w:hanging="142"/>
        <w:jc w:val="both"/>
      </w:pPr>
      <w:r>
        <w:t xml:space="preserve">  </w:t>
      </w:r>
      <w:r w:rsidRPr="00E926EE">
        <w:t>Yorgun değilim</w:t>
      </w:r>
      <w:r w:rsidRPr="00E926EE">
        <w:tab/>
      </w:r>
      <w:r w:rsidRPr="00E926EE">
        <w:tab/>
      </w:r>
      <w:r w:rsidRPr="00E926EE">
        <w:tab/>
      </w:r>
      <w:r w:rsidRPr="00E926EE">
        <w:tab/>
      </w:r>
      <w:r w:rsidRPr="00E926EE">
        <w:tab/>
      </w:r>
      <w:r w:rsidRPr="00E926EE">
        <w:tab/>
      </w:r>
      <w:r w:rsidRPr="00E926EE">
        <w:tab/>
      </w:r>
      <w:r>
        <w:t xml:space="preserve">     </w:t>
      </w:r>
      <w:r w:rsidRPr="00E926EE">
        <w:tab/>
      </w:r>
      <w:r>
        <w:t xml:space="preserve">       </w:t>
      </w:r>
      <w:r w:rsidRPr="00E926EE">
        <w:t>Çok yorgunum</w:t>
      </w:r>
    </w:p>
    <w:p w14:paraId="24A0EC99" w14:textId="77777777" w:rsidR="009A6461" w:rsidRPr="00E926EE" w:rsidRDefault="009A6461" w:rsidP="009A6461">
      <w:pPr>
        <w:spacing w:line="360" w:lineRule="auto"/>
        <w:jc w:val="both"/>
      </w:pPr>
      <w:r w:rsidRPr="00E926EE">
        <w:t>Örüntü ile ilgili NANDA tanısı:</w:t>
      </w:r>
      <w:r>
        <w:t>---------------------------------------------------------------------------</w:t>
      </w:r>
    </w:p>
    <w:p w14:paraId="24A0EC9A" w14:textId="77777777" w:rsidR="009A6461" w:rsidRPr="00E926EE" w:rsidRDefault="009A6461" w:rsidP="009A6461">
      <w:pPr>
        <w:spacing w:line="360" w:lineRule="auto"/>
        <w:jc w:val="both"/>
      </w:pPr>
      <w:r w:rsidRPr="00E926EE">
        <w:tab/>
      </w:r>
      <w:r w:rsidRPr="00E926EE">
        <w:tab/>
      </w:r>
      <w:r w:rsidRPr="00E926EE">
        <w:tab/>
      </w:r>
    </w:p>
    <w:p w14:paraId="24A0EC9B" w14:textId="77777777" w:rsidR="009A6461" w:rsidRPr="00E926EE" w:rsidRDefault="009A6461" w:rsidP="009F422E">
      <w:pPr>
        <w:numPr>
          <w:ilvl w:val="0"/>
          <w:numId w:val="17"/>
        </w:numPr>
        <w:spacing w:line="360" w:lineRule="auto"/>
        <w:jc w:val="both"/>
        <w:rPr>
          <w:b/>
        </w:rPr>
      </w:pPr>
      <w:r w:rsidRPr="00E926EE">
        <w:rPr>
          <w:b/>
        </w:rPr>
        <w:t>Bilişsel Algılama Biçimi</w:t>
      </w:r>
    </w:p>
    <w:p w14:paraId="24A0EC9C" w14:textId="77777777" w:rsidR="009A6461" w:rsidRPr="00E926EE" w:rsidRDefault="009A6461" w:rsidP="009A6461">
      <w:pPr>
        <w:spacing w:line="360" w:lineRule="auto"/>
        <w:jc w:val="both"/>
      </w:pPr>
      <w:r w:rsidRPr="00E926EE">
        <w:t xml:space="preserve">İşitme güçlüğü:                      </w:t>
      </w:r>
      <w:r w:rsidRPr="00E926EE">
        <w:tab/>
      </w:r>
      <w:r w:rsidRPr="00E926EE">
        <w:tab/>
      </w:r>
      <w:r w:rsidRPr="00E926EE">
        <w:t> Yok</w:t>
      </w:r>
      <w:r w:rsidRPr="00E926EE">
        <w:tab/>
      </w:r>
      <w:r w:rsidRPr="00E926EE">
        <w:tab/>
        <w:t xml:space="preserve">  </w:t>
      </w:r>
      <w:r w:rsidRPr="00E926EE">
        <w:t> Var</w:t>
      </w:r>
      <w:r w:rsidRPr="00E926EE">
        <w:tab/>
      </w:r>
      <w:r w:rsidRPr="00E926EE">
        <w:tab/>
      </w:r>
      <w:r w:rsidRPr="00E926EE">
        <w:t> Sağ</w:t>
      </w:r>
      <w:r w:rsidRPr="00E926EE">
        <w:tab/>
        <w:t xml:space="preserve">  </w:t>
      </w:r>
      <w:r w:rsidRPr="00E926EE">
        <w:t> Sol</w:t>
      </w:r>
    </w:p>
    <w:p w14:paraId="24A0EC9D" w14:textId="77777777" w:rsidR="009A6461" w:rsidRPr="00E926EE" w:rsidRDefault="009A6461" w:rsidP="009A6461">
      <w:pPr>
        <w:spacing w:line="360" w:lineRule="auto"/>
        <w:jc w:val="both"/>
      </w:pPr>
      <w:r w:rsidRPr="00E926EE">
        <w:t>İşitme cihazı kullan</w:t>
      </w:r>
      <w:r>
        <w:t>ma durumu:</w:t>
      </w:r>
      <w:r w:rsidRPr="00E926EE">
        <w:t xml:space="preserve">        </w:t>
      </w:r>
      <w:r w:rsidRPr="00E926EE">
        <w:tab/>
      </w:r>
      <w:r w:rsidRPr="00E926EE">
        <w:t> Evet</w:t>
      </w:r>
      <w:r w:rsidRPr="00E926EE">
        <w:tab/>
      </w:r>
      <w:r w:rsidRPr="00E926EE">
        <w:tab/>
        <w:t xml:space="preserve">  </w:t>
      </w:r>
      <w:r w:rsidRPr="00E926EE">
        <w:t> Hayır</w:t>
      </w:r>
    </w:p>
    <w:p w14:paraId="24A0EC9E" w14:textId="77777777" w:rsidR="009A6461" w:rsidRDefault="009A6461" w:rsidP="009A6461">
      <w:pPr>
        <w:spacing w:line="360" w:lineRule="auto"/>
        <w:jc w:val="both"/>
      </w:pPr>
      <w:r w:rsidRPr="00E926EE">
        <w:t>Görme bozukluğu</w:t>
      </w:r>
      <w:r>
        <w:t xml:space="preserve">: </w:t>
      </w:r>
      <w:r>
        <w:tab/>
      </w:r>
      <w:r>
        <w:tab/>
      </w:r>
      <w:r>
        <w:tab/>
      </w:r>
      <w:r w:rsidRPr="00E926EE">
        <w:t> Yok</w:t>
      </w:r>
      <w:r>
        <w:t xml:space="preserve">   </w:t>
      </w:r>
      <w:r>
        <w:tab/>
        <w:t xml:space="preserve">  </w:t>
      </w:r>
      <w:r w:rsidRPr="00E926EE">
        <w:t> Var</w:t>
      </w:r>
      <w:r w:rsidRPr="00E926EE">
        <w:tab/>
      </w:r>
      <w:r>
        <w:t xml:space="preserve">           </w:t>
      </w:r>
      <w:r w:rsidRPr="00E926EE">
        <w:t> Sağ</w:t>
      </w:r>
      <w:r w:rsidRPr="00E926EE">
        <w:tab/>
        <w:t xml:space="preserve">  </w:t>
      </w:r>
      <w:r w:rsidRPr="00E926EE">
        <w:t xml:space="preserve">Sol </w:t>
      </w:r>
    </w:p>
    <w:p w14:paraId="24A0EC9F" w14:textId="77777777" w:rsidR="009A6461" w:rsidRPr="00E926EE" w:rsidRDefault="009A6461" w:rsidP="009A6461">
      <w:pPr>
        <w:spacing w:line="360" w:lineRule="auto"/>
        <w:jc w:val="both"/>
      </w:pPr>
      <w:r w:rsidRPr="00E926EE">
        <w:t xml:space="preserve">Gözlük/lens </w:t>
      </w:r>
      <w:r>
        <w:t>kullanma</w:t>
      </w:r>
      <w:r w:rsidRPr="0013587F">
        <w:t xml:space="preserve"> </w:t>
      </w:r>
      <w:r>
        <w:t>durumu:</w:t>
      </w:r>
      <w:r w:rsidRPr="00E926EE">
        <w:tab/>
      </w:r>
      <w:r w:rsidRPr="00E926EE">
        <w:sym w:font="Monotype Sorts" w:char="F08E"/>
      </w:r>
      <w:r w:rsidRPr="00E926EE">
        <w:t xml:space="preserve"> Evet</w:t>
      </w:r>
      <w:r w:rsidRPr="00E926EE">
        <w:tab/>
      </w:r>
      <w:r>
        <w:tab/>
      </w:r>
      <w:r w:rsidRPr="00E926EE">
        <w:t xml:space="preserve">  </w:t>
      </w:r>
      <w:r w:rsidRPr="00E926EE">
        <w:sym w:font="Monotype Sorts" w:char="F08E"/>
      </w:r>
      <w:r w:rsidRPr="00E926EE">
        <w:t xml:space="preserve"> Hayır</w:t>
      </w:r>
    </w:p>
    <w:p w14:paraId="24A0ECA0" w14:textId="77777777" w:rsidR="009A6461" w:rsidRPr="00E926EE" w:rsidRDefault="009A6461" w:rsidP="009A6461">
      <w:pPr>
        <w:spacing w:line="360" w:lineRule="auto"/>
        <w:jc w:val="both"/>
      </w:pPr>
      <w:r w:rsidRPr="00E926EE">
        <w:t>Dokunma/hissetme kaybı</w:t>
      </w:r>
      <w:r>
        <w:t>:</w:t>
      </w:r>
      <w:r>
        <w:tab/>
      </w:r>
      <w:r w:rsidRPr="00E926EE">
        <w:tab/>
      </w:r>
      <w:r w:rsidRPr="00E926EE">
        <w:sym w:font="Monotype Sorts" w:char="F08E"/>
      </w:r>
      <w:r w:rsidRPr="00E926EE">
        <w:t xml:space="preserve"> Var</w:t>
      </w:r>
      <w:r w:rsidRPr="00E926EE">
        <w:tab/>
      </w:r>
      <w:r>
        <w:t xml:space="preserve">              </w:t>
      </w:r>
      <w:r w:rsidRPr="00E926EE">
        <w:sym w:font="Monotype Sorts" w:char="F08E"/>
      </w:r>
      <w:r w:rsidRPr="00E926EE">
        <w:t xml:space="preserve"> Yok</w:t>
      </w:r>
    </w:p>
    <w:p w14:paraId="24A0ECA1" w14:textId="77777777" w:rsidR="009A6461" w:rsidRPr="00E926EE" w:rsidRDefault="009A6461" w:rsidP="009A6461">
      <w:pPr>
        <w:spacing w:line="360" w:lineRule="auto"/>
        <w:jc w:val="both"/>
      </w:pPr>
      <w:r w:rsidRPr="00E926EE">
        <w:t xml:space="preserve">Koku alma yetisi:     </w:t>
      </w:r>
      <w:r w:rsidRPr="00E926EE">
        <w:tab/>
      </w:r>
      <w:r w:rsidRPr="00E926EE">
        <w:tab/>
      </w:r>
      <w:r w:rsidRPr="00E926EE">
        <w:tab/>
      </w:r>
      <w:r w:rsidRPr="00E926EE">
        <w:sym w:font="Monotype Sorts" w:char="F08E"/>
      </w:r>
      <w:r w:rsidRPr="00E926EE">
        <w:t xml:space="preserve"> Normal</w:t>
      </w:r>
      <w:r w:rsidRPr="00E926EE">
        <w:tab/>
      </w:r>
      <w:r w:rsidRPr="00E926EE">
        <w:tab/>
      </w:r>
      <w:r w:rsidRPr="00E926EE">
        <w:tab/>
      </w:r>
      <w:r w:rsidRPr="00E926EE">
        <w:sym w:font="Monotype Sorts" w:char="F08E"/>
      </w:r>
      <w:r w:rsidRPr="00E926EE">
        <w:t xml:space="preserve"> Normal değil</w:t>
      </w:r>
    </w:p>
    <w:p w14:paraId="24A0ECA2" w14:textId="77777777" w:rsidR="009A6461" w:rsidRPr="00E926EE" w:rsidRDefault="009A6461" w:rsidP="009A6461">
      <w:pPr>
        <w:spacing w:line="360" w:lineRule="auto"/>
        <w:jc w:val="both"/>
      </w:pPr>
      <w:r w:rsidRPr="00E926EE">
        <w:t xml:space="preserve">Tat alma yetisi:        </w:t>
      </w:r>
      <w:r w:rsidRPr="00E926EE">
        <w:tab/>
      </w:r>
      <w:r w:rsidRPr="00E926EE">
        <w:tab/>
      </w:r>
      <w:r w:rsidRPr="00E926EE">
        <w:tab/>
      </w:r>
      <w:r w:rsidRPr="00E926EE">
        <w:sym w:font="Monotype Sorts" w:char="F08E"/>
      </w:r>
      <w:r w:rsidRPr="00E926EE">
        <w:t xml:space="preserve"> Normal</w:t>
      </w:r>
      <w:r w:rsidRPr="00E926EE">
        <w:tab/>
      </w:r>
      <w:r w:rsidRPr="00E926EE">
        <w:tab/>
      </w:r>
      <w:r w:rsidRPr="00E926EE">
        <w:tab/>
      </w:r>
      <w:r w:rsidRPr="00E926EE">
        <w:sym w:font="Monotype Sorts" w:char="F08E"/>
      </w:r>
      <w:r w:rsidRPr="00E926EE">
        <w:t xml:space="preserve"> Normal değil</w:t>
      </w:r>
    </w:p>
    <w:p w14:paraId="24A0ECA3" w14:textId="77777777" w:rsidR="009A6461" w:rsidRPr="00933201" w:rsidRDefault="009A6461" w:rsidP="009A6461">
      <w:pPr>
        <w:spacing w:line="360" w:lineRule="auto"/>
        <w:jc w:val="both"/>
      </w:pPr>
      <w:proofErr w:type="spellStart"/>
      <w:r w:rsidRPr="00933201">
        <w:t>Senkop</w:t>
      </w:r>
      <w:proofErr w:type="spellEnd"/>
      <w:r w:rsidRPr="00933201">
        <w:t xml:space="preserve"> öyküsü:    </w:t>
      </w:r>
      <w:r w:rsidRPr="00933201">
        <w:sym w:font="Symbol" w:char="F09A"/>
      </w:r>
      <w:r w:rsidRPr="00933201">
        <w:t xml:space="preserve"> Yok </w:t>
      </w:r>
      <w:r w:rsidRPr="00933201">
        <w:rPr>
          <w:snapToGrid w:val="0"/>
        </w:rPr>
        <w:t xml:space="preserve">         </w:t>
      </w:r>
      <w:r w:rsidRPr="00933201">
        <w:sym w:font="Symbol" w:char="F09A"/>
      </w:r>
      <w:r w:rsidRPr="00933201">
        <w:t xml:space="preserve"> Var </w:t>
      </w:r>
    </w:p>
    <w:p w14:paraId="24A0ECA4" w14:textId="77777777" w:rsidR="009A6461" w:rsidRPr="00933201" w:rsidRDefault="009A6461" w:rsidP="009A6461">
      <w:pPr>
        <w:spacing w:line="360" w:lineRule="auto"/>
        <w:jc w:val="both"/>
        <w:rPr>
          <w:snapToGrid w:val="0"/>
        </w:rPr>
      </w:pPr>
      <w:r w:rsidRPr="00933201">
        <w:t>S</w:t>
      </w:r>
      <w:r>
        <w:t>V</w:t>
      </w:r>
      <w:r w:rsidRPr="00933201">
        <w:t xml:space="preserve">O:             </w:t>
      </w:r>
      <w:r>
        <w:t xml:space="preserve">       </w:t>
      </w:r>
      <w:r w:rsidRPr="00933201">
        <w:sym w:font="Symbol" w:char="F09A"/>
      </w:r>
      <w:r w:rsidRPr="00933201">
        <w:t xml:space="preserve"> Yok </w:t>
      </w:r>
      <w:r w:rsidRPr="00933201">
        <w:rPr>
          <w:snapToGrid w:val="0"/>
        </w:rPr>
        <w:t xml:space="preserve">          </w:t>
      </w:r>
      <w:r w:rsidRPr="00933201">
        <w:sym w:font="Symbol" w:char="F09A"/>
      </w:r>
      <w:r w:rsidRPr="00933201">
        <w:t xml:space="preserve"> Var              </w:t>
      </w:r>
      <w:r w:rsidRPr="00933201">
        <w:sym w:font="Symbol" w:char="F09A"/>
      </w:r>
      <w:r w:rsidRPr="00933201">
        <w:t xml:space="preserve"> </w:t>
      </w:r>
      <w:r w:rsidRPr="00933201">
        <w:rPr>
          <w:snapToGrid w:val="0"/>
        </w:rPr>
        <w:t xml:space="preserve">Sağ              </w:t>
      </w:r>
      <w:r w:rsidRPr="00933201">
        <w:sym w:font="Symbol" w:char="F09A"/>
      </w:r>
      <w:r w:rsidRPr="00933201">
        <w:rPr>
          <w:snapToGrid w:val="0"/>
        </w:rPr>
        <w:t xml:space="preserve"> Sol</w:t>
      </w:r>
    </w:p>
    <w:p w14:paraId="24A0ECA5" w14:textId="77777777" w:rsidR="009A6461" w:rsidRPr="00E926EE" w:rsidRDefault="009A6461" w:rsidP="009A6461">
      <w:pPr>
        <w:spacing w:line="360" w:lineRule="auto"/>
        <w:jc w:val="both"/>
        <w:rPr>
          <w:b/>
        </w:rPr>
      </w:pPr>
      <w:r w:rsidRPr="00E926EE">
        <w:rPr>
          <w:b/>
        </w:rPr>
        <w:t>Bilinç düzeyi değerlendirme</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7836"/>
      </w:tblGrid>
      <w:tr w:rsidR="009A6461" w:rsidRPr="00E926EE" w14:paraId="24A0ECA9" w14:textId="77777777" w:rsidTr="00AC4295">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14:paraId="24A0ECA6" w14:textId="77777777" w:rsidR="009A6461" w:rsidRPr="00E926EE" w:rsidRDefault="009A6461" w:rsidP="00AC4295">
            <w:pPr>
              <w:rPr>
                <w:b/>
                <w:noProof/>
                <w:sz w:val="20"/>
              </w:rPr>
            </w:pPr>
            <w:r w:rsidRPr="00E926EE">
              <w:rPr>
                <w:b/>
                <w:noProof/>
                <w:sz w:val="20"/>
              </w:rPr>
              <w:t xml:space="preserve">Bilinç açık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A0ECA7" w14:textId="4B422AFD" w:rsidR="009A6461" w:rsidRPr="00E926EE" w:rsidRDefault="009A6461" w:rsidP="00AC4295">
            <w:pPr>
              <w:rPr>
                <w:noProof/>
                <w:sz w:val="20"/>
              </w:rPr>
            </w:pPr>
            <w:r w:rsidRPr="004C7AB2">
              <w:sym w:font="Wingdings" w:char="F0A8"/>
            </w:r>
          </w:p>
        </w:tc>
        <w:tc>
          <w:tcPr>
            <w:tcW w:w="7836" w:type="dxa"/>
            <w:tcBorders>
              <w:top w:val="single" w:sz="4" w:space="0" w:color="auto"/>
              <w:left w:val="single" w:sz="4" w:space="0" w:color="auto"/>
              <w:bottom w:val="single" w:sz="4" w:space="0" w:color="auto"/>
              <w:right w:val="single" w:sz="4" w:space="0" w:color="auto"/>
            </w:tcBorders>
            <w:vAlign w:val="center"/>
            <w:hideMark/>
          </w:tcPr>
          <w:p w14:paraId="24A0ECA8" w14:textId="77777777" w:rsidR="009A6461" w:rsidRPr="00E926EE" w:rsidRDefault="009A6461" w:rsidP="00AC4295">
            <w:pPr>
              <w:rPr>
                <w:noProof/>
                <w:sz w:val="20"/>
              </w:rPr>
            </w:pPr>
            <w:r w:rsidRPr="00E926EE">
              <w:rPr>
                <w:sz w:val="20"/>
              </w:rPr>
              <w:t>Kişi uyanık, kendisinin ve çevresinin farkında</w:t>
            </w:r>
          </w:p>
        </w:tc>
      </w:tr>
      <w:tr w:rsidR="009A6461" w:rsidRPr="00E926EE" w14:paraId="24A0ECAD" w14:textId="77777777" w:rsidTr="00AC4295">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14:paraId="24A0ECAA" w14:textId="77777777" w:rsidR="009A6461" w:rsidRPr="00E926EE" w:rsidRDefault="009A6461" w:rsidP="00AC4295">
            <w:pPr>
              <w:rPr>
                <w:b/>
                <w:noProof/>
                <w:sz w:val="20"/>
              </w:rPr>
            </w:pPr>
            <w:r w:rsidRPr="00E926EE">
              <w:rPr>
                <w:b/>
                <w:noProof/>
                <w:sz w:val="20"/>
              </w:rPr>
              <w:t>Konfüzyon</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A0ECAB" w14:textId="44780DD7" w:rsidR="009A6461" w:rsidRPr="00E926EE" w:rsidRDefault="009A6461" w:rsidP="00AC4295">
            <w:pPr>
              <w:rPr>
                <w:noProof/>
                <w:sz w:val="20"/>
              </w:rPr>
            </w:pPr>
            <w:r w:rsidRPr="004C7AB2">
              <w:sym w:font="Wingdings" w:char="F0A8"/>
            </w:r>
          </w:p>
        </w:tc>
        <w:tc>
          <w:tcPr>
            <w:tcW w:w="7836" w:type="dxa"/>
            <w:tcBorders>
              <w:top w:val="single" w:sz="4" w:space="0" w:color="auto"/>
              <w:left w:val="single" w:sz="4" w:space="0" w:color="auto"/>
              <w:bottom w:val="single" w:sz="4" w:space="0" w:color="auto"/>
              <w:right w:val="single" w:sz="4" w:space="0" w:color="auto"/>
            </w:tcBorders>
            <w:vAlign w:val="center"/>
            <w:hideMark/>
          </w:tcPr>
          <w:p w14:paraId="24A0ECAC" w14:textId="77777777" w:rsidR="009A6461" w:rsidRPr="00E926EE" w:rsidRDefault="009A6461" w:rsidP="00AC4295">
            <w:pPr>
              <w:rPr>
                <w:noProof/>
                <w:sz w:val="20"/>
              </w:rPr>
            </w:pPr>
            <w:proofErr w:type="gramStart"/>
            <w:r w:rsidRPr="00E926EE">
              <w:rPr>
                <w:sz w:val="20"/>
              </w:rPr>
              <w:t>Oryantasyon  bozukluğu</w:t>
            </w:r>
            <w:proofErr w:type="gramEnd"/>
            <w:r w:rsidRPr="00E926EE">
              <w:rPr>
                <w:sz w:val="20"/>
              </w:rPr>
              <w:t>, şaşkınlık, komutları izlemekte üçlük ile belirgin derin bilinç değişikliği</w:t>
            </w:r>
          </w:p>
        </w:tc>
      </w:tr>
      <w:tr w:rsidR="009A6461" w:rsidRPr="00E926EE" w14:paraId="24A0ECB1" w14:textId="77777777" w:rsidTr="00AC4295">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14:paraId="24A0ECAE" w14:textId="77777777" w:rsidR="009A6461" w:rsidRPr="00E926EE" w:rsidRDefault="009A6461" w:rsidP="00AC4295">
            <w:pPr>
              <w:rPr>
                <w:b/>
                <w:noProof/>
                <w:sz w:val="20"/>
              </w:rPr>
            </w:pPr>
            <w:r w:rsidRPr="00E926EE">
              <w:rPr>
                <w:b/>
                <w:noProof/>
                <w:sz w:val="20"/>
              </w:rPr>
              <w:t>Letarjik</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A0ECAF" w14:textId="4CB7DA74" w:rsidR="009A6461" w:rsidRPr="00E926EE" w:rsidRDefault="009A6461" w:rsidP="00AC4295">
            <w:pPr>
              <w:rPr>
                <w:noProof/>
                <w:sz w:val="20"/>
              </w:rPr>
            </w:pPr>
            <w:r w:rsidRPr="004C7AB2">
              <w:sym w:font="Wingdings" w:char="F0A8"/>
            </w:r>
          </w:p>
        </w:tc>
        <w:tc>
          <w:tcPr>
            <w:tcW w:w="7836" w:type="dxa"/>
            <w:tcBorders>
              <w:top w:val="single" w:sz="4" w:space="0" w:color="auto"/>
              <w:left w:val="single" w:sz="4" w:space="0" w:color="auto"/>
              <w:bottom w:val="single" w:sz="4" w:space="0" w:color="auto"/>
              <w:right w:val="single" w:sz="4" w:space="0" w:color="auto"/>
            </w:tcBorders>
            <w:vAlign w:val="center"/>
            <w:hideMark/>
          </w:tcPr>
          <w:p w14:paraId="24A0ECB0" w14:textId="77777777" w:rsidR="009A6461" w:rsidRPr="00E926EE" w:rsidRDefault="009A6461" w:rsidP="00AC4295">
            <w:pPr>
              <w:rPr>
                <w:noProof/>
                <w:sz w:val="20"/>
              </w:rPr>
            </w:pPr>
            <w:r w:rsidRPr="00E926EE">
              <w:rPr>
                <w:sz w:val="20"/>
              </w:rPr>
              <w:t>Uyuşukluk durumu, hafif bir uyaranla uyandırılabilir ancak sonra yeniden uykuya dalar</w:t>
            </w:r>
          </w:p>
        </w:tc>
      </w:tr>
      <w:tr w:rsidR="009A6461" w:rsidRPr="00E926EE" w14:paraId="24A0ECB5" w14:textId="77777777" w:rsidTr="00AC4295">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14:paraId="24A0ECB2" w14:textId="77777777" w:rsidR="009A6461" w:rsidRPr="00E926EE" w:rsidRDefault="009A6461" w:rsidP="00AC4295">
            <w:pPr>
              <w:rPr>
                <w:b/>
                <w:noProof/>
                <w:sz w:val="20"/>
              </w:rPr>
            </w:pPr>
            <w:r w:rsidRPr="00E926EE">
              <w:rPr>
                <w:b/>
                <w:noProof/>
                <w:sz w:val="20"/>
              </w:rPr>
              <w:t xml:space="preserve">Obtundasyon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A0ECB3" w14:textId="44447CD1" w:rsidR="009A6461" w:rsidRPr="00E926EE" w:rsidRDefault="009A6461" w:rsidP="00AC4295">
            <w:pPr>
              <w:rPr>
                <w:noProof/>
                <w:sz w:val="20"/>
              </w:rPr>
            </w:pPr>
            <w:r w:rsidRPr="004C7AB2">
              <w:sym w:font="Wingdings" w:char="F0A8"/>
            </w:r>
          </w:p>
        </w:tc>
        <w:tc>
          <w:tcPr>
            <w:tcW w:w="7836" w:type="dxa"/>
            <w:tcBorders>
              <w:top w:val="single" w:sz="4" w:space="0" w:color="auto"/>
              <w:left w:val="single" w:sz="4" w:space="0" w:color="auto"/>
              <w:bottom w:val="single" w:sz="4" w:space="0" w:color="auto"/>
              <w:right w:val="single" w:sz="4" w:space="0" w:color="auto"/>
            </w:tcBorders>
            <w:vAlign w:val="center"/>
            <w:hideMark/>
          </w:tcPr>
          <w:p w14:paraId="24A0ECB4" w14:textId="77777777" w:rsidR="009A6461" w:rsidRPr="00E926EE" w:rsidRDefault="009A6461" w:rsidP="00AC4295">
            <w:pPr>
              <w:rPr>
                <w:noProof/>
                <w:sz w:val="20"/>
              </w:rPr>
            </w:pPr>
            <w:r w:rsidRPr="00E926EE">
              <w:rPr>
                <w:sz w:val="20"/>
              </w:rPr>
              <w:t>Çevreye ilgi azalmıştır, uyarılara azalmış yanıt vardır, uykuya eğilim vardır</w:t>
            </w:r>
          </w:p>
        </w:tc>
      </w:tr>
      <w:tr w:rsidR="009A6461" w:rsidRPr="00E926EE" w14:paraId="24A0ECB9" w14:textId="77777777" w:rsidTr="00AC4295">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14:paraId="24A0ECB6" w14:textId="77777777" w:rsidR="009A6461" w:rsidRPr="00E926EE" w:rsidRDefault="009A6461" w:rsidP="00AC4295">
            <w:pPr>
              <w:rPr>
                <w:b/>
                <w:noProof/>
                <w:sz w:val="20"/>
              </w:rPr>
            </w:pPr>
            <w:r w:rsidRPr="00E926EE">
              <w:rPr>
                <w:b/>
                <w:noProof/>
                <w:sz w:val="20"/>
              </w:rPr>
              <w:t>Stupor</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A0ECB7" w14:textId="12752E41" w:rsidR="009A6461" w:rsidRPr="00E926EE" w:rsidRDefault="009A6461" w:rsidP="00AC4295">
            <w:pPr>
              <w:rPr>
                <w:noProof/>
                <w:sz w:val="20"/>
              </w:rPr>
            </w:pPr>
            <w:r w:rsidRPr="004C7AB2">
              <w:sym w:font="Wingdings" w:char="F0A8"/>
            </w:r>
          </w:p>
        </w:tc>
        <w:tc>
          <w:tcPr>
            <w:tcW w:w="7836" w:type="dxa"/>
            <w:tcBorders>
              <w:top w:val="single" w:sz="4" w:space="0" w:color="auto"/>
              <w:left w:val="single" w:sz="4" w:space="0" w:color="auto"/>
              <w:bottom w:val="single" w:sz="4" w:space="0" w:color="auto"/>
              <w:right w:val="single" w:sz="4" w:space="0" w:color="auto"/>
            </w:tcBorders>
            <w:vAlign w:val="center"/>
            <w:hideMark/>
          </w:tcPr>
          <w:p w14:paraId="24A0ECB8" w14:textId="77777777" w:rsidR="009A6461" w:rsidRPr="00E926EE" w:rsidRDefault="009A6461" w:rsidP="00AC4295">
            <w:pPr>
              <w:rPr>
                <w:noProof/>
                <w:sz w:val="20"/>
              </w:rPr>
            </w:pPr>
            <w:r w:rsidRPr="00E926EE">
              <w:rPr>
                <w:sz w:val="20"/>
              </w:rPr>
              <w:t>Sadece güçlü ve tekrarlanan uyaranlar bireyi uyandırır ve uyaran verilmeyince yanıtsız döneme geri döner</w:t>
            </w:r>
          </w:p>
        </w:tc>
      </w:tr>
      <w:tr w:rsidR="009A6461" w:rsidRPr="00E926EE" w14:paraId="24A0ECBD" w14:textId="77777777" w:rsidTr="00AC4295">
        <w:trPr>
          <w:trHeight w:val="397"/>
        </w:trPr>
        <w:tc>
          <w:tcPr>
            <w:tcW w:w="1384" w:type="dxa"/>
            <w:tcBorders>
              <w:top w:val="single" w:sz="4" w:space="0" w:color="auto"/>
              <w:left w:val="single" w:sz="4" w:space="0" w:color="auto"/>
              <w:bottom w:val="single" w:sz="4" w:space="0" w:color="auto"/>
              <w:right w:val="single" w:sz="4" w:space="0" w:color="auto"/>
            </w:tcBorders>
            <w:vAlign w:val="center"/>
            <w:hideMark/>
          </w:tcPr>
          <w:p w14:paraId="24A0ECBA" w14:textId="77777777" w:rsidR="009A6461" w:rsidRPr="00E926EE" w:rsidRDefault="009A6461" w:rsidP="00AC4295">
            <w:pPr>
              <w:rPr>
                <w:b/>
                <w:noProof/>
                <w:sz w:val="20"/>
              </w:rPr>
            </w:pPr>
            <w:r w:rsidRPr="00E926EE">
              <w:rPr>
                <w:b/>
                <w:noProof/>
                <w:sz w:val="20"/>
              </w:rPr>
              <w:t>Koma</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A0ECBB" w14:textId="347C1C4D" w:rsidR="009A6461" w:rsidRPr="00E926EE" w:rsidRDefault="009A6461" w:rsidP="00AC4295">
            <w:pPr>
              <w:rPr>
                <w:noProof/>
                <w:sz w:val="20"/>
              </w:rPr>
            </w:pPr>
            <w:r w:rsidRPr="004C7AB2">
              <w:sym w:font="Wingdings" w:char="F0A8"/>
            </w:r>
          </w:p>
        </w:tc>
        <w:tc>
          <w:tcPr>
            <w:tcW w:w="7836" w:type="dxa"/>
            <w:tcBorders>
              <w:top w:val="single" w:sz="4" w:space="0" w:color="auto"/>
              <w:left w:val="single" w:sz="4" w:space="0" w:color="auto"/>
              <w:bottom w:val="single" w:sz="4" w:space="0" w:color="auto"/>
              <w:right w:val="single" w:sz="4" w:space="0" w:color="auto"/>
            </w:tcBorders>
            <w:vAlign w:val="center"/>
            <w:hideMark/>
          </w:tcPr>
          <w:p w14:paraId="24A0ECBC" w14:textId="77777777" w:rsidR="009A6461" w:rsidRPr="00E926EE" w:rsidRDefault="009A6461" w:rsidP="00AC4295">
            <w:pPr>
              <w:rPr>
                <w:noProof/>
                <w:sz w:val="20"/>
              </w:rPr>
            </w:pPr>
            <w:r w:rsidRPr="00E926EE">
              <w:rPr>
                <w:sz w:val="20"/>
              </w:rPr>
              <w:t>Uyandırılamaz, uyaranlara yanıtsızdır</w:t>
            </w:r>
          </w:p>
        </w:tc>
      </w:tr>
    </w:tbl>
    <w:p w14:paraId="24A0ECBE" w14:textId="77777777" w:rsidR="009A6461" w:rsidRPr="00E926EE" w:rsidRDefault="009A6461" w:rsidP="009A6461">
      <w:pPr>
        <w:spacing w:line="360" w:lineRule="auto"/>
        <w:jc w:val="both"/>
      </w:pPr>
      <w:r w:rsidRPr="00FF2587">
        <w:t xml:space="preserve">GKS </w:t>
      </w:r>
      <w:proofErr w:type="gramStart"/>
      <w:r w:rsidRPr="00FF2587">
        <w:t>Puanı:------------</w:t>
      </w:r>
      <w:proofErr w:type="gramEnd"/>
      <w:r w:rsidRPr="00FF2587">
        <w:t xml:space="preserve"> E/Göz------------M/Motor yanıt------------V/Sözel</w:t>
      </w:r>
      <w:r>
        <w:t xml:space="preserve"> yanıt</w:t>
      </w:r>
    </w:p>
    <w:p w14:paraId="24A0ECBF" w14:textId="77777777" w:rsidR="009A6461" w:rsidRPr="00E926EE" w:rsidRDefault="009A6461" w:rsidP="009A6461">
      <w:pPr>
        <w:tabs>
          <w:tab w:val="center" w:pos="4536"/>
        </w:tabs>
        <w:spacing w:line="360" w:lineRule="auto"/>
        <w:jc w:val="both"/>
      </w:pPr>
      <w:r w:rsidRPr="00E926EE">
        <w:t>Oryantasyon durumu:</w:t>
      </w:r>
    </w:p>
    <w:p w14:paraId="24A0ECC0" w14:textId="77777777" w:rsidR="009A6461" w:rsidRPr="00E926EE" w:rsidRDefault="009A6461" w:rsidP="009A6461">
      <w:pPr>
        <w:tabs>
          <w:tab w:val="center" w:pos="4536"/>
        </w:tabs>
        <w:spacing w:line="360" w:lineRule="auto"/>
        <w:jc w:val="both"/>
      </w:pPr>
      <w:r w:rsidRPr="00E926EE">
        <w:t xml:space="preserve">Kişi:  </w:t>
      </w:r>
      <w:r w:rsidRPr="00E926EE">
        <w:sym w:font="Monotype Sorts" w:char="F08E"/>
      </w:r>
      <w:r w:rsidRPr="00E926EE">
        <w:t xml:space="preserve"> Var  </w:t>
      </w:r>
      <w:r w:rsidRPr="00E926EE">
        <w:sym w:font="Monotype Sorts" w:char="F08E"/>
      </w:r>
      <w:r w:rsidRPr="00E926EE">
        <w:t xml:space="preserve"> Yok</w:t>
      </w:r>
      <w:r>
        <w:t xml:space="preserve">                 </w:t>
      </w:r>
      <w:r>
        <w:tab/>
      </w:r>
      <w:r w:rsidRPr="00E926EE">
        <w:t xml:space="preserve">Yer: </w:t>
      </w:r>
      <w:r w:rsidRPr="00E926EE">
        <w:sym w:font="Monotype Sorts" w:char="F08E"/>
      </w:r>
      <w:r w:rsidRPr="00E926EE">
        <w:t xml:space="preserve"> Var  </w:t>
      </w:r>
      <w:r w:rsidRPr="00E926EE">
        <w:sym w:font="Monotype Sorts" w:char="F08E"/>
      </w:r>
      <w:r w:rsidRPr="00E926EE">
        <w:t xml:space="preserve"> Yok</w:t>
      </w:r>
      <w:r>
        <w:tab/>
      </w:r>
      <w:r>
        <w:tab/>
        <w:t xml:space="preserve">      </w:t>
      </w:r>
    </w:p>
    <w:p w14:paraId="24A0ECC1" w14:textId="77777777" w:rsidR="009A6461" w:rsidRPr="00E926EE" w:rsidRDefault="009A6461" w:rsidP="009A6461">
      <w:pPr>
        <w:tabs>
          <w:tab w:val="center" w:pos="4536"/>
        </w:tabs>
        <w:spacing w:line="360" w:lineRule="auto"/>
        <w:jc w:val="both"/>
      </w:pPr>
      <w:r w:rsidRPr="00E926EE">
        <w:t xml:space="preserve">Zaman: </w:t>
      </w:r>
      <w:r w:rsidRPr="00E926EE">
        <w:sym w:font="Monotype Sorts" w:char="F08E"/>
      </w:r>
      <w:r w:rsidRPr="00E926EE">
        <w:t xml:space="preserve"> Var  </w:t>
      </w:r>
      <w:r w:rsidRPr="00E926EE">
        <w:sym w:font="Monotype Sorts" w:char="F08E"/>
      </w:r>
      <w:r w:rsidRPr="00E926EE">
        <w:t xml:space="preserve"> Yok</w:t>
      </w:r>
      <w:r>
        <w:tab/>
        <w:t xml:space="preserve">     Kendine oryantasyon</w:t>
      </w:r>
      <w:r w:rsidRPr="00E926EE">
        <w:tab/>
      </w:r>
      <w:r>
        <w:t xml:space="preserve">: </w:t>
      </w:r>
      <w:r w:rsidRPr="00523DA5">
        <w:sym w:font="Monotype Sorts" w:char="F08E"/>
      </w:r>
      <w:r w:rsidRPr="00523DA5">
        <w:t xml:space="preserve"> Var  </w:t>
      </w:r>
      <w:r w:rsidRPr="00523DA5">
        <w:sym w:font="Monotype Sorts" w:char="F08E"/>
      </w:r>
      <w:r w:rsidRPr="00523DA5">
        <w:t xml:space="preserve"> Yok</w:t>
      </w:r>
    </w:p>
    <w:p w14:paraId="24A0ECC2" w14:textId="77777777" w:rsidR="009A6461" w:rsidRPr="00E926EE" w:rsidRDefault="009A6461" w:rsidP="009A6461">
      <w:pPr>
        <w:spacing w:line="360" w:lineRule="auto"/>
        <w:jc w:val="both"/>
      </w:pPr>
      <w:r w:rsidRPr="00E926EE">
        <w:t xml:space="preserve">Halüsinasyon/İllüzyon:   </w:t>
      </w:r>
      <w:r w:rsidRPr="00E926EE">
        <w:sym w:font="Monotype Sorts" w:char="F08E"/>
      </w:r>
      <w:r w:rsidRPr="00E926EE">
        <w:t xml:space="preserve"> Yok</w:t>
      </w:r>
      <w:r>
        <w:t xml:space="preserve"> </w:t>
      </w:r>
      <w:r w:rsidRPr="00E926EE">
        <w:tab/>
      </w:r>
      <w:r w:rsidRPr="00E926EE">
        <w:sym w:font="Monotype Sorts" w:char="F08E"/>
      </w:r>
      <w:r w:rsidRPr="00E926EE">
        <w:t xml:space="preserve"> Var--------------------------------</w:t>
      </w:r>
      <w:r>
        <w:t>-------------------------</w:t>
      </w:r>
    </w:p>
    <w:p w14:paraId="24A0ECC3" w14:textId="77777777" w:rsidR="009A6461" w:rsidRPr="00E926EE" w:rsidRDefault="009A6461" w:rsidP="009A6461">
      <w:pPr>
        <w:spacing w:line="360" w:lineRule="auto"/>
        <w:jc w:val="both"/>
      </w:pPr>
      <w:r w:rsidRPr="00E926EE">
        <w:t>Konsantre olma/dikkatini toplama yeteneği:---------------------------------------------------------</w:t>
      </w:r>
    </w:p>
    <w:p w14:paraId="24A0ECC4" w14:textId="77777777" w:rsidR="009A6461" w:rsidRPr="00E926EE" w:rsidRDefault="009A6461" w:rsidP="009A6461">
      <w:pPr>
        <w:spacing w:line="360" w:lineRule="auto"/>
        <w:jc w:val="both"/>
      </w:pPr>
      <w:r w:rsidRPr="00E926EE">
        <w:t>En kolay öğrenme şekli</w:t>
      </w:r>
      <w:r>
        <w:t xml:space="preserve"> </w:t>
      </w:r>
      <w:r w:rsidRPr="00E926EE">
        <w:t>(okuyarak, dinleyerek, görerek):-------------------------------------------</w:t>
      </w:r>
    </w:p>
    <w:p w14:paraId="24A0ECC5" w14:textId="77777777" w:rsidR="009A6461" w:rsidRPr="00E926EE" w:rsidRDefault="009A6461" w:rsidP="009A6461">
      <w:pPr>
        <w:spacing w:line="360" w:lineRule="auto"/>
        <w:jc w:val="both"/>
        <w:rPr>
          <w:snapToGrid w:val="0"/>
        </w:rPr>
      </w:pPr>
      <w:r w:rsidRPr="00E926EE">
        <w:t>Öğrenmede zorluk çek</w:t>
      </w:r>
      <w:r>
        <w:t xml:space="preserve">me durumu: </w:t>
      </w:r>
      <w:r w:rsidRPr="00302CAD">
        <w:sym w:font="Symbol" w:char="F09A"/>
      </w:r>
      <w:r w:rsidRPr="00302CAD">
        <w:t xml:space="preserve"> Yok </w:t>
      </w:r>
      <w:r w:rsidRPr="00302CAD">
        <w:rPr>
          <w:snapToGrid w:val="0"/>
        </w:rPr>
        <w:t xml:space="preserve">          </w:t>
      </w:r>
      <w:r w:rsidRPr="00302CAD">
        <w:sym w:font="Symbol" w:char="F09A"/>
      </w:r>
      <w:r>
        <w:t xml:space="preserve"> Var</w:t>
      </w:r>
      <w:r w:rsidRPr="00302CAD">
        <w:t>----------------------------</w:t>
      </w:r>
      <w:r>
        <w:t>---------------</w:t>
      </w:r>
      <w:r w:rsidRPr="00302CAD">
        <w:t xml:space="preserve">         </w:t>
      </w:r>
    </w:p>
    <w:p w14:paraId="24A0ECC6" w14:textId="77777777" w:rsidR="009A6461" w:rsidRPr="00E926EE" w:rsidRDefault="009A6461" w:rsidP="009A6461">
      <w:pPr>
        <w:spacing w:line="360" w:lineRule="auto"/>
        <w:jc w:val="both"/>
      </w:pPr>
      <w:r w:rsidRPr="00E926EE">
        <w:t>Kolay karar verme yeteneği:----------------------------------------------------------------------------</w:t>
      </w:r>
    </w:p>
    <w:p w14:paraId="24A0ECC7" w14:textId="77777777" w:rsidR="009A6461" w:rsidRDefault="009A6461" w:rsidP="009A6461">
      <w:pPr>
        <w:spacing w:line="360" w:lineRule="auto"/>
        <w:jc w:val="both"/>
      </w:pPr>
      <w:r w:rsidRPr="00E926EE">
        <w:lastRenderedPageBreak/>
        <w:t>Son zamanlarda hatırlamada sorun yaş</w:t>
      </w:r>
      <w:r>
        <w:t xml:space="preserve">ama durumu: </w:t>
      </w:r>
      <w:r w:rsidRPr="00E926EE">
        <w:t>(yakın ve uzak zamana ilişkin olayları hatırl</w:t>
      </w:r>
      <w:r>
        <w:t>ama</w:t>
      </w:r>
      <w:r w:rsidRPr="00E926EE">
        <w:t>)</w:t>
      </w:r>
    </w:p>
    <w:p w14:paraId="24A0ECC8" w14:textId="77777777" w:rsidR="009A6461" w:rsidRPr="00E926EE" w:rsidRDefault="009A6461" w:rsidP="009A6461">
      <w:pPr>
        <w:spacing w:line="360" w:lineRule="auto"/>
        <w:jc w:val="both"/>
      </w:pPr>
      <w:r w:rsidRPr="00302CAD">
        <w:sym w:font="Symbol" w:char="F09A"/>
      </w:r>
      <w:r w:rsidRPr="00302CAD">
        <w:t xml:space="preserve"> Yok </w:t>
      </w:r>
      <w:r w:rsidRPr="00302CAD">
        <w:rPr>
          <w:snapToGrid w:val="0"/>
        </w:rPr>
        <w:t xml:space="preserve">          </w:t>
      </w:r>
      <w:r w:rsidRPr="00302CAD">
        <w:sym w:font="Symbol" w:char="F09A"/>
      </w:r>
      <w:r>
        <w:t xml:space="preserve"> Var</w:t>
      </w:r>
      <w:r w:rsidRPr="00302CAD">
        <w:t>----------------------------</w:t>
      </w:r>
      <w:r>
        <w:t>--------------------------------------------------------------</w:t>
      </w:r>
      <w:r w:rsidRPr="00302CAD">
        <w:t xml:space="preserve">       </w:t>
      </w:r>
    </w:p>
    <w:p w14:paraId="24A0ECC9" w14:textId="77777777" w:rsidR="009A6461" w:rsidRPr="00E926EE" w:rsidRDefault="009A6461" w:rsidP="009A6461">
      <w:pPr>
        <w:spacing w:line="360" w:lineRule="auto"/>
        <w:jc w:val="both"/>
      </w:pPr>
      <w:r w:rsidRPr="00E926EE">
        <w:t>Örüntü ile ilgili NANDA tanısı:</w:t>
      </w:r>
      <w:r w:rsidRPr="008E691E">
        <w:t>---------------------------------------------------------------------------</w:t>
      </w:r>
      <w:r w:rsidRPr="00302CAD">
        <w:t xml:space="preserve"> </w:t>
      </w:r>
    </w:p>
    <w:p w14:paraId="24A0ECCA" w14:textId="77777777" w:rsidR="009A6461" w:rsidRPr="00E926EE" w:rsidRDefault="009A6461" w:rsidP="009A6461">
      <w:pPr>
        <w:spacing w:line="360" w:lineRule="auto"/>
        <w:jc w:val="both"/>
      </w:pPr>
    </w:p>
    <w:p w14:paraId="24A0ECCB" w14:textId="77777777" w:rsidR="009A6461" w:rsidRPr="00E926EE" w:rsidRDefault="009A6461" w:rsidP="009F422E">
      <w:pPr>
        <w:numPr>
          <w:ilvl w:val="0"/>
          <w:numId w:val="17"/>
        </w:numPr>
        <w:spacing w:line="360" w:lineRule="auto"/>
        <w:jc w:val="both"/>
        <w:rPr>
          <w:b/>
        </w:rPr>
      </w:pPr>
      <w:r w:rsidRPr="00E926EE">
        <w:rPr>
          <w:b/>
        </w:rPr>
        <w:t>Kendini Algılama/ Kavrama Biçimi</w:t>
      </w:r>
    </w:p>
    <w:p w14:paraId="24A0ECCC" w14:textId="77777777" w:rsidR="009A6461" w:rsidRPr="00E926EE" w:rsidRDefault="009A6461" w:rsidP="009A6461">
      <w:pPr>
        <w:spacing w:line="360" w:lineRule="auto"/>
        <w:jc w:val="both"/>
      </w:pPr>
      <w:r w:rsidRPr="00E926EE">
        <w:t>Algıladığı herhangi bir tehlike/korku</w:t>
      </w:r>
      <w:r>
        <w:t>:</w:t>
      </w:r>
      <w:r>
        <w:tab/>
      </w:r>
      <w:r w:rsidRPr="00E926EE">
        <w:t xml:space="preserve"> </w:t>
      </w:r>
      <w:r w:rsidRPr="00E926EE">
        <w:sym w:font="Monotype Sorts" w:char="F08E"/>
      </w:r>
      <w:r w:rsidRPr="00E926EE">
        <w:t xml:space="preserve"> Yok</w:t>
      </w:r>
      <w:r w:rsidRPr="00E926EE">
        <w:tab/>
      </w:r>
      <w:r w:rsidRPr="00E926EE">
        <w:tab/>
      </w:r>
      <w:r w:rsidRPr="00E926EE">
        <w:sym w:font="Monotype Sorts" w:char="F08E"/>
      </w:r>
      <w:r w:rsidRPr="00E926EE">
        <w:t xml:space="preserve"> Var</w:t>
      </w:r>
      <w:r w:rsidRPr="00302CAD">
        <w:t xml:space="preserve">----------------------  </w:t>
      </w:r>
    </w:p>
    <w:p w14:paraId="24A0ECCD" w14:textId="77777777" w:rsidR="009A6461" w:rsidRPr="00E926EE" w:rsidRDefault="009A6461" w:rsidP="009A6461">
      <w:pPr>
        <w:spacing w:line="360" w:lineRule="auto"/>
        <w:jc w:val="both"/>
      </w:pPr>
      <w:r w:rsidRPr="00E926EE">
        <w:t xml:space="preserve">Endişe /Gerginlik /Huzursuzluk </w:t>
      </w:r>
      <w:r>
        <w:t>:</w:t>
      </w:r>
      <w:r w:rsidRPr="00E926EE">
        <w:t xml:space="preserve"> </w:t>
      </w:r>
      <w:r w:rsidRPr="00E926EE">
        <w:tab/>
        <w:t xml:space="preserve"> </w:t>
      </w:r>
      <w:r w:rsidRPr="00E926EE">
        <w:sym w:font="Monotype Sorts" w:char="F08E"/>
      </w:r>
      <w:r w:rsidRPr="00E926EE">
        <w:t xml:space="preserve"> Yok</w:t>
      </w:r>
      <w:r w:rsidRPr="00E926EE">
        <w:tab/>
      </w:r>
      <w:r w:rsidRPr="00E926EE">
        <w:tab/>
      </w:r>
      <w:r w:rsidRPr="00E926EE">
        <w:sym w:font="Monotype Sorts" w:char="F08E"/>
      </w:r>
      <w:r w:rsidRPr="00E926EE">
        <w:t xml:space="preserve"> Var</w:t>
      </w:r>
      <w:r w:rsidRPr="00302CAD">
        <w:t>----------------------</w:t>
      </w:r>
    </w:p>
    <w:p w14:paraId="24A0ECCE" w14:textId="77777777" w:rsidR="009A6461" w:rsidRPr="00E926EE" w:rsidRDefault="009A6461" w:rsidP="009A6461">
      <w:pPr>
        <w:spacing w:line="360" w:lineRule="auto"/>
        <w:jc w:val="both"/>
      </w:pPr>
      <w:r w:rsidRPr="00E926EE">
        <w:t>Öfke/</w:t>
      </w:r>
      <w:r>
        <w:t>K</w:t>
      </w:r>
      <w:r w:rsidRPr="00E926EE">
        <w:t>ızgınlık</w:t>
      </w:r>
      <w:r>
        <w:t xml:space="preserve"> :</w:t>
      </w:r>
      <w:r w:rsidRPr="00E926EE">
        <w:tab/>
      </w:r>
      <w:r w:rsidRPr="00E926EE">
        <w:tab/>
        <w:t xml:space="preserve">   </w:t>
      </w:r>
      <w:r>
        <w:t xml:space="preserve">         </w:t>
      </w:r>
      <w:r w:rsidRPr="00E926EE">
        <w:sym w:font="Monotype Sorts" w:char="F08E"/>
      </w:r>
      <w:r w:rsidRPr="00E926EE">
        <w:t xml:space="preserve"> Yok</w:t>
      </w:r>
      <w:r w:rsidRPr="00E926EE">
        <w:tab/>
      </w:r>
      <w:r w:rsidRPr="00E926EE">
        <w:tab/>
      </w:r>
      <w:r w:rsidRPr="00E926EE">
        <w:sym w:font="Monotype Sorts" w:char="F08E"/>
      </w:r>
      <w:r w:rsidRPr="00E926EE">
        <w:t xml:space="preserve"> Var</w:t>
      </w:r>
      <w:r w:rsidRPr="00302CAD">
        <w:t>----------------------</w:t>
      </w:r>
    </w:p>
    <w:p w14:paraId="24A0ECCF" w14:textId="77777777" w:rsidR="009A6461" w:rsidRPr="00E926EE" w:rsidRDefault="009A6461" w:rsidP="009A6461">
      <w:pPr>
        <w:spacing w:line="360" w:lineRule="auto"/>
        <w:jc w:val="both"/>
      </w:pPr>
      <w:r w:rsidRPr="00E926EE">
        <w:t>Umutsuzluk</w:t>
      </w:r>
      <w:r>
        <w:t xml:space="preserve"> :</w:t>
      </w:r>
      <w:r w:rsidRPr="00E926EE">
        <w:tab/>
      </w:r>
      <w:r w:rsidRPr="00E926EE">
        <w:tab/>
      </w:r>
      <w:r w:rsidRPr="00E926EE">
        <w:tab/>
      </w:r>
      <w:r w:rsidRPr="00E926EE">
        <w:tab/>
        <w:t xml:space="preserve"> </w:t>
      </w:r>
      <w:r w:rsidRPr="00E926EE">
        <w:sym w:font="Monotype Sorts" w:char="F08E"/>
      </w:r>
      <w:r w:rsidRPr="00E926EE">
        <w:t xml:space="preserve"> Yok</w:t>
      </w:r>
      <w:r w:rsidRPr="00E926EE">
        <w:tab/>
      </w:r>
      <w:r w:rsidRPr="00E926EE">
        <w:tab/>
      </w:r>
      <w:r w:rsidRPr="00E926EE">
        <w:sym w:font="Monotype Sorts" w:char="F08E"/>
      </w:r>
      <w:r w:rsidRPr="00E926EE">
        <w:t xml:space="preserve"> Var</w:t>
      </w:r>
      <w:r w:rsidRPr="00302CAD">
        <w:t>----------------------</w:t>
      </w:r>
    </w:p>
    <w:p w14:paraId="24A0ECD0" w14:textId="77777777" w:rsidR="009A6461" w:rsidRPr="00E926EE" w:rsidRDefault="009A6461" w:rsidP="009A6461">
      <w:pPr>
        <w:spacing w:line="360" w:lineRule="auto"/>
        <w:jc w:val="both"/>
      </w:pPr>
      <w:r w:rsidRPr="00E926EE">
        <w:t>Keder/</w:t>
      </w:r>
      <w:r>
        <w:t>A</w:t>
      </w:r>
      <w:r w:rsidRPr="00E926EE">
        <w:t xml:space="preserve">ğlamaklı olma durumu </w:t>
      </w:r>
      <w:r>
        <w:t xml:space="preserve">:           </w:t>
      </w:r>
      <w:r w:rsidRPr="00E926EE">
        <w:sym w:font="Monotype Sorts" w:char="F08E"/>
      </w:r>
      <w:r w:rsidRPr="00E926EE">
        <w:t xml:space="preserve"> Yok</w:t>
      </w:r>
      <w:r w:rsidRPr="00E926EE">
        <w:tab/>
      </w:r>
      <w:r w:rsidRPr="00E926EE">
        <w:tab/>
      </w:r>
      <w:r w:rsidRPr="00E926EE">
        <w:sym w:font="Monotype Sorts" w:char="F08E"/>
      </w:r>
      <w:r w:rsidRPr="00E926EE">
        <w:t xml:space="preserve"> Var</w:t>
      </w:r>
      <w:r w:rsidRPr="00302CAD">
        <w:t>----------------------</w:t>
      </w:r>
    </w:p>
    <w:p w14:paraId="24A0ECD1" w14:textId="77777777" w:rsidR="009A6461" w:rsidRPr="00E926EE" w:rsidRDefault="009A6461" w:rsidP="009A6461">
      <w:pPr>
        <w:spacing w:line="360" w:lineRule="auto"/>
        <w:jc w:val="both"/>
      </w:pPr>
      <w:r w:rsidRPr="00E926EE">
        <w:t xml:space="preserve">Bireyin kendi bedeni hakkındaki görüşlerinde değişiklik </w:t>
      </w:r>
      <w:r>
        <w:t xml:space="preserve">durumu: </w:t>
      </w:r>
      <w:r w:rsidRPr="00E926EE">
        <w:sym w:font="Monotype Sorts" w:char="F08E"/>
      </w:r>
      <w:r w:rsidRPr="00E926EE">
        <w:t xml:space="preserve"> Yok</w:t>
      </w:r>
      <w:r w:rsidRPr="00E926EE">
        <w:tab/>
      </w:r>
      <w:r w:rsidRPr="00E926EE">
        <w:sym w:font="Monotype Sorts" w:char="F08E"/>
      </w:r>
      <w:r w:rsidRPr="00E926EE">
        <w:t xml:space="preserve"> Var-----------------</w:t>
      </w:r>
    </w:p>
    <w:p w14:paraId="24A0ECD2" w14:textId="77777777" w:rsidR="009A6461" w:rsidRPr="00E926EE" w:rsidRDefault="009A6461" w:rsidP="009A6461">
      <w:pPr>
        <w:spacing w:line="360" w:lineRule="auto"/>
        <w:jc w:val="both"/>
      </w:pPr>
      <w:r w:rsidRPr="00E926EE">
        <w:t xml:space="preserve">Bireyin içinde bulunduğu duruma bağlı olarak kendine saygı, güven duyma ve kendine değer verme duygularında değişme </w:t>
      </w:r>
      <w:r>
        <w:t>durumu :</w:t>
      </w:r>
      <w:r>
        <w:tab/>
        <w:t xml:space="preserve">    </w:t>
      </w:r>
      <w:r w:rsidRPr="00E926EE">
        <w:sym w:font="Monotype Sorts" w:char="F08E"/>
      </w:r>
      <w:r w:rsidRPr="00E926EE">
        <w:t xml:space="preserve"> Yok  </w:t>
      </w:r>
      <w:r>
        <w:t xml:space="preserve">   </w:t>
      </w:r>
      <w:r w:rsidRPr="00E926EE">
        <w:sym w:font="Monotype Sorts" w:char="F08E"/>
      </w:r>
      <w:r w:rsidRPr="00E926EE">
        <w:t xml:space="preserve"> Var--------------------</w:t>
      </w:r>
      <w:r w:rsidRPr="00302CAD">
        <w:t>------------------</w:t>
      </w:r>
    </w:p>
    <w:p w14:paraId="24A0ECD3" w14:textId="77777777" w:rsidR="009A6461" w:rsidRPr="00E926EE" w:rsidRDefault="009A6461" w:rsidP="009A6461">
      <w:pPr>
        <w:spacing w:line="360" w:lineRule="auto"/>
        <w:jc w:val="both"/>
      </w:pPr>
      <w:r w:rsidRPr="00E926EE">
        <w:t xml:space="preserve">Bireyin içinde bulunduğu duruma bağlı olarak kendi kimliği </w:t>
      </w:r>
      <w:r w:rsidR="00080654">
        <w:t>hakkındaki görüşlerinde değişme</w:t>
      </w:r>
    </w:p>
    <w:p w14:paraId="24A0ECD4" w14:textId="77777777" w:rsidR="009A6461" w:rsidRPr="00E926EE" w:rsidRDefault="009A6461" w:rsidP="009A6461">
      <w:pPr>
        <w:spacing w:line="360" w:lineRule="auto"/>
        <w:jc w:val="both"/>
      </w:pPr>
      <w:r w:rsidRPr="00E926EE">
        <w:sym w:font="Monotype Sorts" w:char="F08E"/>
      </w:r>
      <w:r w:rsidRPr="00E926EE">
        <w:t xml:space="preserve"> Yok  </w:t>
      </w:r>
      <w:r w:rsidRPr="00E926EE">
        <w:tab/>
      </w:r>
      <w:r w:rsidRPr="00E926EE">
        <w:sym w:font="Monotype Sorts" w:char="F08E"/>
      </w:r>
      <w:r w:rsidRPr="00E926EE">
        <w:t xml:space="preserve"> Var---------------------------</w:t>
      </w:r>
      <w:r w:rsidRPr="00302CAD">
        <w:t>--------------</w:t>
      </w:r>
    </w:p>
    <w:p w14:paraId="24A0ECD5" w14:textId="77777777" w:rsidR="009A6461" w:rsidRPr="00E926EE" w:rsidRDefault="009A6461" w:rsidP="009A6461">
      <w:pPr>
        <w:spacing w:line="360" w:lineRule="auto"/>
        <w:jc w:val="both"/>
      </w:pPr>
      <w:r w:rsidRPr="00E926EE">
        <w:t>Birey içinde bulunduğu durum nedeniyle başkalarının kendi kimliği hakkındaki görüşlerinin değiştiğini düşün</w:t>
      </w:r>
      <w:r>
        <w:t>me:</w:t>
      </w:r>
      <w:r>
        <w:tab/>
      </w:r>
      <w:r w:rsidRPr="00E926EE">
        <w:sym w:font="Monotype Sorts" w:char="F08E"/>
      </w:r>
      <w:r w:rsidRPr="00E926EE">
        <w:t xml:space="preserve"> Hayır  </w:t>
      </w:r>
      <w:r>
        <w:t xml:space="preserve"> </w:t>
      </w:r>
      <w:r w:rsidRPr="00E926EE">
        <w:sym w:font="Monotype Sorts" w:char="F08E"/>
      </w:r>
      <w:r w:rsidRPr="00E926EE">
        <w:t xml:space="preserve"> Evet---------------------------</w:t>
      </w:r>
    </w:p>
    <w:p w14:paraId="24A0ECD6" w14:textId="77777777" w:rsidR="009A6461" w:rsidRDefault="009A6461" w:rsidP="009A6461">
      <w:pPr>
        <w:spacing w:line="360" w:lineRule="auto"/>
        <w:jc w:val="both"/>
      </w:pPr>
      <w:r w:rsidRPr="00E926EE">
        <w:t>Örüntü ile ilgili NANDA tanısı:</w:t>
      </w:r>
      <w:r w:rsidRPr="007851BF">
        <w:t xml:space="preserve"> </w:t>
      </w:r>
      <w:r w:rsidRPr="00302CAD">
        <w:t>---------------------------</w:t>
      </w:r>
      <w:r>
        <w:t>-----------------------------------------------</w:t>
      </w:r>
    </w:p>
    <w:p w14:paraId="24A0ECD7" w14:textId="77777777" w:rsidR="009A6461" w:rsidRPr="00E926EE" w:rsidRDefault="009A6461" w:rsidP="009A6461">
      <w:pPr>
        <w:spacing w:line="360" w:lineRule="auto"/>
        <w:jc w:val="both"/>
      </w:pPr>
    </w:p>
    <w:p w14:paraId="24A0ECD8" w14:textId="77777777" w:rsidR="009A6461" w:rsidRPr="00E926EE" w:rsidRDefault="009A6461" w:rsidP="009F422E">
      <w:pPr>
        <w:numPr>
          <w:ilvl w:val="0"/>
          <w:numId w:val="17"/>
        </w:numPr>
        <w:spacing w:line="360" w:lineRule="auto"/>
        <w:jc w:val="both"/>
        <w:rPr>
          <w:b/>
        </w:rPr>
      </w:pPr>
      <w:r w:rsidRPr="00E926EE">
        <w:rPr>
          <w:b/>
        </w:rPr>
        <w:t xml:space="preserve">Rol İlişki Şekli </w:t>
      </w:r>
    </w:p>
    <w:p w14:paraId="24A0ECD9" w14:textId="77777777" w:rsidR="009A6461" w:rsidRDefault="009A6461" w:rsidP="009A6461">
      <w:pPr>
        <w:spacing w:line="360" w:lineRule="auto"/>
      </w:pPr>
      <w:r w:rsidRPr="00E926EE">
        <w:t xml:space="preserve">Rolleri yerine getirme yeteneğinde yetersizlik </w:t>
      </w:r>
      <w:r>
        <w:t>durumu</w:t>
      </w:r>
      <w:r w:rsidRPr="00E926EE">
        <w:t xml:space="preserve"> (Anne, baba, çocuk, mesleki rol):</w:t>
      </w:r>
    </w:p>
    <w:p w14:paraId="24A0ECDA" w14:textId="77777777" w:rsidR="009A6461" w:rsidRPr="00302CAD" w:rsidRDefault="009A6461" w:rsidP="009A6461">
      <w:pPr>
        <w:spacing w:line="360" w:lineRule="auto"/>
        <w:jc w:val="both"/>
      </w:pPr>
      <w:r w:rsidRPr="00302CAD">
        <w:sym w:font="Monotype Sorts" w:char="F08E"/>
      </w:r>
      <w:r>
        <w:t xml:space="preserve"> Yok  </w:t>
      </w:r>
      <w:r>
        <w:tab/>
        <w:t xml:space="preserve">      </w:t>
      </w:r>
      <w:r w:rsidRPr="00302CAD">
        <w:sym w:font="Monotype Sorts" w:char="F08E"/>
      </w:r>
      <w:r w:rsidRPr="00302CAD">
        <w:t xml:space="preserve"> Var---------------------------</w:t>
      </w:r>
      <w:r>
        <w:t>--------------------------------------------------------</w:t>
      </w:r>
      <w:r w:rsidRPr="00302CAD">
        <w:t>-</w:t>
      </w:r>
    </w:p>
    <w:p w14:paraId="24A0ECDB" w14:textId="77777777" w:rsidR="009A6461" w:rsidRPr="00302CAD" w:rsidRDefault="009A6461" w:rsidP="009A6461">
      <w:pPr>
        <w:spacing w:line="360" w:lineRule="auto"/>
        <w:jc w:val="both"/>
      </w:pPr>
      <w:r w:rsidRPr="00E926EE">
        <w:t>Bu rolleri yerine getirmede destek olacak bir yakın</w:t>
      </w:r>
      <w:r>
        <w:rPr>
          <w:b/>
        </w:rPr>
        <w:t xml:space="preserve"> </w:t>
      </w:r>
      <w:r w:rsidRPr="00E926EE">
        <w:t>durumu:</w:t>
      </w:r>
      <w:r>
        <w:t xml:space="preserve"> </w:t>
      </w:r>
      <w:r w:rsidRPr="00302CAD">
        <w:sym w:font="Monotype Sorts" w:char="F08E"/>
      </w:r>
      <w:r>
        <w:t xml:space="preserve"> Yok  </w:t>
      </w:r>
      <w:r>
        <w:tab/>
      </w:r>
      <w:r w:rsidRPr="00302CAD">
        <w:sym w:font="Monotype Sorts" w:char="F08E"/>
      </w:r>
      <w:r w:rsidRPr="00302CAD">
        <w:t xml:space="preserve"> Var-----------------</w:t>
      </w:r>
    </w:p>
    <w:p w14:paraId="24A0ECDC" w14:textId="77777777" w:rsidR="009A6461" w:rsidRDefault="009A6461" w:rsidP="009A6461">
      <w:pPr>
        <w:spacing w:line="360" w:lineRule="auto"/>
      </w:pPr>
      <w:r w:rsidRPr="00E926EE">
        <w:t>Yakınlarının ve arkadaşlarının sosyal desteğini yeterli bul</w:t>
      </w:r>
      <w:r>
        <w:t xml:space="preserve">ma: </w:t>
      </w:r>
      <w:r>
        <w:tab/>
      </w:r>
      <w:r w:rsidRPr="00302CAD">
        <w:sym w:font="Monotype Sorts" w:char="F08E"/>
      </w:r>
      <w:r w:rsidRPr="00302CAD">
        <w:t xml:space="preserve"> Hayır</w:t>
      </w:r>
      <w:r w:rsidRPr="00432028" w:rsidDel="00D21F8E">
        <w:t xml:space="preserve"> </w:t>
      </w:r>
      <w:r>
        <w:t xml:space="preserve"> </w:t>
      </w:r>
      <w:r w:rsidRPr="00302CAD">
        <w:sym w:font="Monotype Sorts" w:char="F08E"/>
      </w:r>
      <w:r>
        <w:t xml:space="preserve"> Evet</w:t>
      </w:r>
      <w:r w:rsidRPr="00302CAD">
        <w:t>-------------</w:t>
      </w:r>
      <w:r>
        <w:t>-</w:t>
      </w:r>
      <w:r w:rsidRPr="00D3592F">
        <w:rPr>
          <w:bCs/>
          <w:i/>
        </w:rPr>
        <w:t>Hasta rolüne uygun davranışlar sergilime durumu</w:t>
      </w:r>
    </w:p>
    <w:p w14:paraId="24A0ECDD" w14:textId="77777777" w:rsidR="009A6461" w:rsidRDefault="009A6461" w:rsidP="009A6461">
      <w:pPr>
        <w:spacing w:line="360" w:lineRule="auto"/>
      </w:pPr>
      <w:r w:rsidRPr="00E926EE">
        <w:t>Bilgi alma isteği</w:t>
      </w:r>
      <w:r>
        <w:t>:</w:t>
      </w:r>
      <w:r w:rsidRPr="00E926EE">
        <w:t xml:space="preserve">   </w:t>
      </w:r>
      <w:r>
        <w:t xml:space="preserve">                    </w:t>
      </w:r>
      <w:r w:rsidRPr="00E926EE">
        <w:sym w:font="Monotype Sorts" w:char="F08E"/>
      </w:r>
      <w:r w:rsidRPr="00E926EE">
        <w:t xml:space="preserve"> Evet </w:t>
      </w:r>
      <w:r w:rsidRPr="00E926EE">
        <w:tab/>
      </w:r>
      <w:r w:rsidRPr="00E926EE">
        <w:sym w:font="Monotype Sorts" w:char="F08E"/>
      </w:r>
      <w:r w:rsidRPr="00E926EE">
        <w:t xml:space="preserve"> Hayır</w:t>
      </w:r>
      <w:r>
        <w:t xml:space="preserve">        </w:t>
      </w:r>
    </w:p>
    <w:p w14:paraId="24A0ECDE" w14:textId="77777777" w:rsidR="009A6461" w:rsidRPr="00E926EE" w:rsidRDefault="009A6461" w:rsidP="009A6461">
      <w:pPr>
        <w:spacing w:line="360" w:lineRule="auto"/>
      </w:pPr>
      <w:r w:rsidRPr="00E926EE">
        <w:t>Tedavi planına katılma isteği</w:t>
      </w:r>
      <w:r>
        <w:t xml:space="preserve">: </w:t>
      </w:r>
      <w:r w:rsidRPr="00E926EE">
        <w:t xml:space="preserve">  </w:t>
      </w:r>
      <w:r w:rsidRPr="00E926EE">
        <w:sym w:font="Monotype Sorts" w:char="F08E"/>
      </w:r>
      <w:r w:rsidRPr="00E926EE">
        <w:t xml:space="preserve"> Evet </w:t>
      </w:r>
      <w:r w:rsidRPr="00E926EE">
        <w:tab/>
      </w:r>
      <w:r w:rsidRPr="00E926EE">
        <w:sym w:font="Monotype Sorts" w:char="F08E"/>
      </w:r>
      <w:r w:rsidRPr="00E926EE">
        <w:t xml:space="preserve"> Hayır</w:t>
      </w:r>
    </w:p>
    <w:p w14:paraId="24A0ECDF" w14:textId="77777777" w:rsidR="009A6461" w:rsidRPr="00E926EE" w:rsidRDefault="009A6461" w:rsidP="009A6461">
      <w:pPr>
        <w:spacing w:line="360" w:lineRule="auto"/>
      </w:pPr>
      <w:r w:rsidRPr="00E926EE">
        <w:t>Diğer</w:t>
      </w:r>
      <w:r>
        <w:t xml:space="preserve">------------------------------ </w:t>
      </w:r>
      <w:r w:rsidRPr="00E926EE">
        <w:sym w:font="Monotype Sorts" w:char="F08E"/>
      </w:r>
      <w:r w:rsidRPr="00E926EE">
        <w:t xml:space="preserve"> Evet </w:t>
      </w:r>
      <w:r w:rsidRPr="00E926EE">
        <w:tab/>
      </w:r>
      <w:r w:rsidRPr="00E926EE">
        <w:sym w:font="Monotype Sorts" w:char="F08E"/>
      </w:r>
      <w:r w:rsidRPr="00E926EE">
        <w:t xml:space="preserve"> Hayır</w:t>
      </w:r>
    </w:p>
    <w:p w14:paraId="24A0ECE0" w14:textId="77777777" w:rsidR="009A6461" w:rsidRDefault="009A6461" w:rsidP="009A6461">
      <w:pPr>
        <w:spacing w:line="360" w:lineRule="auto"/>
      </w:pPr>
      <w:r w:rsidRPr="00E926EE">
        <w:t>Yakın çevre ve arkadaşlarıyla ilişkilerinde bir zorluk yaş</w:t>
      </w:r>
      <w:r>
        <w:t xml:space="preserve">ama:  </w:t>
      </w:r>
      <w:r w:rsidRPr="00E926EE">
        <w:sym w:font="Monotype Sorts" w:char="F08E"/>
      </w:r>
      <w:r w:rsidRPr="00E926EE">
        <w:t xml:space="preserve"> Hayır </w:t>
      </w:r>
      <w:r w:rsidRPr="00E926EE">
        <w:tab/>
        <w:t xml:space="preserve">  </w:t>
      </w:r>
      <w:r w:rsidRPr="00E926EE">
        <w:sym w:font="Monotype Sorts" w:char="F08E"/>
      </w:r>
      <w:r>
        <w:t xml:space="preserve"> </w:t>
      </w:r>
      <w:r w:rsidRPr="00E926EE">
        <w:t>Evet</w:t>
      </w:r>
      <w:r>
        <w:t>---------------</w:t>
      </w:r>
    </w:p>
    <w:p w14:paraId="24A0ECE1" w14:textId="77777777" w:rsidR="009A6461" w:rsidRPr="00E926EE" w:rsidRDefault="009A6461" w:rsidP="009A6461">
      <w:pPr>
        <w:spacing w:line="360" w:lineRule="auto"/>
      </w:pPr>
      <w:r w:rsidRPr="00E926EE">
        <w:t>Sağlık personeli ile iletişimde bulun</w:t>
      </w:r>
      <w:r>
        <w:t xml:space="preserve">ma:  </w:t>
      </w:r>
      <w:r w:rsidRPr="00E926EE">
        <w:sym w:font="Monotype Sorts" w:char="F08E"/>
      </w:r>
      <w:r w:rsidRPr="00E926EE">
        <w:t xml:space="preserve"> Evet </w:t>
      </w:r>
      <w:r>
        <w:t xml:space="preserve">  </w:t>
      </w:r>
      <w:r w:rsidRPr="00E926EE">
        <w:sym w:font="Monotype Sorts" w:char="F08E"/>
      </w:r>
      <w:r w:rsidRPr="00E926EE">
        <w:t xml:space="preserve"> Hayır</w:t>
      </w:r>
      <w:r>
        <w:t>--------------------------------------------</w:t>
      </w:r>
    </w:p>
    <w:p w14:paraId="24A0ECE2" w14:textId="77777777" w:rsidR="009A6461" w:rsidRPr="00302CAD" w:rsidRDefault="009A6461" w:rsidP="009A6461">
      <w:pPr>
        <w:spacing w:line="360" w:lineRule="auto"/>
      </w:pPr>
      <w:r w:rsidRPr="00E926EE">
        <w:t>Diğer hastalarla iletişimde bulun</w:t>
      </w:r>
      <w:r>
        <w:t xml:space="preserve">ma:        </w:t>
      </w:r>
      <w:r w:rsidRPr="00302CAD">
        <w:sym w:font="Monotype Sorts" w:char="F08E"/>
      </w:r>
      <w:r w:rsidRPr="00302CAD">
        <w:t xml:space="preserve"> Evet </w:t>
      </w:r>
      <w:r>
        <w:t xml:space="preserve">  </w:t>
      </w:r>
      <w:r w:rsidRPr="00302CAD">
        <w:sym w:font="Monotype Sorts" w:char="F08E"/>
      </w:r>
      <w:r w:rsidRPr="00302CAD">
        <w:t xml:space="preserve"> Hayır</w:t>
      </w:r>
      <w:r>
        <w:t>--------------------------------------------</w:t>
      </w:r>
    </w:p>
    <w:p w14:paraId="24A0ECE3" w14:textId="77777777" w:rsidR="009C613B" w:rsidRDefault="009C613B" w:rsidP="009A6461">
      <w:pPr>
        <w:spacing w:line="360" w:lineRule="auto"/>
      </w:pPr>
    </w:p>
    <w:p w14:paraId="24A0ECE4" w14:textId="77777777" w:rsidR="009A6461" w:rsidRPr="00E926EE" w:rsidRDefault="009A6461" w:rsidP="009A6461">
      <w:pPr>
        <w:spacing w:line="360" w:lineRule="auto"/>
      </w:pPr>
      <w:r w:rsidRPr="00E926EE">
        <w:lastRenderedPageBreak/>
        <w:t xml:space="preserve">Konuşma modeli:    </w:t>
      </w:r>
      <w:r w:rsidRPr="00E926EE">
        <w:sym w:font="Monotype Sorts" w:char="F08E"/>
      </w:r>
      <w:r w:rsidRPr="00E926EE">
        <w:t xml:space="preserve"> Normal (Düzenli, mantıklı)  </w:t>
      </w:r>
      <w:r w:rsidRPr="00E926EE">
        <w:tab/>
      </w:r>
      <w:r w:rsidRPr="00E926EE">
        <w:sym w:font="Monotype Sorts" w:char="F08E"/>
      </w:r>
      <w:r w:rsidRPr="00E926EE">
        <w:t xml:space="preserve"> Bozuk (hızlı, yavaş, küfürlü, alaycı gibi)</w:t>
      </w:r>
    </w:p>
    <w:p w14:paraId="24A0ECE5" w14:textId="77777777" w:rsidR="009A6461" w:rsidRPr="00E926EE" w:rsidRDefault="009A6461" w:rsidP="009A6461">
      <w:pPr>
        <w:spacing w:line="360" w:lineRule="auto"/>
      </w:pPr>
      <w:r w:rsidRPr="00E926EE">
        <w:t xml:space="preserve">        </w:t>
      </w:r>
      <w:r w:rsidRPr="00E926EE">
        <w:tab/>
      </w:r>
      <w:r w:rsidRPr="00E926EE">
        <w:tab/>
        <w:t xml:space="preserve">       </w:t>
      </w:r>
      <w:r w:rsidRPr="00E926EE">
        <w:sym w:font="Monotype Sorts" w:char="F08E"/>
      </w:r>
      <w:r>
        <w:t xml:space="preserve"> </w:t>
      </w:r>
      <w:proofErr w:type="spellStart"/>
      <w:r w:rsidRPr="00E926EE">
        <w:t>Disartri</w:t>
      </w:r>
      <w:proofErr w:type="spellEnd"/>
      <w:r w:rsidRPr="00E926EE">
        <w:t xml:space="preserve">  </w:t>
      </w:r>
      <w:r w:rsidRPr="00E926EE">
        <w:tab/>
      </w:r>
      <w:r>
        <w:t xml:space="preserve">  </w:t>
      </w:r>
      <w:r w:rsidRPr="00E926EE">
        <w:sym w:font="Monotype Sorts" w:char="F08E"/>
      </w:r>
      <w:r>
        <w:t xml:space="preserve"> </w:t>
      </w:r>
      <w:r w:rsidRPr="00E926EE">
        <w:t>Afazi</w:t>
      </w:r>
    </w:p>
    <w:p w14:paraId="24A0ECE6" w14:textId="77777777" w:rsidR="009A6461" w:rsidRPr="00E926EE" w:rsidRDefault="009A6461" w:rsidP="009A6461">
      <w:pPr>
        <w:spacing w:line="360" w:lineRule="auto"/>
      </w:pPr>
      <w:r w:rsidRPr="00E926EE">
        <w:t>Sözlü ve sözsüz iletişimi arasında uyumsuzluk</w:t>
      </w:r>
      <w:r>
        <w:t xml:space="preserve">:     </w:t>
      </w:r>
      <w:r w:rsidRPr="00E926EE">
        <w:sym w:font="Monotype Sorts" w:char="F08E"/>
      </w:r>
      <w:r w:rsidRPr="00E926EE">
        <w:t xml:space="preserve"> Yok    </w:t>
      </w:r>
      <w:r>
        <w:t xml:space="preserve">      </w:t>
      </w:r>
      <w:r w:rsidRPr="00E926EE">
        <w:sym w:font="Monotype Sorts" w:char="F08E"/>
      </w:r>
      <w:r w:rsidRPr="00E926EE">
        <w:t xml:space="preserve"> Var </w:t>
      </w:r>
      <w:r>
        <w:t>-----------------------------</w:t>
      </w:r>
    </w:p>
    <w:p w14:paraId="24A0ECE7" w14:textId="77777777" w:rsidR="009A6461" w:rsidRPr="00E926EE" w:rsidRDefault="009A6461" w:rsidP="009A6461">
      <w:pPr>
        <w:spacing w:line="360" w:lineRule="auto"/>
        <w:jc w:val="both"/>
      </w:pPr>
      <w:r w:rsidRPr="00E926EE">
        <w:t>Dinlemede güçlük çek</w:t>
      </w:r>
      <w:r>
        <w:t xml:space="preserve">me durumu: </w:t>
      </w:r>
      <w:r>
        <w:tab/>
      </w:r>
      <w:r>
        <w:tab/>
        <w:t xml:space="preserve">   </w:t>
      </w:r>
      <w:r w:rsidRPr="00E926EE">
        <w:sym w:font="Monotype Sorts" w:char="F08E"/>
      </w:r>
      <w:r w:rsidRPr="00E926EE">
        <w:t xml:space="preserve"> Evet</w:t>
      </w:r>
      <w:r>
        <w:t xml:space="preserve">        </w:t>
      </w:r>
      <w:r w:rsidRPr="00E926EE">
        <w:sym w:font="Monotype Sorts" w:char="F08E"/>
      </w:r>
      <w:r w:rsidRPr="00E926EE">
        <w:t xml:space="preserve"> Hayır</w:t>
      </w:r>
    </w:p>
    <w:p w14:paraId="24A0ECE8" w14:textId="77777777" w:rsidR="009A6461" w:rsidRPr="00E926EE" w:rsidRDefault="009A6461" w:rsidP="009A6461">
      <w:pPr>
        <w:spacing w:line="360" w:lineRule="auto"/>
        <w:jc w:val="both"/>
      </w:pPr>
      <w:r w:rsidRPr="00E926EE">
        <w:t>Toplumsal kurallara uygun olmayan davranış</w:t>
      </w:r>
      <w:r>
        <w:t xml:space="preserve"> sergileme durumu </w:t>
      </w:r>
      <w:r w:rsidRPr="00E926EE">
        <w:t>(Bulunduğu ortamda kendine, etrafındakilere zarar verebilecek davranışlar)</w:t>
      </w:r>
      <w:r>
        <w:t xml:space="preserve">: </w:t>
      </w:r>
      <w:r w:rsidRPr="00E926EE">
        <w:sym w:font="Monotype Sorts" w:char="F08E"/>
      </w:r>
      <w:r w:rsidRPr="00E926EE">
        <w:t xml:space="preserve"> Yok </w:t>
      </w:r>
      <w:r w:rsidRPr="00E926EE">
        <w:tab/>
      </w:r>
      <w:r>
        <w:t xml:space="preserve">  </w:t>
      </w:r>
      <w:r w:rsidRPr="00E926EE">
        <w:sym w:font="Monotype Sorts" w:char="F08E"/>
      </w:r>
      <w:r w:rsidRPr="00E926EE">
        <w:t xml:space="preserve"> Var-------------------------</w:t>
      </w:r>
    </w:p>
    <w:p w14:paraId="24A0ECE9" w14:textId="77777777" w:rsidR="009A6461" w:rsidRPr="00E926EE" w:rsidRDefault="009A6461" w:rsidP="009A6461">
      <w:pPr>
        <w:spacing w:line="360" w:lineRule="auto"/>
        <w:jc w:val="both"/>
      </w:pPr>
      <w:r w:rsidRPr="00E926EE">
        <w:t>Ailenin ve ona yakın olan kişilerin hastalığa karşı tutumu:-------------------------------------------</w:t>
      </w:r>
    </w:p>
    <w:p w14:paraId="24A0ECEA" w14:textId="77777777" w:rsidR="009A6461" w:rsidRPr="00E926EE" w:rsidRDefault="009A6461" w:rsidP="009A6461">
      <w:pPr>
        <w:spacing w:line="360" w:lineRule="auto"/>
        <w:jc w:val="both"/>
      </w:pPr>
      <w:r w:rsidRPr="00E926EE">
        <w:t>Örüntü ile ilgili NANDA tanısı:</w:t>
      </w:r>
      <w:r w:rsidRPr="008E691E">
        <w:t>---------------------------------------------------------------------------</w:t>
      </w:r>
    </w:p>
    <w:p w14:paraId="24A0ECEB" w14:textId="77777777" w:rsidR="009A6461" w:rsidRPr="00E926EE" w:rsidRDefault="009A6461" w:rsidP="009A6461">
      <w:pPr>
        <w:spacing w:line="360" w:lineRule="auto"/>
        <w:jc w:val="both"/>
      </w:pPr>
    </w:p>
    <w:p w14:paraId="24A0ECEC" w14:textId="77777777" w:rsidR="009A6461" w:rsidRPr="00E926EE" w:rsidRDefault="009A6461" w:rsidP="009F422E">
      <w:pPr>
        <w:numPr>
          <w:ilvl w:val="0"/>
          <w:numId w:val="17"/>
        </w:numPr>
        <w:spacing w:line="360" w:lineRule="auto"/>
        <w:jc w:val="both"/>
        <w:rPr>
          <w:b/>
        </w:rPr>
      </w:pPr>
      <w:r w:rsidRPr="00E926EE">
        <w:rPr>
          <w:b/>
        </w:rPr>
        <w:t>Cinsellik ve Üreme</w:t>
      </w:r>
    </w:p>
    <w:p w14:paraId="24A0ECED" w14:textId="77777777" w:rsidR="009A6461" w:rsidRPr="00E926EE" w:rsidRDefault="009A6461" w:rsidP="009A6461">
      <w:pPr>
        <w:spacing w:line="360" w:lineRule="auto"/>
        <w:jc w:val="both"/>
      </w:pPr>
      <w:r w:rsidRPr="00E926EE">
        <w:t>Cinsel yaşamında değişiklik</w:t>
      </w:r>
      <w:r>
        <w:t xml:space="preserve">: </w:t>
      </w:r>
      <w:r w:rsidRPr="00E926EE">
        <w:sym w:font="Monotype Sorts" w:char="F08E"/>
      </w:r>
      <w:r w:rsidRPr="00E926EE">
        <w:t xml:space="preserve"> Yok     </w:t>
      </w:r>
      <w:r w:rsidRPr="00E926EE">
        <w:tab/>
      </w:r>
      <w:r w:rsidRPr="00E926EE">
        <w:sym w:font="Monotype Sorts" w:char="F08E"/>
      </w:r>
      <w:r w:rsidRPr="00E926EE">
        <w:t xml:space="preserve"> Var-----------------------------------------------------</w:t>
      </w:r>
    </w:p>
    <w:p w14:paraId="24A0ECEE" w14:textId="77777777" w:rsidR="009A6461" w:rsidRPr="00E926EE" w:rsidRDefault="009A6461" w:rsidP="009A6461">
      <w:pPr>
        <w:spacing w:line="360" w:lineRule="auto"/>
        <w:jc w:val="both"/>
      </w:pPr>
      <w:r w:rsidRPr="00E926EE">
        <w:t>Doğum kontrol yöntemi kullan</w:t>
      </w:r>
      <w:r>
        <w:t xml:space="preserve">ma durumu: </w:t>
      </w:r>
      <w:r w:rsidRPr="00E926EE">
        <w:sym w:font="Monotype Sorts" w:char="F08E"/>
      </w:r>
      <w:r w:rsidRPr="00E926EE">
        <w:t xml:space="preserve"> Yok     </w:t>
      </w:r>
      <w:r w:rsidRPr="00E926EE">
        <w:tab/>
      </w:r>
      <w:r w:rsidRPr="00E926EE">
        <w:sym w:font="Monotype Sorts" w:char="F08E"/>
      </w:r>
      <w:r w:rsidRPr="00E926EE">
        <w:t xml:space="preserve"> Var-----------------------------------</w:t>
      </w:r>
    </w:p>
    <w:p w14:paraId="24A0ECEF" w14:textId="77777777" w:rsidR="009A6461" w:rsidRPr="006B2336" w:rsidRDefault="009A6461" w:rsidP="009A6461">
      <w:pPr>
        <w:spacing w:line="360" w:lineRule="auto"/>
        <w:jc w:val="both"/>
        <w:rPr>
          <w:b/>
        </w:rPr>
      </w:pPr>
      <w:proofErr w:type="spellStart"/>
      <w:r w:rsidRPr="00E926EE">
        <w:t>Menstruasyon</w:t>
      </w:r>
      <w:proofErr w:type="spellEnd"/>
      <w:r w:rsidRPr="00E926EE">
        <w:t xml:space="preserve"> </w:t>
      </w:r>
      <w:proofErr w:type="gramStart"/>
      <w:r w:rsidRPr="00E926EE">
        <w:t>öyküsü:</w:t>
      </w:r>
      <w:r>
        <w:t xml:space="preserve">   </w:t>
      </w:r>
      <w:proofErr w:type="gramEnd"/>
      <w:r>
        <w:t xml:space="preserve">     </w:t>
      </w:r>
      <w:r w:rsidRPr="00E926EE">
        <w:sym w:font="Monotype Sorts" w:char="F08E"/>
      </w:r>
      <w:r w:rsidRPr="00E926EE">
        <w:t xml:space="preserve"> Düzenli</w:t>
      </w:r>
      <w:r w:rsidRPr="00E926EE">
        <w:tab/>
      </w:r>
      <w:r w:rsidRPr="00E926EE">
        <w:sym w:font="Monotype Sorts" w:char="F08E"/>
      </w:r>
      <w:r w:rsidRPr="00E926EE">
        <w:t xml:space="preserve"> Düzensiz</w:t>
      </w:r>
      <w:r w:rsidRPr="007330CC">
        <w:t xml:space="preserve"> </w:t>
      </w:r>
      <w:r>
        <w:t xml:space="preserve">      </w:t>
      </w:r>
      <w:r w:rsidRPr="006B2336">
        <w:t>Son adet tarihi (SAT</w:t>
      </w:r>
      <w:r w:rsidRPr="006B2336">
        <w:rPr>
          <w:b/>
        </w:rPr>
        <w:t>):</w:t>
      </w:r>
      <w:r w:rsidRPr="00302CAD">
        <w:t>--------------</w:t>
      </w:r>
    </w:p>
    <w:p w14:paraId="24A0ECF0" w14:textId="77777777" w:rsidR="009A6461" w:rsidRPr="00102165" w:rsidRDefault="009A6461" w:rsidP="009A6461">
      <w:pPr>
        <w:keepNext/>
        <w:numPr>
          <w:ilvl w:val="2"/>
          <w:numId w:val="0"/>
        </w:numPr>
        <w:tabs>
          <w:tab w:val="num" w:pos="720"/>
        </w:tabs>
        <w:suppressAutoHyphens/>
        <w:spacing w:line="360" w:lineRule="auto"/>
        <w:ind w:left="720" w:hanging="720"/>
        <w:outlineLvl w:val="2"/>
        <w:rPr>
          <w:bCs/>
          <w:i/>
          <w:lang w:val="x-none" w:eastAsia="x-none"/>
        </w:rPr>
      </w:pPr>
      <w:r w:rsidRPr="00E926EE">
        <w:rPr>
          <w:bCs/>
          <w:lang w:val="x-none" w:eastAsia="x-none"/>
        </w:rPr>
        <w:t>Menopoz/</w:t>
      </w:r>
      <w:proofErr w:type="spellStart"/>
      <w:r w:rsidRPr="00E926EE">
        <w:rPr>
          <w:bCs/>
          <w:lang w:val="x-none" w:eastAsia="x-none"/>
        </w:rPr>
        <w:t>Andrapoz</w:t>
      </w:r>
      <w:proofErr w:type="spellEnd"/>
      <w:r>
        <w:rPr>
          <w:bCs/>
          <w:lang w:eastAsia="x-none"/>
        </w:rPr>
        <w:t>:</w:t>
      </w:r>
      <w:r w:rsidRPr="00E926EE">
        <w:rPr>
          <w:bCs/>
          <w:lang w:val="x-none" w:eastAsia="x-none"/>
        </w:rPr>
        <w:tab/>
      </w:r>
      <w:r>
        <w:rPr>
          <w:bCs/>
          <w:lang w:eastAsia="x-none"/>
        </w:rPr>
        <w:t xml:space="preserve">        </w:t>
      </w:r>
      <w:r w:rsidRPr="00102165">
        <w:rPr>
          <w:bCs/>
          <w:lang w:val="x-none" w:eastAsia="x-none"/>
        </w:rPr>
        <w:sym w:font="Monotype Sorts" w:char="F08E"/>
      </w:r>
      <w:r w:rsidRPr="00102165">
        <w:rPr>
          <w:bCs/>
          <w:lang w:val="x-none" w:eastAsia="x-none"/>
        </w:rPr>
        <w:t xml:space="preserve"> Var</w:t>
      </w:r>
      <w:r>
        <w:rPr>
          <w:bCs/>
          <w:lang w:eastAsia="x-none"/>
        </w:rPr>
        <w:t xml:space="preserve">        </w:t>
      </w:r>
      <w:r w:rsidRPr="00102165">
        <w:rPr>
          <w:bCs/>
          <w:lang w:val="x-none" w:eastAsia="x-none"/>
        </w:rPr>
        <w:sym w:font="Monotype Sorts" w:char="F08E"/>
      </w:r>
      <w:r w:rsidRPr="00102165">
        <w:rPr>
          <w:bCs/>
          <w:lang w:val="x-none" w:eastAsia="x-none"/>
        </w:rPr>
        <w:t xml:space="preserve"> Yok</w:t>
      </w:r>
    </w:p>
    <w:p w14:paraId="24A0ECF1" w14:textId="77777777" w:rsidR="009A6461" w:rsidRDefault="009A6461" w:rsidP="009A6461">
      <w:pPr>
        <w:keepNext/>
        <w:numPr>
          <w:ilvl w:val="2"/>
          <w:numId w:val="0"/>
        </w:numPr>
        <w:tabs>
          <w:tab w:val="num" w:pos="720"/>
        </w:tabs>
        <w:suppressAutoHyphens/>
        <w:spacing w:line="360" w:lineRule="auto"/>
        <w:ind w:left="720" w:hanging="720"/>
        <w:outlineLvl w:val="2"/>
      </w:pPr>
      <w:r w:rsidRPr="00102165">
        <w:t>Gebelik</w:t>
      </w:r>
      <w:r w:rsidRPr="00102165">
        <w:tab/>
      </w:r>
      <w:r>
        <w:t>:</w:t>
      </w:r>
      <w:r w:rsidRPr="00102165">
        <w:tab/>
      </w:r>
      <w:r>
        <w:t xml:space="preserve">                     </w:t>
      </w:r>
      <w:r w:rsidRPr="00102165">
        <w:sym w:font="Monotype Sorts" w:char="F08E"/>
      </w:r>
      <w:r w:rsidRPr="00102165">
        <w:t xml:space="preserve"> Var</w:t>
      </w:r>
      <w:r w:rsidRPr="00102165">
        <w:tab/>
      </w:r>
      <w:r w:rsidRPr="00102165">
        <w:sym w:font="Monotype Sorts" w:char="F08E"/>
      </w:r>
      <w:r w:rsidRPr="00D3592F">
        <w:t xml:space="preserve"> Yok</w:t>
      </w:r>
    </w:p>
    <w:p w14:paraId="24A0ECF2" w14:textId="77777777" w:rsidR="009A6461" w:rsidRDefault="009A6461" w:rsidP="009A6461">
      <w:pPr>
        <w:spacing w:line="360" w:lineRule="auto"/>
        <w:jc w:val="both"/>
      </w:pPr>
      <w:proofErr w:type="spellStart"/>
      <w:r w:rsidRPr="00302CAD">
        <w:t>Vaginal</w:t>
      </w:r>
      <w:proofErr w:type="spellEnd"/>
      <w:r w:rsidRPr="00302CAD">
        <w:t xml:space="preserve"> akıntı</w:t>
      </w:r>
      <w:r>
        <w:t xml:space="preserve">: </w:t>
      </w:r>
      <w:r w:rsidRPr="00302CAD">
        <w:sym w:font="Monotype Sorts" w:char="F08E"/>
      </w:r>
      <w:r>
        <w:t xml:space="preserve"> Var</w:t>
      </w:r>
      <w:r>
        <w:tab/>
        <w:t xml:space="preserve">       </w:t>
      </w:r>
      <w:r w:rsidRPr="00302CAD">
        <w:sym w:font="Monotype Sorts" w:char="F08E"/>
      </w:r>
      <w:r w:rsidRPr="00302CAD">
        <w:t xml:space="preserve"> Yok</w:t>
      </w:r>
      <w:r>
        <w:tab/>
      </w:r>
      <w:r w:rsidRPr="00302CAD">
        <w:t>Libido</w:t>
      </w:r>
      <w:r>
        <w:t xml:space="preserve">: </w:t>
      </w:r>
      <w:r>
        <w:tab/>
        <w:t xml:space="preserve">        </w:t>
      </w:r>
      <w:r w:rsidRPr="00302CAD">
        <w:sym w:font="Monotype Sorts" w:char="F08E"/>
      </w:r>
      <w:r>
        <w:t xml:space="preserve"> Var     </w:t>
      </w:r>
      <w:r w:rsidRPr="00302CAD">
        <w:sym w:font="Monotype Sorts" w:char="F08E"/>
      </w:r>
      <w:r w:rsidRPr="00302CAD">
        <w:t xml:space="preserve"> Yok</w:t>
      </w:r>
    </w:p>
    <w:p w14:paraId="24A0ECF3" w14:textId="77777777" w:rsidR="009A6461" w:rsidRPr="00D3592F" w:rsidRDefault="009A6461" w:rsidP="009A6461">
      <w:pPr>
        <w:spacing w:line="360" w:lineRule="auto"/>
        <w:jc w:val="both"/>
      </w:pPr>
      <w:r w:rsidRPr="00D3592F">
        <w:t>Memeler</w:t>
      </w:r>
      <w:r>
        <w:t>:</w:t>
      </w:r>
      <w:r w:rsidRPr="00D3592F">
        <w:tab/>
      </w:r>
      <w:r w:rsidRPr="00D3592F">
        <w:sym w:font="Monotype Sorts" w:char="F08E"/>
      </w:r>
      <w:r w:rsidRPr="00D3592F">
        <w:t xml:space="preserve"> Akıntı</w:t>
      </w:r>
      <w:r>
        <w:t xml:space="preserve">      </w:t>
      </w:r>
      <w:r w:rsidRPr="00D3592F">
        <w:sym w:font="Monotype Sorts" w:char="F08E"/>
      </w:r>
      <w:r w:rsidRPr="00D3592F">
        <w:t xml:space="preserve"> Şekil bozukluğu</w:t>
      </w:r>
      <w:r>
        <w:t xml:space="preserve">          </w:t>
      </w:r>
      <w:r w:rsidRPr="00D3592F">
        <w:sym w:font="Monotype Sorts" w:char="F08E"/>
      </w:r>
      <w:r w:rsidRPr="00D3592F">
        <w:t xml:space="preserve"> Ağrı</w:t>
      </w:r>
      <w:r>
        <w:t xml:space="preserve">     </w:t>
      </w:r>
      <w:r w:rsidRPr="00D3592F">
        <w:sym w:font="Monotype Sorts" w:char="F08E"/>
      </w:r>
      <w:r w:rsidRPr="00D3592F">
        <w:t xml:space="preserve"> Kitle</w:t>
      </w:r>
    </w:p>
    <w:p w14:paraId="24A0ECF4" w14:textId="77777777" w:rsidR="009A6461" w:rsidRPr="00D3592F" w:rsidRDefault="009A6461" w:rsidP="009A6461">
      <w:pPr>
        <w:spacing w:line="360" w:lineRule="auto"/>
        <w:jc w:val="both"/>
      </w:pPr>
      <w:proofErr w:type="spellStart"/>
      <w:r w:rsidRPr="00D3592F">
        <w:t>Penil</w:t>
      </w:r>
      <w:proofErr w:type="spellEnd"/>
      <w:r w:rsidRPr="00D3592F">
        <w:t xml:space="preserve"> veya </w:t>
      </w:r>
      <w:proofErr w:type="spellStart"/>
      <w:r w:rsidRPr="00D3592F">
        <w:t>genital</w:t>
      </w:r>
      <w:proofErr w:type="spellEnd"/>
      <w:r w:rsidRPr="00D3592F">
        <w:t xml:space="preserve"> ülser</w:t>
      </w:r>
      <w:r>
        <w:t xml:space="preserve">:     </w:t>
      </w:r>
      <w:r w:rsidRPr="00302CAD">
        <w:sym w:font="Monotype Sorts" w:char="F08E"/>
      </w:r>
      <w:r w:rsidRPr="00302CAD">
        <w:t xml:space="preserve"> Var</w:t>
      </w:r>
      <w:r w:rsidRPr="00302CAD">
        <w:tab/>
      </w:r>
      <w:r w:rsidRPr="00302CAD">
        <w:tab/>
      </w:r>
      <w:r w:rsidRPr="00302CAD">
        <w:sym w:font="Monotype Sorts" w:char="F08E"/>
      </w:r>
      <w:r w:rsidRPr="00302CAD">
        <w:t xml:space="preserve"> Yok</w:t>
      </w:r>
      <w:r w:rsidRPr="00D3592F">
        <w:t xml:space="preserve">    </w:t>
      </w:r>
    </w:p>
    <w:p w14:paraId="24A0ECF5" w14:textId="77777777" w:rsidR="009A6461" w:rsidRPr="00D3592F" w:rsidRDefault="009A6461" w:rsidP="009A6461">
      <w:pPr>
        <w:spacing w:line="360" w:lineRule="auto"/>
        <w:jc w:val="both"/>
      </w:pPr>
      <w:r w:rsidRPr="00D3592F">
        <w:t>Cinsel yolla bulaşan hastalık öykü</w:t>
      </w:r>
      <w:r>
        <w:t xml:space="preserve"> durumu: </w:t>
      </w:r>
      <w:r w:rsidRPr="00302CAD">
        <w:sym w:font="Monotype Sorts" w:char="F08E"/>
      </w:r>
      <w:r w:rsidRPr="00302CAD">
        <w:t xml:space="preserve"> Yok    </w:t>
      </w:r>
      <w:r w:rsidRPr="00302CAD">
        <w:sym w:font="Monotype Sorts" w:char="F08E"/>
      </w:r>
      <w:r w:rsidRPr="00302CAD">
        <w:t xml:space="preserve"> Var------------------------------------------</w:t>
      </w:r>
    </w:p>
    <w:p w14:paraId="24A0ECF6" w14:textId="77777777" w:rsidR="009A6461" w:rsidRDefault="009A6461" w:rsidP="009A6461">
      <w:pPr>
        <w:spacing w:line="360" w:lineRule="auto"/>
        <w:jc w:val="both"/>
      </w:pPr>
      <w:r w:rsidRPr="00D3592F">
        <w:t>Örüntü ile ilgili NANDA tanısı</w:t>
      </w:r>
      <w:r w:rsidRPr="008E691E">
        <w:t>---------------------------------------------------------------------------</w:t>
      </w:r>
    </w:p>
    <w:p w14:paraId="24A0ECF7" w14:textId="77777777" w:rsidR="009A6461" w:rsidRDefault="009A6461" w:rsidP="009A6461">
      <w:pPr>
        <w:spacing w:line="360" w:lineRule="auto"/>
        <w:jc w:val="both"/>
      </w:pPr>
    </w:p>
    <w:p w14:paraId="24A0ECF8" w14:textId="77777777" w:rsidR="009A6461" w:rsidRPr="00D3592F" w:rsidRDefault="009A6461" w:rsidP="009A6461">
      <w:pPr>
        <w:tabs>
          <w:tab w:val="left" w:pos="4829"/>
        </w:tabs>
        <w:spacing w:line="360" w:lineRule="auto"/>
        <w:jc w:val="both"/>
        <w:rPr>
          <w:b/>
        </w:rPr>
      </w:pPr>
      <w:r w:rsidRPr="00D3592F">
        <w:rPr>
          <w:b/>
        </w:rPr>
        <w:t>10.Stres ile Baş</w:t>
      </w:r>
      <w:r>
        <w:rPr>
          <w:b/>
        </w:rPr>
        <w:t xml:space="preserve"> </w:t>
      </w:r>
      <w:r w:rsidRPr="00D3592F">
        <w:rPr>
          <w:b/>
        </w:rPr>
        <w:t>etme/</w:t>
      </w:r>
      <w:proofErr w:type="spellStart"/>
      <w:r w:rsidRPr="00D3592F">
        <w:rPr>
          <w:b/>
        </w:rPr>
        <w:t>Tolere</w:t>
      </w:r>
      <w:proofErr w:type="spellEnd"/>
      <w:r w:rsidRPr="00D3592F">
        <w:rPr>
          <w:b/>
        </w:rPr>
        <w:t xml:space="preserve"> Etme Durumu</w:t>
      </w:r>
    </w:p>
    <w:p w14:paraId="24A0ECF9" w14:textId="77777777" w:rsidR="009A6461" w:rsidRPr="00D3592F" w:rsidRDefault="009A6461" w:rsidP="009A6461">
      <w:pPr>
        <w:spacing w:line="360" w:lineRule="auto"/>
        <w:jc w:val="both"/>
      </w:pPr>
      <w:r w:rsidRPr="00D3592F">
        <w:rPr>
          <w:noProof/>
        </w:rPr>
        <w:t>Yaşadığı güçlük, sıkıntı ve engel</w:t>
      </w:r>
      <w:r>
        <w:rPr>
          <w:noProof/>
        </w:rPr>
        <w:t>:</w:t>
      </w:r>
      <w:r>
        <w:t xml:space="preserve">  </w:t>
      </w:r>
      <w:r w:rsidRPr="00D3592F">
        <w:sym w:font="Monotype Sorts" w:char="F08E"/>
      </w:r>
      <w:r w:rsidRPr="00D3592F">
        <w:t xml:space="preserve"> Yok</w:t>
      </w:r>
      <w:r w:rsidRPr="00D3592F">
        <w:tab/>
      </w:r>
      <w:r w:rsidRPr="00D3592F">
        <w:sym w:font="Monotype Sorts" w:char="F08E"/>
      </w:r>
      <w:r w:rsidRPr="00D3592F">
        <w:t xml:space="preserve"> Var-----------------------------------------------------</w:t>
      </w:r>
    </w:p>
    <w:p w14:paraId="24A0ECFA" w14:textId="77777777" w:rsidR="009A6461" w:rsidRPr="00D3592F" w:rsidRDefault="009A6461" w:rsidP="009A6461">
      <w:pPr>
        <w:tabs>
          <w:tab w:val="left" w:pos="4829"/>
        </w:tabs>
        <w:spacing w:line="360" w:lineRule="auto"/>
        <w:jc w:val="both"/>
        <w:rPr>
          <w:color w:val="FF0000"/>
        </w:rPr>
      </w:pPr>
      <w:r w:rsidRPr="00D3592F">
        <w:t>Bu güçlük ve engellerle</w:t>
      </w:r>
      <w:r>
        <w:t xml:space="preserve"> nasıl </w:t>
      </w:r>
      <w:r w:rsidRPr="00D3592F">
        <w:t>baş edebiliyor?--------------------------------------------------------</w:t>
      </w:r>
      <w:r>
        <w:t>---</w:t>
      </w:r>
    </w:p>
    <w:p w14:paraId="24A0ECFB" w14:textId="77777777" w:rsidR="009A6461" w:rsidRPr="00D3592F" w:rsidRDefault="009A6461" w:rsidP="009A6461">
      <w:pPr>
        <w:spacing w:line="360" w:lineRule="auto"/>
        <w:jc w:val="both"/>
      </w:pPr>
      <w:r w:rsidRPr="00D3592F">
        <w:t xml:space="preserve">Başa çıkma:  </w:t>
      </w:r>
      <w:r w:rsidRPr="00D3592F">
        <w:sym w:font="Symbol" w:char="F09A"/>
      </w:r>
      <w:r w:rsidRPr="00D3592F">
        <w:t xml:space="preserve">  İyi             </w:t>
      </w:r>
      <w:r w:rsidRPr="00D3592F">
        <w:sym w:font="Symbol" w:char="F09A"/>
      </w:r>
      <w:r w:rsidRPr="00D3592F">
        <w:t xml:space="preserve"> Orta             </w:t>
      </w:r>
      <w:r w:rsidRPr="00D3592F">
        <w:sym w:font="Symbol" w:char="F09A"/>
      </w:r>
      <w:r w:rsidRPr="00D3592F">
        <w:t xml:space="preserve"> Zayıf</w:t>
      </w:r>
    </w:p>
    <w:p w14:paraId="24A0ECFC" w14:textId="77777777" w:rsidR="009A6461" w:rsidRPr="00D3592F" w:rsidRDefault="009A6461" w:rsidP="009A6461">
      <w:pPr>
        <w:spacing w:line="360" w:lineRule="auto"/>
        <w:jc w:val="both"/>
      </w:pPr>
      <w:r w:rsidRPr="00D3592F">
        <w:t>İhtiyaç duyduğunda bakım vere</w:t>
      </w:r>
      <w:r>
        <w:t>bilecek</w:t>
      </w:r>
      <w:r w:rsidRPr="00D3592F">
        <w:t xml:space="preserve"> </w:t>
      </w:r>
      <w:r>
        <w:t xml:space="preserve">birey: </w:t>
      </w:r>
      <w:r w:rsidRPr="00302CAD">
        <w:sym w:font="Monotype Sorts" w:char="F08E"/>
      </w:r>
      <w:r w:rsidRPr="00302CAD">
        <w:t xml:space="preserve"> Yok</w:t>
      </w:r>
      <w:r w:rsidRPr="00302CAD">
        <w:tab/>
      </w:r>
      <w:r w:rsidRPr="00302CAD">
        <w:sym w:font="Monotype Sorts" w:char="F08E"/>
      </w:r>
      <w:r w:rsidRPr="00302CAD">
        <w:t xml:space="preserve"> Var-----------------------------------</w:t>
      </w:r>
      <w:r w:rsidRPr="00D3592F">
        <w:t xml:space="preserve"> </w:t>
      </w:r>
    </w:p>
    <w:p w14:paraId="24A0ECFD" w14:textId="77777777" w:rsidR="009A6461" w:rsidRPr="00D3592F" w:rsidRDefault="009A6461" w:rsidP="009A6461">
      <w:pPr>
        <w:spacing w:line="360" w:lineRule="auto"/>
        <w:jc w:val="both"/>
      </w:pPr>
      <w:r w:rsidRPr="00D3592F">
        <w:t>Yaşadığı sıkıntılı durumlarla baş etmede ailesinin verdiği desteği yeterli bul</w:t>
      </w:r>
      <w:r>
        <w:t>ma durumu:</w:t>
      </w:r>
    </w:p>
    <w:p w14:paraId="24A0ECFE" w14:textId="77777777" w:rsidR="009A6461" w:rsidRPr="00D3592F" w:rsidRDefault="009A6461" w:rsidP="009A6461">
      <w:pPr>
        <w:spacing w:line="360" w:lineRule="auto"/>
        <w:jc w:val="both"/>
      </w:pPr>
      <w:r w:rsidRPr="00D3592F">
        <w:sym w:font="Monotype Sorts" w:char="F08E"/>
      </w:r>
      <w:r w:rsidRPr="00D3592F">
        <w:t xml:space="preserve"> Yeterli</w:t>
      </w:r>
      <w:r w:rsidRPr="00D3592F">
        <w:tab/>
      </w:r>
      <w:r w:rsidRPr="00D3592F">
        <w:tab/>
      </w:r>
      <w:r w:rsidRPr="00D3592F">
        <w:sym w:font="Monotype Sorts" w:char="F08E"/>
      </w:r>
      <w:r w:rsidRPr="00D3592F">
        <w:t xml:space="preserve"> Kısmen yeterli</w:t>
      </w:r>
      <w:r w:rsidRPr="00D3592F">
        <w:tab/>
      </w:r>
      <w:r w:rsidRPr="00D3592F">
        <w:tab/>
      </w:r>
      <w:r w:rsidRPr="00D3592F">
        <w:sym w:font="Monotype Sorts" w:char="F08E"/>
      </w:r>
      <w:r w:rsidRPr="00D3592F">
        <w:t xml:space="preserve"> Yetersiz</w:t>
      </w:r>
    </w:p>
    <w:p w14:paraId="24A0ECFF" w14:textId="77777777" w:rsidR="009A6461" w:rsidRPr="00D3592F" w:rsidRDefault="009A6461" w:rsidP="009A6461">
      <w:pPr>
        <w:spacing w:line="360" w:lineRule="auto"/>
        <w:jc w:val="both"/>
      </w:pPr>
      <w:r w:rsidRPr="00D3592F">
        <w:t>Son bir yıl içinde yaşadığı önemli yaşam değişiklikleri</w:t>
      </w:r>
      <w:r>
        <w:t xml:space="preserve">: </w:t>
      </w:r>
      <w:r w:rsidRPr="00D3592F">
        <w:sym w:font="Monotype Sorts" w:char="F08E"/>
      </w:r>
      <w:r w:rsidRPr="00D3592F">
        <w:t xml:space="preserve"> Yok </w:t>
      </w:r>
      <w:r>
        <w:t xml:space="preserve">     </w:t>
      </w:r>
      <w:r w:rsidRPr="00D3592F">
        <w:sym w:font="Monotype Sorts" w:char="F08E"/>
      </w:r>
      <w:r w:rsidRPr="00D3592F">
        <w:t xml:space="preserve"> Var--------------------</w:t>
      </w:r>
      <w:r>
        <w:t>-------</w:t>
      </w:r>
    </w:p>
    <w:p w14:paraId="24A0ED00" w14:textId="77777777" w:rsidR="009A6461" w:rsidRPr="00D3592F" w:rsidRDefault="009A6461" w:rsidP="009A6461">
      <w:pPr>
        <w:spacing w:line="360" w:lineRule="auto"/>
        <w:jc w:val="both"/>
      </w:pPr>
      <w:r w:rsidRPr="00D3592F">
        <w:t>Hastalık veya hastaneye yatmaya ilişkin endişeleri</w:t>
      </w:r>
      <w:r>
        <w:t xml:space="preserve"> </w:t>
      </w:r>
      <w:r w:rsidRPr="00D3592F">
        <w:t xml:space="preserve">(Parasal, </w:t>
      </w:r>
      <w:proofErr w:type="spellStart"/>
      <w:r w:rsidRPr="00D3592F">
        <w:t>özbakım</w:t>
      </w:r>
      <w:proofErr w:type="spellEnd"/>
      <w:r>
        <w:t>…</w:t>
      </w:r>
      <w:r w:rsidRPr="00D3592F">
        <w:t>)</w:t>
      </w:r>
      <w:r>
        <w:t>:</w:t>
      </w:r>
    </w:p>
    <w:p w14:paraId="24A0ED01" w14:textId="77777777" w:rsidR="009A6461" w:rsidRPr="00D3592F" w:rsidRDefault="009A6461" w:rsidP="009A6461">
      <w:pPr>
        <w:spacing w:line="360" w:lineRule="auto"/>
        <w:jc w:val="both"/>
        <w:rPr>
          <w:color w:val="FF0000"/>
        </w:rPr>
      </w:pPr>
      <w:r w:rsidRPr="00D3592F">
        <w:sym w:font="Monotype Sorts" w:char="F08E"/>
      </w:r>
      <w:r w:rsidRPr="00D3592F">
        <w:t xml:space="preserve"> Yok </w:t>
      </w:r>
      <w:r w:rsidRPr="00D3592F">
        <w:tab/>
      </w:r>
      <w:r w:rsidRPr="00D3592F">
        <w:tab/>
      </w:r>
      <w:r w:rsidRPr="00D3592F">
        <w:tab/>
      </w:r>
      <w:r w:rsidRPr="00D3592F">
        <w:sym w:font="Monotype Sorts" w:char="F08E"/>
      </w:r>
      <w:r w:rsidRPr="00D3592F">
        <w:t>Var-----------------------------------------------------------</w:t>
      </w:r>
      <w:r w:rsidRPr="00080654">
        <w:t>---------------------</w:t>
      </w:r>
    </w:p>
    <w:p w14:paraId="24A0ED02" w14:textId="77777777" w:rsidR="009A6461" w:rsidRDefault="009A6461" w:rsidP="009A6461">
      <w:pPr>
        <w:spacing w:line="360" w:lineRule="auto"/>
        <w:jc w:val="both"/>
      </w:pPr>
      <w:r w:rsidRPr="00D3592F">
        <w:t>Örüntü ile ilgili NANDA tanısı:</w:t>
      </w:r>
      <w:r w:rsidRPr="008D59DF">
        <w:t xml:space="preserve"> </w:t>
      </w:r>
      <w:r w:rsidRPr="00302CAD">
        <w:t>-----------------------------------------------------------------------</w:t>
      </w:r>
      <w:r>
        <w:t>---</w:t>
      </w:r>
    </w:p>
    <w:p w14:paraId="24A0ED03" w14:textId="77777777" w:rsidR="009A6461" w:rsidRPr="00D3592F" w:rsidRDefault="009A6461" w:rsidP="009A6461">
      <w:pPr>
        <w:spacing w:line="360" w:lineRule="auto"/>
        <w:jc w:val="both"/>
        <w:rPr>
          <w:color w:val="FF0000"/>
        </w:rPr>
      </w:pPr>
    </w:p>
    <w:p w14:paraId="24A0ED04" w14:textId="77777777" w:rsidR="009A6461" w:rsidRPr="00D3592F" w:rsidRDefault="009A6461" w:rsidP="009A6461">
      <w:pPr>
        <w:spacing w:line="360" w:lineRule="auto"/>
        <w:jc w:val="both"/>
        <w:rPr>
          <w:b/>
        </w:rPr>
      </w:pPr>
      <w:r w:rsidRPr="00D3592F">
        <w:rPr>
          <w:b/>
        </w:rPr>
        <w:lastRenderedPageBreak/>
        <w:t>11.İnanç ve Değerler Şekli</w:t>
      </w:r>
    </w:p>
    <w:p w14:paraId="24A0ED05" w14:textId="77777777" w:rsidR="009A6461" w:rsidRPr="008E691E" w:rsidRDefault="009A6461" w:rsidP="009A6461">
      <w:pPr>
        <w:spacing w:line="360" w:lineRule="auto"/>
        <w:jc w:val="both"/>
        <w:rPr>
          <w:bCs/>
        </w:rPr>
      </w:pPr>
      <w:r w:rsidRPr="00D3592F">
        <w:rPr>
          <w:bCs/>
        </w:rPr>
        <w:t>Manevi değerlerinizde hastalık sü</w:t>
      </w:r>
      <w:r w:rsidRPr="008E691E">
        <w:rPr>
          <w:bCs/>
        </w:rPr>
        <w:t>recinde değişiklik</w:t>
      </w:r>
      <w:r>
        <w:rPr>
          <w:bCs/>
        </w:rPr>
        <w:t xml:space="preserve">:    </w:t>
      </w:r>
      <w:r w:rsidRPr="008E691E">
        <w:sym w:font="Monotype Sorts" w:char="F08E"/>
      </w:r>
      <w:r w:rsidRPr="008E691E">
        <w:t xml:space="preserve"> Yok </w:t>
      </w:r>
      <w:r w:rsidRPr="008E691E">
        <w:tab/>
      </w:r>
      <w:r>
        <w:t xml:space="preserve">     </w:t>
      </w:r>
      <w:r w:rsidRPr="008E691E">
        <w:sym w:font="Monotype Sorts" w:char="F08E"/>
      </w:r>
      <w:r w:rsidRPr="008E691E">
        <w:t xml:space="preserve"> Var</w:t>
      </w:r>
      <w:r w:rsidRPr="00302CAD">
        <w:t>--------------------</w:t>
      </w:r>
      <w:r>
        <w:t>--</w:t>
      </w:r>
    </w:p>
    <w:p w14:paraId="24A0ED06" w14:textId="77777777" w:rsidR="009A6461" w:rsidRPr="008E691E" w:rsidRDefault="009A6461" w:rsidP="009A6461">
      <w:pPr>
        <w:spacing w:line="360" w:lineRule="auto"/>
        <w:jc w:val="both"/>
        <w:rPr>
          <w:bCs/>
        </w:rPr>
      </w:pPr>
      <w:r w:rsidRPr="00D3592F">
        <w:rPr>
          <w:bCs/>
        </w:rPr>
        <w:t>Baş</w:t>
      </w:r>
      <w:r>
        <w:rPr>
          <w:bCs/>
        </w:rPr>
        <w:t xml:space="preserve"> </w:t>
      </w:r>
      <w:r w:rsidRPr="00D3592F">
        <w:rPr>
          <w:bCs/>
        </w:rPr>
        <w:t>etmeyi kolaylaştırıcı manevi ya da kültürel uygulamalar</w:t>
      </w:r>
      <w:r>
        <w:rPr>
          <w:bCs/>
        </w:rPr>
        <w:t xml:space="preserve">: </w:t>
      </w:r>
      <w:r w:rsidRPr="00302CAD">
        <w:sym w:font="Monotype Sorts" w:char="F08E"/>
      </w:r>
      <w:r w:rsidRPr="00302CAD">
        <w:t xml:space="preserve"> Yok </w:t>
      </w:r>
      <w:r w:rsidRPr="00302CAD">
        <w:tab/>
      </w:r>
      <w:r>
        <w:t xml:space="preserve">     </w:t>
      </w:r>
      <w:r w:rsidRPr="00302CAD">
        <w:sym w:font="Monotype Sorts" w:char="F08E"/>
      </w:r>
      <w:r w:rsidRPr="00302CAD">
        <w:t xml:space="preserve"> Var--------------</w:t>
      </w:r>
    </w:p>
    <w:p w14:paraId="24A0ED07" w14:textId="77777777" w:rsidR="009A6461" w:rsidRPr="00D3592F" w:rsidRDefault="009A6461" w:rsidP="009A6461">
      <w:pPr>
        <w:spacing w:line="360" w:lineRule="auto"/>
        <w:jc w:val="both"/>
        <w:rPr>
          <w:bCs/>
        </w:rPr>
      </w:pPr>
      <w:r w:rsidRPr="00D3592F">
        <w:rPr>
          <w:bCs/>
        </w:rPr>
        <w:t xml:space="preserve">İnançlarınız doğrultusunda sağlık uygulamalarına ilişkin </w:t>
      </w:r>
      <w:r w:rsidRPr="008E691E">
        <w:rPr>
          <w:bCs/>
        </w:rPr>
        <w:t>kısıtlama ya da yasaklar</w:t>
      </w:r>
      <w:r>
        <w:rPr>
          <w:bCs/>
        </w:rPr>
        <w:t>:</w:t>
      </w:r>
    </w:p>
    <w:p w14:paraId="24A0ED08" w14:textId="77777777" w:rsidR="009A6461" w:rsidRPr="00302CAD" w:rsidRDefault="009A6461" w:rsidP="009A6461">
      <w:pPr>
        <w:spacing w:line="360" w:lineRule="auto"/>
        <w:jc w:val="both"/>
        <w:rPr>
          <w:bCs/>
        </w:rPr>
      </w:pPr>
      <w:r w:rsidRPr="00302CAD">
        <w:sym w:font="Monotype Sorts" w:char="F08E"/>
      </w:r>
      <w:r w:rsidRPr="00302CAD">
        <w:t xml:space="preserve"> Yok </w:t>
      </w:r>
      <w:r w:rsidRPr="00302CAD">
        <w:tab/>
      </w:r>
      <w:r>
        <w:t xml:space="preserve">     </w:t>
      </w:r>
      <w:r w:rsidRPr="00302CAD">
        <w:sym w:font="Monotype Sorts" w:char="F08E"/>
      </w:r>
      <w:r w:rsidRPr="00302CAD">
        <w:t xml:space="preserve"> Var--------------------</w:t>
      </w:r>
      <w:r>
        <w:t>-------------</w:t>
      </w:r>
      <w:r w:rsidRPr="00302CAD">
        <w:t>------------------------------------------------------------</w:t>
      </w:r>
    </w:p>
    <w:p w14:paraId="24A0ED09" w14:textId="77777777" w:rsidR="009A6461" w:rsidRPr="008E691E" w:rsidRDefault="009A6461" w:rsidP="009A6461">
      <w:pPr>
        <w:spacing w:line="360" w:lineRule="auto"/>
        <w:jc w:val="both"/>
      </w:pPr>
      <w:r w:rsidRPr="00D3592F">
        <w:rPr>
          <w:bCs/>
        </w:rPr>
        <w:t>Yaşam hakkındaki inanç ve değerleri:</w:t>
      </w:r>
      <w:r w:rsidRPr="008E691E">
        <w:t xml:space="preserve"> </w:t>
      </w:r>
      <w:r w:rsidRPr="00302CAD">
        <w:t>-------------------------------------------------------------------</w:t>
      </w:r>
    </w:p>
    <w:p w14:paraId="24A0ED0A" w14:textId="77777777" w:rsidR="009A6461" w:rsidRPr="00E926EE" w:rsidRDefault="009A6461" w:rsidP="009A6461">
      <w:pPr>
        <w:spacing w:line="360" w:lineRule="auto"/>
        <w:jc w:val="both"/>
      </w:pPr>
      <w:r w:rsidRPr="00D3592F">
        <w:rPr>
          <w:bCs/>
        </w:rPr>
        <w:t>Ölüm hakkındaki inanç ve değerleri:</w:t>
      </w:r>
      <w:r w:rsidRPr="008E691E">
        <w:t xml:space="preserve"> </w:t>
      </w:r>
      <w:r w:rsidRPr="00E926EE">
        <w:t>--------------------------------------------------------------------</w:t>
      </w:r>
    </w:p>
    <w:p w14:paraId="24A0ED0B" w14:textId="77777777" w:rsidR="009A6461" w:rsidRPr="00D3592F" w:rsidRDefault="009A6461" w:rsidP="009A6461">
      <w:pPr>
        <w:spacing w:line="360" w:lineRule="auto"/>
        <w:jc w:val="both"/>
      </w:pPr>
      <w:r w:rsidRPr="00D3592F">
        <w:t>Örüntü ile ilgili NANDA tanısı:</w:t>
      </w:r>
      <w:r w:rsidRPr="008D59DF">
        <w:t xml:space="preserve"> </w:t>
      </w:r>
      <w:r w:rsidRPr="00302CAD">
        <w:t>--------------------------------------------------------------------------</w:t>
      </w:r>
    </w:p>
    <w:p w14:paraId="24A0ED0C" w14:textId="77777777" w:rsidR="009A6461" w:rsidRPr="00D3592F" w:rsidRDefault="009A6461" w:rsidP="009A6461">
      <w:pPr>
        <w:spacing w:line="360" w:lineRule="auto"/>
        <w:jc w:val="both"/>
      </w:pPr>
    </w:p>
    <w:p w14:paraId="24A0ED0D" w14:textId="77777777" w:rsidR="009A6461" w:rsidRPr="00D3592F" w:rsidRDefault="009A6461" w:rsidP="009A6461">
      <w:pPr>
        <w:spacing w:line="360" w:lineRule="auto"/>
        <w:jc w:val="both"/>
        <w:rPr>
          <w:b/>
        </w:rPr>
      </w:pPr>
      <w:r w:rsidRPr="00D3592F">
        <w:rPr>
          <w:b/>
        </w:rPr>
        <w:t>12. Konfor/Rahatlık</w:t>
      </w:r>
    </w:p>
    <w:p w14:paraId="24A0ED0E" w14:textId="77777777" w:rsidR="009A6461" w:rsidRPr="00D3592F" w:rsidRDefault="009A6461" w:rsidP="009A6461">
      <w:pPr>
        <w:keepNext/>
        <w:spacing w:line="360" w:lineRule="auto"/>
        <w:outlineLvl w:val="0"/>
        <w:rPr>
          <w:noProof/>
        </w:rPr>
      </w:pPr>
      <w:r w:rsidRPr="008E691E">
        <w:rPr>
          <w:u w:val="single"/>
          <w:lang w:eastAsia="x-none"/>
        </w:rPr>
        <w:t>Konfor Değerlendirme</w:t>
      </w:r>
      <w:r w:rsidRPr="00E926EE">
        <w:rPr>
          <w:u w:val="single"/>
          <w:lang w:val="x-none" w:eastAsia="x-none"/>
        </w:rPr>
        <w:t xml:space="preserve"> Skalas</w:t>
      </w:r>
      <w:r w:rsidRPr="00E926EE">
        <w:rPr>
          <w:u w:val="single"/>
          <w:lang w:eastAsia="x-none"/>
        </w:rPr>
        <w:t>ı</w:t>
      </w:r>
    </w:p>
    <w:p w14:paraId="24A0ED0F" w14:textId="77777777" w:rsidR="009A6461" w:rsidRPr="00D3592F" w:rsidRDefault="009A6461" w:rsidP="009A6461">
      <w:pPr>
        <w:spacing w:line="360" w:lineRule="auto"/>
        <w:jc w:val="both"/>
      </w:pPr>
      <w:r>
        <w:rPr>
          <w:noProof/>
        </w:rPr>
        <mc:AlternateContent>
          <mc:Choice Requires="wps">
            <w:drawing>
              <wp:anchor distT="0" distB="0" distL="114298" distR="114298" simplePos="0" relativeHeight="251684864" behindDoc="0" locked="0" layoutInCell="0" allowOverlap="1" wp14:anchorId="24A0EEC2" wp14:editId="24A0EEC3">
                <wp:simplePos x="0" y="0"/>
                <wp:positionH relativeFrom="column">
                  <wp:posOffset>4769484</wp:posOffset>
                </wp:positionH>
                <wp:positionV relativeFrom="paragraph">
                  <wp:posOffset>60960</wp:posOffset>
                </wp:positionV>
                <wp:extent cx="0" cy="182880"/>
                <wp:effectExtent l="0" t="0" r="19050" b="2667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7FAC" id="Düz Bağlayıcı 10"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" o:allowincell="f"/>
            </w:pict>
          </mc:Fallback>
        </mc:AlternateContent>
      </w:r>
      <w:r>
        <w:rPr>
          <w:noProof/>
        </w:rPr>
        <mc:AlternateContent>
          <mc:Choice Requires="wps">
            <w:drawing>
              <wp:anchor distT="0" distB="0" distL="114298" distR="114298" simplePos="0" relativeHeight="251683840" behindDoc="0" locked="0" layoutInCell="0" allowOverlap="1" wp14:anchorId="24A0EEC4" wp14:editId="24A0EEC5">
                <wp:simplePos x="0" y="0"/>
                <wp:positionH relativeFrom="column">
                  <wp:posOffset>14604</wp:posOffset>
                </wp:positionH>
                <wp:positionV relativeFrom="paragraph">
                  <wp:posOffset>60960</wp:posOffset>
                </wp:positionV>
                <wp:extent cx="0" cy="182880"/>
                <wp:effectExtent l="0" t="0" r="19050" b="266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FAAEE" id="Düz Bağlayıcı 9"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" o:allowincell="f"/>
            </w:pict>
          </mc:Fallback>
        </mc:AlternateContent>
      </w:r>
      <w:r>
        <w:rPr>
          <w:noProof/>
        </w:rPr>
        <mc:AlternateContent>
          <mc:Choice Requires="wps">
            <w:drawing>
              <wp:anchor distT="4294967294" distB="4294967294" distL="114300" distR="114300" simplePos="0" relativeHeight="251682816" behindDoc="0" locked="0" layoutInCell="0" allowOverlap="1" wp14:anchorId="24A0EEC6" wp14:editId="24A0EEC7">
                <wp:simplePos x="0" y="0"/>
                <wp:positionH relativeFrom="column">
                  <wp:posOffset>14605</wp:posOffset>
                </wp:positionH>
                <wp:positionV relativeFrom="paragraph">
                  <wp:posOffset>156209</wp:posOffset>
                </wp:positionV>
                <wp:extent cx="4754880" cy="0"/>
                <wp:effectExtent l="0" t="0" r="2667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E2AA1" id="Düz Bağlayıcı 7" o:spid="_x0000_s1026" style="position:absolute;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" o:allowincell="f"/>
            </w:pict>
          </mc:Fallback>
        </mc:AlternateContent>
      </w:r>
    </w:p>
    <w:p w14:paraId="24A0ED10" w14:textId="77777777" w:rsidR="009A6461" w:rsidRPr="00D3592F" w:rsidRDefault="009A6461" w:rsidP="009A6461">
      <w:pPr>
        <w:spacing w:line="360" w:lineRule="auto"/>
        <w:ind w:hanging="142"/>
        <w:jc w:val="both"/>
      </w:pPr>
      <w:r>
        <w:t xml:space="preserve">  </w:t>
      </w:r>
      <w:r w:rsidRPr="00D3592F">
        <w:t xml:space="preserve">0 </w:t>
      </w:r>
      <w:r w:rsidRPr="00D3592F">
        <w:tab/>
      </w:r>
      <w:r w:rsidRPr="00D3592F">
        <w:tab/>
      </w:r>
      <w:r w:rsidRPr="00D3592F">
        <w:tab/>
      </w:r>
      <w:r w:rsidRPr="00D3592F">
        <w:tab/>
      </w:r>
      <w:r w:rsidRPr="00D3592F">
        <w:tab/>
      </w:r>
      <w:r w:rsidRPr="00D3592F">
        <w:tab/>
      </w:r>
      <w:r w:rsidRPr="00D3592F">
        <w:tab/>
      </w:r>
      <w:r w:rsidRPr="00D3592F">
        <w:tab/>
      </w:r>
      <w:r w:rsidRPr="00D3592F">
        <w:tab/>
      </w:r>
      <w:r w:rsidRPr="00D3592F">
        <w:tab/>
        <w:t xml:space="preserve">     10</w:t>
      </w:r>
    </w:p>
    <w:p w14:paraId="24A0ED11" w14:textId="77777777" w:rsidR="009A6461" w:rsidRPr="00D3592F" w:rsidRDefault="009A6461" w:rsidP="009A6461">
      <w:pPr>
        <w:spacing w:line="360" w:lineRule="auto"/>
        <w:ind w:left="-567"/>
        <w:jc w:val="both"/>
      </w:pPr>
      <w:r w:rsidRPr="00D3592F">
        <w:t>Konforsuzluk</w:t>
      </w:r>
      <w:r w:rsidRPr="00D3592F">
        <w:tab/>
      </w:r>
      <w:r w:rsidRPr="00D3592F">
        <w:tab/>
      </w:r>
      <w:r w:rsidRPr="00D3592F">
        <w:tab/>
      </w:r>
      <w:r w:rsidRPr="00D3592F">
        <w:tab/>
      </w:r>
      <w:r w:rsidRPr="00D3592F">
        <w:tab/>
      </w:r>
      <w:r w:rsidRPr="00D3592F">
        <w:tab/>
      </w:r>
      <w:r w:rsidRPr="00D3592F">
        <w:tab/>
        <w:t xml:space="preserve">                 </w:t>
      </w:r>
      <w:r>
        <w:t xml:space="preserve">           </w:t>
      </w:r>
      <w:r w:rsidRPr="00D3592F">
        <w:t>Yüksek Konfor</w:t>
      </w:r>
    </w:p>
    <w:p w14:paraId="24A0ED12" w14:textId="77777777" w:rsidR="009A6461" w:rsidRPr="00D3592F" w:rsidRDefault="009A6461" w:rsidP="009A6461">
      <w:pPr>
        <w:spacing w:line="360" w:lineRule="auto"/>
        <w:jc w:val="both"/>
        <w:rPr>
          <w:color w:val="FF0000"/>
        </w:rPr>
      </w:pPr>
      <w:r w:rsidRPr="00D3592F">
        <w:t>Konforu arttırma isteği</w:t>
      </w:r>
      <w:r>
        <w:t xml:space="preserve">:  </w:t>
      </w:r>
      <w:r w:rsidRPr="00D3592F">
        <w:t xml:space="preserve"> </w:t>
      </w:r>
      <w:r w:rsidRPr="00D3592F">
        <w:sym w:font="Monotype Sorts" w:char="F08E"/>
      </w:r>
      <w:r>
        <w:t xml:space="preserve"> </w:t>
      </w:r>
      <w:r w:rsidRPr="00D3592F">
        <w:t xml:space="preserve">Yok </w:t>
      </w:r>
      <w:r>
        <w:t xml:space="preserve">      </w:t>
      </w:r>
      <w:r w:rsidRPr="00D3592F">
        <w:sym w:font="Monotype Sorts" w:char="F08E"/>
      </w:r>
      <w:r>
        <w:t xml:space="preserve"> </w:t>
      </w:r>
      <w:r w:rsidRPr="00D3592F">
        <w:t xml:space="preserve">Var </w:t>
      </w:r>
      <w:r>
        <w:tab/>
      </w:r>
      <w:r>
        <w:tab/>
      </w:r>
      <w:r w:rsidRPr="00D3592F">
        <w:t>A</w:t>
      </w:r>
      <w:r>
        <w:t>ğrı</w:t>
      </w:r>
      <w:r w:rsidRPr="00D3592F">
        <w:t>:</w:t>
      </w:r>
      <w:r>
        <w:t xml:space="preserve">    </w:t>
      </w:r>
      <w:r w:rsidRPr="00DA6BDE">
        <w:sym w:font="Monotype Sorts" w:char="F08E"/>
      </w:r>
      <w:r w:rsidRPr="00DA6BDE">
        <w:t xml:space="preserve"> Yok</w:t>
      </w:r>
      <w:r w:rsidRPr="00D3592F">
        <w:t xml:space="preserve"> </w:t>
      </w:r>
      <w:r>
        <w:t xml:space="preserve">     </w:t>
      </w:r>
      <w:r w:rsidRPr="00D3592F">
        <w:sym w:font="Monotype Sorts" w:char="F08E"/>
      </w:r>
      <w:r w:rsidRPr="00D3592F">
        <w:t xml:space="preserve"> Var </w:t>
      </w:r>
      <w:r>
        <w:t xml:space="preserve">  </w:t>
      </w:r>
    </w:p>
    <w:p w14:paraId="24A0ED13" w14:textId="77777777" w:rsidR="009A6461" w:rsidRPr="00D3592F" w:rsidRDefault="009A6461" w:rsidP="009A6461">
      <w:pPr>
        <w:spacing w:line="360" w:lineRule="auto"/>
        <w:jc w:val="both"/>
      </w:pPr>
      <w:r>
        <w:t>Ağrının y</w:t>
      </w:r>
      <w:r w:rsidRPr="00D3592F">
        <w:t>eri:------------------------------</w:t>
      </w:r>
      <w:r>
        <w:tab/>
      </w:r>
      <w:r>
        <w:tab/>
      </w:r>
      <w:r>
        <w:tab/>
        <w:t>Ağrının</w:t>
      </w:r>
      <w:r w:rsidRPr="00E926EE" w:rsidDel="00F27CEB">
        <w:t xml:space="preserve"> </w:t>
      </w:r>
      <w:r>
        <w:t>sıklığı:------------------------</w:t>
      </w:r>
    </w:p>
    <w:p w14:paraId="24A0ED14" w14:textId="77777777" w:rsidR="009A6461" w:rsidRPr="00D3592F" w:rsidRDefault="009A6461" w:rsidP="009A6461">
      <w:pPr>
        <w:spacing w:line="360" w:lineRule="auto"/>
        <w:jc w:val="both"/>
      </w:pPr>
      <w:r w:rsidRPr="00D3592F">
        <w:t xml:space="preserve">Ağrının </w:t>
      </w:r>
      <w:r>
        <w:t>b</w:t>
      </w:r>
      <w:r w:rsidRPr="00D3592F">
        <w:t xml:space="preserve">aşlama </w:t>
      </w:r>
      <w:r>
        <w:t>z</w:t>
      </w:r>
      <w:r w:rsidRPr="00D3592F">
        <w:t xml:space="preserve">amanı ve </w:t>
      </w:r>
      <w:r>
        <w:t>s</w:t>
      </w:r>
      <w:r w:rsidRPr="00D3592F">
        <w:t>üresi:-------------------------------------------------------------</w:t>
      </w:r>
      <w:r>
        <w:t>----------</w:t>
      </w:r>
    </w:p>
    <w:p w14:paraId="24A0ED15" w14:textId="77777777" w:rsidR="009A6461" w:rsidRPr="00D3592F" w:rsidRDefault="009A6461" w:rsidP="009A6461">
      <w:pPr>
        <w:spacing w:line="360" w:lineRule="auto"/>
        <w:jc w:val="both"/>
      </w:pPr>
      <w:r w:rsidRPr="00D3592F">
        <w:t xml:space="preserve">Ağrının </w:t>
      </w:r>
      <w:r>
        <w:t>n</w:t>
      </w:r>
      <w:r w:rsidRPr="00D3592F">
        <w:t xml:space="preserve">iteliği: </w:t>
      </w:r>
      <w:r>
        <w:tab/>
      </w:r>
      <w:r w:rsidRPr="00D3592F">
        <w:sym w:font="Monotype Sorts" w:char="F08E"/>
      </w:r>
      <w:r w:rsidRPr="00D3592F">
        <w:t xml:space="preserve"> Zonklayıcı</w:t>
      </w:r>
      <w:r w:rsidRPr="00D3592F">
        <w:tab/>
      </w:r>
      <w:r>
        <w:t xml:space="preserve"> </w:t>
      </w:r>
      <w:r>
        <w:tab/>
        <w:t xml:space="preserve"> </w:t>
      </w:r>
      <w:r w:rsidRPr="00D3592F">
        <w:sym w:font="Monotype Sorts" w:char="F08E"/>
      </w:r>
      <w:r w:rsidRPr="00D3592F">
        <w:t>Yanıcı</w:t>
      </w:r>
      <w:r>
        <w:t xml:space="preserve">    </w:t>
      </w:r>
      <w:r>
        <w:tab/>
      </w:r>
      <w:r w:rsidRPr="00D3592F">
        <w:sym w:font="Monotype Sorts" w:char="F08E"/>
      </w:r>
      <w:r w:rsidRPr="00D3592F">
        <w:t>Batıcı</w:t>
      </w:r>
      <w:r>
        <w:t xml:space="preserve">  </w:t>
      </w:r>
      <w:r>
        <w:tab/>
      </w:r>
      <w:r w:rsidRPr="00D3592F">
        <w:sym w:font="Monotype Sorts" w:char="F08E"/>
      </w:r>
      <w:r>
        <w:t xml:space="preserve"> </w:t>
      </w:r>
      <w:r w:rsidRPr="00D3592F">
        <w:t>Yangı</w:t>
      </w:r>
      <w:r>
        <w:t xml:space="preserve"> </w:t>
      </w:r>
      <w:r w:rsidRPr="00D3592F">
        <w:t xml:space="preserve"> </w:t>
      </w:r>
      <w:r>
        <w:tab/>
      </w:r>
      <w:r>
        <w:tab/>
      </w:r>
      <w:r>
        <w:tab/>
      </w:r>
      <w:r>
        <w:tab/>
      </w:r>
      <w:r w:rsidRPr="00D3592F">
        <w:sym w:font="Monotype Sorts" w:char="F08E"/>
      </w:r>
      <w:r>
        <w:t xml:space="preserve"> </w:t>
      </w:r>
      <w:proofErr w:type="spellStart"/>
      <w:r w:rsidRPr="00D3592F">
        <w:t>Künt</w:t>
      </w:r>
      <w:proofErr w:type="spellEnd"/>
      <w:r w:rsidRPr="00D3592F">
        <w:tab/>
      </w:r>
      <w:r>
        <w:t xml:space="preserve">  </w:t>
      </w:r>
      <w:r>
        <w:tab/>
      </w:r>
      <w:r w:rsidRPr="00D3592F">
        <w:sym w:font="Monotype Sorts" w:char="F08E"/>
      </w:r>
      <w:r w:rsidRPr="00D3592F">
        <w:t>Bıçak saplanır tarzda</w:t>
      </w:r>
      <w:r w:rsidRPr="00D3592F">
        <w:tab/>
      </w:r>
      <w:r>
        <w:t xml:space="preserve">    </w:t>
      </w:r>
      <w:r w:rsidRPr="00D3592F">
        <w:sym w:font="Monotype Sorts" w:char="F08E"/>
      </w:r>
      <w:r w:rsidRPr="00D3592F">
        <w:t xml:space="preserve"> Diğer-------------------</w:t>
      </w:r>
      <w:r>
        <w:t>--</w:t>
      </w:r>
    </w:p>
    <w:p w14:paraId="24A0ED16" w14:textId="77777777" w:rsidR="009A6461" w:rsidRPr="00D3592F" w:rsidRDefault="009A6461" w:rsidP="009A6461">
      <w:pPr>
        <w:spacing w:line="360" w:lineRule="auto"/>
        <w:jc w:val="both"/>
        <w:rPr>
          <w:lang w:val="x-none" w:eastAsia="x-none"/>
        </w:rPr>
      </w:pPr>
      <w:r w:rsidRPr="00D3592F">
        <w:rPr>
          <w:lang w:val="x-none" w:eastAsia="x-none"/>
        </w:rPr>
        <w:t xml:space="preserve">Ağrının </w:t>
      </w:r>
      <w:r>
        <w:rPr>
          <w:lang w:eastAsia="x-none"/>
        </w:rPr>
        <w:t>ş</w:t>
      </w:r>
      <w:proofErr w:type="spellStart"/>
      <w:r w:rsidRPr="00D3592F">
        <w:rPr>
          <w:lang w:val="x-none" w:eastAsia="x-none"/>
        </w:rPr>
        <w:t>iddeti</w:t>
      </w:r>
      <w:proofErr w:type="spellEnd"/>
      <w:r w:rsidRPr="00D3592F">
        <w:rPr>
          <w:lang w:val="x-none" w:eastAsia="x-none"/>
        </w:rPr>
        <w:t>:</w:t>
      </w:r>
    </w:p>
    <w:p w14:paraId="24A0ED17" w14:textId="77777777" w:rsidR="009A6461" w:rsidRPr="00D3592F" w:rsidRDefault="009A6461" w:rsidP="009A6461">
      <w:pPr>
        <w:keepNext/>
        <w:spacing w:line="360" w:lineRule="auto"/>
        <w:outlineLvl w:val="0"/>
        <w:rPr>
          <w:u w:val="single"/>
          <w:lang w:eastAsia="x-none"/>
        </w:rPr>
      </w:pPr>
      <w:r w:rsidRPr="008E691E">
        <w:rPr>
          <w:u w:val="single"/>
          <w:lang w:val="x-none" w:eastAsia="x-none"/>
        </w:rPr>
        <w:t>Ağr</w:t>
      </w:r>
      <w:r>
        <w:rPr>
          <w:u w:val="single"/>
          <w:lang w:eastAsia="x-none"/>
        </w:rPr>
        <w:t>ı</w:t>
      </w:r>
      <w:r w:rsidRPr="008E691E">
        <w:rPr>
          <w:u w:val="single"/>
          <w:lang w:val="x-none" w:eastAsia="x-none"/>
        </w:rPr>
        <w:t xml:space="preserve"> </w:t>
      </w:r>
      <w:r w:rsidRPr="008E691E">
        <w:rPr>
          <w:u w:val="single"/>
          <w:lang w:eastAsia="x-none"/>
        </w:rPr>
        <w:t xml:space="preserve">Değerlendirme </w:t>
      </w:r>
      <w:r w:rsidRPr="00E926EE">
        <w:rPr>
          <w:u w:val="single"/>
          <w:lang w:val="x-none" w:eastAsia="x-none"/>
        </w:rPr>
        <w:t>Skalas</w:t>
      </w:r>
      <w:r w:rsidRPr="00D3592F">
        <w:rPr>
          <w:u w:val="single"/>
          <w:lang w:eastAsia="x-none"/>
        </w:rPr>
        <w:t>ı</w:t>
      </w:r>
    </w:p>
    <w:p w14:paraId="24A0ED18" w14:textId="77777777" w:rsidR="009A6461" w:rsidRPr="00D3592F" w:rsidRDefault="009A6461" w:rsidP="009A6461">
      <w:pPr>
        <w:spacing w:line="360" w:lineRule="auto"/>
        <w:jc w:val="both"/>
      </w:pPr>
      <w:r>
        <w:rPr>
          <w:noProof/>
        </w:rPr>
        <mc:AlternateContent>
          <mc:Choice Requires="wps">
            <w:drawing>
              <wp:anchor distT="0" distB="0" distL="114298" distR="114298" simplePos="0" relativeHeight="251681792" behindDoc="0" locked="0" layoutInCell="0" allowOverlap="1" wp14:anchorId="24A0EEC8" wp14:editId="24A0EEC9">
                <wp:simplePos x="0" y="0"/>
                <wp:positionH relativeFrom="column">
                  <wp:posOffset>4769484</wp:posOffset>
                </wp:positionH>
                <wp:positionV relativeFrom="paragraph">
                  <wp:posOffset>60960</wp:posOffset>
                </wp:positionV>
                <wp:extent cx="0" cy="182880"/>
                <wp:effectExtent l="0" t="0" r="19050" b="2667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8FFF8" id="Düz Bağlayıcı 19" o:spid="_x0000_s1026" style="position:absolute;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" o:allowincell="f"/>
            </w:pict>
          </mc:Fallback>
        </mc:AlternateContent>
      </w:r>
      <w:r>
        <w:rPr>
          <w:noProof/>
        </w:rPr>
        <mc:AlternateContent>
          <mc:Choice Requires="wps">
            <w:drawing>
              <wp:anchor distT="0" distB="0" distL="114298" distR="114298" simplePos="0" relativeHeight="251680768" behindDoc="0" locked="0" layoutInCell="0" allowOverlap="1" wp14:anchorId="24A0EECA" wp14:editId="24A0EECB">
                <wp:simplePos x="0" y="0"/>
                <wp:positionH relativeFrom="column">
                  <wp:posOffset>14604</wp:posOffset>
                </wp:positionH>
                <wp:positionV relativeFrom="paragraph">
                  <wp:posOffset>60960</wp:posOffset>
                </wp:positionV>
                <wp:extent cx="0" cy="182880"/>
                <wp:effectExtent l="0" t="0" r="19050" b="2667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8892F" id="Düz Bağlayıcı 18" o:spid="_x0000_s1026" style="position:absolute;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" o:allowincell="f"/>
            </w:pict>
          </mc:Fallback>
        </mc:AlternateContent>
      </w:r>
      <w:r>
        <w:rPr>
          <w:noProof/>
        </w:rPr>
        <mc:AlternateContent>
          <mc:Choice Requires="wps">
            <w:drawing>
              <wp:anchor distT="4294967294" distB="4294967294" distL="114300" distR="114300" simplePos="0" relativeHeight="251679744" behindDoc="0" locked="0" layoutInCell="0" allowOverlap="1" wp14:anchorId="24A0EECC" wp14:editId="24A0EECD">
                <wp:simplePos x="0" y="0"/>
                <wp:positionH relativeFrom="column">
                  <wp:posOffset>14605</wp:posOffset>
                </wp:positionH>
                <wp:positionV relativeFrom="paragraph">
                  <wp:posOffset>156209</wp:posOffset>
                </wp:positionV>
                <wp:extent cx="4754880" cy="0"/>
                <wp:effectExtent l="0" t="0" r="26670" b="1905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8053" id="Düz Bağlayıcı 17"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AQwUkx1wEA&#10;AHgDAAAOAAAAAAAAAAAAAAAAAC4CAABkcnMvZTJvRG9jLnhtbFBLAQItABQABgAIAAAAIQABdwYz&#10;2wAAAAcBAAAPAAAAAAAAAAAAAAAAADEEAABkcnMvZG93bnJldi54bWxQSwUGAAAAAAQABADzAAAA&#10;OQUAAAAA&#10;" o:allowincell="f"/>
            </w:pict>
          </mc:Fallback>
        </mc:AlternateContent>
      </w:r>
    </w:p>
    <w:p w14:paraId="24A0ED19" w14:textId="77777777" w:rsidR="009A6461" w:rsidRPr="00D3592F" w:rsidRDefault="009A6461" w:rsidP="009A6461">
      <w:pPr>
        <w:spacing w:line="360" w:lineRule="auto"/>
        <w:ind w:hanging="142"/>
        <w:jc w:val="both"/>
      </w:pPr>
      <w:r>
        <w:t xml:space="preserve">  </w:t>
      </w:r>
      <w:r w:rsidRPr="00D3592F">
        <w:t xml:space="preserve">0 </w:t>
      </w:r>
      <w:r w:rsidRPr="00D3592F">
        <w:tab/>
      </w:r>
      <w:r w:rsidRPr="00D3592F">
        <w:tab/>
      </w:r>
      <w:r w:rsidRPr="00D3592F">
        <w:tab/>
      </w:r>
      <w:r w:rsidRPr="00D3592F">
        <w:tab/>
      </w:r>
      <w:r w:rsidRPr="00D3592F">
        <w:tab/>
      </w:r>
      <w:r w:rsidRPr="00D3592F">
        <w:tab/>
      </w:r>
      <w:r w:rsidRPr="00D3592F">
        <w:tab/>
      </w:r>
      <w:r w:rsidRPr="00D3592F">
        <w:tab/>
      </w:r>
      <w:r w:rsidRPr="00D3592F">
        <w:tab/>
      </w:r>
      <w:r w:rsidRPr="00D3592F">
        <w:tab/>
        <w:t xml:space="preserve">     10</w:t>
      </w:r>
    </w:p>
    <w:p w14:paraId="24A0ED1A" w14:textId="77777777" w:rsidR="009A6461" w:rsidRDefault="009A6461" w:rsidP="009A6461">
      <w:pPr>
        <w:spacing w:line="360" w:lineRule="auto"/>
        <w:ind w:left="-284"/>
        <w:jc w:val="both"/>
      </w:pPr>
      <w:r>
        <w:t xml:space="preserve">  </w:t>
      </w:r>
      <w:r w:rsidRPr="00D3592F">
        <w:t>Yok</w:t>
      </w:r>
      <w:r w:rsidRPr="00D3592F">
        <w:tab/>
      </w:r>
      <w:r w:rsidRPr="00D3592F">
        <w:tab/>
      </w:r>
      <w:r w:rsidRPr="00D3592F">
        <w:tab/>
      </w:r>
      <w:r w:rsidRPr="00D3592F">
        <w:tab/>
      </w:r>
      <w:r w:rsidRPr="00D3592F">
        <w:tab/>
      </w:r>
      <w:r w:rsidRPr="00D3592F">
        <w:tab/>
      </w:r>
      <w:r w:rsidRPr="00D3592F">
        <w:tab/>
      </w:r>
      <w:r w:rsidRPr="00D3592F">
        <w:tab/>
      </w:r>
      <w:r w:rsidRPr="00D3592F">
        <w:tab/>
      </w:r>
      <w:r w:rsidRPr="00D3592F">
        <w:tab/>
        <w:t>Çok fazla</w:t>
      </w:r>
    </w:p>
    <w:p w14:paraId="24A0ED1B" w14:textId="77777777" w:rsidR="009A6461" w:rsidRPr="00D3592F" w:rsidRDefault="009A6461" w:rsidP="009A6461">
      <w:pPr>
        <w:spacing w:line="360" w:lineRule="auto"/>
        <w:jc w:val="both"/>
      </w:pPr>
      <w:r w:rsidRPr="00D3592F">
        <w:t xml:space="preserve">Ağrıyı Azaltan Faktörler: </w:t>
      </w:r>
      <w:r>
        <w:t xml:space="preserve">   </w:t>
      </w:r>
      <w:r w:rsidRPr="00D3592F">
        <w:sym w:font="Monotype Sorts" w:char="F08E"/>
      </w:r>
      <w:r w:rsidRPr="00D3592F">
        <w:t xml:space="preserve"> Ortam değişikliği</w:t>
      </w:r>
      <w:r w:rsidRPr="00D3592F">
        <w:tab/>
      </w:r>
      <w:r>
        <w:t xml:space="preserve">   </w:t>
      </w:r>
      <w:r w:rsidRPr="00D3592F">
        <w:sym w:font="Monotype Sorts" w:char="F08E"/>
      </w:r>
      <w:r w:rsidRPr="00D3592F">
        <w:t xml:space="preserve"> Hareket</w:t>
      </w:r>
      <w:r w:rsidRPr="00D3592F">
        <w:tab/>
      </w:r>
      <w:r>
        <w:t xml:space="preserve">  </w:t>
      </w:r>
      <w:r w:rsidRPr="00D3592F">
        <w:sym w:font="Monotype Sorts" w:char="F08E"/>
      </w:r>
      <w:r>
        <w:t xml:space="preserve"> </w:t>
      </w:r>
      <w:r w:rsidRPr="00D3592F">
        <w:t>Pozisyon</w:t>
      </w:r>
      <w:r w:rsidRPr="00D3592F">
        <w:tab/>
      </w:r>
      <w:r w:rsidRPr="00D3592F">
        <w:tab/>
      </w:r>
    </w:p>
    <w:p w14:paraId="24A0ED1C" w14:textId="77777777" w:rsidR="009A6461" w:rsidRPr="00D3592F" w:rsidRDefault="009A6461" w:rsidP="009A6461">
      <w:pPr>
        <w:spacing w:line="360" w:lineRule="auto"/>
        <w:jc w:val="both"/>
      </w:pPr>
      <w:r w:rsidRPr="00D3592F">
        <w:tab/>
      </w:r>
      <w:r w:rsidRPr="00D3592F">
        <w:tab/>
      </w:r>
      <w:r w:rsidRPr="00D3592F">
        <w:tab/>
        <w:t xml:space="preserve">   </w:t>
      </w:r>
      <w:r>
        <w:t xml:space="preserve"> </w:t>
      </w:r>
      <w:r w:rsidRPr="00D3592F">
        <w:t xml:space="preserve"> </w:t>
      </w:r>
      <w:r>
        <w:t xml:space="preserve"> </w:t>
      </w:r>
      <w:r w:rsidRPr="00D3592F">
        <w:sym w:font="Monotype Sorts" w:char="F08E"/>
      </w:r>
      <w:r>
        <w:t xml:space="preserve"> </w:t>
      </w:r>
      <w:r w:rsidRPr="00D3592F">
        <w:t>Masaj</w:t>
      </w:r>
      <w:r w:rsidRPr="00D3592F">
        <w:tab/>
      </w:r>
      <w:r w:rsidRPr="00D3592F">
        <w:tab/>
      </w:r>
      <w:r>
        <w:t xml:space="preserve">   </w:t>
      </w:r>
      <w:r w:rsidRPr="00D3592F">
        <w:sym w:font="Monotype Sorts" w:char="F08E"/>
      </w:r>
      <w:r w:rsidRPr="00D3592F">
        <w:t xml:space="preserve"> İlaç              </w:t>
      </w:r>
      <w:r w:rsidRPr="00D3592F">
        <w:sym w:font="Monotype Sorts" w:char="F08E"/>
      </w:r>
      <w:r w:rsidRPr="00D3592F">
        <w:t xml:space="preserve"> Diğer-----------------</w:t>
      </w:r>
      <w:r w:rsidRPr="00D3592F">
        <w:tab/>
      </w:r>
    </w:p>
    <w:p w14:paraId="24A0ED1D" w14:textId="77777777" w:rsidR="009A6461" w:rsidRPr="00D3592F" w:rsidRDefault="009A6461" w:rsidP="009A6461">
      <w:pPr>
        <w:spacing w:line="360" w:lineRule="auto"/>
        <w:jc w:val="both"/>
      </w:pPr>
      <w:r w:rsidRPr="00D3592F">
        <w:t xml:space="preserve">Ağrıyı Arttıran Faktörler: </w:t>
      </w:r>
      <w:r>
        <w:t xml:space="preserve">  </w:t>
      </w:r>
      <w:r w:rsidRPr="00D3592F">
        <w:sym w:font="Monotype Sorts" w:char="F08E"/>
      </w:r>
      <w:r>
        <w:t xml:space="preserve"> </w:t>
      </w:r>
      <w:r w:rsidRPr="00D3592F">
        <w:t>Oturma</w:t>
      </w:r>
      <w:r w:rsidRPr="00D3592F">
        <w:tab/>
      </w:r>
      <w:r w:rsidRPr="00D3592F">
        <w:tab/>
      </w:r>
      <w:r>
        <w:t xml:space="preserve">   </w:t>
      </w:r>
      <w:r w:rsidRPr="00D3592F">
        <w:sym w:font="Monotype Sorts" w:char="F08E"/>
      </w:r>
      <w:r>
        <w:t xml:space="preserve"> </w:t>
      </w:r>
      <w:r w:rsidRPr="00D3592F">
        <w:t>Masaj</w:t>
      </w:r>
      <w:r w:rsidRPr="00D3592F">
        <w:tab/>
      </w:r>
      <w:r>
        <w:t xml:space="preserve">  </w:t>
      </w:r>
      <w:r w:rsidRPr="00D3592F">
        <w:sym w:font="Monotype Sorts" w:char="F08E"/>
      </w:r>
      <w:r>
        <w:t xml:space="preserve"> </w:t>
      </w:r>
      <w:r w:rsidRPr="00D3592F">
        <w:t>Hareket</w:t>
      </w:r>
    </w:p>
    <w:p w14:paraId="24A0ED1E" w14:textId="77777777" w:rsidR="009A6461" w:rsidRPr="00D3592F" w:rsidRDefault="009A6461" w:rsidP="009A6461">
      <w:pPr>
        <w:spacing w:line="360" w:lineRule="auto"/>
        <w:jc w:val="both"/>
      </w:pPr>
      <w:r w:rsidRPr="00D3592F">
        <w:tab/>
      </w:r>
      <w:r w:rsidRPr="00D3592F">
        <w:tab/>
      </w:r>
      <w:r w:rsidRPr="00D3592F">
        <w:tab/>
        <w:t xml:space="preserve">    </w:t>
      </w:r>
      <w:r>
        <w:t xml:space="preserve"> </w:t>
      </w:r>
      <w:r w:rsidRPr="00D3592F">
        <w:sym w:font="Monotype Sorts" w:char="F08E"/>
      </w:r>
      <w:r w:rsidRPr="00D3592F">
        <w:t xml:space="preserve"> Pozisyon</w:t>
      </w:r>
      <w:r w:rsidRPr="00D3592F">
        <w:tab/>
      </w:r>
      <w:r w:rsidRPr="00D3592F">
        <w:tab/>
      </w:r>
      <w:r>
        <w:t xml:space="preserve">   </w:t>
      </w:r>
      <w:r w:rsidRPr="00D3592F">
        <w:sym w:font="Monotype Sorts" w:char="F08E"/>
      </w:r>
      <w:r w:rsidRPr="00D3592F">
        <w:t xml:space="preserve"> Diğer-------------------</w:t>
      </w:r>
    </w:p>
    <w:p w14:paraId="24A0ED1F" w14:textId="77777777" w:rsidR="009A6461" w:rsidRPr="00D3592F" w:rsidRDefault="009A6461" w:rsidP="009A6461">
      <w:pPr>
        <w:spacing w:line="360" w:lineRule="auto"/>
        <w:jc w:val="both"/>
      </w:pPr>
      <w:r w:rsidRPr="00D3592F">
        <w:t>Hastanın ağrıyı azaltmak için yaptığı</w:t>
      </w:r>
      <w:r>
        <w:t xml:space="preserve"> uygulama:</w:t>
      </w:r>
      <w:r w:rsidRPr="00D3592F">
        <w:t xml:space="preserve"> </w:t>
      </w:r>
      <w:r w:rsidRPr="00302CAD">
        <w:sym w:font="Monotype Sorts" w:char="F08E"/>
      </w:r>
      <w:r w:rsidRPr="00302CAD">
        <w:t xml:space="preserve"> Yok </w:t>
      </w:r>
      <w:r w:rsidRPr="00302CAD">
        <w:tab/>
      </w:r>
      <w:r>
        <w:t xml:space="preserve">     </w:t>
      </w:r>
      <w:r w:rsidRPr="00302CAD">
        <w:sym w:font="Monotype Sorts" w:char="F08E"/>
      </w:r>
      <w:r w:rsidRPr="00302CAD">
        <w:t xml:space="preserve"> Var--------------------</w:t>
      </w:r>
      <w:r>
        <w:t>-----------</w:t>
      </w:r>
    </w:p>
    <w:p w14:paraId="24A0ED20" w14:textId="77777777" w:rsidR="009A6461" w:rsidRPr="00D3592F" w:rsidRDefault="009A6461" w:rsidP="009A6461">
      <w:pPr>
        <w:spacing w:line="360" w:lineRule="auto"/>
        <w:jc w:val="both"/>
        <w:rPr>
          <w:lang w:eastAsia="x-none"/>
        </w:rPr>
      </w:pPr>
      <w:r w:rsidRPr="00D3592F">
        <w:rPr>
          <w:lang w:val="x-none" w:eastAsia="x-none"/>
        </w:rPr>
        <w:t>Ağrının yaşam kalitesine etkisi</w:t>
      </w:r>
      <w:r>
        <w:rPr>
          <w:lang w:eastAsia="x-none"/>
        </w:rPr>
        <w:t xml:space="preserve">:                       </w:t>
      </w:r>
      <w:r w:rsidRPr="00302CAD">
        <w:sym w:font="Monotype Sorts" w:char="F08E"/>
      </w:r>
      <w:r w:rsidRPr="00302CAD">
        <w:t xml:space="preserve"> Yok </w:t>
      </w:r>
      <w:r w:rsidRPr="00302CAD">
        <w:tab/>
      </w:r>
      <w:r>
        <w:t xml:space="preserve">     </w:t>
      </w:r>
      <w:r w:rsidRPr="00302CAD">
        <w:sym w:font="Monotype Sorts" w:char="F08E"/>
      </w:r>
      <w:r w:rsidRPr="00302CAD">
        <w:t xml:space="preserve"> Var--------------------</w:t>
      </w:r>
      <w:r>
        <w:t>-----------</w:t>
      </w:r>
    </w:p>
    <w:p w14:paraId="24A0ED21" w14:textId="77777777" w:rsidR="009A6461" w:rsidRDefault="009A6461" w:rsidP="009A6461">
      <w:pPr>
        <w:spacing w:line="360" w:lineRule="auto"/>
        <w:jc w:val="both"/>
      </w:pPr>
      <w:r w:rsidRPr="00D3592F">
        <w:t>Ağrıya eşlik eden bulgular:</w:t>
      </w:r>
      <w:r>
        <w:t xml:space="preserve">   </w:t>
      </w:r>
      <w:r w:rsidRPr="00D3592F">
        <w:rPr>
          <w:i/>
        </w:rPr>
        <w:t xml:space="preserve"> </w:t>
      </w:r>
      <w:r>
        <w:rPr>
          <w:i/>
        </w:rPr>
        <w:t xml:space="preserve">  </w:t>
      </w:r>
      <w:r w:rsidRPr="00D3592F">
        <w:sym w:font="Monotype Sorts" w:char="F08E"/>
      </w:r>
      <w:r w:rsidRPr="00D3592F">
        <w:t xml:space="preserve"> Bulantı-kusma</w:t>
      </w:r>
      <w:r w:rsidRPr="00D3592F">
        <w:tab/>
        <w:t xml:space="preserve">  </w:t>
      </w:r>
      <w:r w:rsidRPr="00D3592F">
        <w:sym w:font="Monotype Sorts" w:char="F08E"/>
      </w:r>
      <w:r w:rsidRPr="00D3592F">
        <w:t xml:space="preserve"> Uykusuzluk</w:t>
      </w:r>
      <w:r>
        <w:t xml:space="preserve">   </w:t>
      </w:r>
      <w:r w:rsidRPr="00D3592F">
        <w:t xml:space="preserve"> </w:t>
      </w:r>
      <w:r w:rsidRPr="00D3592F">
        <w:sym w:font="Monotype Sorts" w:char="F08E"/>
      </w:r>
      <w:r>
        <w:t xml:space="preserve">  </w:t>
      </w:r>
      <w:r w:rsidRPr="00D3592F">
        <w:t xml:space="preserve">İştahsızlık </w:t>
      </w:r>
    </w:p>
    <w:p w14:paraId="24A0ED22" w14:textId="77777777" w:rsidR="009A6461" w:rsidRPr="00D3592F" w:rsidRDefault="009A6461" w:rsidP="009A6461">
      <w:pPr>
        <w:spacing w:line="360" w:lineRule="auto"/>
        <w:jc w:val="both"/>
      </w:pPr>
      <w:r>
        <w:t xml:space="preserve">      </w:t>
      </w:r>
      <w:r w:rsidRPr="00D3592F">
        <w:sym w:font="Monotype Sorts" w:char="F08E"/>
      </w:r>
      <w:r w:rsidRPr="00D3592F">
        <w:t xml:space="preserve"> Fizik aktivitede azalma</w:t>
      </w:r>
      <w:r w:rsidRPr="00D3592F">
        <w:tab/>
      </w:r>
      <w:r w:rsidRPr="00D3592F">
        <w:sym w:font="Monotype Sorts" w:char="F08E"/>
      </w:r>
      <w:r w:rsidRPr="00D3592F">
        <w:t xml:space="preserve"> Sosyal aktivitede azalma </w:t>
      </w:r>
      <w:r>
        <w:t xml:space="preserve">  </w:t>
      </w:r>
      <w:r w:rsidRPr="00D3592F">
        <w:sym w:font="Monotype Sorts" w:char="F08E"/>
      </w:r>
      <w:r w:rsidRPr="00D3592F">
        <w:t xml:space="preserve"> Terleme     </w:t>
      </w:r>
      <w:r w:rsidRPr="00D3592F">
        <w:sym w:font="Monotype Sorts" w:char="F08E"/>
      </w:r>
      <w:r w:rsidRPr="00D3592F">
        <w:t xml:space="preserve"> Diğer------------</w:t>
      </w:r>
    </w:p>
    <w:p w14:paraId="24A0ED23" w14:textId="77777777" w:rsidR="009A6461" w:rsidRDefault="009A6461" w:rsidP="009A6461">
      <w:pPr>
        <w:spacing w:line="360" w:lineRule="auto"/>
        <w:jc w:val="both"/>
      </w:pPr>
      <w:r w:rsidRPr="00D3592F">
        <w:t>Örüntü ile ilgili NANDA tanısı:</w:t>
      </w:r>
      <w:r w:rsidRPr="001C77C3">
        <w:t xml:space="preserve"> </w:t>
      </w:r>
      <w:r w:rsidRPr="00302CAD">
        <w:t>-------------------</w:t>
      </w:r>
      <w:r>
        <w:t>-------------------</w:t>
      </w:r>
      <w:r w:rsidRPr="00302CAD">
        <w:t>-------------------</w:t>
      </w:r>
      <w:r>
        <w:t>-----------------</w:t>
      </w:r>
    </w:p>
    <w:p w14:paraId="24A0ED24" w14:textId="77777777" w:rsidR="009A6461" w:rsidRPr="00D3592F" w:rsidRDefault="009A6461" w:rsidP="009A6461">
      <w:pPr>
        <w:spacing w:line="360" w:lineRule="auto"/>
        <w:jc w:val="both"/>
      </w:pPr>
    </w:p>
    <w:p w14:paraId="24A0ED25" w14:textId="77777777" w:rsidR="009A6461" w:rsidRPr="00D3592F" w:rsidRDefault="009A6461" w:rsidP="009A6461">
      <w:pPr>
        <w:spacing w:line="360" w:lineRule="auto"/>
        <w:jc w:val="both"/>
        <w:rPr>
          <w:b/>
        </w:rPr>
      </w:pPr>
      <w:r w:rsidRPr="00D3592F">
        <w:rPr>
          <w:b/>
        </w:rPr>
        <w:lastRenderedPageBreak/>
        <w:t xml:space="preserve">13.Büyüme Gelişme </w:t>
      </w:r>
    </w:p>
    <w:p w14:paraId="24A0ED26" w14:textId="77777777" w:rsidR="009A6461" w:rsidRPr="00D3592F" w:rsidRDefault="009A6461" w:rsidP="009A6461">
      <w:pPr>
        <w:spacing w:line="360" w:lineRule="auto"/>
        <w:jc w:val="both"/>
      </w:pPr>
      <w:r w:rsidRPr="00D3592F">
        <w:t>Bu örüntü ile ilgili veriler ilgili uygulama alanlarında toplanacaktır.</w:t>
      </w:r>
    </w:p>
    <w:p w14:paraId="24A0ED28" w14:textId="4C2BD9DA" w:rsidR="009A6461" w:rsidRPr="00D3592F" w:rsidRDefault="009A6461" w:rsidP="00AC4295">
      <w:pPr>
        <w:spacing w:line="360" w:lineRule="auto"/>
        <w:jc w:val="center"/>
        <w:rPr>
          <w:b/>
        </w:rPr>
      </w:pPr>
      <w:r w:rsidRPr="00D3592F">
        <w:rPr>
          <w:b/>
        </w:rPr>
        <w:t>FİZİKSEL DEĞERLENDİRME (OBJEKTİF)</w:t>
      </w:r>
    </w:p>
    <w:p w14:paraId="24A0ED29" w14:textId="77777777" w:rsidR="009A6461" w:rsidRDefault="009A6461" w:rsidP="009A6461">
      <w:pPr>
        <w:spacing w:line="360" w:lineRule="auto"/>
        <w:jc w:val="both"/>
      </w:pPr>
      <w:r w:rsidRPr="00D3592F">
        <w:t xml:space="preserve">Genel görünüm:  </w:t>
      </w:r>
      <w:r w:rsidRPr="00D3592F">
        <w:tab/>
      </w:r>
      <w:r w:rsidRPr="00D3592F">
        <w:sym w:font="Monotype Sorts" w:char="F08E"/>
      </w:r>
      <w:r w:rsidRPr="00D3592F">
        <w:t xml:space="preserve"> Bakımlı</w:t>
      </w:r>
      <w:r w:rsidRPr="00D3592F">
        <w:tab/>
      </w:r>
      <w:r w:rsidRPr="00D3592F">
        <w:sym w:font="Monotype Sorts" w:char="F08E"/>
      </w:r>
      <w:r w:rsidRPr="00D3592F">
        <w:t xml:space="preserve"> Bakımsız</w:t>
      </w:r>
    </w:p>
    <w:p w14:paraId="24A0ED2A" w14:textId="77777777" w:rsidR="009A6461" w:rsidRPr="00E926EE" w:rsidRDefault="009A6461" w:rsidP="009A6461">
      <w:pPr>
        <w:spacing w:line="360" w:lineRule="auto"/>
        <w:jc w:val="both"/>
      </w:pPr>
      <w:r w:rsidRPr="00B449E2">
        <w:t>(Banyo yapma sık</w:t>
      </w:r>
      <w:r w:rsidR="00FE7DF9">
        <w:t xml:space="preserve">lığı:------------------/hafta </w:t>
      </w:r>
      <w:r w:rsidR="00FE7DF9">
        <w:tab/>
      </w:r>
      <w:r w:rsidRPr="00B449E2">
        <w:tab/>
        <w:t>Diş fırçalama sıklığı:-----------/gün)</w:t>
      </w:r>
    </w:p>
    <w:p w14:paraId="24A0ED2B" w14:textId="77777777" w:rsidR="009A6461" w:rsidRPr="00E620FF" w:rsidRDefault="009A6461" w:rsidP="009A6461">
      <w:pPr>
        <w:spacing w:line="360" w:lineRule="auto"/>
        <w:jc w:val="both"/>
      </w:pPr>
      <w:r w:rsidRPr="00E620FF">
        <w:t>Kilo:</w:t>
      </w:r>
      <w:r w:rsidRPr="0000597F">
        <w:t xml:space="preserve"> </w:t>
      </w:r>
      <w:r w:rsidRPr="00E620FF">
        <w:t>--------------------------     Boy:</w:t>
      </w:r>
      <w:r w:rsidRPr="0000597F">
        <w:t xml:space="preserve"> </w:t>
      </w:r>
      <w:r w:rsidRPr="00E620FF">
        <w:t>--------------------------</w:t>
      </w:r>
    </w:p>
    <w:p w14:paraId="24A0ED2C" w14:textId="77777777" w:rsidR="009A6461" w:rsidRPr="00E620FF" w:rsidRDefault="009A6461" w:rsidP="009A6461">
      <w:pPr>
        <w:spacing w:line="360" w:lineRule="auto"/>
        <w:jc w:val="both"/>
      </w:pPr>
      <w:r w:rsidRPr="00E620FF">
        <w:t>Beden K</w:t>
      </w:r>
      <w:r>
        <w:t>ü</w:t>
      </w:r>
      <w:r w:rsidRPr="00E620FF">
        <w:t>tle İndeksi (kilo/boy²):--------------------------------------------------------------------------</w:t>
      </w:r>
    </w:p>
    <w:p w14:paraId="24A0ED2D" w14:textId="77777777" w:rsidR="009A6461" w:rsidRPr="00E620FF" w:rsidRDefault="009A6461" w:rsidP="009A6461">
      <w:pPr>
        <w:spacing w:line="360" w:lineRule="auto"/>
        <w:jc w:val="both"/>
      </w:pPr>
      <w:r w:rsidRPr="00E620FF">
        <w:t xml:space="preserve">Değerlendirme: </w:t>
      </w:r>
      <w:r w:rsidRPr="00E620FF">
        <w:tab/>
      </w:r>
      <w:r w:rsidRPr="00E620FF">
        <w:sym w:font="Monotype Sorts" w:char="F08E"/>
      </w:r>
      <w:r w:rsidRPr="00E620FF">
        <w:t xml:space="preserve"> </w:t>
      </w:r>
      <w:proofErr w:type="gramStart"/>
      <w:r w:rsidRPr="00E620FF">
        <w:t>&lt; 20</w:t>
      </w:r>
      <w:proofErr w:type="gramEnd"/>
      <w:r w:rsidRPr="00E620FF">
        <w:t xml:space="preserve"> zayıf </w:t>
      </w:r>
      <w:r w:rsidRPr="00E620FF">
        <w:tab/>
      </w:r>
      <w:r w:rsidRPr="00E620FF">
        <w:tab/>
      </w:r>
      <w:r w:rsidRPr="00E620FF">
        <w:sym w:font="Monotype Sorts" w:char="F08E"/>
      </w:r>
      <w:r w:rsidRPr="00E620FF">
        <w:t xml:space="preserve"> 20-24.9 uygun kilo </w:t>
      </w:r>
    </w:p>
    <w:p w14:paraId="24A0ED2E" w14:textId="77777777" w:rsidR="009A6461" w:rsidRPr="00E620FF" w:rsidRDefault="009A6461" w:rsidP="009A6461">
      <w:pPr>
        <w:spacing w:line="360" w:lineRule="auto"/>
        <w:jc w:val="both"/>
      </w:pPr>
      <w:r w:rsidRPr="00E620FF">
        <w:tab/>
      </w:r>
      <w:r w:rsidRPr="00E620FF">
        <w:tab/>
      </w:r>
      <w:r w:rsidRPr="00E620FF">
        <w:tab/>
      </w:r>
      <w:r w:rsidRPr="00E620FF">
        <w:sym w:font="Monotype Sorts" w:char="F08E"/>
      </w:r>
      <w:r w:rsidRPr="00E620FF">
        <w:t xml:space="preserve"> 25-29.9 hafif </w:t>
      </w:r>
      <w:proofErr w:type="spellStart"/>
      <w:r w:rsidRPr="00E620FF">
        <w:t>obez</w:t>
      </w:r>
      <w:proofErr w:type="spellEnd"/>
      <w:r w:rsidRPr="00E620FF">
        <w:tab/>
      </w:r>
      <w:r w:rsidRPr="00E620FF">
        <w:sym w:font="Monotype Sorts" w:char="F08E"/>
      </w:r>
      <w:r w:rsidRPr="00E620FF">
        <w:t xml:space="preserve"> 30-39.9 </w:t>
      </w:r>
      <w:proofErr w:type="spellStart"/>
      <w:r w:rsidRPr="00E620FF">
        <w:t>obez</w:t>
      </w:r>
      <w:proofErr w:type="spellEnd"/>
    </w:p>
    <w:p w14:paraId="24A0ED2F" w14:textId="77777777" w:rsidR="009A6461" w:rsidRPr="00E620FF" w:rsidRDefault="009A6461" w:rsidP="009A6461">
      <w:pPr>
        <w:spacing w:line="360" w:lineRule="auto"/>
        <w:jc w:val="both"/>
      </w:pPr>
      <w:r w:rsidRPr="00E620FF">
        <w:tab/>
      </w:r>
      <w:r w:rsidRPr="00E620FF">
        <w:tab/>
      </w:r>
      <w:r w:rsidRPr="00E620FF">
        <w:tab/>
      </w:r>
      <w:r w:rsidRPr="00E620FF">
        <w:sym w:font="Monotype Sorts" w:char="F08E"/>
      </w:r>
      <w:r w:rsidRPr="00E620FF">
        <w:t xml:space="preserve"> &gt; 40 aşırı </w:t>
      </w:r>
      <w:proofErr w:type="spellStart"/>
      <w:r w:rsidRPr="00E620FF">
        <w:t>obez</w:t>
      </w:r>
      <w:proofErr w:type="spellEnd"/>
    </w:p>
    <w:p w14:paraId="24A0ED30" w14:textId="77777777" w:rsidR="009A6461" w:rsidRPr="00E620FF" w:rsidRDefault="009A6461" w:rsidP="009A6461">
      <w:pPr>
        <w:spacing w:line="360" w:lineRule="auto"/>
        <w:jc w:val="both"/>
      </w:pPr>
      <w:r>
        <w:t>Son 1 yılda kilo alma/</w:t>
      </w:r>
      <w:r w:rsidRPr="00E620FF">
        <w:t>kilo kaybı</w:t>
      </w:r>
      <w:r>
        <w:t xml:space="preserve"> durumu:</w:t>
      </w:r>
      <w:r>
        <w:tab/>
      </w:r>
      <w:r w:rsidRPr="00302CAD">
        <w:sym w:font="Monotype Sorts" w:char="F08E"/>
      </w:r>
      <w:r w:rsidRPr="00302CAD">
        <w:t xml:space="preserve"> Yok </w:t>
      </w:r>
      <w:r w:rsidRPr="00302CAD">
        <w:tab/>
      </w:r>
      <w:r>
        <w:t xml:space="preserve">     </w:t>
      </w:r>
      <w:r w:rsidRPr="00302CAD">
        <w:sym w:font="Monotype Sorts" w:char="F08E"/>
      </w:r>
      <w:r w:rsidRPr="00302CAD">
        <w:t xml:space="preserve"> Var--------------------</w:t>
      </w:r>
      <w:r>
        <w:t>-------------------</w:t>
      </w:r>
    </w:p>
    <w:p w14:paraId="24A0ED31" w14:textId="77777777" w:rsidR="009A6461" w:rsidRPr="00D3592F" w:rsidRDefault="009A6461" w:rsidP="009A6461">
      <w:pPr>
        <w:spacing w:line="360" w:lineRule="auto"/>
        <w:jc w:val="both"/>
      </w:pPr>
      <w:r w:rsidRPr="00D3592F">
        <w:t>Ateş:-----------</w:t>
      </w:r>
      <w:r>
        <w:tab/>
      </w:r>
      <w:r>
        <w:tab/>
      </w:r>
      <w:r w:rsidR="00FE7DF9">
        <w:t xml:space="preserve">Nabız:----------          </w:t>
      </w:r>
      <w:r w:rsidRPr="00D3592F">
        <w:sym w:font="Monotype Sorts" w:char="F08E"/>
      </w:r>
      <w:r w:rsidRPr="00D3592F">
        <w:t xml:space="preserve"> Güçl</w:t>
      </w:r>
      <w:r w:rsidR="00FE7DF9">
        <w:t xml:space="preserve">ü   </w:t>
      </w:r>
      <w:r>
        <w:t xml:space="preserve"> </w:t>
      </w:r>
      <w:r w:rsidRPr="00D3592F">
        <w:sym w:font="Monotype Sorts" w:char="F08E"/>
      </w:r>
      <w:r w:rsidRPr="00D3592F">
        <w:t xml:space="preserve"> Zayıf  </w:t>
      </w:r>
      <w:r w:rsidR="00FE7DF9">
        <w:t xml:space="preserve"> </w:t>
      </w:r>
      <w:r>
        <w:t xml:space="preserve">  </w:t>
      </w:r>
      <w:r w:rsidRPr="00D3592F">
        <w:sym w:font="Monotype Sorts" w:char="F08E"/>
      </w:r>
      <w:r w:rsidRPr="00D3592F">
        <w:t xml:space="preserve"> Düzenli </w:t>
      </w:r>
      <w:r w:rsidRPr="00D3592F">
        <w:tab/>
      </w:r>
      <w:r w:rsidR="00FE7DF9">
        <w:t xml:space="preserve">  </w:t>
      </w:r>
      <w:r w:rsidRPr="00D3592F">
        <w:sym w:font="Monotype Sorts" w:char="F08E"/>
      </w:r>
      <w:r w:rsidRPr="00D3592F">
        <w:t xml:space="preserve"> Düzensiz</w:t>
      </w:r>
    </w:p>
    <w:p w14:paraId="24A0ED32" w14:textId="77777777" w:rsidR="009A6461" w:rsidRPr="00D3592F" w:rsidRDefault="009A6461" w:rsidP="009A6461">
      <w:pPr>
        <w:spacing w:line="360" w:lineRule="auto"/>
        <w:jc w:val="both"/>
      </w:pPr>
      <w:r w:rsidRPr="00D3592F">
        <w:t xml:space="preserve">Kan basıncı:------------------- </w:t>
      </w:r>
      <w:r w:rsidRPr="00D3592F">
        <w:sym w:font="Monotype Sorts" w:char="F08E"/>
      </w:r>
      <w:r w:rsidRPr="00D3592F">
        <w:t xml:space="preserve"> Sağ kol</w:t>
      </w:r>
      <w:r w:rsidRPr="00D3592F">
        <w:tab/>
        <w:t xml:space="preserve">   </w:t>
      </w:r>
      <w:r>
        <w:t xml:space="preserve">   </w:t>
      </w:r>
      <w:r w:rsidRPr="00D3592F">
        <w:t xml:space="preserve">   </w:t>
      </w:r>
      <w:r w:rsidRPr="00D3592F">
        <w:sym w:font="Monotype Sorts" w:char="F08E"/>
      </w:r>
      <w:r w:rsidR="00FE7DF9">
        <w:t xml:space="preserve"> Sol kol</w:t>
      </w:r>
      <w:r w:rsidRPr="00D3592F">
        <w:t xml:space="preserve"> </w:t>
      </w:r>
      <w:r>
        <w:t xml:space="preserve">   </w:t>
      </w:r>
      <w:r w:rsidRPr="00D3592F">
        <w:t xml:space="preserve">  </w:t>
      </w:r>
      <w:r w:rsidRPr="00D3592F">
        <w:sym w:font="Monotype Sorts" w:char="F08E"/>
      </w:r>
      <w:r w:rsidRPr="00D3592F">
        <w:t xml:space="preserve"> Oturarak</w:t>
      </w:r>
      <w:r w:rsidRPr="00D3592F">
        <w:tab/>
      </w:r>
      <w:r>
        <w:t xml:space="preserve">  </w:t>
      </w:r>
      <w:r w:rsidRPr="00D3592F">
        <w:sym w:font="Monotype Sorts" w:char="F08E"/>
      </w:r>
      <w:r w:rsidRPr="00D3592F">
        <w:t xml:space="preserve"> Yatış</w:t>
      </w:r>
    </w:p>
    <w:p w14:paraId="24A0ED33" w14:textId="77777777" w:rsidR="009A6461" w:rsidRPr="00D3592F" w:rsidRDefault="009A6461" w:rsidP="009A6461">
      <w:pPr>
        <w:spacing w:line="360" w:lineRule="auto"/>
        <w:jc w:val="both"/>
      </w:pPr>
      <w:r w:rsidRPr="00D3592F">
        <w:t>Solunum hızı:----------------/</w:t>
      </w:r>
      <w:proofErr w:type="spellStart"/>
      <w:r w:rsidRPr="00D3592F">
        <w:t>dk</w:t>
      </w:r>
      <w:proofErr w:type="spellEnd"/>
    </w:p>
    <w:p w14:paraId="24A0ED34" w14:textId="77777777" w:rsidR="009A6461" w:rsidRPr="00D3592F" w:rsidRDefault="009A6461" w:rsidP="009A6461">
      <w:pPr>
        <w:spacing w:line="360" w:lineRule="auto"/>
        <w:rPr>
          <w:snapToGrid w:val="0"/>
        </w:rPr>
      </w:pPr>
      <w:r w:rsidRPr="00D3592F">
        <w:t xml:space="preserve">Solunumun niteliği: </w:t>
      </w:r>
      <w:r w:rsidRPr="00D3592F">
        <w:sym w:font="Monotype Sorts" w:char="F08E"/>
      </w:r>
      <w:r w:rsidRPr="00D3592F">
        <w:t xml:space="preserve"> Norma</w:t>
      </w:r>
      <w:r>
        <w:t xml:space="preserve">l    </w:t>
      </w:r>
      <w:r w:rsidRPr="00D3592F">
        <w:sym w:font="Monotype Sorts" w:char="F08E"/>
      </w:r>
      <w:r w:rsidRPr="00D3592F">
        <w:t xml:space="preserve"> Yüzeysel    </w:t>
      </w:r>
      <w:r w:rsidRPr="00D3592F">
        <w:sym w:font="Monotype Sorts" w:char="F08E"/>
      </w:r>
      <w:r w:rsidRPr="00D3592F">
        <w:t xml:space="preserve"> Hızlı      </w:t>
      </w:r>
      <w:r w:rsidRPr="00D3592F">
        <w:sym w:font="Monotype Sorts" w:char="F08E"/>
      </w:r>
      <w:r w:rsidRPr="00D3592F">
        <w:t xml:space="preserve"> Çabalı     </w:t>
      </w:r>
      <w:r w:rsidRPr="00D3592F">
        <w:sym w:font="Monotype Sorts" w:char="F08E"/>
      </w:r>
      <w:r>
        <w:t xml:space="preserve"> </w:t>
      </w:r>
      <w:proofErr w:type="spellStart"/>
      <w:r w:rsidRPr="00522CB1">
        <w:rPr>
          <w:snapToGrid w:val="0"/>
        </w:rPr>
        <w:t>Bilateral</w:t>
      </w:r>
      <w:proofErr w:type="spellEnd"/>
      <w:r w:rsidRPr="00522CB1">
        <w:rPr>
          <w:snapToGrid w:val="0"/>
        </w:rPr>
        <w:t xml:space="preserve">     </w:t>
      </w:r>
      <w:r w:rsidRPr="00522CB1">
        <w:sym w:font="Monotype Sorts" w:char="F08E"/>
      </w:r>
      <w:r w:rsidRPr="00522CB1">
        <w:rPr>
          <w:snapToGrid w:val="0"/>
        </w:rPr>
        <w:t xml:space="preserve"> Temiz    </w:t>
      </w:r>
      <w:r w:rsidRPr="00522CB1">
        <w:sym w:font="Monotype Sorts" w:char="F08E"/>
      </w:r>
      <w:r w:rsidRPr="00522CB1">
        <w:t xml:space="preserve"> </w:t>
      </w:r>
      <w:r w:rsidRPr="00522CB1">
        <w:rPr>
          <w:snapToGrid w:val="0"/>
        </w:rPr>
        <w:t>Zorlu</w:t>
      </w:r>
      <w:r w:rsidRPr="00D3592F">
        <w:rPr>
          <w:snapToGrid w:val="0"/>
        </w:rPr>
        <w:t xml:space="preserve">     </w:t>
      </w:r>
      <w:r w:rsidRPr="00EB0604">
        <w:t xml:space="preserve">Akciğer (solunum) </w:t>
      </w:r>
      <w:proofErr w:type="gramStart"/>
      <w:r w:rsidRPr="00EB0604">
        <w:t>sesleri:</w:t>
      </w:r>
      <w:r w:rsidRPr="00522CB1">
        <w:t xml:space="preserve">   </w:t>
      </w:r>
      <w:proofErr w:type="gramEnd"/>
      <w:r w:rsidRPr="00522CB1">
        <w:t xml:space="preserve">   </w:t>
      </w:r>
      <w:r w:rsidRPr="00D3592F">
        <w:sym w:font="Monotype Sorts" w:char="F08E"/>
      </w:r>
      <w:r w:rsidRPr="00D3592F">
        <w:t xml:space="preserve"> </w:t>
      </w:r>
      <w:r w:rsidRPr="00D3592F">
        <w:rPr>
          <w:snapToGrid w:val="0"/>
        </w:rPr>
        <w:t xml:space="preserve">Temiz   </w:t>
      </w:r>
      <w:r w:rsidRPr="00D3592F">
        <w:t xml:space="preserve"> </w:t>
      </w:r>
      <w:r w:rsidRPr="00D3592F">
        <w:sym w:font="Monotype Sorts" w:char="F08E"/>
      </w:r>
      <w:r w:rsidRPr="00D3592F">
        <w:t xml:space="preserve"> </w:t>
      </w:r>
      <w:r w:rsidRPr="00D3592F">
        <w:rPr>
          <w:snapToGrid w:val="0"/>
        </w:rPr>
        <w:t>Yok    </w:t>
      </w:r>
      <w:r w:rsidRPr="00D3592F">
        <w:t xml:space="preserve"> </w:t>
      </w:r>
      <w:r w:rsidRPr="00D3592F">
        <w:sym w:font="Monotype Sorts" w:char="F08E"/>
      </w:r>
      <w:r w:rsidRPr="00D3592F">
        <w:t xml:space="preserve"> </w:t>
      </w:r>
      <w:r w:rsidRPr="00D3592F">
        <w:rPr>
          <w:snapToGrid w:val="0"/>
        </w:rPr>
        <w:t xml:space="preserve">Azalmış        </w:t>
      </w:r>
      <w:r w:rsidRPr="00D3592F">
        <w:t xml:space="preserve"> </w:t>
      </w:r>
      <w:r w:rsidRPr="00D3592F">
        <w:sym w:font="Monotype Sorts" w:char="F08E"/>
      </w:r>
      <w:r w:rsidRPr="00D3592F">
        <w:t xml:space="preserve"> </w:t>
      </w:r>
      <w:proofErr w:type="spellStart"/>
      <w:r w:rsidRPr="00D3592F">
        <w:rPr>
          <w:snapToGrid w:val="0"/>
        </w:rPr>
        <w:t>Wheez</w:t>
      </w:r>
      <w:r w:rsidR="00FE7DF9">
        <w:rPr>
          <w:snapToGrid w:val="0"/>
        </w:rPr>
        <w:t>ing</w:t>
      </w:r>
      <w:proofErr w:type="spellEnd"/>
      <w:r w:rsidR="00FE7DF9">
        <w:rPr>
          <w:snapToGrid w:val="0"/>
        </w:rPr>
        <w:t xml:space="preserve">    </w:t>
      </w:r>
      <w:r w:rsidRPr="00D3592F">
        <w:sym w:font="Monotype Sorts" w:char="F08E"/>
      </w:r>
      <w:r w:rsidRPr="00D3592F">
        <w:t xml:space="preserve"> </w:t>
      </w:r>
      <w:proofErr w:type="spellStart"/>
      <w:r w:rsidRPr="00D3592F">
        <w:rPr>
          <w:snapToGrid w:val="0"/>
        </w:rPr>
        <w:t>Raller</w:t>
      </w:r>
      <w:proofErr w:type="spellEnd"/>
      <w:r w:rsidRPr="00D3592F">
        <w:rPr>
          <w:snapToGrid w:val="0"/>
        </w:rPr>
        <w:t xml:space="preserve">   </w:t>
      </w:r>
      <w:r w:rsidRPr="00D3592F">
        <w:t xml:space="preserve"> </w:t>
      </w:r>
      <w:r w:rsidRPr="00D3592F">
        <w:sym w:font="Monotype Sorts" w:char="F08E"/>
      </w:r>
      <w:r w:rsidRPr="00D3592F">
        <w:t xml:space="preserve"> </w:t>
      </w:r>
      <w:proofErr w:type="spellStart"/>
      <w:r w:rsidRPr="00D3592F">
        <w:rPr>
          <w:snapToGrid w:val="0"/>
        </w:rPr>
        <w:t>Ronküs</w:t>
      </w:r>
      <w:proofErr w:type="spellEnd"/>
      <w:r w:rsidRPr="00D3592F">
        <w:rPr>
          <w:snapToGrid w:val="0"/>
        </w:rPr>
        <w:t xml:space="preserve">   </w:t>
      </w:r>
      <w:r w:rsidRPr="00D3592F">
        <w:t xml:space="preserve"> </w:t>
      </w:r>
      <w:r w:rsidRPr="00D3592F">
        <w:sym w:font="Monotype Sorts" w:char="F08E"/>
      </w:r>
      <w:r>
        <w:t xml:space="preserve"> </w:t>
      </w:r>
      <w:proofErr w:type="spellStart"/>
      <w:r w:rsidRPr="00D3592F">
        <w:rPr>
          <w:snapToGrid w:val="0"/>
        </w:rPr>
        <w:t>Konjesyon</w:t>
      </w:r>
      <w:proofErr w:type="spellEnd"/>
      <w:r w:rsidRPr="00D3592F">
        <w:rPr>
          <w:snapToGrid w:val="0"/>
        </w:rPr>
        <w:t xml:space="preserve"> </w:t>
      </w:r>
    </w:p>
    <w:p w14:paraId="24A0ED35" w14:textId="77777777" w:rsidR="009A6461" w:rsidRPr="00D3592F" w:rsidRDefault="009A6461" w:rsidP="009A6461">
      <w:pPr>
        <w:spacing w:line="360" w:lineRule="auto"/>
        <w:rPr>
          <w:snapToGrid w:val="0"/>
        </w:rPr>
      </w:pPr>
      <w:r w:rsidRPr="00D3592F">
        <w:rPr>
          <w:snapToGrid w:val="0"/>
        </w:rPr>
        <w:t xml:space="preserve">Öksürük </w:t>
      </w:r>
      <w:r>
        <w:rPr>
          <w:snapToGrid w:val="0"/>
        </w:rPr>
        <w:t>:</w:t>
      </w:r>
      <w:r w:rsidRPr="00D3592F">
        <w:rPr>
          <w:snapToGrid w:val="0"/>
        </w:rPr>
        <w:t xml:space="preserve">     </w:t>
      </w:r>
      <w:r w:rsidRPr="00D3592F">
        <w:sym w:font="Monotype Sorts" w:char="F08E"/>
      </w:r>
      <w:r w:rsidRPr="00D3592F">
        <w:rPr>
          <w:snapToGrid w:val="0"/>
        </w:rPr>
        <w:t xml:space="preserve">  Evet       </w:t>
      </w:r>
      <w:r w:rsidRPr="00D3592F">
        <w:sym w:font="Monotype Sorts" w:char="F08E"/>
      </w:r>
      <w:r w:rsidRPr="00D3592F">
        <w:t xml:space="preserve"> </w:t>
      </w:r>
      <w:r w:rsidRPr="00D3592F">
        <w:rPr>
          <w:snapToGrid w:val="0"/>
        </w:rPr>
        <w:t xml:space="preserve">Hayır       </w:t>
      </w:r>
      <w:r>
        <w:rPr>
          <w:snapToGrid w:val="0"/>
        </w:rPr>
        <w:t xml:space="preserve">    </w:t>
      </w:r>
      <w:r>
        <w:t xml:space="preserve"> </w:t>
      </w:r>
      <w:r w:rsidRPr="00D3592F">
        <w:sym w:font="Monotype Sorts" w:char="F08E"/>
      </w:r>
      <w:r>
        <w:t xml:space="preserve"> </w:t>
      </w:r>
      <w:proofErr w:type="spellStart"/>
      <w:r w:rsidRPr="00D3592F">
        <w:rPr>
          <w:snapToGrid w:val="0"/>
        </w:rPr>
        <w:t>Prodüktif</w:t>
      </w:r>
      <w:proofErr w:type="spellEnd"/>
      <w:r w:rsidRPr="00D3592F">
        <w:rPr>
          <w:snapToGrid w:val="0"/>
        </w:rPr>
        <w:t xml:space="preserve"> </w:t>
      </w:r>
      <w:r>
        <w:rPr>
          <w:snapToGrid w:val="0"/>
        </w:rPr>
        <w:t xml:space="preserve">     </w:t>
      </w:r>
      <w:r w:rsidRPr="00D3592F">
        <w:sym w:font="Monotype Sorts" w:char="F08E"/>
      </w:r>
      <w:r>
        <w:t xml:space="preserve">  </w:t>
      </w:r>
      <w:proofErr w:type="spellStart"/>
      <w:r w:rsidRPr="00D3592F">
        <w:rPr>
          <w:snapToGrid w:val="0"/>
        </w:rPr>
        <w:t>Nonprodüktif</w:t>
      </w:r>
      <w:proofErr w:type="spellEnd"/>
      <w:r w:rsidRPr="00D3592F">
        <w:rPr>
          <w:snapToGrid w:val="0"/>
        </w:rPr>
        <w:t xml:space="preserve">   </w:t>
      </w:r>
      <w:r>
        <w:rPr>
          <w:snapToGrid w:val="0"/>
        </w:rPr>
        <w:t xml:space="preserve"> </w:t>
      </w:r>
      <w:r w:rsidRPr="00D3592F">
        <w:sym w:font="Monotype Sorts" w:char="F08E"/>
      </w:r>
      <w:r>
        <w:t xml:space="preserve">  </w:t>
      </w:r>
      <w:r w:rsidRPr="00D3592F">
        <w:rPr>
          <w:snapToGrid w:val="0"/>
        </w:rPr>
        <w:t>Diğer</w:t>
      </w:r>
      <w:r w:rsidRPr="00302CAD">
        <w:t>------</w:t>
      </w:r>
      <w:r>
        <w:t>---</w:t>
      </w:r>
    </w:p>
    <w:p w14:paraId="24A0ED36" w14:textId="77777777" w:rsidR="009A6461" w:rsidRDefault="009A6461" w:rsidP="009A6461">
      <w:pPr>
        <w:spacing w:line="360" w:lineRule="auto"/>
      </w:pPr>
      <w:r w:rsidRPr="00D3592F">
        <w:rPr>
          <w:snapToGrid w:val="0"/>
        </w:rPr>
        <w:t xml:space="preserve">Balgam :    </w:t>
      </w:r>
      <w:r>
        <w:rPr>
          <w:snapToGrid w:val="0"/>
        </w:rPr>
        <w:t xml:space="preserve">    </w:t>
      </w:r>
      <w:r w:rsidRPr="00302CAD">
        <w:sym w:font="Monotype Sorts" w:char="F08E"/>
      </w:r>
      <w:r w:rsidRPr="00302CAD">
        <w:t xml:space="preserve"> Yok </w:t>
      </w:r>
      <w:r w:rsidRPr="00302CAD">
        <w:tab/>
      </w:r>
      <w:r>
        <w:t xml:space="preserve">     </w:t>
      </w:r>
      <w:r w:rsidRPr="00302CAD">
        <w:sym w:font="Monotype Sorts" w:char="F08E"/>
      </w:r>
      <w:r w:rsidRPr="00302CAD">
        <w:t xml:space="preserve"> Var</w:t>
      </w:r>
      <w:r>
        <w:t xml:space="preserve"> (Özelliği)</w:t>
      </w:r>
      <w:r w:rsidRPr="00302CAD">
        <w:t>--------------------</w:t>
      </w:r>
      <w:r>
        <w:t>-------------------------------------------</w:t>
      </w:r>
    </w:p>
    <w:p w14:paraId="24A0ED37" w14:textId="77777777" w:rsidR="009A6461" w:rsidRPr="00D3592F" w:rsidRDefault="009A6461" w:rsidP="009A6461">
      <w:pPr>
        <w:spacing w:line="360" w:lineRule="auto"/>
      </w:pPr>
      <w:proofErr w:type="spellStart"/>
      <w:r w:rsidRPr="00D3592F">
        <w:t>Tbc</w:t>
      </w:r>
      <w:proofErr w:type="spellEnd"/>
      <w:r w:rsidRPr="00D3592F">
        <w:t xml:space="preserve"> öyküsü</w:t>
      </w:r>
      <w:r>
        <w:t xml:space="preserve">:  </w:t>
      </w:r>
      <w:r w:rsidRPr="00302CAD">
        <w:sym w:font="Monotype Sorts" w:char="F08E"/>
      </w:r>
      <w:r w:rsidRPr="00302CAD">
        <w:t xml:space="preserve"> Yok </w:t>
      </w:r>
      <w:r w:rsidRPr="00302CAD">
        <w:tab/>
      </w:r>
      <w:r>
        <w:t xml:space="preserve">     </w:t>
      </w:r>
      <w:r w:rsidRPr="00302CAD">
        <w:sym w:font="Monotype Sorts" w:char="F08E"/>
      </w:r>
      <w:r w:rsidRPr="00302CAD">
        <w:t xml:space="preserve"> Var--------------------</w:t>
      </w:r>
      <w:r>
        <w:t>--------------------------------------------------------</w:t>
      </w:r>
    </w:p>
    <w:p w14:paraId="24A0ED38" w14:textId="77777777" w:rsidR="009A6461" w:rsidRPr="00D3592F" w:rsidRDefault="009A6461" w:rsidP="009A6461">
      <w:pPr>
        <w:spacing w:line="360" w:lineRule="auto"/>
        <w:jc w:val="both"/>
      </w:pPr>
      <w:proofErr w:type="spellStart"/>
      <w:r w:rsidRPr="00D3592F">
        <w:rPr>
          <w:snapToGrid w:val="0"/>
        </w:rPr>
        <w:t>Dispne</w:t>
      </w:r>
      <w:proofErr w:type="spellEnd"/>
      <w:r w:rsidRPr="00D3592F">
        <w:rPr>
          <w:snapToGrid w:val="0"/>
        </w:rPr>
        <w:t>:</w:t>
      </w:r>
      <w:r w:rsidRPr="00D3592F">
        <w:rPr>
          <w:b/>
          <w:snapToGrid w:val="0"/>
        </w:rPr>
        <w:t xml:space="preserve">  </w:t>
      </w:r>
      <w:r w:rsidRPr="00D3592F">
        <w:sym w:font="Symbol" w:char="F09A"/>
      </w:r>
      <w:r w:rsidRPr="00D3592F">
        <w:rPr>
          <w:snapToGrid w:val="0"/>
        </w:rPr>
        <w:t xml:space="preserve"> Yok</w:t>
      </w:r>
      <w:r w:rsidRPr="00D3592F">
        <w:rPr>
          <w:b/>
          <w:snapToGrid w:val="0"/>
        </w:rPr>
        <w:t xml:space="preserve">        </w:t>
      </w:r>
      <w:r w:rsidRPr="00D3592F">
        <w:sym w:font="Symbol" w:char="F09A"/>
      </w:r>
      <w:r w:rsidRPr="00D3592F">
        <w:t xml:space="preserve"> Gece gelen </w:t>
      </w:r>
      <w:proofErr w:type="spellStart"/>
      <w:r w:rsidRPr="00D3592F">
        <w:t>dispne</w:t>
      </w:r>
      <w:proofErr w:type="spellEnd"/>
      <w:r w:rsidRPr="00D3592F">
        <w:t xml:space="preserve">  </w:t>
      </w:r>
      <w:r>
        <w:tab/>
      </w:r>
      <w:r w:rsidRPr="00D3592F">
        <w:sym w:font="Symbol" w:char="F09A"/>
      </w:r>
      <w:r w:rsidRPr="00D3592F">
        <w:t xml:space="preserve"> Çaba </w:t>
      </w:r>
      <w:proofErr w:type="spellStart"/>
      <w:r w:rsidRPr="00D3592F">
        <w:t>dispnesi</w:t>
      </w:r>
      <w:proofErr w:type="spellEnd"/>
      <w:r w:rsidRPr="00D3592F">
        <w:t xml:space="preserve">  </w:t>
      </w:r>
      <w:r>
        <w:tab/>
      </w:r>
      <w:r w:rsidRPr="00D3592F">
        <w:sym w:font="Symbol" w:char="F09A"/>
      </w:r>
      <w:r>
        <w:t xml:space="preserve"> </w:t>
      </w:r>
      <w:proofErr w:type="spellStart"/>
      <w:r w:rsidRPr="00D3592F">
        <w:t>Ortopne</w:t>
      </w:r>
      <w:proofErr w:type="spellEnd"/>
      <w:r w:rsidRPr="00D3592F">
        <w:t xml:space="preserve">     </w:t>
      </w:r>
    </w:p>
    <w:p w14:paraId="24A0ED39" w14:textId="77777777" w:rsidR="009A6461" w:rsidRPr="00D3592F" w:rsidRDefault="009A6461" w:rsidP="009A6461">
      <w:pPr>
        <w:spacing w:line="360" w:lineRule="auto"/>
        <w:rPr>
          <w:snapToGrid w:val="0"/>
        </w:rPr>
      </w:pPr>
      <w:r w:rsidRPr="00D3592F">
        <w:rPr>
          <w:snapToGrid w:val="0"/>
        </w:rPr>
        <w:t>Sınıf 1:</w:t>
      </w:r>
      <w:r>
        <w:rPr>
          <w:snapToGrid w:val="0"/>
        </w:rPr>
        <w:t xml:space="preserve"> </w:t>
      </w:r>
      <w:r w:rsidRPr="00D3592F">
        <w:rPr>
          <w:snapToGrid w:val="0"/>
        </w:rPr>
        <w:t>Nefes darlığı, aktivite ile uyumlu</w:t>
      </w:r>
    </w:p>
    <w:p w14:paraId="24A0ED3A" w14:textId="77777777" w:rsidR="009A6461" w:rsidRPr="00D3592F" w:rsidRDefault="009A6461" w:rsidP="009A6461">
      <w:pPr>
        <w:spacing w:line="360" w:lineRule="auto"/>
        <w:rPr>
          <w:snapToGrid w:val="0"/>
        </w:rPr>
      </w:pPr>
      <w:r w:rsidRPr="00D3592F">
        <w:rPr>
          <w:snapToGrid w:val="0"/>
        </w:rPr>
        <w:t>Sınıf 2:</w:t>
      </w:r>
      <w:r>
        <w:rPr>
          <w:snapToGrid w:val="0"/>
        </w:rPr>
        <w:t xml:space="preserve"> </w:t>
      </w:r>
      <w:r w:rsidRPr="00D3592F">
        <w:rPr>
          <w:snapToGrid w:val="0"/>
        </w:rPr>
        <w:t>Nefes darlığı, merdiven veya yokuş çıkarken</w:t>
      </w:r>
    </w:p>
    <w:p w14:paraId="24A0ED3B" w14:textId="77777777" w:rsidR="009A6461" w:rsidRPr="00D3592F" w:rsidRDefault="009A6461" w:rsidP="009A6461">
      <w:pPr>
        <w:spacing w:line="360" w:lineRule="auto"/>
        <w:rPr>
          <w:snapToGrid w:val="0"/>
        </w:rPr>
      </w:pPr>
      <w:r w:rsidRPr="00D3592F">
        <w:rPr>
          <w:snapToGrid w:val="0"/>
        </w:rPr>
        <w:t xml:space="preserve">Sınıf 3: Nefes darlığı, normal hızla yürüme (kendi hızında yürüyebilme) </w:t>
      </w:r>
    </w:p>
    <w:p w14:paraId="24A0ED3C" w14:textId="77777777" w:rsidR="009A6461" w:rsidRPr="00D3592F" w:rsidRDefault="009A6461" w:rsidP="009A6461">
      <w:pPr>
        <w:spacing w:line="360" w:lineRule="auto"/>
        <w:jc w:val="both"/>
      </w:pPr>
      <w:r w:rsidRPr="00D3592F">
        <w:rPr>
          <w:snapToGrid w:val="0"/>
        </w:rPr>
        <w:t>Sınıf 4:</w:t>
      </w:r>
      <w:r w:rsidRPr="00D3592F">
        <w:rPr>
          <w:b/>
          <w:snapToGrid w:val="0"/>
        </w:rPr>
        <w:t xml:space="preserve"> </w:t>
      </w:r>
      <w:r w:rsidRPr="00D3592F">
        <w:rPr>
          <w:snapToGrid w:val="0"/>
        </w:rPr>
        <w:t xml:space="preserve">Nefes darlığı, </w:t>
      </w:r>
      <w:smartTag w:uri="urn:schemas-microsoft-com:office:smarttags" w:element="metricconverter">
        <w:smartTagPr>
          <w:attr w:name="ProductID" w:val="100 m"/>
        </w:smartTagPr>
        <w:r w:rsidRPr="00D3592F">
          <w:rPr>
            <w:snapToGrid w:val="0"/>
          </w:rPr>
          <w:t>100 m</w:t>
        </w:r>
      </w:smartTag>
      <w:r w:rsidRPr="00D3592F">
        <w:rPr>
          <w:snapToGrid w:val="0"/>
        </w:rPr>
        <w:t xml:space="preserve"> yürüme, giyinme ve konuşma sırasında</w:t>
      </w:r>
    </w:p>
    <w:p w14:paraId="24A0ED3D" w14:textId="77777777" w:rsidR="009A6461" w:rsidRPr="00D3592F" w:rsidRDefault="009A6461" w:rsidP="009A6461">
      <w:pPr>
        <w:spacing w:line="360" w:lineRule="auto"/>
        <w:rPr>
          <w:snapToGrid w:val="0"/>
        </w:rPr>
      </w:pPr>
      <w:r w:rsidRPr="00D3592F">
        <w:rPr>
          <w:snapToGrid w:val="0"/>
        </w:rPr>
        <w:t xml:space="preserve">Kalp Hızı:     </w:t>
      </w:r>
      <w:r w:rsidRPr="00D3592F">
        <w:sym w:font="Monotype Sorts" w:char="F08E"/>
      </w:r>
      <w:r>
        <w:t xml:space="preserve"> </w:t>
      </w:r>
      <w:r w:rsidRPr="00D3592F">
        <w:rPr>
          <w:snapToGrid w:val="0"/>
        </w:rPr>
        <w:t>Düzenli       </w:t>
      </w:r>
      <w:r>
        <w:rPr>
          <w:snapToGrid w:val="0"/>
        </w:rPr>
        <w:tab/>
        <w:t xml:space="preserve">      </w:t>
      </w:r>
      <w:r w:rsidRPr="00D3592F">
        <w:sym w:font="Monotype Sorts" w:char="F08E"/>
      </w:r>
      <w:r>
        <w:t xml:space="preserve"> </w:t>
      </w:r>
      <w:r w:rsidRPr="00D3592F">
        <w:rPr>
          <w:snapToGrid w:val="0"/>
        </w:rPr>
        <w:t xml:space="preserve">Düzensiz </w:t>
      </w:r>
    </w:p>
    <w:p w14:paraId="24A0ED3E" w14:textId="77777777" w:rsidR="009A6461" w:rsidRPr="00D3592F" w:rsidRDefault="009A6461" w:rsidP="009A6461">
      <w:pPr>
        <w:spacing w:line="360" w:lineRule="auto"/>
      </w:pPr>
      <w:r w:rsidRPr="00D3592F">
        <w:t xml:space="preserve">Kalp sesleri: </w:t>
      </w:r>
      <w:r>
        <w:t xml:space="preserve"> </w:t>
      </w:r>
      <w:r w:rsidRPr="00D3592F">
        <w:t xml:space="preserve">   </w:t>
      </w:r>
      <w:r w:rsidRPr="00D3592F">
        <w:sym w:font="Monotype Sorts" w:char="F08E"/>
      </w:r>
      <w:r w:rsidRPr="00D3592F">
        <w:t xml:space="preserve"> Normal (S1-S2)</w:t>
      </w:r>
      <w:r>
        <w:t xml:space="preserve">   </w:t>
      </w:r>
      <w:r w:rsidRPr="00D3592F">
        <w:sym w:font="Monotype Sorts" w:char="F08E"/>
      </w:r>
      <w:r w:rsidRPr="00D3592F">
        <w:t xml:space="preserve"> Patolojik ses (S3-S4, üfürüm vb.)</w:t>
      </w:r>
    </w:p>
    <w:p w14:paraId="24A0ED3F" w14:textId="77777777" w:rsidR="009A6461" w:rsidRPr="00D3592F" w:rsidRDefault="009A6461" w:rsidP="009A6461">
      <w:pPr>
        <w:spacing w:line="360" w:lineRule="auto"/>
        <w:rPr>
          <w:snapToGrid w:val="0"/>
        </w:rPr>
      </w:pPr>
      <w:r w:rsidRPr="00D3592F">
        <w:rPr>
          <w:snapToGrid w:val="0"/>
        </w:rPr>
        <w:t xml:space="preserve">Boyun </w:t>
      </w:r>
      <w:proofErr w:type="spellStart"/>
      <w:r w:rsidRPr="00D3592F">
        <w:rPr>
          <w:snapToGrid w:val="0"/>
        </w:rPr>
        <w:t>venöz</w:t>
      </w:r>
      <w:proofErr w:type="spellEnd"/>
      <w:r w:rsidRPr="00D3592F">
        <w:rPr>
          <w:snapToGrid w:val="0"/>
        </w:rPr>
        <w:t xml:space="preserve"> dolgunluk :  </w:t>
      </w:r>
      <w:r w:rsidRPr="00D3592F">
        <w:sym w:font="Monotype Sorts" w:char="F08E"/>
      </w:r>
      <w:r w:rsidRPr="00D3592F">
        <w:rPr>
          <w:snapToGrid w:val="0"/>
        </w:rPr>
        <w:t>Var         </w:t>
      </w:r>
      <w:r w:rsidRPr="00D3592F">
        <w:sym w:font="Monotype Sorts" w:char="F08E"/>
      </w:r>
      <w:r w:rsidRPr="00D3592F">
        <w:rPr>
          <w:snapToGrid w:val="0"/>
        </w:rPr>
        <w:t xml:space="preserve">Yok              </w:t>
      </w:r>
    </w:p>
    <w:p w14:paraId="24A0ED40" w14:textId="77777777" w:rsidR="009A6461" w:rsidRPr="00D3592F" w:rsidRDefault="009A6461" w:rsidP="009A6461">
      <w:pPr>
        <w:spacing w:line="360" w:lineRule="auto"/>
        <w:rPr>
          <w:snapToGrid w:val="0"/>
        </w:rPr>
      </w:pPr>
      <w:proofErr w:type="spellStart"/>
      <w:r w:rsidRPr="00D3592F">
        <w:rPr>
          <w:snapToGrid w:val="0"/>
        </w:rPr>
        <w:t>Periferik</w:t>
      </w:r>
      <w:proofErr w:type="spellEnd"/>
      <w:r w:rsidRPr="00D3592F">
        <w:rPr>
          <w:snapToGrid w:val="0"/>
        </w:rPr>
        <w:t xml:space="preserve"> Nabızlar</w:t>
      </w:r>
      <w:r>
        <w:rPr>
          <w:snapToGrid w:val="0"/>
        </w:rPr>
        <w:t>:</w:t>
      </w:r>
      <w:r w:rsidRPr="00D3592F">
        <w:rPr>
          <w:snapToGrid w:val="0"/>
        </w:rPr>
        <w:t xml:space="preserve"> </w:t>
      </w:r>
      <w:r>
        <w:rPr>
          <w:snapToGrid w:val="0"/>
        </w:rPr>
        <w:t xml:space="preserve">     </w:t>
      </w:r>
      <w:r w:rsidRPr="00D3592F">
        <w:sym w:font="Monotype Sorts" w:char="F08E"/>
      </w:r>
      <w:r>
        <w:t xml:space="preserve"> </w:t>
      </w:r>
      <w:r w:rsidRPr="00D3592F">
        <w:rPr>
          <w:snapToGrid w:val="0"/>
        </w:rPr>
        <w:t>Açık    </w:t>
      </w:r>
      <w:r w:rsidRPr="00D3592F">
        <w:sym w:font="Monotype Sorts" w:char="F08E"/>
      </w:r>
      <w:r>
        <w:t xml:space="preserve"> </w:t>
      </w:r>
      <w:r w:rsidRPr="00D3592F">
        <w:rPr>
          <w:snapToGrid w:val="0"/>
        </w:rPr>
        <w:t>Zayıf      </w:t>
      </w:r>
      <w:r w:rsidRPr="00D3592F">
        <w:sym w:font="Monotype Sorts" w:char="F08E"/>
      </w:r>
      <w:r>
        <w:t xml:space="preserve"> </w:t>
      </w:r>
      <w:r w:rsidRPr="00D3592F">
        <w:rPr>
          <w:snapToGrid w:val="0"/>
        </w:rPr>
        <w:t xml:space="preserve">Alınamıyor         </w:t>
      </w:r>
      <w:r w:rsidRPr="00D3592F">
        <w:sym w:font="Monotype Sorts" w:char="F08E"/>
      </w:r>
      <w:r>
        <w:t xml:space="preserve"> </w:t>
      </w:r>
      <w:proofErr w:type="spellStart"/>
      <w:r w:rsidRPr="00D3592F">
        <w:rPr>
          <w:snapToGrid w:val="0"/>
        </w:rPr>
        <w:t>Tril</w:t>
      </w:r>
      <w:proofErr w:type="spellEnd"/>
      <w:r w:rsidRPr="00D3592F">
        <w:rPr>
          <w:snapToGrid w:val="0"/>
        </w:rPr>
        <w:t xml:space="preserve">       </w:t>
      </w:r>
      <w:r w:rsidRPr="00D3592F">
        <w:sym w:font="Monotype Sorts" w:char="F08E"/>
      </w:r>
      <w:r>
        <w:t xml:space="preserve"> </w:t>
      </w:r>
      <w:r w:rsidRPr="00D3592F">
        <w:rPr>
          <w:snapToGrid w:val="0"/>
        </w:rPr>
        <w:t xml:space="preserve">Yok  </w:t>
      </w:r>
    </w:p>
    <w:p w14:paraId="24A0ED41" w14:textId="77777777" w:rsidR="009A6461" w:rsidRPr="00D3592F" w:rsidRDefault="009A6461" w:rsidP="009A6461">
      <w:pPr>
        <w:spacing w:line="360" w:lineRule="auto"/>
        <w:rPr>
          <w:snapToGrid w:val="0"/>
        </w:rPr>
      </w:pPr>
      <w:proofErr w:type="spellStart"/>
      <w:r w:rsidRPr="00D3592F">
        <w:rPr>
          <w:snapToGrid w:val="0"/>
        </w:rPr>
        <w:t>Siyanoz</w:t>
      </w:r>
      <w:proofErr w:type="spellEnd"/>
      <w:r>
        <w:rPr>
          <w:snapToGrid w:val="0"/>
        </w:rPr>
        <w:t>:</w:t>
      </w:r>
      <w:r w:rsidRPr="00D3592F">
        <w:rPr>
          <w:snapToGrid w:val="0"/>
        </w:rPr>
        <w:t></w:t>
      </w:r>
      <w:r w:rsidRPr="00D3592F">
        <w:sym w:font="Monotype Sorts" w:char="F08E"/>
      </w:r>
      <w:r>
        <w:t xml:space="preserve"> </w:t>
      </w:r>
      <w:r w:rsidRPr="00D3592F">
        <w:rPr>
          <w:snapToGrid w:val="0"/>
        </w:rPr>
        <w:t>Yok        </w:t>
      </w:r>
      <w:r w:rsidRPr="00D3592F">
        <w:sym w:font="Monotype Sorts" w:char="F08E"/>
      </w:r>
      <w:r>
        <w:t xml:space="preserve"> </w:t>
      </w:r>
      <w:proofErr w:type="spellStart"/>
      <w:r w:rsidRPr="00D3592F">
        <w:rPr>
          <w:snapToGrid w:val="0"/>
        </w:rPr>
        <w:t>Periferik</w:t>
      </w:r>
      <w:proofErr w:type="spellEnd"/>
      <w:r w:rsidRPr="00D3592F">
        <w:rPr>
          <w:snapToGrid w:val="0"/>
        </w:rPr>
        <w:t xml:space="preserve">    </w:t>
      </w:r>
      <w:r w:rsidRPr="00D3592F">
        <w:sym w:font="Monotype Sorts" w:char="F08E"/>
      </w:r>
      <w:r>
        <w:t xml:space="preserve"> </w:t>
      </w:r>
      <w:r w:rsidRPr="00D3592F">
        <w:rPr>
          <w:snapToGrid w:val="0"/>
        </w:rPr>
        <w:t>Santral</w:t>
      </w:r>
      <w:r>
        <w:rPr>
          <w:snapToGrid w:val="0"/>
        </w:rPr>
        <w:t xml:space="preserve"> </w:t>
      </w:r>
    </w:p>
    <w:p w14:paraId="24A0ED42" w14:textId="77777777" w:rsidR="009A6461" w:rsidRPr="00D3592F" w:rsidRDefault="009A6461" w:rsidP="009A6461">
      <w:pPr>
        <w:spacing w:line="360" w:lineRule="auto"/>
      </w:pPr>
      <w:proofErr w:type="spellStart"/>
      <w:r w:rsidRPr="00D3592F">
        <w:t>Karotid</w:t>
      </w:r>
      <w:proofErr w:type="spellEnd"/>
      <w:r w:rsidRPr="00D3592F">
        <w:t xml:space="preserve"> Arter </w:t>
      </w:r>
      <w:proofErr w:type="spellStart"/>
      <w:r w:rsidRPr="00D3592F">
        <w:t>Palpasyonu</w:t>
      </w:r>
      <w:proofErr w:type="spellEnd"/>
      <w:r w:rsidRPr="00D3592F">
        <w:t xml:space="preserve"> ve Oskültasyonu</w:t>
      </w:r>
      <w:r w:rsidR="00FE7DF9">
        <w:t>:</w:t>
      </w:r>
      <w:r w:rsidRPr="00D3592F">
        <w:t>0=</w:t>
      </w:r>
      <w:r>
        <w:t>Y</w:t>
      </w:r>
      <w:r w:rsidR="00FE7DF9">
        <w:t xml:space="preserve">ok  </w:t>
      </w:r>
      <w:r w:rsidRPr="00D3592F">
        <w:t>1=</w:t>
      </w:r>
      <w:r>
        <w:t>İ</w:t>
      </w:r>
      <w:r w:rsidR="00FE7DF9">
        <w:t xml:space="preserve">pliksi  </w:t>
      </w:r>
      <w:r w:rsidRPr="00D3592F">
        <w:t>2=</w:t>
      </w:r>
      <w:r>
        <w:t>Z</w:t>
      </w:r>
      <w:r w:rsidR="00FE7DF9">
        <w:t xml:space="preserve">ayıf  </w:t>
      </w:r>
      <w:r w:rsidRPr="00D3592F">
        <w:t>3=</w:t>
      </w:r>
      <w:r>
        <w:t>N</w:t>
      </w:r>
      <w:r w:rsidR="00FE7DF9">
        <w:t>ormal</w:t>
      </w:r>
      <w:r w:rsidRPr="00D3592F">
        <w:t xml:space="preserve"> 4=</w:t>
      </w:r>
      <w:r>
        <w:t>S</w:t>
      </w:r>
      <w:r w:rsidRPr="00D3592F">
        <w:t xml:space="preserve">ıçrayıcı </w:t>
      </w:r>
    </w:p>
    <w:p w14:paraId="24A0ED43" w14:textId="77777777" w:rsidR="009A6461" w:rsidRPr="00D3592F" w:rsidRDefault="009A6461" w:rsidP="009A6461">
      <w:pPr>
        <w:spacing w:line="360" w:lineRule="auto"/>
      </w:pPr>
      <w:proofErr w:type="spellStart"/>
      <w:r w:rsidRPr="00D3592F">
        <w:t>Jugular</w:t>
      </w:r>
      <w:proofErr w:type="spellEnd"/>
      <w:r w:rsidRPr="00D3592F">
        <w:t xml:space="preserve"> </w:t>
      </w:r>
      <w:proofErr w:type="spellStart"/>
      <w:r w:rsidRPr="00D3592F">
        <w:t>Ven</w:t>
      </w:r>
      <w:proofErr w:type="spellEnd"/>
      <w:r w:rsidRPr="00D3592F">
        <w:t xml:space="preserve"> </w:t>
      </w:r>
      <w:proofErr w:type="spellStart"/>
      <w:r w:rsidRPr="00D3592F">
        <w:t>Distansiyonu</w:t>
      </w:r>
      <w:proofErr w:type="spellEnd"/>
      <w:r w:rsidRPr="00D3592F">
        <w:t xml:space="preserve">:     </w:t>
      </w:r>
      <w:r w:rsidRPr="00D3592F">
        <w:sym w:font="Monotype Sorts" w:char="F08E"/>
      </w:r>
      <w:r w:rsidRPr="00D3592F">
        <w:t xml:space="preserve"> Var         ⁯</w:t>
      </w:r>
      <w:r>
        <w:t xml:space="preserve"> </w:t>
      </w:r>
      <w:r w:rsidRPr="00D3592F">
        <w:sym w:font="Monotype Sorts" w:char="F08E"/>
      </w:r>
      <w:r>
        <w:t xml:space="preserve"> </w:t>
      </w:r>
      <w:r w:rsidRPr="00D3592F">
        <w:t>Yok</w:t>
      </w:r>
    </w:p>
    <w:p w14:paraId="24A0ED44" w14:textId="77777777" w:rsidR="009A6461" w:rsidRPr="00D3592F" w:rsidRDefault="009A6461" w:rsidP="009A6461">
      <w:pPr>
        <w:spacing w:line="360" w:lineRule="auto"/>
        <w:jc w:val="both"/>
      </w:pPr>
      <w:r w:rsidRPr="00D3592F">
        <w:t xml:space="preserve">Tırnak Yatağı Rengi:  </w:t>
      </w:r>
      <w:r w:rsidRPr="00D3592F">
        <w:sym w:font="Monotype Sorts" w:char="F08E"/>
      </w:r>
      <w:r>
        <w:t xml:space="preserve"> </w:t>
      </w:r>
      <w:r w:rsidRPr="00D3592F">
        <w:t xml:space="preserve">Pembe   </w:t>
      </w:r>
      <w:r w:rsidRPr="00D3592F">
        <w:sym w:font="Monotype Sorts" w:char="F08E"/>
      </w:r>
      <w:r w:rsidRPr="00D3592F">
        <w:t xml:space="preserve"> Mavi    </w:t>
      </w:r>
      <w:r w:rsidRPr="00D3592F">
        <w:sym w:font="Monotype Sorts" w:char="F08E"/>
      </w:r>
      <w:r>
        <w:t xml:space="preserve"> </w:t>
      </w:r>
      <w:r w:rsidRPr="00D3592F">
        <w:t>Soluk</w:t>
      </w:r>
    </w:p>
    <w:p w14:paraId="24A0ED45" w14:textId="77777777" w:rsidR="009A6461" w:rsidRDefault="009A6461" w:rsidP="009A6461">
      <w:pPr>
        <w:spacing w:line="360" w:lineRule="auto"/>
        <w:jc w:val="both"/>
      </w:pPr>
      <w:proofErr w:type="spellStart"/>
      <w:r w:rsidRPr="00D3592F">
        <w:lastRenderedPageBreak/>
        <w:t>Kapiller</w:t>
      </w:r>
      <w:proofErr w:type="spellEnd"/>
      <w:r w:rsidRPr="00D3592F">
        <w:t xml:space="preserve"> Dolum:</w:t>
      </w:r>
      <w:r w:rsidRPr="00523DA5">
        <w:t>--------------</w:t>
      </w:r>
      <w:r w:rsidRPr="00D3592F">
        <w:t xml:space="preserve">(normalde 2 sn.den az)  </w:t>
      </w:r>
    </w:p>
    <w:p w14:paraId="24A0ED46" w14:textId="77777777" w:rsidR="009A6461" w:rsidRPr="00D3592F" w:rsidRDefault="009A6461" w:rsidP="009A6461">
      <w:pPr>
        <w:spacing w:line="360" w:lineRule="auto"/>
        <w:jc w:val="both"/>
      </w:pPr>
      <w:r w:rsidRPr="00D3592F">
        <w:t>Kalp Sesleri Dinleme Odakları</w:t>
      </w:r>
    </w:p>
    <w:p w14:paraId="24A0ED47" w14:textId="77777777" w:rsidR="009A6461" w:rsidRPr="00523DA5" w:rsidRDefault="009A6461" w:rsidP="009A6461">
      <w:pPr>
        <w:spacing w:line="360" w:lineRule="auto"/>
        <w:jc w:val="both"/>
      </w:pPr>
      <w:r w:rsidRPr="00D3592F">
        <w:t>Aort odağı</w:t>
      </w:r>
      <w:r>
        <w:t>:</w:t>
      </w:r>
      <w:r w:rsidRPr="00D3592F">
        <w:t xml:space="preserve">     ⁯</w:t>
      </w:r>
      <w:r w:rsidRPr="00D3592F">
        <w:sym w:font="Monotype Sorts" w:char="F08E"/>
      </w:r>
      <w:r>
        <w:t xml:space="preserve"> </w:t>
      </w:r>
      <w:r w:rsidRPr="00D3592F">
        <w:t>Normal       ⁯</w:t>
      </w:r>
      <w:r w:rsidRPr="00D3592F">
        <w:sym w:font="Monotype Sorts" w:char="F08E"/>
      </w:r>
      <w:r>
        <w:t xml:space="preserve"> </w:t>
      </w:r>
      <w:r w:rsidR="00FE7DF9">
        <w:t xml:space="preserve">Patolojik      </w:t>
      </w:r>
      <w:proofErr w:type="spellStart"/>
      <w:r w:rsidR="00FE7DF9">
        <w:t>Triküspit</w:t>
      </w:r>
      <w:proofErr w:type="spellEnd"/>
      <w:r w:rsidR="00FE7DF9">
        <w:t xml:space="preserve"> odak:    </w:t>
      </w:r>
      <w:r w:rsidRPr="00523DA5">
        <w:t>⁯</w:t>
      </w:r>
      <w:r w:rsidRPr="00523DA5">
        <w:sym w:font="Monotype Sorts" w:char="F08E"/>
      </w:r>
      <w:r>
        <w:t xml:space="preserve"> </w:t>
      </w:r>
      <w:r w:rsidRPr="00523DA5">
        <w:t>Normal       ⁯</w:t>
      </w:r>
      <w:r w:rsidRPr="00523DA5">
        <w:sym w:font="Monotype Sorts" w:char="F08E"/>
      </w:r>
      <w:r>
        <w:t xml:space="preserve"> </w:t>
      </w:r>
      <w:r w:rsidRPr="00523DA5">
        <w:t>Patolojik</w:t>
      </w:r>
    </w:p>
    <w:p w14:paraId="24A0ED48" w14:textId="77777777" w:rsidR="009A6461" w:rsidRPr="00D3592F" w:rsidRDefault="009A6461" w:rsidP="009A6461">
      <w:pPr>
        <w:spacing w:line="360" w:lineRule="auto"/>
        <w:jc w:val="both"/>
      </w:pPr>
      <w:r w:rsidRPr="00D3592F">
        <w:t>Mitral odak</w:t>
      </w:r>
      <w:r>
        <w:t xml:space="preserve">: </w:t>
      </w:r>
      <w:r w:rsidRPr="00D3592F">
        <w:t xml:space="preserve">   </w:t>
      </w:r>
      <w:r>
        <w:t xml:space="preserve">  </w:t>
      </w:r>
      <w:r w:rsidRPr="00D3592F">
        <w:sym w:font="Monotype Sorts" w:char="F08E"/>
      </w:r>
      <w:r>
        <w:t xml:space="preserve"> </w:t>
      </w:r>
      <w:r w:rsidRPr="00D3592F">
        <w:t>Normal       ⁯</w:t>
      </w:r>
      <w:r w:rsidRPr="00D3592F">
        <w:sym w:font="Monotype Sorts" w:char="F08E"/>
      </w:r>
      <w:r>
        <w:t xml:space="preserve"> </w:t>
      </w:r>
      <w:r w:rsidRPr="00D3592F">
        <w:t>Patolojik</w:t>
      </w:r>
      <w:r>
        <w:tab/>
        <w:t xml:space="preserve"> </w:t>
      </w:r>
      <w:proofErr w:type="spellStart"/>
      <w:r w:rsidRPr="00D3592F">
        <w:t>Pulmoner</w:t>
      </w:r>
      <w:proofErr w:type="spellEnd"/>
      <w:r w:rsidRPr="00D3592F">
        <w:t xml:space="preserve"> odak</w:t>
      </w:r>
      <w:r>
        <w:t xml:space="preserve">: </w:t>
      </w:r>
      <w:r w:rsidRPr="00D3592F">
        <w:t xml:space="preserve">     </w:t>
      </w:r>
      <w:r>
        <w:t xml:space="preserve">  </w:t>
      </w:r>
      <w:r w:rsidRPr="00D3592F">
        <w:sym w:font="Monotype Sorts" w:char="F08E"/>
      </w:r>
      <w:r>
        <w:t xml:space="preserve"> </w:t>
      </w:r>
      <w:r w:rsidRPr="00D3592F">
        <w:t>Normal       ⁯</w:t>
      </w:r>
      <w:r w:rsidRPr="00D3592F">
        <w:sym w:font="Monotype Sorts" w:char="F08E"/>
      </w:r>
      <w:r>
        <w:t xml:space="preserve"> </w:t>
      </w:r>
      <w:r w:rsidRPr="00D3592F">
        <w:t>Patolojik</w:t>
      </w:r>
    </w:p>
    <w:p w14:paraId="24A0ED49" w14:textId="77777777" w:rsidR="009A6461" w:rsidRPr="00D3592F" w:rsidRDefault="009A6461" w:rsidP="009A6461">
      <w:pPr>
        <w:spacing w:line="360" w:lineRule="auto"/>
        <w:jc w:val="both"/>
      </w:pPr>
      <w:r w:rsidRPr="00D3592F">
        <w:t>EKG Ritim:</w:t>
      </w:r>
      <w:r>
        <w:t xml:space="preserve">     </w:t>
      </w:r>
      <w:r w:rsidRPr="00D3592F">
        <w:t xml:space="preserve"> </w:t>
      </w:r>
      <w:r w:rsidRPr="00D3592F">
        <w:sym w:font="Monotype Sorts" w:char="F08E"/>
      </w:r>
      <w:r>
        <w:t xml:space="preserve"> </w:t>
      </w:r>
      <w:r w:rsidRPr="00D3592F">
        <w:t xml:space="preserve">Taşikardi      </w:t>
      </w:r>
      <w:r>
        <w:t xml:space="preserve"> </w:t>
      </w:r>
      <w:r w:rsidRPr="00D3592F">
        <w:sym w:font="Monotype Sorts" w:char="F08E"/>
      </w:r>
      <w:r>
        <w:t xml:space="preserve"> </w:t>
      </w:r>
      <w:proofErr w:type="spellStart"/>
      <w:r w:rsidRPr="00D3592F">
        <w:t>Biradikardi</w:t>
      </w:r>
      <w:proofErr w:type="spellEnd"/>
      <w:r w:rsidRPr="00D3592F">
        <w:t xml:space="preserve">     ⁯</w:t>
      </w:r>
      <w:r w:rsidRPr="00D3592F">
        <w:sym w:font="Monotype Sorts" w:char="F08E"/>
      </w:r>
      <w:r>
        <w:t xml:space="preserve"> </w:t>
      </w:r>
      <w:r w:rsidRPr="00D3592F">
        <w:t>Aritmi/</w:t>
      </w:r>
      <w:proofErr w:type="spellStart"/>
      <w:r w:rsidRPr="00D3592F">
        <w:t>disritmi</w:t>
      </w:r>
      <w:proofErr w:type="spellEnd"/>
    </w:p>
    <w:p w14:paraId="24A0ED4A" w14:textId="77777777" w:rsidR="009A6461" w:rsidRPr="00D3592F" w:rsidRDefault="009A6461" w:rsidP="009A6461">
      <w:pPr>
        <w:spacing w:line="360" w:lineRule="auto"/>
        <w:jc w:val="both"/>
      </w:pPr>
      <w:r w:rsidRPr="00D3592F">
        <w:t xml:space="preserve">Göğüste ağrı:    </w:t>
      </w:r>
      <w:r w:rsidRPr="00D3592F">
        <w:sym w:font="Monotype Sorts" w:char="F08E"/>
      </w:r>
      <w:r>
        <w:t xml:space="preserve"> </w:t>
      </w:r>
      <w:r w:rsidRPr="00D3592F">
        <w:rPr>
          <w:snapToGrid w:val="0"/>
        </w:rPr>
        <w:t xml:space="preserve">Var      </w:t>
      </w:r>
      <w:r w:rsidRPr="00D3592F">
        <w:sym w:font="Monotype Sorts" w:char="F08E"/>
      </w:r>
      <w:r>
        <w:t xml:space="preserve"> </w:t>
      </w:r>
      <w:r w:rsidRPr="00D3592F">
        <w:rPr>
          <w:snapToGrid w:val="0"/>
        </w:rPr>
        <w:t>Yok</w:t>
      </w:r>
      <w:r>
        <w:rPr>
          <w:snapToGrid w:val="0"/>
        </w:rPr>
        <w:t xml:space="preserve">    </w:t>
      </w:r>
      <w:r w:rsidRPr="00D3592F">
        <w:sym w:font="Monotype Sorts" w:char="F08E"/>
      </w:r>
      <w:r>
        <w:t xml:space="preserve"> </w:t>
      </w:r>
      <w:r w:rsidRPr="00D3592F">
        <w:t xml:space="preserve">İstirahatte    </w:t>
      </w:r>
      <w:r w:rsidRPr="00D3592F">
        <w:sym w:font="Monotype Sorts" w:char="F08E"/>
      </w:r>
      <w:r w:rsidRPr="00D3592F">
        <w:rPr>
          <w:snapToGrid w:val="0"/>
        </w:rPr>
        <w:t xml:space="preserve"> Eforla</w:t>
      </w:r>
      <w:r>
        <w:t xml:space="preserve">     </w:t>
      </w:r>
      <w:r w:rsidRPr="00D3592F">
        <w:t>Süresi:</w:t>
      </w:r>
      <w:r w:rsidRPr="004A2331">
        <w:t xml:space="preserve"> </w:t>
      </w:r>
      <w:r w:rsidR="00FE7DF9">
        <w:t>-----------</w:t>
      </w:r>
      <w:r w:rsidRPr="00D3592F">
        <w:t>Yayılımı:</w:t>
      </w:r>
      <w:r w:rsidRPr="004A2331">
        <w:t xml:space="preserve"> </w:t>
      </w:r>
      <w:r w:rsidRPr="00523DA5">
        <w:t>--------</w:t>
      </w:r>
    </w:p>
    <w:p w14:paraId="24A0ED4B" w14:textId="77777777" w:rsidR="009A6461" w:rsidRDefault="009A6461" w:rsidP="009A6461">
      <w:pPr>
        <w:spacing w:line="360" w:lineRule="auto"/>
        <w:jc w:val="both"/>
      </w:pPr>
      <w:r w:rsidRPr="00D3592F">
        <w:t>İlaca yanıtı:</w:t>
      </w:r>
      <w:r w:rsidRPr="00D3592F">
        <w:rPr>
          <w:snapToGrid w:val="0"/>
        </w:rPr>
        <w:t xml:space="preserve">     </w:t>
      </w:r>
      <w:r w:rsidRPr="00D3592F">
        <w:sym w:font="Monotype Sorts" w:char="F08E"/>
      </w:r>
      <w:r>
        <w:t xml:space="preserve"> </w:t>
      </w:r>
      <w:r w:rsidRPr="00D3592F">
        <w:rPr>
          <w:snapToGrid w:val="0"/>
        </w:rPr>
        <w:t xml:space="preserve">Var     </w:t>
      </w:r>
      <w:r w:rsidRPr="00D3592F">
        <w:sym w:font="Monotype Sorts" w:char="F08E"/>
      </w:r>
      <w:r>
        <w:t xml:space="preserve"> </w:t>
      </w:r>
      <w:r w:rsidRPr="00D3592F">
        <w:rPr>
          <w:snapToGrid w:val="0"/>
        </w:rPr>
        <w:t>Yok</w:t>
      </w:r>
      <w:r>
        <w:rPr>
          <w:snapToGrid w:val="0"/>
        </w:rPr>
        <w:t xml:space="preserve">                           </w:t>
      </w:r>
    </w:p>
    <w:p w14:paraId="24A0ED4C" w14:textId="77777777" w:rsidR="009A6461" w:rsidRPr="00523DA5" w:rsidRDefault="009A6461" w:rsidP="009A6461">
      <w:pPr>
        <w:spacing w:line="360" w:lineRule="auto"/>
        <w:jc w:val="both"/>
      </w:pPr>
      <w:r w:rsidRPr="00D3592F">
        <w:t>Varis</w:t>
      </w:r>
      <w:r>
        <w:t>:</w:t>
      </w:r>
      <w:r w:rsidRPr="00D3592F">
        <w:t xml:space="preserve">         </w:t>
      </w:r>
      <w:r w:rsidRPr="00523DA5">
        <w:rPr>
          <w:snapToGrid w:val="0"/>
        </w:rPr>
        <w:t></w:t>
      </w:r>
      <w:r>
        <w:rPr>
          <w:snapToGrid w:val="0"/>
        </w:rPr>
        <w:t xml:space="preserve">  </w:t>
      </w:r>
      <w:r w:rsidRPr="00523DA5">
        <w:sym w:font="Monotype Sorts" w:char="F08E"/>
      </w:r>
      <w:r>
        <w:t xml:space="preserve"> </w:t>
      </w:r>
      <w:r>
        <w:rPr>
          <w:snapToGrid w:val="0"/>
        </w:rPr>
        <w:t>Var</w:t>
      </w:r>
      <w:r w:rsidRPr="00523DA5">
        <w:rPr>
          <w:snapToGrid w:val="0"/>
        </w:rPr>
        <w:t xml:space="preserve">  </w:t>
      </w:r>
      <w:r w:rsidRPr="00523DA5">
        <w:sym w:font="Monotype Sorts" w:char="F08E"/>
      </w:r>
      <w:r>
        <w:t xml:space="preserve"> </w:t>
      </w:r>
      <w:r w:rsidRPr="00523DA5">
        <w:rPr>
          <w:snapToGrid w:val="0"/>
        </w:rPr>
        <w:t>Yok</w:t>
      </w:r>
      <w:r w:rsidRPr="00D3592F">
        <w:t xml:space="preserve">                  </w:t>
      </w:r>
      <w:r w:rsidR="00FE7DF9">
        <w:t xml:space="preserve">  </w:t>
      </w:r>
      <w:r w:rsidRPr="00D3592F">
        <w:t xml:space="preserve"> </w:t>
      </w:r>
      <w:proofErr w:type="spellStart"/>
      <w:r w:rsidRPr="00523DA5">
        <w:t>Venöz</w:t>
      </w:r>
      <w:proofErr w:type="spellEnd"/>
      <w:r w:rsidRPr="00523DA5">
        <w:t xml:space="preserve"> bozukluk</w:t>
      </w:r>
      <w:r>
        <w:t>:</w:t>
      </w:r>
      <w:r w:rsidRPr="00523DA5">
        <w:t xml:space="preserve">      </w:t>
      </w:r>
      <w:r w:rsidRPr="00523DA5">
        <w:sym w:font="Monotype Sorts" w:char="F08E"/>
      </w:r>
      <w:r>
        <w:t xml:space="preserve"> </w:t>
      </w:r>
      <w:r w:rsidRPr="00523DA5">
        <w:rPr>
          <w:snapToGrid w:val="0"/>
        </w:rPr>
        <w:t xml:space="preserve">Var                </w:t>
      </w:r>
      <w:r w:rsidRPr="00523DA5">
        <w:sym w:font="Monotype Sorts" w:char="F08E"/>
      </w:r>
      <w:r>
        <w:t xml:space="preserve"> </w:t>
      </w:r>
      <w:r w:rsidRPr="00523DA5">
        <w:rPr>
          <w:snapToGrid w:val="0"/>
        </w:rPr>
        <w:t>Yok</w:t>
      </w:r>
    </w:p>
    <w:p w14:paraId="24A0ED4D" w14:textId="77777777" w:rsidR="009A6461" w:rsidRPr="00D3592F" w:rsidRDefault="009A6461" w:rsidP="009A6461">
      <w:pPr>
        <w:spacing w:line="360" w:lineRule="auto"/>
        <w:jc w:val="both"/>
      </w:pPr>
      <w:r w:rsidRPr="00D3592F">
        <w:t>Hipertansiyon öyküsü:</w:t>
      </w:r>
      <w:r w:rsidRPr="00D3592F">
        <w:rPr>
          <w:snapToGrid w:val="0"/>
        </w:rPr>
        <w:t xml:space="preserve"> </w:t>
      </w:r>
      <w:r>
        <w:rPr>
          <w:snapToGrid w:val="0"/>
        </w:rPr>
        <w:t xml:space="preserve"> </w:t>
      </w:r>
      <w:r w:rsidRPr="00D3592F">
        <w:sym w:font="Monotype Sorts" w:char="F08E"/>
      </w:r>
      <w:r>
        <w:t xml:space="preserve"> </w:t>
      </w:r>
      <w:r w:rsidRPr="00D3592F">
        <w:rPr>
          <w:snapToGrid w:val="0"/>
        </w:rPr>
        <w:t>Var                </w:t>
      </w:r>
      <w:r w:rsidRPr="00D3592F">
        <w:sym w:font="Monotype Sorts" w:char="F08E"/>
      </w:r>
      <w:r>
        <w:t xml:space="preserve"> </w:t>
      </w:r>
      <w:r w:rsidRPr="00D3592F">
        <w:rPr>
          <w:snapToGrid w:val="0"/>
        </w:rPr>
        <w:t>Yok</w:t>
      </w:r>
    </w:p>
    <w:p w14:paraId="24A0ED4E" w14:textId="77777777" w:rsidR="009A6461" w:rsidRPr="00D3592F" w:rsidRDefault="009A6461" w:rsidP="009A6461">
      <w:pPr>
        <w:spacing w:line="360" w:lineRule="auto"/>
        <w:jc w:val="both"/>
        <w:rPr>
          <w:snapToGrid w:val="0"/>
        </w:rPr>
      </w:pPr>
      <w:proofErr w:type="spellStart"/>
      <w:r w:rsidRPr="00D3592F">
        <w:t>Senkop</w:t>
      </w:r>
      <w:proofErr w:type="spellEnd"/>
      <w:r w:rsidRPr="00D3592F">
        <w:t xml:space="preserve"> öyküsü</w:t>
      </w:r>
      <w:r>
        <w:t>:</w:t>
      </w:r>
      <w:r w:rsidRPr="00D3592F">
        <w:t xml:space="preserve">             </w:t>
      </w:r>
      <w:r w:rsidRPr="00D3592F">
        <w:rPr>
          <w:snapToGrid w:val="0"/>
        </w:rPr>
        <w:t></w:t>
      </w:r>
      <w:r w:rsidRPr="00D3592F">
        <w:sym w:font="Monotype Sorts" w:char="F08E"/>
      </w:r>
      <w:r>
        <w:t xml:space="preserve"> </w:t>
      </w:r>
      <w:r w:rsidRPr="00D3592F">
        <w:rPr>
          <w:snapToGrid w:val="0"/>
        </w:rPr>
        <w:t>Var                </w:t>
      </w:r>
      <w:r w:rsidRPr="00D3592F">
        <w:sym w:font="Monotype Sorts" w:char="F08E"/>
      </w:r>
      <w:r>
        <w:t xml:space="preserve"> </w:t>
      </w:r>
      <w:r w:rsidRPr="00D3592F">
        <w:rPr>
          <w:snapToGrid w:val="0"/>
        </w:rPr>
        <w:t>Yok</w:t>
      </w:r>
    </w:p>
    <w:p w14:paraId="24A0ED4F" w14:textId="77777777" w:rsidR="009A6461" w:rsidRPr="00D3592F" w:rsidRDefault="009A6461" w:rsidP="009A6461">
      <w:pPr>
        <w:spacing w:line="360" w:lineRule="auto"/>
        <w:jc w:val="both"/>
      </w:pPr>
      <w:proofErr w:type="spellStart"/>
      <w:r w:rsidRPr="00D3592F">
        <w:t>Extremitelerde</w:t>
      </w:r>
      <w:proofErr w:type="spellEnd"/>
      <w:r w:rsidRPr="00D3592F">
        <w:t xml:space="preserve"> renk değişikliği (</w:t>
      </w:r>
      <w:proofErr w:type="spellStart"/>
      <w:r w:rsidRPr="00D3592F">
        <w:t>Raynoud</w:t>
      </w:r>
      <w:proofErr w:type="spellEnd"/>
      <w:r w:rsidRPr="00D3592F">
        <w:t xml:space="preserve"> vb.)</w:t>
      </w:r>
      <w:r>
        <w:t>:</w:t>
      </w:r>
      <w:r w:rsidRPr="00D3592F">
        <w:t xml:space="preserve">      </w:t>
      </w:r>
      <w:r w:rsidRPr="00D3592F">
        <w:sym w:font="Monotype Sorts" w:char="F08E"/>
      </w:r>
      <w:r w:rsidRPr="00D3592F">
        <w:t xml:space="preserve"> </w:t>
      </w:r>
      <w:r w:rsidRPr="00D3592F">
        <w:rPr>
          <w:snapToGrid w:val="0"/>
        </w:rPr>
        <w:t>Var                </w:t>
      </w:r>
      <w:r w:rsidRPr="00D3592F">
        <w:sym w:font="Monotype Sorts" w:char="F08E"/>
      </w:r>
      <w:r>
        <w:t xml:space="preserve"> </w:t>
      </w:r>
      <w:r w:rsidRPr="00D3592F">
        <w:rPr>
          <w:snapToGrid w:val="0"/>
        </w:rPr>
        <w:t>Yok</w:t>
      </w:r>
    </w:p>
    <w:p w14:paraId="24A0ED50" w14:textId="77777777" w:rsidR="009A6461" w:rsidRPr="00D3592F" w:rsidRDefault="009A6461" w:rsidP="009A6461">
      <w:pPr>
        <w:spacing w:line="360" w:lineRule="auto"/>
        <w:jc w:val="both"/>
      </w:pPr>
      <w:proofErr w:type="spellStart"/>
      <w:r w:rsidRPr="00D3592F">
        <w:t>Extremitelerde</w:t>
      </w:r>
      <w:proofErr w:type="spellEnd"/>
      <w:r w:rsidRPr="00D3592F">
        <w:t xml:space="preserve"> çaba ile ağrı (</w:t>
      </w:r>
      <w:proofErr w:type="spellStart"/>
      <w:r w:rsidRPr="00D3592F">
        <w:t>kladikasyon</w:t>
      </w:r>
      <w:proofErr w:type="spellEnd"/>
      <w:r w:rsidRPr="00D3592F">
        <w:t xml:space="preserve">)             </w:t>
      </w:r>
      <w:r w:rsidRPr="00D3592F">
        <w:sym w:font="Monotype Sorts" w:char="F08E"/>
      </w:r>
      <w:r w:rsidRPr="00D3592F">
        <w:t xml:space="preserve"> </w:t>
      </w:r>
      <w:r w:rsidRPr="00D3592F">
        <w:rPr>
          <w:snapToGrid w:val="0"/>
        </w:rPr>
        <w:t>Var                </w:t>
      </w:r>
      <w:r w:rsidRPr="00D3592F">
        <w:sym w:font="Monotype Sorts" w:char="F08E"/>
      </w:r>
      <w:r>
        <w:t xml:space="preserve"> </w:t>
      </w:r>
      <w:r w:rsidRPr="00D3592F">
        <w:rPr>
          <w:snapToGrid w:val="0"/>
        </w:rPr>
        <w:t>Yok</w:t>
      </w:r>
    </w:p>
    <w:p w14:paraId="24A0ED51" w14:textId="77777777" w:rsidR="009A6461" w:rsidRPr="00D3592F" w:rsidRDefault="009A6461" w:rsidP="009A6461">
      <w:pPr>
        <w:spacing w:line="360" w:lineRule="auto"/>
        <w:jc w:val="both"/>
      </w:pPr>
      <w:r w:rsidRPr="00D3592F">
        <w:t xml:space="preserve">Barsak sesleri:            </w:t>
      </w:r>
      <w:r>
        <w:t xml:space="preserve">   </w:t>
      </w:r>
      <w:r w:rsidRPr="00D3592F">
        <w:sym w:font="Monotype Sorts" w:char="F08E"/>
      </w:r>
      <w:r w:rsidRPr="00D3592F">
        <w:t xml:space="preserve"> </w:t>
      </w:r>
      <w:proofErr w:type="spellStart"/>
      <w:r w:rsidRPr="00D3592F">
        <w:t>Normoaktif</w:t>
      </w:r>
      <w:proofErr w:type="spellEnd"/>
      <w:r w:rsidRPr="00D3592F">
        <w:t xml:space="preserve"> (--------/</w:t>
      </w:r>
      <w:proofErr w:type="spellStart"/>
      <w:r w:rsidRPr="00D3592F">
        <w:t>dk</w:t>
      </w:r>
      <w:proofErr w:type="spellEnd"/>
      <w:r w:rsidRPr="00D3592F">
        <w:t xml:space="preserve">)            </w:t>
      </w:r>
      <w:r w:rsidRPr="00D3592F">
        <w:sym w:font="Monotype Sorts" w:char="F08E"/>
      </w:r>
      <w:r w:rsidRPr="00D3592F">
        <w:t xml:space="preserve"> </w:t>
      </w:r>
      <w:proofErr w:type="spellStart"/>
      <w:r w:rsidRPr="00D3592F">
        <w:t>Hiperaktif</w:t>
      </w:r>
      <w:proofErr w:type="spellEnd"/>
      <w:r w:rsidRPr="00D3592F">
        <w:t xml:space="preserve">        </w:t>
      </w:r>
      <w:r w:rsidRPr="00D3592F">
        <w:sym w:font="Monotype Sorts" w:char="F08E"/>
      </w:r>
      <w:r w:rsidRPr="00D3592F">
        <w:t xml:space="preserve"> </w:t>
      </w:r>
      <w:proofErr w:type="spellStart"/>
      <w:r w:rsidRPr="00D3592F">
        <w:t>Hipoaktif</w:t>
      </w:r>
      <w:proofErr w:type="spellEnd"/>
      <w:r w:rsidRPr="00D3592F">
        <w:t xml:space="preserve">   </w:t>
      </w:r>
    </w:p>
    <w:p w14:paraId="24A0ED52" w14:textId="77777777" w:rsidR="009A6461" w:rsidRDefault="009A6461" w:rsidP="009A6461">
      <w:pPr>
        <w:spacing w:line="360" w:lineRule="auto"/>
        <w:jc w:val="both"/>
      </w:pPr>
      <w:r w:rsidRPr="008B0C20">
        <w:t>Diyabet öyküsü</w:t>
      </w:r>
      <w:r>
        <w:t>:</w:t>
      </w:r>
      <w:r w:rsidRPr="008B0C20">
        <w:t xml:space="preserve">            </w:t>
      </w:r>
      <w:r w:rsidRPr="008B0C20">
        <w:t> Yok</w:t>
      </w:r>
      <w:r>
        <w:tab/>
      </w:r>
      <w:r w:rsidRPr="008B0C20">
        <w:t xml:space="preserve"> </w:t>
      </w:r>
      <w:r>
        <w:tab/>
      </w:r>
      <w:r>
        <w:tab/>
      </w:r>
      <w:r w:rsidRPr="008B0C20">
        <w:t> Var</w:t>
      </w:r>
    </w:p>
    <w:p w14:paraId="24A0ED53" w14:textId="77777777" w:rsidR="009A6461" w:rsidRDefault="009A6461" w:rsidP="009A6461">
      <w:pPr>
        <w:spacing w:line="360" w:lineRule="auto"/>
        <w:jc w:val="both"/>
      </w:pPr>
      <w:r w:rsidRPr="00850B70">
        <w:t xml:space="preserve">Kaç yıldır diyabetik: </w:t>
      </w:r>
      <w:r>
        <w:t xml:space="preserve">-----------  </w:t>
      </w:r>
      <w:r w:rsidRPr="00850B70">
        <w:t xml:space="preserve"> Diyet </w:t>
      </w:r>
      <w:r w:rsidRPr="00850B70">
        <w:t xml:space="preserve"> Oral </w:t>
      </w:r>
      <w:proofErr w:type="spellStart"/>
      <w:r w:rsidRPr="00850B70">
        <w:t>antidiyabetik</w:t>
      </w:r>
      <w:proofErr w:type="spellEnd"/>
      <w:r w:rsidRPr="00850B70">
        <w:t xml:space="preserve">  </w:t>
      </w:r>
      <w:r w:rsidRPr="00850B70">
        <w:t xml:space="preserve"> İnsülin  </w:t>
      </w:r>
      <w:r w:rsidRPr="00850B70">
        <w:t xml:space="preserve"> Almıyor  </w:t>
      </w:r>
    </w:p>
    <w:p w14:paraId="24A0ED54" w14:textId="77777777" w:rsidR="009A6461" w:rsidRPr="008B0C20" w:rsidRDefault="009A6461" w:rsidP="009A6461">
      <w:pPr>
        <w:spacing w:line="360" w:lineRule="auto"/>
        <w:jc w:val="both"/>
      </w:pPr>
      <w:r w:rsidRPr="008B0C20">
        <w:t>Diyabet Komplikasyonları</w:t>
      </w:r>
      <w:r>
        <w:t xml:space="preserve">:  </w:t>
      </w:r>
      <w:r w:rsidRPr="00302CAD">
        <w:sym w:font="Monotype Sorts" w:char="F08E"/>
      </w:r>
      <w:r w:rsidRPr="00302CAD">
        <w:t xml:space="preserve"> Hayır</w:t>
      </w:r>
      <w:r w:rsidRPr="008B0C20">
        <w:t xml:space="preserve">    </w:t>
      </w:r>
      <w:r w:rsidRPr="00302CAD">
        <w:sym w:font="Monotype Sorts" w:char="F08E"/>
      </w:r>
      <w:r>
        <w:t xml:space="preserve"> Evet-----------------------------------------</w:t>
      </w:r>
    </w:p>
    <w:p w14:paraId="24A0ED55" w14:textId="77777777" w:rsidR="009A6461" w:rsidRPr="00302CAD" w:rsidRDefault="009A6461" w:rsidP="009A6461">
      <w:pPr>
        <w:spacing w:line="360" w:lineRule="auto"/>
      </w:pPr>
      <w:r w:rsidRPr="008B0C20">
        <w:t>Ayak bakımı</w:t>
      </w:r>
      <w:r>
        <w:t xml:space="preserve">:  </w:t>
      </w:r>
      <w:r w:rsidRPr="00302CAD">
        <w:sym w:font="Monotype Sorts" w:char="F08E"/>
      </w:r>
      <w:r w:rsidRPr="00302CAD">
        <w:t xml:space="preserve"> Evet </w:t>
      </w:r>
      <w:r>
        <w:t xml:space="preserve">  </w:t>
      </w:r>
      <w:r w:rsidRPr="00302CAD">
        <w:sym w:font="Monotype Sorts" w:char="F08E"/>
      </w:r>
      <w:r w:rsidRPr="00302CAD">
        <w:t xml:space="preserve"> Hayır</w:t>
      </w:r>
    </w:p>
    <w:p w14:paraId="24A0ED56" w14:textId="77777777" w:rsidR="009A6461" w:rsidRPr="008B0C20" w:rsidRDefault="009A6461" w:rsidP="009A6461">
      <w:pPr>
        <w:spacing w:line="360" w:lineRule="auto"/>
        <w:jc w:val="both"/>
      </w:pPr>
      <w:proofErr w:type="spellStart"/>
      <w:r w:rsidRPr="008B0C20">
        <w:t>Hipertroi</w:t>
      </w:r>
      <w:r>
        <w:t>di</w:t>
      </w:r>
      <w:proofErr w:type="spellEnd"/>
      <w:r>
        <w:t xml:space="preserve">:   </w:t>
      </w:r>
      <w:r w:rsidRPr="008B0C20">
        <w:t> Yok</w:t>
      </w:r>
      <w:r>
        <w:t xml:space="preserve">  </w:t>
      </w:r>
      <w:r>
        <w:t> Var----------</w:t>
      </w:r>
      <w:r w:rsidRPr="008B0C20">
        <w:t xml:space="preserve">         </w:t>
      </w:r>
      <w:r>
        <w:t xml:space="preserve">Tedavi alma durumu: </w:t>
      </w:r>
      <w:r w:rsidRPr="00302CAD">
        <w:sym w:font="Monotype Sorts" w:char="F08E"/>
      </w:r>
      <w:r w:rsidRPr="00302CAD">
        <w:t xml:space="preserve"> Hayır</w:t>
      </w:r>
      <w:r w:rsidRPr="008B0C20">
        <w:t xml:space="preserve">    </w:t>
      </w:r>
      <w:r w:rsidRPr="00302CAD">
        <w:sym w:font="Monotype Sorts" w:char="F08E"/>
      </w:r>
      <w:r>
        <w:t xml:space="preserve"> Evet---------------</w:t>
      </w:r>
    </w:p>
    <w:p w14:paraId="24A0ED57" w14:textId="77777777" w:rsidR="009A6461" w:rsidRDefault="009A6461" w:rsidP="009A6461">
      <w:pPr>
        <w:spacing w:line="360" w:lineRule="auto"/>
        <w:jc w:val="both"/>
      </w:pPr>
      <w:proofErr w:type="spellStart"/>
      <w:r>
        <w:t>Hipotroidi</w:t>
      </w:r>
      <w:proofErr w:type="spellEnd"/>
      <w:r>
        <w:t xml:space="preserve">:    </w:t>
      </w:r>
      <w:r w:rsidRPr="008B0C20">
        <w:t> Yok</w:t>
      </w:r>
      <w:r>
        <w:t xml:space="preserve">  </w:t>
      </w:r>
      <w:r>
        <w:t> Var----------</w:t>
      </w:r>
      <w:r w:rsidRPr="008B0C20">
        <w:t xml:space="preserve">         </w:t>
      </w:r>
      <w:r>
        <w:t xml:space="preserve">Tedavi alma durumu: </w:t>
      </w:r>
      <w:r w:rsidRPr="00302CAD">
        <w:sym w:font="Monotype Sorts" w:char="F08E"/>
      </w:r>
      <w:r w:rsidRPr="00302CAD">
        <w:t xml:space="preserve"> Hayır</w:t>
      </w:r>
      <w:r w:rsidRPr="008B0C20">
        <w:t xml:space="preserve">    </w:t>
      </w:r>
      <w:r w:rsidRPr="00302CAD">
        <w:sym w:font="Monotype Sorts" w:char="F08E"/>
      </w:r>
      <w:r>
        <w:t xml:space="preserve"> Evet----------------</w:t>
      </w:r>
    </w:p>
    <w:p w14:paraId="24A0ED58" w14:textId="77777777" w:rsidR="009A6461" w:rsidRPr="00D3592F" w:rsidRDefault="009A6461" w:rsidP="009A6461">
      <w:pPr>
        <w:spacing w:line="360" w:lineRule="auto"/>
        <w:jc w:val="both"/>
      </w:pPr>
      <w:r w:rsidRPr="00D3592F">
        <w:t xml:space="preserve">Eklem hareketleri:   </w:t>
      </w:r>
      <w:r>
        <w:t xml:space="preserve">  </w:t>
      </w:r>
      <w:r w:rsidRPr="00D3592F">
        <w:sym w:font="Monotype Sorts" w:char="F08E"/>
      </w:r>
      <w:r w:rsidRPr="00D3592F">
        <w:t xml:space="preserve"> Aktif hareketler                         </w:t>
      </w:r>
      <w:r w:rsidRPr="00D3592F">
        <w:sym w:font="Monotype Sorts" w:char="F08E"/>
      </w:r>
      <w:r w:rsidRPr="00D3592F">
        <w:t xml:space="preserve"> Pasif hareketler       </w:t>
      </w:r>
    </w:p>
    <w:p w14:paraId="24A0ED59" w14:textId="77777777" w:rsidR="009A6461" w:rsidRPr="00D3592F" w:rsidRDefault="009A6461" w:rsidP="009A6461">
      <w:pPr>
        <w:spacing w:line="360" w:lineRule="auto"/>
        <w:jc w:val="both"/>
      </w:pPr>
      <w:r w:rsidRPr="00D3592F">
        <w:t xml:space="preserve">Kas kuvveti: </w:t>
      </w:r>
      <w:r>
        <w:t xml:space="preserve">     </w:t>
      </w:r>
      <w:r w:rsidR="00FE7DF9">
        <w:t xml:space="preserve">   </w:t>
      </w:r>
      <w:r w:rsidRPr="00D3592F">
        <w:sym w:font="Monotype Sorts" w:char="F08E"/>
      </w:r>
      <w:r>
        <w:t xml:space="preserve"> </w:t>
      </w:r>
      <w:r w:rsidRPr="00D3592F">
        <w:t xml:space="preserve">Kasılma yok     </w:t>
      </w:r>
      <w:r w:rsidRPr="00D3592F">
        <w:sym w:font="Monotype Sorts" w:char="F08E"/>
      </w:r>
      <w:r>
        <w:t xml:space="preserve"> </w:t>
      </w:r>
      <w:r w:rsidRPr="00D3592F">
        <w:t xml:space="preserve">Dirence karşı az kasılma   </w:t>
      </w:r>
      <w:r w:rsidRPr="00D3592F">
        <w:sym w:font="Monotype Sorts" w:char="F08E"/>
      </w:r>
      <w:r>
        <w:t xml:space="preserve"> </w:t>
      </w:r>
      <w:r w:rsidRPr="00D3592F">
        <w:t xml:space="preserve">Dirence karşı aktif hareket   </w:t>
      </w:r>
    </w:p>
    <w:p w14:paraId="24A0ED5A" w14:textId="77777777" w:rsidR="009A6461" w:rsidRPr="00523DA5" w:rsidRDefault="009A6461" w:rsidP="009A6461">
      <w:pPr>
        <w:spacing w:line="360" w:lineRule="auto"/>
        <w:contextualSpacing/>
        <w:jc w:val="both"/>
      </w:pPr>
      <w:r w:rsidRPr="00D3592F">
        <w:t>Deri</w:t>
      </w:r>
      <w:r>
        <w:t>de lezyonlar</w:t>
      </w:r>
      <w:r w:rsidRPr="00D3592F">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t>Deride r</w:t>
      </w:r>
      <w:r w:rsidRPr="00523DA5">
        <w:t>enk değişikliği</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p>
    <w:p w14:paraId="24A0ED5B" w14:textId="77777777" w:rsidR="009A6461" w:rsidRPr="00D3592F" w:rsidRDefault="009A6461" w:rsidP="009A6461">
      <w:pPr>
        <w:spacing w:line="360" w:lineRule="auto"/>
        <w:jc w:val="both"/>
      </w:pPr>
      <w:r w:rsidRPr="00D3592F">
        <w:t>Kaşıntı</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t xml:space="preserve"> </w:t>
      </w:r>
      <w:r w:rsidRPr="00523DA5">
        <w:t xml:space="preserve"> </w:t>
      </w:r>
      <w:r>
        <w:t xml:space="preserve">    </w:t>
      </w:r>
      <w:r w:rsidRPr="00D3592F">
        <w:t>Kuruluk</w:t>
      </w:r>
      <w:r>
        <w:t>:</w:t>
      </w:r>
      <w:r w:rsidRPr="00D3592F">
        <w:t xml:space="preserve">                       </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rsidRPr="00D3592F">
        <w:t>Döküntü</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t xml:space="preserve">   </w:t>
      </w:r>
      <w:r w:rsidRPr="00D3592F">
        <w:t>Tırnaklar değişme</w:t>
      </w:r>
      <w:r>
        <w:t>:</w:t>
      </w:r>
      <w:r w:rsidRPr="00D3592F">
        <w:t xml:space="preserve">    </w:t>
      </w:r>
      <w:r>
        <w:t xml:space="preserve"> </w:t>
      </w:r>
      <w:r w:rsidRPr="00D3592F">
        <w:t xml:space="preserve">   </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p>
    <w:p w14:paraId="24A0ED5C" w14:textId="77777777" w:rsidR="009A6461" w:rsidRPr="00D3592F" w:rsidRDefault="009A6461" w:rsidP="009A6461">
      <w:pPr>
        <w:spacing w:line="360" w:lineRule="auto"/>
        <w:jc w:val="both"/>
      </w:pPr>
      <w:r w:rsidRPr="00D3592F">
        <w:t>Ciltte sarılık</w:t>
      </w:r>
      <w:r>
        <w:t>:</w:t>
      </w:r>
      <w:r w:rsidRPr="00D3592F">
        <w:t xml:space="preserve">    </w:t>
      </w:r>
      <w:r>
        <w:t xml:space="preserve"> </w:t>
      </w:r>
      <w:r w:rsidRPr="00D3592F">
        <w:t xml:space="preserve">  </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t xml:space="preserve">     </w:t>
      </w:r>
      <w:r w:rsidRPr="00D3592F">
        <w:t>Deri altı nodülleri</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rsidRPr="00D3592F">
        <w:t xml:space="preserve">         </w:t>
      </w:r>
    </w:p>
    <w:p w14:paraId="24A0ED5D" w14:textId="77777777" w:rsidR="009A6461" w:rsidRPr="00D3592F" w:rsidRDefault="009A6461" w:rsidP="009A6461">
      <w:pPr>
        <w:spacing w:line="360" w:lineRule="auto"/>
        <w:jc w:val="both"/>
      </w:pPr>
      <w:r w:rsidRPr="00D3592F">
        <w:t>Solukluk</w:t>
      </w:r>
      <w:r>
        <w:t>:</w:t>
      </w:r>
      <w:r w:rsidRPr="00D3592F">
        <w:t xml:space="preserve">          </w:t>
      </w:r>
      <w:r>
        <w:t xml:space="preserve"> </w:t>
      </w:r>
      <w:r w:rsidRPr="00D3592F">
        <w:t xml:space="preserve"> </w:t>
      </w:r>
      <w:r>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r>
        <w:t xml:space="preserve">     </w:t>
      </w:r>
      <w:r w:rsidRPr="00D3592F">
        <w:t>Diğer:</w:t>
      </w:r>
      <w:r w:rsidRPr="005A3E4B">
        <w:t xml:space="preserve"> </w:t>
      </w:r>
      <w:r>
        <w:t>---------------------------------------------</w:t>
      </w:r>
    </w:p>
    <w:p w14:paraId="24A0ED5E" w14:textId="77777777" w:rsidR="009A6461" w:rsidRPr="00D3592F" w:rsidRDefault="009A6461" w:rsidP="009A6461">
      <w:pPr>
        <w:spacing w:line="360" w:lineRule="auto"/>
        <w:jc w:val="both"/>
      </w:pPr>
      <w:r w:rsidRPr="00D3592F">
        <w:rPr>
          <w:color w:val="000000"/>
        </w:rPr>
        <w:t>Deri turgoru</w:t>
      </w:r>
      <w:r w:rsidRPr="00D3592F">
        <w:t xml:space="preserve">:      </w:t>
      </w:r>
      <w:r w:rsidRPr="00D3592F">
        <w:sym w:font="Monotype Sorts" w:char="F08E"/>
      </w:r>
      <w:r w:rsidRPr="00D3592F">
        <w:t xml:space="preserve"> Normal</w:t>
      </w:r>
      <w:r w:rsidRPr="00D3592F">
        <w:tab/>
        <w:t xml:space="preserve">    </w:t>
      </w:r>
      <w:r w:rsidRPr="00D3592F">
        <w:sym w:font="Monotype Sorts" w:char="F08E"/>
      </w:r>
      <w:r w:rsidRPr="00D3592F">
        <w:t xml:space="preserve"> Azalmış        </w:t>
      </w:r>
      <w:r w:rsidRPr="00D3592F">
        <w:sym w:font="Monotype Sorts" w:char="F08E"/>
      </w:r>
      <w:r w:rsidRPr="00D3592F">
        <w:t xml:space="preserve"> Çok azalmış</w:t>
      </w:r>
    </w:p>
    <w:p w14:paraId="24A0ED5F" w14:textId="77777777" w:rsidR="009A6461" w:rsidRPr="00D3592F" w:rsidRDefault="009A6461" w:rsidP="009A6461">
      <w:pPr>
        <w:spacing w:line="360" w:lineRule="auto"/>
        <w:contextualSpacing/>
        <w:jc w:val="both"/>
      </w:pPr>
      <w:r w:rsidRPr="00523DA5">
        <w:rPr>
          <w:snapToGrid w:val="0"/>
        </w:rPr>
        <w:t xml:space="preserve">Ödem:   </w:t>
      </w:r>
      <w:r w:rsidRPr="00194E3F">
        <w:sym w:font="Monotype Sorts" w:char="F08E"/>
      </w:r>
      <w:r>
        <w:t xml:space="preserve"> </w:t>
      </w:r>
      <w:r w:rsidRPr="00194E3F">
        <w:rPr>
          <w:snapToGrid w:val="0"/>
        </w:rPr>
        <w:t>Yok</w:t>
      </w:r>
      <w:r w:rsidRPr="00523DA5">
        <w:rPr>
          <w:snapToGrid w:val="0"/>
        </w:rPr>
        <w:t xml:space="preserve">  </w:t>
      </w:r>
      <w:r>
        <w:rPr>
          <w:snapToGrid w:val="0"/>
        </w:rPr>
        <w:t xml:space="preserve">   </w:t>
      </w:r>
      <w:r w:rsidRPr="00523DA5">
        <w:sym w:font="Monotype Sorts" w:char="F08E"/>
      </w:r>
      <w:r w:rsidR="00FE7DF9">
        <w:rPr>
          <w:snapToGrid w:val="0"/>
        </w:rPr>
        <w:t xml:space="preserve">Var      </w:t>
      </w:r>
      <w:r w:rsidRPr="00523DA5">
        <w:rPr>
          <w:snapToGrid w:val="0"/>
        </w:rPr>
        <w:t xml:space="preserve"> </w:t>
      </w:r>
      <w:r w:rsidRPr="00523DA5">
        <w:sym w:font="Monotype Sorts" w:char="F08E"/>
      </w:r>
      <w:r>
        <w:t xml:space="preserve"> </w:t>
      </w:r>
      <w:proofErr w:type="spellStart"/>
      <w:r w:rsidRPr="00523DA5">
        <w:rPr>
          <w:snapToGrid w:val="0"/>
        </w:rPr>
        <w:t>Bifusser</w:t>
      </w:r>
      <w:proofErr w:type="spellEnd"/>
      <w:r w:rsidRPr="00523DA5">
        <w:rPr>
          <w:snapToGrid w:val="0"/>
        </w:rPr>
        <w:t xml:space="preserve">   </w:t>
      </w:r>
      <w:r w:rsidRPr="00523DA5">
        <w:sym w:font="Monotype Sorts" w:char="F08E"/>
      </w:r>
      <w:r>
        <w:t xml:space="preserve"> </w:t>
      </w:r>
      <w:proofErr w:type="spellStart"/>
      <w:r>
        <w:rPr>
          <w:snapToGrid w:val="0"/>
        </w:rPr>
        <w:t>Anazarka</w:t>
      </w:r>
      <w:proofErr w:type="spellEnd"/>
      <w:r>
        <w:rPr>
          <w:snapToGrid w:val="0"/>
        </w:rPr>
        <w:t xml:space="preserve">       </w:t>
      </w:r>
      <w:r w:rsidRPr="00523DA5">
        <w:sym w:font="Monotype Sorts" w:char="F08E"/>
      </w:r>
      <w:r>
        <w:t xml:space="preserve"> </w:t>
      </w:r>
      <w:proofErr w:type="spellStart"/>
      <w:r w:rsidRPr="00523DA5">
        <w:rPr>
          <w:snapToGrid w:val="0"/>
        </w:rPr>
        <w:t>Pretibial</w:t>
      </w:r>
      <w:proofErr w:type="spellEnd"/>
      <w:r w:rsidRPr="00523DA5">
        <w:rPr>
          <w:snapToGrid w:val="0"/>
        </w:rPr>
        <w:t></w:t>
      </w:r>
      <w:r w:rsidRPr="00523DA5">
        <w:sym w:font="Monotype Sorts" w:char="F08E"/>
      </w:r>
      <w:r>
        <w:t xml:space="preserve"> </w:t>
      </w:r>
      <w:proofErr w:type="spellStart"/>
      <w:r w:rsidRPr="00523DA5">
        <w:rPr>
          <w:snapToGrid w:val="0"/>
        </w:rPr>
        <w:t>Sakral</w:t>
      </w:r>
      <w:proofErr w:type="spellEnd"/>
      <w:r w:rsidRPr="00523DA5">
        <w:rPr>
          <w:snapToGrid w:val="0"/>
        </w:rPr>
        <w:t xml:space="preserve">     </w:t>
      </w:r>
      <w:r w:rsidRPr="00523DA5">
        <w:sym w:font="Monotype Sorts" w:char="F08E"/>
      </w:r>
      <w:r>
        <w:t xml:space="preserve"> </w:t>
      </w:r>
      <w:proofErr w:type="spellStart"/>
      <w:r w:rsidRPr="00523DA5">
        <w:rPr>
          <w:snapToGrid w:val="0"/>
        </w:rPr>
        <w:t>Trunkal</w:t>
      </w:r>
      <w:proofErr w:type="spellEnd"/>
      <w:r w:rsidRPr="00D3592F">
        <w:t xml:space="preserve">                       </w:t>
      </w:r>
    </w:p>
    <w:p w14:paraId="24A0ED60" w14:textId="77777777" w:rsidR="009A6461" w:rsidRPr="00D3592F" w:rsidRDefault="009A6461" w:rsidP="009A6461">
      <w:pPr>
        <w:spacing w:line="360" w:lineRule="auto"/>
      </w:pPr>
      <w:r w:rsidRPr="00D3592F">
        <w:t xml:space="preserve">Ödem varsa </w:t>
      </w:r>
      <w:proofErr w:type="spellStart"/>
      <w:r w:rsidRPr="00D3592F">
        <w:t>gode</w:t>
      </w:r>
      <w:proofErr w:type="spellEnd"/>
      <w:r w:rsidRPr="00D3592F">
        <w:t xml:space="preserve"> derinliği:     </w:t>
      </w:r>
      <w:r w:rsidRPr="00D3592F">
        <w:sym w:font="Monotype Sorts" w:char="F08E"/>
      </w:r>
      <w:r w:rsidRPr="00D3592F">
        <w:t xml:space="preserve"> 2mm</w:t>
      </w:r>
      <w:r w:rsidRPr="00B20C9C">
        <w:t xml:space="preserve"> (+)</w:t>
      </w:r>
      <w:r w:rsidR="00FE7DF9">
        <w:t xml:space="preserve">   </w:t>
      </w:r>
      <w:r w:rsidRPr="00D3592F">
        <w:t xml:space="preserve">    </w:t>
      </w:r>
      <w:r w:rsidRPr="00D3592F">
        <w:sym w:font="Monotype Sorts" w:char="F08E"/>
      </w:r>
      <w:r w:rsidRPr="00D3592F">
        <w:t xml:space="preserve"> 4mm </w:t>
      </w:r>
      <w:r w:rsidRPr="00B20C9C">
        <w:t>(++)</w:t>
      </w:r>
      <w:r w:rsidR="00FE7DF9">
        <w:t xml:space="preserve">      </w:t>
      </w:r>
      <w:r w:rsidRPr="00D3592F">
        <w:sym w:font="Monotype Sorts" w:char="F08E"/>
      </w:r>
      <w:r w:rsidRPr="00D3592F">
        <w:t xml:space="preserve"> 6mm </w:t>
      </w:r>
      <w:r w:rsidRPr="00B20C9C">
        <w:t>(+++)</w:t>
      </w:r>
      <w:r w:rsidRPr="00D3592F">
        <w:t xml:space="preserve">  </w:t>
      </w:r>
      <w:r w:rsidR="00FE7DF9">
        <w:t xml:space="preserve">  </w:t>
      </w:r>
      <w:r w:rsidRPr="00D3592F">
        <w:t xml:space="preserve"> </w:t>
      </w:r>
      <w:r w:rsidRPr="00D3592F">
        <w:sym w:font="Monotype Sorts" w:char="F08E"/>
      </w:r>
      <w:r w:rsidRPr="00D3592F">
        <w:t xml:space="preserve"> 8mm </w:t>
      </w:r>
      <w:r w:rsidRPr="00B20C9C">
        <w:t>(++++)</w:t>
      </w:r>
    </w:p>
    <w:p w14:paraId="24A0ED61" w14:textId="77777777" w:rsidR="009A6461" w:rsidRPr="00D3592F" w:rsidRDefault="009A6461" w:rsidP="009A6461">
      <w:pPr>
        <w:spacing w:line="360" w:lineRule="auto"/>
        <w:contextualSpacing/>
        <w:jc w:val="both"/>
        <w:rPr>
          <w:color w:val="000000"/>
        </w:rPr>
      </w:pPr>
      <w:proofErr w:type="spellStart"/>
      <w:r w:rsidRPr="00D3592F">
        <w:rPr>
          <w:color w:val="000000"/>
        </w:rPr>
        <w:t>Postürde</w:t>
      </w:r>
      <w:proofErr w:type="spellEnd"/>
      <w:r w:rsidRPr="00D3592F">
        <w:rPr>
          <w:color w:val="000000"/>
        </w:rPr>
        <w:t xml:space="preserve"> bozukluk</w:t>
      </w:r>
      <w:r w:rsidRPr="00D3592F">
        <w:t xml:space="preserve">:     </w:t>
      </w:r>
      <w:r w:rsidRPr="00523DA5">
        <w:sym w:font="Symbol" w:char="F09A"/>
      </w:r>
      <w:r w:rsidRPr="00523DA5">
        <w:t xml:space="preserve"> Yok</w:t>
      </w:r>
      <w:r>
        <w:t xml:space="preserve">   </w:t>
      </w:r>
      <w:r w:rsidRPr="00523DA5">
        <w:sym w:font="Symbol" w:char="F09A"/>
      </w:r>
      <w:r w:rsidRPr="00523DA5">
        <w:t xml:space="preserve"> Var</w:t>
      </w:r>
      <w:r>
        <w:t>---------------</w:t>
      </w:r>
      <w:r w:rsidRPr="00523DA5">
        <w:t xml:space="preserve">         </w:t>
      </w:r>
    </w:p>
    <w:p w14:paraId="24A0ED62" w14:textId="49515457" w:rsidR="009A6461" w:rsidRDefault="009A6461" w:rsidP="009A6461">
      <w:pPr>
        <w:spacing w:line="360" w:lineRule="auto"/>
        <w:jc w:val="both"/>
        <w:rPr>
          <w:b/>
          <w:color w:val="FF0000"/>
        </w:rPr>
      </w:pPr>
    </w:p>
    <w:p w14:paraId="501D66C5" w14:textId="12FC7341" w:rsidR="00AC4295" w:rsidRDefault="00AC4295" w:rsidP="009A6461">
      <w:pPr>
        <w:spacing w:line="360" w:lineRule="auto"/>
        <w:jc w:val="both"/>
        <w:rPr>
          <w:b/>
          <w:color w:val="FF0000"/>
        </w:rPr>
      </w:pPr>
    </w:p>
    <w:p w14:paraId="79DE365D" w14:textId="5CD87F00" w:rsidR="00AC4295" w:rsidRDefault="00AC4295" w:rsidP="009A6461">
      <w:pPr>
        <w:spacing w:line="360" w:lineRule="auto"/>
        <w:jc w:val="both"/>
        <w:rPr>
          <w:b/>
          <w:color w:val="FF0000"/>
        </w:rPr>
      </w:pPr>
    </w:p>
    <w:p w14:paraId="788D0E85" w14:textId="77777777" w:rsidR="00AC4295" w:rsidRDefault="00AC4295" w:rsidP="009A6461">
      <w:pPr>
        <w:spacing w:line="360" w:lineRule="auto"/>
        <w:jc w:val="both"/>
        <w:rPr>
          <w:b/>
          <w:color w:val="FF0000"/>
        </w:rPr>
      </w:pPr>
    </w:p>
    <w:p w14:paraId="24A0ED63" w14:textId="77777777" w:rsidR="00FE7DF9" w:rsidRDefault="00FE7DF9" w:rsidP="009A6461">
      <w:pPr>
        <w:spacing w:line="360" w:lineRule="auto"/>
        <w:jc w:val="both"/>
        <w:rPr>
          <w:b/>
          <w:color w:val="FF0000"/>
        </w:rPr>
      </w:pPr>
    </w:p>
    <w:p w14:paraId="24A0ED64" w14:textId="77777777" w:rsidR="009A6461" w:rsidRDefault="009A6461" w:rsidP="009A6461">
      <w:pPr>
        <w:spacing w:line="360" w:lineRule="auto"/>
        <w:jc w:val="both"/>
        <w:rPr>
          <w:b/>
        </w:rPr>
      </w:pPr>
      <w:r w:rsidRPr="00F11113">
        <w:rPr>
          <w:b/>
        </w:rPr>
        <w:t>LABORATUVAR BULGULARI</w:t>
      </w:r>
    </w:p>
    <w:p w14:paraId="24A0ED65" w14:textId="77777777" w:rsidR="009A6461" w:rsidRDefault="009A6461" w:rsidP="009A6461">
      <w:pPr>
        <w:spacing w:line="360" w:lineRule="auto"/>
        <w:jc w:val="both"/>
        <w:rPr>
          <w:b/>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A6461" w:rsidRPr="00F11113" w14:paraId="24A0ED69" w14:textId="77777777" w:rsidTr="009A6461">
        <w:trPr>
          <w:trHeight w:val="252"/>
        </w:trPr>
        <w:tc>
          <w:tcPr>
            <w:tcW w:w="9828" w:type="dxa"/>
          </w:tcPr>
          <w:p w14:paraId="24A0ED66" w14:textId="77777777" w:rsidR="009A6461" w:rsidRDefault="009A6461" w:rsidP="009A6461">
            <w:pPr>
              <w:rPr>
                <w:b/>
              </w:rPr>
            </w:pPr>
          </w:p>
          <w:p w14:paraId="24A0ED67" w14:textId="77777777" w:rsidR="009A6461" w:rsidRDefault="009A6461" w:rsidP="009A6461">
            <w:pPr>
              <w:rPr>
                <w:b/>
              </w:rPr>
            </w:pPr>
            <w:r w:rsidRPr="00F11113">
              <w:rPr>
                <w:b/>
              </w:rPr>
              <w:t>KAN BİYOKİMYASI</w:t>
            </w:r>
          </w:p>
          <w:p w14:paraId="24A0ED68" w14:textId="77777777" w:rsidR="009A6461" w:rsidRPr="00F11113" w:rsidRDefault="009A6461" w:rsidP="009A6461">
            <w:pPr>
              <w:rPr>
                <w:b/>
              </w:rPr>
            </w:pPr>
          </w:p>
        </w:tc>
      </w:tr>
      <w:tr w:rsidR="009A6461" w:rsidRPr="00F11113" w14:paraId="24A0ED7A" w14:textId="77777777" w:rsidTr="009A6461">
        <w:trPr>
          <w:trHeight w:val="2059"/>
        </w:trPr>
        <w:tc>
          <w:tcPr>
            <w:tcW w:w="9828" w:type="dxa"/>
          </w:tcPr>
          <w:p w14:paraId="24A0ED6A" w14:textId="77777777" w:rsidR="009A6461" w:rsidRPr="00F11113" w:rsidRDefault="009A6461" w:rsidP="009A6461">
            <w:pPr>
              <w:jc w:val="both"/>
              <w:rPr>
                <w:b/>
              </w:rPr>
            </w:pPr>
            <w:r w:rsidRPr="00F11113">
              <w:rPr>
                <w:b/>
              </w:rPr>
              <w:t>Tam kan sayımı:</w:t>
            </w:r>
          </w:p>
          <w:p w14:paraId="24A0ED6B" w14:textId="77777777" w:rsidR="009A6461" w:rsidRPr="00F11113" w:rsidRDefault="009A6461" w:rsidP="009A6461">
            <w:pPr>
              <w:jc w:val="both"/>
            </w:pPr>
            <w:r w:rsidRPr="00F11113">
              <w:t>WBC (Lökosit):--------------------------------------</w:t>
            </w:r>
          </w:p>
          <w:p w14:paraId="24A0ED6C" w14:textId="77777777" w:rsidR="009A6461" w:rsidRPr="00F11113" w:rsidRDefault="009A6461" w:rsidP="009A6461">
            <w:pPr>
              <w:pStyle w:val="Balk5"/>
              <w:spacing w:line="276" w:lineRule="auto"/>
              <w:rPr>
                <w:sz w:val="22"/>
                <w:szCs w:val="22"/>
              </w:rPr>
            </w:pPr>
            <w:r w:rsidRPr="00F11113">
              <w:rPr>
                <w:sz w:val="22"/>
                <w:szCs w:val="22"/>
              </w:rPr>
              <w:t>RBC (Eritrosit):--------------------------------------</w:t>
            </w:r>
          </w:p>
          <w:p w14:paraId="24A0ED6D" w14:textId="77777777" w:rsidR="009A6461" w:rsidRPr="00F11113" w:rsidRDefault="009A6461" w:rsidP="009A6461">
            <w:pPr>
              <w:jc w:val="both"/>
            </w:pPr>
            <w:r w:rsidRPr="00F11113">
              <w:t>PLT (</w:t>
            </w:r>
            <w:proofErr w:type="spellStart"/>
            <w:r w:rsidRPr="00F11113">
              <w:t>Trombosit</w:t>
            </w:r>
            <w:proofErr w:type="spellEnd"/>
            <w:r w:rsidRPr="00F11113">
              <w:t>):------------------------------------</w:t>
            </w:r>
          </w:p>
          <w:p w14:paraId="24A0ED6E" w14:textId="77777777" w:rsidR="009A6461" w:rsidRPr="00F11113" w:rsidRDefault="009A6461" w:rsidP="009A6461">
            <w:pPr>
              <w:jc w:val="both"/>
            </w:pPr>
            <w:proofErr w:type="spellStart"/>
            <w:r w:rsidRPr="00F11113">
              <w:t>Hb</w:t>
            </w:r>
            <w:proofErr w:type="spellEnd"/>
            <w:r w:rsidRPr="00F11113">
              <w:t>:-------------------</w:t>
            </w:r>
            <w:r w:rsidRPr="00F11113">
              <w:tab/>
            </w:r>
            <w:r w:rsidRPr="00F11113">
              <w:tab/>
            </w:r>
            <w:proofErr w:type="spellStart"/>
            <w:r w:rsidRPr="00F11113">
              <w:t>Htc</w:t>
            </w:r>
            <w:proofErr w:type="spellEnd"/>
            <w:r w:rsidRPr="00F11113">
              <w:t>:-----------------</w:t>
            </w:r>
          </w:p>
          <w:p w14:paraId="24A0ED6F" w14:textId="77777777" w:rsidR="009A6461" w:rsidRPr="00F11113" w:rsidRDefault="009A6461" w:rsidP="009A6461">
            <w:pPr>
              <w:tabs>
                <w:tab w:val="left" w:pos="5947"/>
              </w:tabs>
            </w:pPr>
            <w:r w:rsidRPr="00F11113">
              <w:t xml:space="preserve">SGOT :                        </w:t>
            </w:r>
            <w:r w:rsidRPr="00F11113">
              <w:tab/>
              <w:t>CRP:</w:t>
            </w:r>
          </w:p>
          <w:p w14:paraId="24A0ED70" w14:textId="77777777" w:rsidR="009A6461" w:rsidRPr="00F11113" w:rsidRDefault="009A6461" w:rsidP="009A6461">
            <w:pPr>
              <w:tabs>
                <w:tab w:val="left" w:pos="2282"/>
                <w:tab w:val="left" w:pos="5947"/>
              </w:tabs>
            </w:pPr>
            <w:r w:rsidRPr="00F11113">
              <w:t>SGPT  :</w:t>
            </w:r>
            <w:r w:rsidRPr="00F11113">
              <w:tab/>
              <w:t xml:space="preserve">    </w:t>
            </w:r>
            <w:proofErr w:type="spellStart"/>
            <w:r w:rsidRPr="00F11113">
              <w:t>T.Bil</w:t>
            </w:r>
            <w:proofErr w:type="spellEnd"/>
            <w:r w:rsidRPr="00F11113">
              <w:t>:</w:t>
            </w:r>
            <w:r w:rsidRPr="00F11113">
              <w:tab/>
              <w:t>RF:</w:t>
            </w:r>
          </w:p>
          <w:p w14:paraId="24A0ED71" w14:textId="77777777" w:rsidR="009A6461" w:rsidRPr="00F11113" w:rsidRDefault="009A6461" w:rsidP="009A6461">
            <w:pPr>
              <w:tabs>
                <w:tab w:val="left" w:pos="2282"/>
                <w:tab w:val="left" w:pos="5947"/>
              </w:tabs>
            </w:pPr>
            <w:r w:rsidRPr="00F11113">
              <w:t>ALP :</w:t>
            </w:r>
            <w:r w:rsidRPr="00F11113">
              <w:tab/>
              <w:t xml:space="preserve">    </w:t>
            </w:r>
            <w:proofErr w:type="spellStart"/>
            <w:r w:rsidRPr="00F11113">
              <w:t>D.Bil</w:t>
            </w:r>
            <w:proofErr w:type="spellEnd"/>
            <w:r w:rsidRPr="00F11113">
              <w:t>:</w:t>
            </w:r>
            <w:r w:rsidRPr="00F11113">
              <w:tab/>
              <w:t>Sedimantasyon hızı:</w:t>
            </w:r>
          </w:p>
          <w:p w14:paraId="24A0ED72" w14:textId="77777777" w:rsidR="009A6461" w:rsidRPr="00F11113" w:rsidRDefault="009A6461" w:rsidP="009A6461">
            <w:pPr>
              <w:tabs>
                <w:tab w:val="left" w:pos="2282"/>
                <w:tab w:val="left" w:pos="5947"/>
              </w:tabs>
            </w:pPr>
            <w:r w:rsidRPr="00F11113">
              <w:t>GGT :</w:t>
            </w:r>
            <w:r w:rsidRPr="00F11113">
              <w:tab/>
              <w:t xml:space="preserve">    FT3:</w:t>
            </w:r>
            <w:r w:rsidRPr="00F11113">
              <w:tab/>
              <w:t>CPK:</w:t>
            </w:r>
          </w:p>
          <w:p w14:paraId="24A0ED73" w14:textId="77777777" w:rsidR="009A6461" w:rsidRPr="00F11113" w:rsidRDefault="009A6461" w:rsidP="009A6461">
            <w:pPr>
              <w:tabs>
                <w:tab w:val="left" w:pos="2282"/>
                <w:tab w:val="left" w:pos="5947"/>
              </w:tabs>
            </w:pPr>
            <w:r w:rsidRPr="00F11113">
              <w:t>ÜRE  :</w:t>
            </w:r>
            <w:r w:rsidRPr="00F11113">
              <w:tab/>
              <w:t xml:space="preserve">    FT4:</w:t>
            </w:r>
            <w:r w:rsidRPr="00F11113">
              <w:tab/>
              <w:t>CK-MB:</w:t>
            </w:r>
          </w:p>
          <w:p w14:paraId="24A0ED74" w14:textId="77777777" w:rsidR="009A6461" w:rsidRPr="00F11113" w:rsidRDefault="009A6461" w:rsidP="009A6461">
            <w:pPr>
              <w:tabs>
                <w:tab w:val="left" w:pos="2282"/>
                <w:tab w:val="left" w:pos="5947"/>
              </w:tabs>
            </w:pPr>
            <w:r w:rsidRPr="00F11113">
              <w:t>KREATİN:</w:t>
            </w:r>
            <w:r w:rsidRPr="00F11113">
              <w:tab/>
              <w:t xml:space="preserve">   TSH:</w:t>
            </w:r>
            <w:r w:rsidRPr="00F11113">
              <w:tab/>
              <w:t>LDH:</w:t>
            </w:r>
          </w:p>
          <w:p w14:paraId="24A0ED75" w14:textId="77777777" w:rsidR="009A6461" w:rsidRPr="00F11113" w:rsidRDefault="009A6461" w:rsidP="009A6461">
            <w:pPr>
              <w:tabs>
                <w:tab w:val="left" w:pos="2282"/>
                <w:tab w:val="left" w:pos="5947"/>
              </w:tabs>
            </w:pPr>
            <w:r w:rsidRPr="00F11113">
              <w:t>HDL:</w:t>
            </w:r>
            <w:r w:rsidRPr="00F11113">
              <w:tab/>
              <w:t xml:space="preserve">   ANA:</w:t>
            </w:r>
            <w:r w:rsidRPr="00F11113">
              <w:tab/>
            </w:r>
            <w:proofErr w:type="spellStart"/>
            <w:r w:rsidRPr="00F11113">
              <w:t>Protrombin</w:t>
            </w:r>
            <w:proofErr w:type="spellEnd"/>
            <w:r w:rsidRPr="00F11113">
              <w:t xml:space="preserve"> zamanı:</w:t>
            </w:r>
          </w:p>
          <w:p w14:paraId="24A0ED76" w14:textId="77777777" w:rsidR="009A6461" w:rsidRPr="00F11113" w:rsidRDefault="009A6461" w:rsidP="009A6461">
            <w:pPr>
              <w:tabs>
                <w:tab w:val="left" w:pos="2282"/>
              </w:tabs>
            </w:pPr>
            <w:r w:rsidRPr="00F11113">
              <w:t>LDL:</w:t>
            </w:r>
            <w:r w:rsidRPr="00F11113">
              <w:tab/>
              <w:t xml:space="preserve">   ASO:                                                      Diğer:</w:t>
            </w:r>
          </w:p>
          <w:p w14:paraId="24A0ED77" w14:textId="77777777" w:rsidR="009A6461" w:rsidRPr="00F11113" w:rsidRDefault="009A6461" w:rsidP="009A6461">
            <w:pPr>
              <w:jc w:val="both"/>
            </w:pPr>
            <w:r w:rsidRPr="00F11113">
              <w:t>TKŞ:--------------------------</w:t>
            </w:r>
            <w:r w:rsidRPr="00F11113">
              <w:tab/>
            </w:r>
            <w:r w:rsidRPr="00F11113">
              <w:tab/>
            </w:r>
            <w:r w:rsidRPr="00F11113">
              <w:tab/>
            </w:r>
            <w:r w:rsidRPr="00F11113">
              <w:tab/>
              <w:t xml:space="preserve">                AKŞ:------------------------------</w:t>
            </w:r>
          </w:p>
          <w:p w14:paraId="24A0ED78" w14:textId="77777777" w:rsidR="009A6461" w:rsidRPr="00F11113" w:rsidRDefault="009A6461" w:rsidP="009A6461">
            <w:pPr>
              <w:jc w:val="both"/>
            </w:pPr>
            <w:proofErr w:type="spellStart"/>
            <w:r w:rsidRPr="00F11113">
              <w:t>Na</w:t>
            </w:r>
            <w:proofErr w:type="spellEnd"/>
            <w:r w:rsidRPr="00F11113">
              <w:t>:-----------------------------</w:t>
            </w:r>
            <w:r w:rsidRPr="00F11113">
              <w:tab/>
            </w:r>
            <w:r w:rsidRPr="00F11113">
              <w:tab/>
            </w:r>
            <w:r w:rsidRPr="00F11113">
              <w:tab/>
            </w:r>
            <w:r w:rsidRPr="00F11113">
              <w:tab/>
              <w:t xml:space="preserve">                K:----------------------------------</w:t>
            </w:r>
          </w:p>
          <w:p w14:paraId="24A0ED79" w14:textId="77777777" w:rsidR="009A6461" w:rsidRPr="00F11113" w:rsidRDefault="009A6461" w:rsidP="009A6461">
            <w:pPr>
              <w:jc w:val="both"/>
            </w:pPr>
            <w:proofErr w:type="spellStart"/>
            <w:r w:rsidRPr="00F11113">
              <w:t>Ca</w:t>
            </w:r>
            <w:proofErr w:type="spellEnd"/>
            <w:r w:rsidRPr="00F11113">
              <w:t>:-----------------------------</w:t>
            </w:r>
            <w:r w:rsidRPr="00F11113">
              <w:tab/>
            </w:r>
            <w:r w:rsidRPr="00F11113">
              <w:tab/>
            </w:r>
            <w:r w:rsidRPr="00F11113">
              <w:tab/>
            </w:r>
            <w:r w:rsidRPr="00F11113">
              <w:tab/>
              <w:t xml:space="preserve">                Cl:---------------------------------</w:t>
            </w:r>
          </w:p>
        </w:tc>
      </w:tr>
      <w:tr w:rsidR="009A6461" w:rsidRPr="00F11113" w14:paraId="24A0ED7E" w14:textId="77777777" w:rsidTr="009A6461">
        <w:trPr>
          <w:trHeight w:val="252"/>
        </w:trPr>
        <w:tc>
          <w:tcPr>
            <w:tcW w:w="9828" w:type="dxa"/>
          </w:tcPr>
          <w:p w14:paraId="24A0ED7B" w14:textId="77777777" w:rsidR="009A6461" w:rsidRDefault="009A6461" w:rsidP="009A6461">
            <w:pPr>
              <w:rPr>
                <w:b/>
              </w:rPr>
            </w:pPr>
          </w:p>
          <w:p w14:paraId="24A0ED7C" w14:textId="77777777" w:rsidR="009A6461" w:rsidRDefault="009A6461" w:rsidP="009A6461">
            <w:pPr>
              <w:rPr>
                <w:b/>
              </w:rPr>
            </w:pPr>
            <w:r w:rsidRPr="00F11113">
              <w:rPr>
                <w:b/>
              </w:rPr>
              <w:t>İDRAR BİYOKİMYASI</w:t>
            </w:r>
          </w:p>
          <w:p w14:paraId="24A0ED7D" w14:textId="77777777" w:rsidR="009A6461" w:rsidRPr="00F11113" w:rsidRDefault="009A6461" w:rsidP="009A6461">
            <w:pPr>
              <w:rPr>
                <w:b/>
              </w:rPr>
            </w:pPr>
          </w:p>
        </w:tc>
      </w:tr>
      <w:tr w:rsidR="009A6461" w:rsidRPr="00F11113" w14:paraId="24A0ED83" w14:textId="77777777" w:rsidTr="009A6461">
        <w:trPr>
          <w:trHeight w:val="878"/>
        </w:trPr>
        <w:tc>
          <w:tcPr>
            <w:tcW w:w="9828" w:type="dxa"/>
          </w:tcPr>
          <w:p w14:paraId="24A0ED7F" w14:textId="77777777" w:rsidR="009A6461" w:rsidRPr="00F11113" w:rsidRDefault="009A6461" w:rsidP="009A6461">
            <w:pPr>
              <w:tabs>
                <w:tab w:val="center" w:pos="4498"/>
              </w:tabs>
            </w:pPr>
            <w:r w:rsidRPr="00F11113">
              <w:t>Rutin idrar:                                                                  Keton :</w:t>
            </w:r>
          </w:p>
          <w:p w14:paraId="24A0ED80" w14:textId="77777777" w:rsidR="009A6461" w:rsidRPr="00F11113" w:rsidRDefault="009A6461" w:rsidP="009A6461">
            <w:pPr>
              <w:tabs>
                <w:tab w:val="center" w:pos="4498"/>
              </w:tabs>
            </w:pPr>
            <w:proofErr w:type="spellStart"/>
            <w:r w:rsidRPr="00F11113">
              <w:t>Dansite</w:t>
            </w:r>
            <w:proofErr w:type="spellEnd"/>
            <w:r w:rsidRPr="00F11113">
              <w:t xml:space="preserve"> :                                                                      </w:t>
            </w:r>
            <w:proofErr w:type="spellStart"/>
            <w:r w:rsidRPr="00F11113">
              <w:t>Alb</w:t>
            </w:r>
            <w:proofErr w:type="spellEnd"/>
            <w:r w:rsidRPr="00F11113">
              <w:t xml:space="preserve"> :</w:t>
            </w:r>
          </w:p>
          <w:p w14:paraId="24A0ED81" w14:textId="77777777" w:rsidR="009A6461" w:rsidRPr="00F11113" w:rsidRDefault="009A6461" w:rsidP="009A6461">
            <w:pPr>
              <w:tabs>
                <w:tab w:val="center" w:pos="4498"/>
              </w:tabs>
            </w:pPr>
            <w:r w:rsidRPr="00F11113">
              <w:t>Glikoz :                                                                       Bil :</w:t>
            </w:r>
          </w:p>
          <w:p w14:paraId="24A0ED82" w14:textId="77777777" w:rsidR="009A6461" w:rsidRPr="00F11113" w:rsidRDefault="009A6461" w:rsidP="009A6461">
            <w:pPr>
              <w:rPr>
                <w:b/>
              </w:rPr>
            </w:pPr>
            <w:r w:rsidRPr="00F11113">
              <w:t xml:space="preserve">PH :                                                                            </w:t>
            </w:r>
            <w:r>
              <w:t xml:space="preserve"> </w:t>
            </w:r>
            <w:proofErr w:type="spellStart"/>
            <w:r w:rsidRPr="00F11113">
              <w:t>Sediment</w:t>
            </w:r>
            <w:proofErr w:type="spellEnd"/>
            <w:r w:rsidRPr="00F11113">
              <w:t xml:space="preserve"> :</w:t>
            </w:r>
          </w:p>
        </w:tc>
      </w:tr>
      <w:tr w:rsidR="009A6461" w:rsidRPr="00F11113" w14:paraId="24A0ED87" w14:textId="77777777" w:rsidTr="009A6461">
        <w:trPr>
          <w:trHeight w:val="232"/>
        </w:trPr>
        <w:tc>
          <w:tcPr>
            <w:tcW w:w="9828" w:type="dxa"/>
          </w:tcPr>
          <w:p w14:paraId="24A0ED84" w14:textId="77777777" w:rsidR="009A6461" w:rsidRDefault="009A6461" w:rsidP="009A6461">
            <w:pPr>
              <w:rPr>
                <w:b/>
              </w:rPr>
            </w:pPr>
          </w:p>
          <w:p w14:paraId="24A0ED85" w14:textId="77777777" w:rsidR="009A6461" w:rsidRDefault="009A6461" w:rsidP="009A6461">
            <w:pPr>
              <w:rPr>
                <w:b/>
              </w:rPr>
            </w:pPr>
            <w:r w:rsidRPr="00F11113">
              <w:rPr>
                <w:b/>
              </w:rPr>
              <w:t>Bakteriyolojik ve mikrobiyolojik incelemeler</w:t>
            </w:r>
          </w:p>
          <w:p w14:paraId="24A0ED86" w14:textId="77777777" w:rsidR="009A6461" w:rsidRPr="00F11113" w:rsidRDefault="009A6461" w:rsidP="009A6461">
            <w:pPr>
              <w:rPr>
                <w:b/>
              </w:rPr>
            </w:pPr>
          </w:p>
        </w:tc>
      </w:tr>
      <w:tr w:rsidR="009A6461" w:rsidRPr="00F11113" w14:paraId="24A0ED8A" w14:textId="77777777" w:rsidTr="009A6461">
        <w:trPr>
          <w:trHeight w:val="557"/>
        </w:trPr>
        <w:tc>
          <w:tcPr>
            <w:tcW w:w="9828" w:type="dxa"/>
          </w:tcPr>
          <w:p w14:paraId="24A0ED88" w14:textId="77777777" w:rsidR="009A6461" w:rsidRPr="00F11113" w:rsidRDefault="009A6461" w:rsidP="009A6461">
            <w:pPr>
              <w:tabs>
                <w:tab w:val="center" w:pos="4498"/>
              </w:tabs>
            </w:pPr>
            <w:r w:rsidRPr="00F11113">
              <w:t xml:space="preserve">Hepatit </w:t>
            </w:r>
            <w:proofErr w:type="spellStart"/>
            <w:r w:rsidRPr="00F11113">
              <w:t>markerları</w:t>
            </w:r>
            <w:proofErr w:type="spellEnd"/>
            <w:r w:rsidRPr="00F11113">
              <w:t>:                                                   Gaita kültürü:</w:t>
            </w:r>
          </w:p>
          <w:p w14:paraId="24A0ED89" w14:textId="77777777" w:rsidR="009A6461" w:rsidRPr="00F11113" w:rsidRDefault="009A6461" w:rsidP="009A6461">
            <w:pPr>
              <w:tabs>
                <w:tab w:val="center" w:pos="4498"/>
              </w:tabs>
            </w:pPr>
            <w:proofErr w:type="spellStart"/>
            <w:r w:rsidRPr="00F11113">
              <w:t>Hemokültür</w:t>
            </w:r>
            <w:proofErr w:type="spellEnd"/>
            <w:r w:rsidRPr="00F11113">
              <w:t xml:space="preserve"> :</w:t>
            </w:r>
            <w:r>
              <w:tab/>
              <w:t xml:space="preserve">                    </w:t>
            </w:r>
            <w:r w:rsidRPr="00F11113">
              <w:t xml:space="preserve"> İdrar kültürü:</w:t>
            </w:r>
          </w:p>
        </w:tc>
      </w:tr>
    </w:tbl>
    <w:p w14:paraId="24A0ED8B" w14:textId="77777777" w:rsidR="009A6461" w:rsidRDefault="009A6461" w:rsidP="009A6461">
      <w:pPr>
        <w:spacing w:line="360" w:lineRule="auto"/>
        <w:jc w:val="both"/>
        <w:rPr>
          <w:b/>
          <w:color w:val="FF0000"/>
        </w:rPr>
        <w:sectPr w:rsidR="009A6461" w:rsidSect="009A6461">
          <w:type w:val="continuous"/>
          <w:pgSz w:w="11906" w:h="16838"/>
          <w:pgMar w:top="1134" w:right="1417" w:bottom="1417" w:left="1417" w:header="708" w:footer="708" w:gutter="0"/>
          <w:cols w:space="708"/>
          <w:docGrid w:linePitch="326"/>
        </w:sectPr>
      </w:pPr>
    </w:p>
    <w:tbl>
      <w:tblPr>
        <w:tblpPr w:leftFromText="141" w:rightFromText="141" w:horzAnchor="margin" w:tblpXSpec="center" w:tblpY="-602"/>
        <w:tblW w:w="1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622"/>
        <w:gridCol w:w="1496"/>
        <w:gridCol w:w="2268"/>
        <w:gridCol w:w="3544"/>
        <w:gridCol w:w="425"/>
        <w:gridCol w:w="425"/>
        <w:gridCol w:w="1623"/>
        <w:gridCol w:w="3544"/>
      </w:tblGrid>
      <w:tr w:rsidR="00FE7DF9" w:rsidRPr="00E926EE" w14:paraId="24A0ED92" w14:textId="77777777" w:rsidTr="00B55950">
        <w:trPr>
          <w:trHeight w:val="397"/>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4A0ED8C" w14:textId="77777777" w:rsidR="00FE7DF9" w:rsidRPr="00D3592F" w:rsidRDefault="00FE7DF9" w:rsidP="00B55950">
            <w:pPr>
              <w:jc w:val="center"/>
              <w:rPr>
                <w:b/>
              </w:rPr>
            </w:pPr>
          </w:p>
          <w:p w14:paraId="24A0ED8D" w14:textId="77777777" w:rsidR="00FE7DF9" w:rsidRPr="00E926EE" w:rsidRDefault="00FE7DF9" w:rsidP="00B55950">
            <w:pPr>
              <w:jc w:val="center"/>
              <w:rPr>
                <w:b/>
              </w:rPr>
            </w:pPr>
            <w:r w:rsidRPr="00E926EE">
              <w:rPr>
                <w:b/>
              </w:rPr>
              <w:t>TARİH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8E" w14:textId="77777777" w:rsidR="00FE7DF9" w:rsidRPr="00E926EE" w:rsidRDefault="00FE7DF9" w:rsidP="00B55950">
            <w:pPr>
              <w:jc w:val="center"/>
              <w:rPr>
                <w:b/>
              </w:rPr>
            </w:pPr>
            <w:r w:rsidRPr="00E926EE">
              <w:rPr>
                <w:b/>
              </w:rPr>
              <w:t>TANILAMA</w:t>
            </w:r>
          </w:p>
        </w:tc>
        <w:tc>
          <w:tcPr>
            <w:tcW w:w="581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8F" w14:textId="77777777" w:rsidR="00FE7DF9" w:rsidRPr="00E926EE" w:rsidRDefault="00FE7DF9" w:rsidP="00B55950">
            <w:pPr>
              <w:jc w:val="center"/>
              <w:rPr>
                <w:b/>
              </w:rPr>
            </w:pPr>
            <w:r w:rsidRPr="00E926EE">
              <w:rPr>
                <w:b/>
              </w:rPr>
              <w:t>PLANLAMA</w:t>
            </w:r>
          </w:p>
        </w:tc>
        <w:tc>
          <w:tcPr>
            <w:tcW w:w="247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0" w14:textId="77777777" w:rsidR="00FE7DF9" w:rsidRPr="00E926EE" w:rsidRDefault="00FE7DF9" w:rsidP="00B55950">
            <w:pPr>
              <w:jc w:val="center"/>
              <w:rPr>
                <w:b/>
              </w:rPr>
            </w:pPr>
            <w:r w:rsidRPr="00E926EE">
              <w:rPr>
                <w:b/>
              </w:rPr>
              <w:t>UYGULAMA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24A0ED91" w14:textId="77777777" w:rsidR="00FE7DF9" w:rsidRPr="00E926EE" w:rsidRDefault="00FE7DF9" w:rsidP="00B55950">
            <w:pPr>
              <w:ind w:right="884"/>
              <w:jc w:val="center"/>
              <w:rPr>
                <w:b/>
              </w:rPr>
            </w:pPr>
            <w:r w:rsidRPr="00E926EE">
              <w:rPr>
                <w:b/>
              </w:rPr>
              <w:t>DEĞERLENDİRME</w:t>
            </w:r>
          </w:p>
        </w:tc>
      </w:tr>
      <w:tr w:rsidR="00FE7DF9" w:rsidRPr="00E926EE" w14:paraId="24A0ED9C" w14:textId="77777777" w:rsidTr="00B55950">
        <w:trPr>
          <w:trHeight w:val="397"/>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4A0ED93" w14:textId="77777777" w:rsidR="00FE7DF9" w:rsidRPr="00D3592F" w:rsidRDefault="00FE7DF9" w:rsidP="00B55950">
            <w:pPr>
              <w:jc w:val="center"/>
              <w:rPr>
                <w:b/>
              </w:rPr>
            </w:pPr>
          </w:p>
        </w:tc>
        <w:tc>
          <w:tcPr>
            <w:tcW w:w="16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4" w14:textId="77777777" w:rsidR="00FE7DF9" w:rsidRPr="00D3592F" w:rsidRDefault="00FE7DF9" w:rsidP="00B55950">
            <w:pPr>
              <w:jc w:val="center"/>
              <w:rPr>
                <w:b/>
              </w:rPr>
            </w:pPr>
            <w:r w:rsidRPr="00E926EE">
              <w:rPr>
                <w:b/>
              </w:rPr>
              <w:t>Hemşirelik tanısı</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5" w14:textId="77777777" w:rsidR="00FE7DF9" w:rsidRPr="00E926EE" w:rsidRDefault="00FE7DF9" w:rsidP="00B55950">
            <w:pPr>
              <w:keepNext/>
              <w:jc w:val="center"/>
              <w:outlineLvl w:val="1"/>
              <w:rPr>
                <w:b/>
                <w:bCs/>
                <w:lang w:val="x-none"/>
              </w:rPr>
            </w:pPr>
            <w:r w:rsidRPr="00E926EE">
              <w:rPr>
                <w:b/>
                <w:bCs/>
                <w:lang w:val="x-none"/>
              </w:rPr>
              <w:t>Nedenleri</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6" w14:textId="77777777" w:rsidR="00FE7DF9" w:rsidRPr="00D3592F" w:rsidRDefault="00FE7DF9" w:rsidP="00B55950">
            <w:pPr>
              <w:keepNext/>
              <w:jc w:val="center"/>
              <w:outlineLvl w:val="0"/>
              <w:rPr>
                <w:b/>
                <w:bCs/>
                <w:u w:val="single"/>
              </w:rPr>
            </w:pPr>
            <w:r w:rsidRPr="00D3592F">
              <w:rPr>
                <w:b/>
                <w:bCs/>
                <w:u w:val="single"/>
              </w:rPr>
              <w:t>Amaçlar /beklenen hasta sonuçları</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7" w14:textId="77777777" w:rsidR="00FE7DF9" w:rsidRPr="00D3592F" w:rsidRDefault="00FE7DF9" w:rsidP="00B55950">
            <w:pPr>
              <w:keepNext/>
              <w:jc w:val="center"/>
              <w:outlineLvl w:val="0"/>
              <w:rPr>
                <w:b/>
                <w:bCs/>
                <w:u w:val="single"/>
              </w:rPr>
            </w:pPr>
            <w:r w:rsidRPr="00D3592F">
              <w:rPr>
                <w:b/>
                <w:bCs/>
                <w:u w:val="single"/>
              </w:rPr>
              <w:t>Hemşirelik girişimleri</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8" w14:textId="77777777" w:rsidR="00FE7DF9" w:rsidRPr="00D3592F" w:rsidRDefault="00FE7DF9" w:rsidP="00B55950">
            <w:pPr>
              <w:jc w:val="center"/>
              <w:rPr>
                <w:b/>
              </w:rPr>
            </w:pPr>
            <w:r w:rsidRPr="00E926EE">
              <w:rPr>
                <w:b/>
              </w:rPr>
              <w:t>E</w:t>
            </w: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9" w14:textId="77777777" w:rsidR="00FE7DF9" w:rsidRPr="00D3592F" w:rsidRDefault="00FE7DF9" w:rsidP="00B55950">
            <w:pPr>
              <w:jc w:val="center"/>
              <w:rPr>
                <w:b/>
              </w:rPr>
            </w:pPr>
            <w:r w:rsidRPr="00E926EE">
              <w:rPr>
                <w:b/>
              </w:rPr>
              <w:t>H</w:t>
            </w:r>
          </w:p>
        </w:tc>
        <w:tc>
          <w:tcPr>
            <w:tcW w:w="16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0ED9A" w14:textId="77777777" w:rsidR="00FE7DF9" w:rsidRPr="00D3592F" w:rsidRDefault="00FE7DF9" w:rsidP="00B55950">
            <w:pPr>
              <w:jc w:val="center"/>
              <w:rPr>
                <w:b/>
              </w:rPr>
            </w:pPr>
            <w:r w:rsidRPr="00E926EE">
              <w:rPr>
                <w:b/>
              </w:rPr>
              <w:t>Uygulamama nedeni</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14:paraId="24A0ED9B" w14:textId="77777777" w:rsidR="00FE7DF9" w:rsidRPr="00E926EE" w:rsidRDefault="00FE7DF9" w:rsidP="00B55950">
            <w:pPr>
              <w:jc w:val="center"/>
              <w:rPr>
                <w:b/>
              </w:rPr>
            </w:pPr>
            <w:r w:rsidRPr="00D3592F">
              <w:rPr>
                <w:b/>
              </w:rPr>
              <w:t>Tarih/Saat</w:t>
            </w:r>
          </w:p>
        </w:tc>
      </w:tr>
      <w:tr w:rsidR="00FE7DF9" w:rsidRPr="00E926EE" w14:paraId="24A0EDD5" w14:textId="77777777" w:rsidTr="00B55950">
        <w:trPr>
          <w:trHeight w:val="6953"/>
        </w:trPr>
        <w:tc>
          <w:tcPr>
            <w:tcW w:w="1101" w:type="dxa"/>
            <w:tcBorders>
              <w:top w:val="single" w:sz="4" w:space="0" w:color="auto"/>
              <w:left w:val="single" w:sz="4" w:space="0" w:color="auto"/>
              <w:bottom w:val="single" w:sz="4" w:space="0" w:color="auto"/>
              <w:right w:val="single" w:sz="4" w:space="0" w:color="auto"/>
            </w:tcBorders>
          </w:tcPr>
          <w:p w14:paraId="24A0ED9D" w14:textId="77777777" w:rsidR="00FE7DF9" w:rsidRPr="00D3592F" w:rsidRDefault="00FE7DF9" w:rsidP="00A34939">
            <w:pPr>
              <w:spacing w:line="360" w:lineRule="auto"/>
              <w:jc w:val="center"/>
            </w:pPr>
          </w:p>
          <w:p w14:paraId="24A0ED9E" w14:textId="77777777" w:rsidR="00FE7DF9" w:rsidRPr="00D3592F" w:rsidRDefault="00FE7DF9" w:rsidP="00A34939">
            <w:pPr>
              <w:spacing w:line="360" w:lineRule="auto"/>
              <w:jc w:val="center"/>
            </w:pPr>
          </w:p>
          <w:p w14:paraId="24A0ED9F" w14:textId="77777777" w:rsidR="00FE7DF9" w:rsidRPr="00D3592F" w:rsidRDefault="00FE7DF9" w:rsidP="00A34939">
            <w:pPr>
              <w:spacing w:line="360" w:lineRule="auto"/>
            </w:pPr>
          </w:p>
        </w:tc>
        <w:tc>
          <w:tcPr>
            <w:tcW w:w="1622" w:type="dxa"/>
            <w:tcBorders>
              <w:top w:val="single" w:sz="4" w:space="0" w:color="auto"/>
              <w:left w:val="single" w:sz="4" w:space="0" w:color="auto"/>
              <w:bottom w:val="single" w:sz="4" w:space="0" w:color="auto"/>
              <w:right w:val="single" w:sz="4" w:space="0" w:color="auto"/>
            </w:tcBorders>
          </w:tcPr>
          <w:p w14:paraId="24A0EDA0" w14:textId="77777777" w:rsidR="00FE7DF9" w:rsidRPr="00D3592F" w:rsidRDefault="00FE7DF9" w:rsidP="00A34939">
            <w:pPr>
              <w:spacing w:line="360" w:lineRule="auto"/>
              <w:jc w:val="center"/>
              <w:rPr>
                <w:b/>
              </w:rPr>
            </w:pPr>
          </w:p>
          <w:p w14:paraId="24A0EDA1" w14:textId="77777777" w:rsidR="00FE7DF9" w:rsidRPr="00D3592F" w:rsidRDefault="00FE7DF9" w:rsidP="00A34939">
            <w:pPr>
              <w:spacing w:line="360" w:lineRule="auto"/>
              <w:rPr>
                <w:b/>
                <w:u w:val="single"/>
              </w:rPr>
            </w:pPr>
          </w:p>
          <w:p w14:paraId="24A0EDA2" w14:textId="77777777" w:rsidR="00FE7DF9" w:rsidRPr="00D3592F" w:rsidRDefault="00FE7DF9" w:rsidP="00A34939">
            <w:pPr>
              <w:spacing w:line="360" w:lineRule="auto"/>
              <w:rPr>
                <w:b/>
                <w:u w:val="single"/>
              </w:rPr>
            </w:pPr>
          </w:p>
          <w:p w14:paraId="24A0EDA3" w14:textId="77777777" w:rsidR="00FE7DF9" w:rsidRPr="00D3592F" w:rsidRDefault="00FE7DF9" w:rsidP="00A34939">
            <w:pPr>
              <w:spacing w:line="360" w:lineRule="auto"/>
              <w:rPr>
                <w:b/>
                <w:u w:val="single"/>
              </w:rPr>
            </w:pPr>
          </w:p>
          <w:p w14:paraId="24A0EDA4" w14:textId="77777777" w:rsidR="00FE7DF9" w:rsidRPr="00D3592F" w:rsidRDefault="00FE7DF9" w:rsidP="00A34939">
            <w:pPr>
              <w:spacing w:line="360" w:lineRule="auto"/>
              <w:rPr>
                <w:b/>
                <w:u w:val="single"/>
              </w:rPr>
            </w:pPr>
          </w:p>
          <w:p w14:paraId="24A0EDA5" w14:textId="77777777" w:rsidR="00FE7DF9" w:rsidRPr="00D3592F" w:rsidRDefault="00FE7DF9" w:rsidP="00A34939">
            <w:pPr>
              <w:spacing w:line="360" w:lineRule="auto"/>
              <w:rPr>
                <w:b/>
                <w:u w:val="single"/>
              </w:rPr>
            </w:pPr>
          </w:p>
          <w:p w14:paraId="24A0EDA6" w14:textId="77777777" w:rsidR="00FE7DF9" w:rsidRPr="00D3592F" w:rsidRDefault="00FE7DF9" w:rsidP="00A34939">
            <w:pPr>
              <w:spacing w:line="360" w:lineRule="auto"/>
            </w:pPr>
            <w:r w:rsidRPr="00D3592F">
              <w:rPr>
                <w:b/>
                <w:u w:val="single"/>
              </w:rPr>
              <w:t>Tanımlayıcı Özellikler</w:t>
            </w:r>
          </w:p>
        </w:tc>
        <w:tc>
          <w:tcPr>
            <w:tcW w:w="1496" w:type="dxa"/>
            <w:tcBorders>
              <w:top w:val="single" w:sz="4" w:space="0" w:color="auto"/>
              <w:left w:val="single" w:sz="4" w:space="0" w:color="auto"/>
              <w:bottom w:val="single" w:sz="4" w:space="0" w:color="auto"/>
              <w:right w:val="single" w:sz="4" w:space="0" w:color="auto"/>
            </w:tcBorders>
          </w:tcPr>
          <w:p w14:paraId="24A0EDA7" w14:textId="77777777" w:rsidR="00FE7DF9" w:rsidRPr="00D3592F" w:rsidRDefault="00FE7DF9" w:rsidP="00A34939">
            <w:pPr>
              <w:spacing w:line="360" w:lineRule="auto"/>
            </w:pPr>
          </w:p>
          <w:p w14:paraId="24A0EDA8" w14:textId="77777777" w:rsidR="00FE7DF9" w:rsidRPr="00D3592F" w:rsidRDefault="00FE7DF9" w:rsidP="00A34939">
            <w:pPr>
              <w:spacing w:line="360" w:lineRule="auto"/>
            </w:pPr>
          </w:p>
          <w:p w14:paraId="24A0EDA9" w14:textId="77777777" w:rsidR="00FE7DF9" w:rsidRPr="00D3592F" w:rsidRDefault="00FE7DF9" w:rsidP="00A34939">
            <w:pPr>
              <w:spacing w:line="360" w:lineRule="auto"/>
            </w:pPr>
          </w:p>
          <w:p w14:paraId="24A0EDAA" w14:textId="77777777" w:rsidR="00FE7DF9" w:rsidRPr="00D3592F" w:rsidRDefault="00FE7DF9" w:rsidP="00A34939">
            <w:pPr>
              <w:spacing w:line="360" w:lineRule="auto"/>
            </w:pPr>
          </w:p>
        </w:tc>
        <w:tc>
          <w:tcPr>
            <w:tcW w:w="2268" w:type="dxa"/>
            <w:tcBorders>
              <w:top w:val="single" w:sz="4" w:space="0" w:color="auto"/>
              <w:left w:val="single" w:sz="4" w:space="0" w:color="auto"/>
              <w:bottom w:val="single" w:sz="4" w:space="0" w:color="auto"/>
              <w:right w:val="single" w:sz="4" w:space="0" w:color="auto"/>
            </w:tcBorders>
          </w:tcPr>
          <w:p w14:paraId="24A0EDAB" w14:textId="77777777" w:rsidR="00FE7DF9" w:rsidRPr="00D3592F" w:rsidRDefault="00FE7DF9" w:rsidP="00A34939">
            <w:pPr>
              <w:spacing w:line="360" w:lineRule="auto"/>
            </w:pPr>
          </w:p>
          <w:p w14:paraId="24A0EDAC" w14:textId="77777777" w:rsidR="00FE7DF9" w:rsidRPr="00D3592F" w:rsidRDefault="00FE7DF9" w:rsidP="00A34939">
            <w:pPr>
              <w:spacing w:line="360" w:lineRule="auto"/>
            </w:pPr>
          </w:p>
        </w:tc>
        <w:tc>
          <w:tcPr>
            <w:tcW w:w="3544" w:type="dxa"/>
            <w:tcBorders>
              <w:top w:val="single" w:sz="4" w:space="0" w:color="auto"/>
              <w:left w:val="single" w:sz="4" w:space="0" w:color="auto"/>
              <w:bottom w:val="single" w:sz="4" w:space="0" w:color="auto"/>
              <w:right w:val="single" w:sz="4" w:space="0" w:color="auto"/>
            </w:tcBorders>
          </w:tcPr>
          <w:p w14:paraId="24A0EDAD" w14:textId="77777777" w:rsidR="00FE7DF9" w:rsidRPr="00D3592F" w:rsidRDefault="00FE7DF9" w:rsidP="00A34939">
            <w:pPr>
              <w:spacing w:line="360" w:lineRule="auto"/>
            </w:pPr>
          </w:p>
          <w:p w14:paraId="24A0EDAE" w14:textId="77777777" w:rsidR="00FE7DF9" w:rsidRPr="00D3592F" w:rsidRDefault="00FE7DF9" w:rsidP="00A34939">
            <w:pPr>
              <w:spacing w:line="360" w:lineRule="auto"/>
            </w:pPr>
          </w:p>
          <w:p w14:paraId="24A0EDAF" w14:textId="77777777" w:rsidR="00FE7DF9" w:rsidRPr="00D3592F" w:rsidRDefault="00FE7DF9" w:rsidP="00A34939">
            <w:pPr>
              <w:spacing w:line="360" w:lineRule="auto"/>
            </w:pPr>
          </w:p>
          <w:p w14:paraId="24A0EDB0" w14:textId="77777777" w:rsidR="00FE7DF9" w:rsidRPr="00D3592F" w:rsidRDefault="00FE7DF9" w:rsidP="00A34939">
            <w:pPr>
              <w:spacing w:line="360" w:lineRule="auto"/>
            </w:pPr>
          </w:p>
        </w:tc>
        <w:tc>
          <w:tcPr>
            <w:tcW w:w="425" w:type="dxa"/>
            <w:tcBorders>
              <w:top w:val="single" w:sz="4" w:space="0" w:color="auto"/>
              <w:left w:val="single" w:sz="4" w:space="0" w:color="auto"/>
              <w:bottom w:val="single" w:sz="4" w:space="0" w:color="auto"/>
              <w:right w:val="single" w:sz="4" w:space="0" w:color="auto"/>
            </w:tcBorders>
          </w:tcPr>
          <w:p w14:paraId="24A0EDB1" w14:textId="77777777" w:rsidR="00FE7DF9" w:rsidRPr="00D3592F" w:rsidRDefault="00FE7DF9" w:rsidP="00A34939">
            <w:pPr>
              <w:spacing w:line="360" w:lineRule="auto"/>
              <w:rPr>
                <w:b/>
              </w:rPr>
            </w:pPr>
          </w:p>
          <w:p w14:paraId="24A0EDB2" w14:textId="77777777" w:rsidR="00FE7DF9" w:rsidRPr="00D3592F" w:rsidRDefault="00FE7DF9" w:rsidP="00A34939">
            <w:pPr>
              <w:spacing w:line="360" w:lineRule="auto"/>
              <w:rPr>
                <w:b/>
              </w:rPr>
            </w:pPr>
          </w:p>
          <w:p w14:paraId="24A0EDB3" w14:textId="77777777" w:rsidR="00FE7DF9" w:rsidRPr="00D3592F" w:rsidRDefault="00FE7DF9" w:rsidP="00A34939">
            <w:pPr>
              <w:spacing w:line="360" w:lineRule="auto"/>
              <w:rPr>
                <w:b/>
              </w:rPr>
            </w:pPr>
          </w:p>
          <w:p w14:paraId="24A0EDB4" w14:textId="77777777" w:rsidR="00FE7DF9" w:rsidRPr="00D3592F" w:rsidRDefault="00FE7DF9" w:rsidP="00A34939">
            <w:pPr>
              <w:spacing w:line="360" w:lineRule="auto"/>
              <w:rPr>
                <w:b/>
              </w:rPr>
            </w:pPr>
          </w:p>
          <w:p w14:paraId="24A0EDB5" w14:textId="77777777" w:rsidR="00FE7DF9" w:rsidRPr="00D3592F" w:rsidRDefault="00FE7DF9" w:rsidP="00A34939">
            <w:pPr>
              <w:spacing w:line="360" w:lineRule="auto"/>
              <w:rPr>
                <w:b/>
              </w:rPr>
            </w:pPr>
          </w:p>
          <w:p w14:paraId="24A0EDB6" w14:textId="77777777" w:rsidR="00FE7DF9" w:rsidRPr="00D3592F" w:rsidRDefault="00FE7DF9" w:rsidP="00A34939">
            <w:pPr>
              <w:spacing w:line="360" w:lineRule="auto"/>
              <w:rPr>
                <w:b/>
              </w:rPr>
            </w:pPr>
          </w:p>
          <w:p w14:paraId="24A0EDB7" w14:textId="77777777" w:rsidR="00FE7DF9" w:rsidRPr="00D3592F" w:rsidRDefault="00FE7DF9" w:rsidP="00A34939">
            <w:pPr>
              <w:spacing w:line="360" w:lineRule="auto"/>
              <w:rPr>
                <w:b/>
              </w:rPr>
            </w:pPr>
          </w:p>
          <w:p w14:paraId="24A0EDB8" w14:textId="77777777" w:rsidR="00FE7DF9" w:rsidRPr="00D3592F" w:rsidRDefault="00FE7DF9" w:rsidP="00A34939">
            <w:pPr>
              <w:spacing w:line="360" w:lineRule="auto"/>
              <w:rPr>
                <w:b/>
              </w:rPr>
            </w:pPr>
          </w:p>
          <w:p w14:paraId="24A0EDB9" w14:textId="77777777" w:rsidR="00FE7DF9" w:rsidRPr="00D3592F" w:rsidRDefault="00FE7DF9" w:rsidP="00A34939">
            <w:pPr>
              <w:spacing w:line="360" w:lineRule="auto"/>
              <w:rPr>
                <w:b/>
              </w:rPr>
            </w:pPr>
          </w:p>
          <w:p w14:paraId="24A0EDBA" w14:textId="77777777" w:rsidR="00FE7DF9" w:rsidRPr="00D3592F" w:rsidRDefault="00FE7DF9" w:rsidP="00A34939">
            <w:pPr>
              <w:spacing w:line="360" w:lineRule="auto"/>
              <w:rPr>
                <w:b/>
              </w:rPr>
            </w:pPr>
          </w:p>
          <w:p w14:paraId="24A0EDBB" w14:textId="77777777" w:rsidR="00FE7DF9" w:rsidRPr="00D3592F" w:rsidRDefault="00FE7DF9" w:rsidP="00A34939">
            <w:pPr>
              <w:spacing w:line="360" w:lineRule="auto"/>
              <w:rPr>
                <w:b/>
              </w:rPr>
            </w:pPr>
          </w:p>
          <w:p w14:paraId="24A0EDBC" w14:textId="77777777" w:rsidR="00FE7DF9" w:rsidRPr="00D3592F" w:rsidRDefault="00FE7DF9" w:rsidP="00A34939">
            <w:pPr>
              <w:spacing w:line="360" w:lineRule="auto"/>
              <w:rPr>
                <w:b/>
              </w:rPr>
            </w:pPr>
          </w:p>
          <w:p w14:paraId="24A0EDBD" w14:textId="77777777" w:rsidR="00FE7DF9" w:rsidRPr="00D3592F" w:rsidRDefault="00FE7DF9" w:rsidP="00A34939">
            <w:pPr>
              <w:spacing w:line="360" w:lineRule="auto"/>
              <w:rPr>
                <w:b/>
              </w:rPr>
            </w:pPr>
          </w:p>
          <w:p w14:paraId="24A0EDBE" w14:textId="77777777" w:rsidR="00FE7DF9" w:rsidRPr="00D3592F" w:rsidRDefault="00FE7DF9" w:rsidP="00A34939">
            <w:pPr>
              <w:spacing w:line="360" w:lineRule="auto"/>
              <w:rPr>
                <w:b/>
              </w:rPr>
            </w:pPr>
          </w:p>
          <w:p w14:paraId="24A0EDBF" w14:textId="77777777" w:rsidR="00FE7DF9" w:rsidRPr="00D3592F" w:rsidRDefault="00FE7DF9" w:rsidP="00A34939">
            <w:pPr>
              <w:spacing w:line="360" w:lineRule="auto"/>
              <w:rPr>
                <w:b/>
              </w:rPr>
            </w:pPr>
          </w:p>
        </w:tc>
        <w:tc>
          <w:tcPr>
            <w:tcW w:w="425" w:type="dxa"/>
            <w:tcBorders>
              <w:top w:val="single" w:sz="4" w:space="0" w:color="auto"/>
              <w:left w:val="single" w:sz="4" w:space="0" w:color="auto"/>
              <w:bottom w:val="single" w:sz="4" w:space="0" w:color="auto"/>
              <w:right w:val="single" w:sz="4" w:space="0" w:color="auto"/>
            </w:tcBorders>
          </w:tcPr>
          <w:p w14:paraId="24A0EDC0" w14:textId="77777777" w:rsidR="00FE7DF9" w:rsidRPr="00D3592F" w:rsidRDefault="00FE7DF9" w:rsidP="00A34939">
            <w:pPr>
              <w:spacing w:line="360" w:lineRule="auto"/>
            </w:pPr>
          </w:p>
          <w:p w14:paraId="24A0EDC1" w14:textId="77777777" w:rsidR="00FE7DF9" w:rsidRPr="00D3592F" w:rsidRDefault="00FE7DF9" w:rsidP="00A34939">
            <w:pPr>
              <w:spacing w:line="360" w:lineRule="auto"/>
            </w:pPr>
          </w:p>
          <w:p w14:paraId="24A0EDC2" w14:textId="77777777" w:rsidR="00FE7DF9" w:rsidRPr="00D3592F" w:rsidRDefault="00FE7DF9" w:rsidP="00A34939">
            <w:pPr>
              <w:spacing w:line="360" w:lineRule="auto"/>
            </w:pPr>
          </w:p>
          <w:p w14:paraId="24A0EDC3" w14:textId="77777777" w:rsidR="00FE7DF9" w:rsidRPr="00D3592F" w:rsidRDefault="00FE7DF9" w:rsidP="00A34939">
            <w:pPr>
              <w:spacing w:line="360" w:lineRule="auto"/>
            </w:pPr>
          </w:p>
          <w:p w14:paraId="24A0EDC4" w14:textId="77777777" w:rsidR="00FE7DF9" w:rsidRPr="00D3592F" w:rsidRDefault="00FE7DF9" w:rsidP="00A34939">
            <w:pPr>
              <w:spacing w:line="360" w:lineRule="auto"/>
            </w:pPr>
          </w:p>
          <w:p w14:paraId="24A0EDC5" w14:textId="77777777" w:rsidR="00FE7DF9" w:rsidRPr="00D3592F" w:rsidRDefault="00FE7DF9" w:rsidP="00A34939">
            <w:pPr>
              <w:spacing w:line="360" w:lineRule="auto"/>
            </w:pPr>
          </w:p>
          <w:p w14:paraId="24A0EDC6" w14:textId="77777777" w:rsidR="00FE7DF9" w:rsidRPr="00D3592F" w:rsidRDefault="00FE7DF9" w:rsidP="00A34939">
            <w:pPr>
              <w:spacing w:line="360" w:lineRule="auto"/>
            </w:pPr>
          </w:p>
          <w:p w14:paraId="24A0EDC7" w14:textId="77777777" w:rsidR="00FE7DF9" w:rsidRPr="00D3592F" w:rsidRDefault="00FE7DF9" w:rsidP="00A34939">
            <w:pPr>
              <w:spacing w:line="360" w:lineRule="auto"/>
            </w:pPr>
          </w:p>
          <w:p w14:paraId="24A0EDC8" w14:textId="77777777" w:rsidR="00FE7DF9" w:rsidRPr="00D3592F" w:rsidRDefault="00FE7DF9" w:rsidP="00A34939">
            <w:pPr>
              <w:spacing w:line="360" w:lineRule="auto"/>
            </w:pPr>
          </w:p>
          <w:p w14:paraId="24A0EDC9" w14:textId="77777777" w:rsidR="00FE7DF9" w:rsidRPr="00D3592F" w:rsidRDefault="00FE7DF9" w:rsidP="00A34939">
            <w:pPr>
              <w:spacing w:line="360" w:lineRule="auto"/>
            </w:pPr>
          </w:p>
          <w:p w14:paraId="24A0EDCA" w14:textId="77777777" w:rsidR="00FE7DF9" w:rsidRPr="00D3592F" w:rsidRDefault="00FE7DF9" w:rsidP="00A34939">
            <w:pPr>
              <w:spacing w:line="360" w:lineRule="auto"/>
            </w:pPr>
          </w:p>
          <w:p w14:paraId="24A0EDCB" w14:textId="77777777" w:rsidR="00FE7DF9" w:rsidRPr="00D3592F" w:rsidRDefault="00FE7DF9" w:rsidP="00A34939">
            <w:pPr>
              <w:spacing w:line="360" w:lineRule="auto"/>
            </w:pPr>
          </w:p>
          <w:p w14:paraId="24A0EDCC" w14:textId="77777777" w:rsidR="00FE7DF9" w:rsidRPr="00D3592F" w:rsidRDefault="00FE7DF9" w:rsidP="00A34939">
            <w:pPr>
              <w:spacing w:line="360" w:lineRule="auto"/>
            </w:pPr>
          </w:p>
          <w:p w14:paraId="24A0EDCD" w14:textId="77777777" w:rsidR="00FE7DF9" w:rsidRPr="00D3592F" w:rsidRDefault="00FE7DF9" w:rsidP="00A34939">
            <w:pPr>
              <w:spacing w:line="360" w:lineRule="auto"/>
            </w:pPr>
          </w:p>
          <w:p w14:paraId="24A0EDCE" w14:textId="77777777" w:rsidR="00FE7DF9" w:rsidRPr="00D3592F" w:rsidRDefault="00FE7DF9" w:rsidP="00A34939">
            <w:pPr>
              <w:spacing w:line="360" w:lineRule="auto"/>
            </w:pPr>
          </w:p>
          <w:p w14:paraId="24A0EDCF" w14:textId="77777777" w:rsidR="00FE7DF9" w:rsidRPr="00D3592F" w:rsidRDefault="00FE7DF9" w:rsidP="00A34939">
            <w:pPr>
              <w:spacing w:line="360" w:lineRule="auto"/>
            </w:pPr>
          </w:p>
          <w:p w14:paraId="24A0EDD0" w14:textId="77777777" w:rsidR="00FE7DF9" w:rsidRPr="00D3592F" w:rsidRDefault="00FE7DF9" w:rsidP="00A34939">
            <w:pPr>
              <w:spacing w:line="360" w:lineRule="auto"/>
            </w:pPr>
          </w:p>
          <w:p w14:paraId="24A0EDD1" w14:textId="77777777" w:rsidR="00FE7DF9" w:rsidRPr="00D3592F" w:rsidRDefault="00FE7DF9" w:rsidP="00A34939">
            <w:pPr>
              <w:spacing w:line="360" w:lineRule="auto"/>
            </w:pPr>
          </w:p>
          <w:p w14:paraId="24A0EDD2" w14:textId="77777777" w:rsidR="00FE7DF9" w:rsidRPr="00D3592F" w:rsidRDefault="00FE7DF9" w:rsidP="00A34939">
            <w:pPr>
              <w:spacing w:line="360" w:lineRule="auto"/>
            </w:pPr>
          </w:p>
        </w:tc>
        <w:tc>
          <w:tcPr>
            <w:tcW w:w="1623" w:type="dxa"/>
            <w:tcBorders>
              <w:top w:val="single" w:sz="4" w:space="0" w:color="auto"/>
              <w:left w:val="single" w:sz="4" w:space="0" w:color="auto"/>
              <w:bottom w:val="single" w:sz="4" w:space="0" w:color="auto"/>
              <w:right w:val="single" w:sz="4" w:space="0" w:color="auto"/>
            </w:tcBorders>
          </w:tcPr>
          <w:p w14:paraId="24A0EDD3" w14:textId="77777777" w:rsidR="00FE7DF9" w:rsidRPr="00D3592F" w:rsidRDefault="00FE7DF9" w:rsidP="00A34939">
            <w:pPr>
              <w:spacing w:line="360" w:lineRule="auto"/>
            </w:pPr>
          </w:p>
        </w:tc>
        <w:tc>
          <w:tcPr>
            <w:tcW w:w="3544" w:type="dxa"/>
            <w:tcBorders>
              <w:top w:val="single" w:sz="4" w:space="0" w:color="auto"/>
              <w:left w:val="single" w:sz="4" w:space="0" w:color="auto"/>
              <w:bottom w:val="single" w:sz="4" w:space="0" w:color="auto"/>
              <w:right w:val="single" w:sz="4" w:space="0" w:color="auto"/>
            </w:tcBorders>
          </w:tcPr>
          <w:p w14:paraId="24A0EDD4" w14:textId="77777777" w:rsidR="00FE7DF9" w:rsidRPr="00D3592F" w:rsidRDefault="00FE7DF9" w:rsidP="00A34939">
            <w:pPr>
              <w:spacing w:line="360" w:lineRule="auto"/>
            </w:pPr>
          </w:p>
        </w:tc>
      </w:tr>
    </w:tbl>
    <w:p w14:paraId="24A0EDD6" w14:textId="77777777" w:rsidR="0004465F" w:rsidRDefault="0004465F" w:rsidP="00FE7DF9">
      <w:pPr>
        <w:jc w:val="center"/>
        <w:rPr>
          <w:b/>
        </w:rPr>
      </w:pPr>
    </w:p>
    <w:p w14:paraId="24A0EDD7" w14:textId="77777777" w:rsidR="00FE7DF9" w:rsidRDefault="00FE7DF9" w:rsidP="00FE7DF9">
      <w:pPr>
        <w:jc w:val="center"/>
        <w:rPr>
          <w:b/>
        </w:rPr>
        <w:sectPr w:rsidR="00FE7DF9" w:rsidSect="009E5A43">
          <w:footerReference w:type="default" r:id="rId13"/>
          <w:pgSz w:w="16838" w:h="11906" w:orient="landscape"/>
          <w:pgMar w:top="1418" w:right="1418" w:bottom="1134" w:left="1418" w:header="709" w:footer="709" w:gutter="0"/>
          <w:cols w:space="708"/>
          <w:docGrid w:linePitch="360"/>
        </w:sectPr>
      </w:pPr>
    </w:p>
    <w:p w14:paraId="24A0EDD8" w14:textId="77777777" w:rsidR="00E67F49" w:rsidRDefault="00E67F49" w:rsidP="00E67F49">
      <w:pPr>
        <w:spacing w:line="360" w:lineRule="auto"/>
        <w:jc w:val="both"/>
        <w:rPr>
          <w:b/>
        </w:rPr>
      </w:pPr>
      <w:r>
        <w:rPr>
          <w:b/>
        </w:rPr>
        <w:lastRenderedPageBreak/>
        <w:t>EK II.</w:t>
      </w:r>
      <w:r w:rsidR="00BA7763" w:rsidRPr="00BA7763">
        <w:rPr>
          <w:b/>
        </w:rPr>
        <w:t xml:space="preserve"> </w:t>
      </w:r>
      <w:proofErr w:type="spellStart"/>
      <w:r w:rsidR="00BA7763" w:rsidRPr="0061018C">
        <w:rPr>
          <w:b/>
        </w:rPr>
        <w:t>Braden</w:t>
      </w:r>
      <w:proofErr w:type="spellEnd"/>
      <w:r w:rsidR="00BA7763" w:rsidRPr="0061018C">
        <w:rPr>
          <w:b/>
        </w:rPr>
        <w:t xml:space="preserve"> Risk Değerlendirme Ölçeği</w:t>
      </w:r>
    </w:p>
    <w:p w14:paraId="24A0EDD9" w14:textId="77777777" w:rsidR="00E67F49" w:rsidRDefault="00E67F49" w:rsidP="00E67F49">
      <w:pPr>
        <w:spacing w:line="360" w:lineRule="auto"/>
        <w:jc w:val="both"/>
        <w:rPr>
          <w:b/>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112"/>
        <w:gridCol w:w="2126"/>
        <w:gridCol w:w="1701"/>
        <w:gridCol w:w="1701"/>
      </w:tblGrid>
      <w:tr w:rsidR="00E67F49" w:rsidRPr="005A6C59" w14:paraId="24A0EDDF" w14:textId="77777777" w:rsidTr="00076D5B">
        <w:trPr>
          <w:trHeight w:val="567"/>
        </w:trPr>
        <w:tc>
          <w:tcPr>
            <w:tcW w:w="2377" w:type="dxa"/>
            <w:shd w:val="clear" w:color="auto" w:fill="auto"/>
            <w:vAlign w:val="center"/>
          </w:tcPr>
          <w:p w14:paraId="24A0EDDA" w14:textId="77777777" w:rsidR="00E67F49" w:rsidRPr="005A6C59" w:rsidRDefault="00E67F49" w:rsidP="00076D5B">
            <w:pPr>
              <w:suppressAutoHyphens/>
              <w:rPr>
                <w:b/>
              </w:rPr>
            </w:pPr>
          </w:p>
        </w:tc>
        <w:tc>
          <w:tcPr>
            <w:tcW w:w="2112" w:type="dxa"/>
            <w:shd w:val="clear" w:color="auto" w:fill="auto"/>
            <w:vAlign w:val="center"/>
          </w:tcPr>
          <w:p w14:paraId="24A0EDDB" w14:textId="77777777" w:rsidR="00E67F49" w:rsidRPr="005A6C59" w:rsidRDefault="00E67F49" w:rsidP="00076D5B">
            <w:pPr>
              <w:suppressAutoHyphens/>
              <w:rPr>
                <w:b/>
              </w:rPr>
            </w:pPr>
            <w:r w:rsidRPr="005A6C59">
              <w:rPr>
                <w:b/>
              </w:rPr>
              <w:t>1</w:t>
            </w:r>
          </w:p>
        </w:tc>
        <w:tc>
          <w:tcPr>
            <w:tcW w:w="2126" w:type="dxa"/>
            <w:shd w:val="clear" w:color="auto" w:fill="auto"/>
            <w:vAlign w:val="center"/>
          </w:tcPr>
          <w:p w14:paraId="24A0EDDC" w14:textId="77777777" w:rsidR="00E67F49" w:rsidRPr="005A6C59" w:rsidRDefault="00E67F49" w:rsidP="00076D5B">
            <w:pPr>
              <w:suppressAutoHyphens/>
              <w:rPr>
                <w:b/>
              </w:rPr>
            </w:pPr>
            <w:r w:rsidRPr="005A6C59">
              <w:rPr>
                <w:b/>
              </w:rPr>
              <w:t>2</w:t>
            </w:r>
          </w:p>
        </w:tc>
        <w:tc>
          <w:tcPr>
            <w:tcW w:w="1701" w:type="dxa"/>
            <w:shd w:val="clear" w:color="auto" w:fill="auto"/>
            <w:vAlign w:val="center"/>
          </w:tcPr>
          <w:p w14:paraId="24A0EDDD" w14:textId="77777777" w:rsidR="00E67F49" w:rsidRPr="005A6C59" w:rsidRDefault="00E67F49" w:rsidP="00076D5B">
            <w:pPr>
              <w:suppressAutoHyphens/>
              <w:rPr>
                <w:b/>
              </w:rPr>
            </w:pPr>
            <w:r w:rsidRPr="005A6C59">
              <w:rPr>
                <w:b/>
              </w:rPr>
              <w:t>3</w:t>
            </w:r>
          </w:p>
        </w:tc>
        <w:tc>
          <w:tcPr>
            <w:tcW w:w="1701" w:type="dxa"/>
            <w:shd w:val="clear" w:color="auto" w:fill="auto"/>
            <w:vAlign w:val="center"/>
          </w:tcPr>
          <w:p w14:paraId="24A0EDDE" w14:textId="77777777" w:rsidR="00E67F49" w:rsidRPr="005A6C59" w:rsidRDefault="00E67F49" w:rsidP="00076D5B">
            <w:pPr>
              <w:suppressAutoHyphens/>
              <w:rPr>
                <w:b/>
              </w:rPr>
            </w:pPr>
            <w:r w:rsidRPr="005A6C59">
              <w:rPr>
                <w:b/>
              </w:rPr>
              <w:t>4</w:t>
            </w:r>
          </w:p>
        </w:tc>
      </w:tr>
      <w:tr w:rsidR="00E67F49" w:rsidRPr="005A6C59" w14:paraId="24A0EDE5" w14:textId="77777777" w:rsidTr="00076D5B">
        <w:trPr>
          <w:trHeight w:val="567"/>
        </w:trPr>
        <w:tc>
          <w:tcPr>
            <w:tcW w:w="2377" w:type="dxa"/>
            <w:shd w:val="clear" w:color="auto" w:fill="auto"/>
            <w:vAlign w:val="center"/>
          </w:tcPr>
          <w:p w14:paraId="24A0EDE0" w14:textId="77777777" w:rsidR="00E67F49" w:rsidRPr="005A6C59" w:rsidRDefault="00E67F49" w:rsidP="00076D5B">
            <w:pPr>
              <w:suppressAutoHyphens/>
              <w:rPr>
                <w:b/>
              </w:rPr>
            </w:pPr>
            <w:r w:rsidRPr="005A6C59">
              <w:rPr>
                <w:b/>
              </w:rPr>
              <w:t>Duyusal Algılama</w:t>
            </w:r>
          </w:p>
        </w:tc>
        <w:tc>
          <w:tcPr>
            <w:tcW w:w="2112" w:type="dxa"/>
            <w:shd w:val="clear" w:color="auto" w:fill="auto"/>
            <w:vAlign w:val="center"/>
          </w:tcPr>
          <w:p w14:paraId="24A0EDE1" w14:textId="77777777" w:rsidR="00E67F49" w:rsidRPr="0021474B" w:rsidRDefault="00E67F49" w:rsidP="00076D5B">
            <w:pPr>
              <w:suppressAutoHyphens/>
            </w:pPr>
            <w:r w:rsidRPr="0021474B">
              <w:t>Tamamen sınırlı</w:t>
            </w:r>
          </w:p>
        </w:tc>
        <w:tc>
          <w:tcPr>
            <w:tcW w:w="2126" w:type="dxa"/>
            <w:shd w:val="clear" w:color="auto" w:fill="auto"/>
            <w:vAlign w:val="center"/>
          </w:tcPr>
          <w:p w14:paraId="24A0EDE2" w14:textId="77777777" w:rsidR="00E67F49" w:rsidRPr="0021474B" w:rsidRDefault="00E67F49" w:rsidP="00076D5B">
            <w:pPr>
              <w:suppressAutoHyphens/>
            </w:pPr>
            <w:r w:rsidRPr="0021474B">
              <w:t>Çok sınırlı</w:t>
            </w:r>
          </w:p>
        </w:tc>
        <w:tc>
          <w:tcPr>
            <w:tcW w:w="1701" w:type="dxa"/>
            <w:shd w:val="clear" w:color="auto" w:fill="auto"/>
            <w:vAlign w:val="center"/>
          </w:tcPr>
          <w:p w14:paraId="24A0EDE3" w14:textId="77777777" w:rsidR="00E67F49" w:rsidRPr="0021474B" w:rsidRDefault="00E67F49" w:rsidP="00076D5B">
            <w:pPr>
              <w:suppressAutoHyphens/>
            </w:pPr>
            <w:r w:rsidRPr="0021474B">
              <w:t>Hafif sınırlı</w:t>
            </w:r>
          </w:p>
        </w:tc>
        <w:tc>
          <w:tcPr>
            <w:tcW w:w="1701" w:type="dxa"/>
            <w:shd w:val="clear" w:color="auto" w:fill="auto"/>
            <w:vAlign w:val="center"/>
          </w:tcPr>
          <w:p w14:paraId="24A0EDE4" w14:textId="77777777" w:rsidR="00E67F49" w:rsidRPr="0021474B" w:rsidRDefault="00E67F49" w:rsidP="00076D5B">
            <w:pPr>
              <w:suppressAutoHyphens/>
            </w:pPr>
            <w:r w:rsidRPr="0021474B">
              <w:t>Bozulma yok</w:t>
            </w:r>
          </w:p>
        </w:tc>
      </w:tr>
      <w:tr w:rsidR="00E67F49" w:rsidRPr="005A6C59" w14:paraId="24A0EDEB" w14:textId="77777777" w:rsidTr="00076D5B">
        <w:trPr>
          <w:trHeight w:val="567"/>
        </w:trPr>
        <w:tc>
          <w:tcPr>
            <w:tcW w:w="2377" w:type="dxa"/>
            <w:shd w:val="clear" w:color="auto" w:fill="auto"/>
            <w:vAlign w:val="center"/>
          </w:tcPr>
          <w:p w14:paraId="24A0EDE6" w14:textId="77777777" w:rsidR="00E67F49" w:rsidRPr="005A6C59" w:rsidRDefault="00E67F49" w:rsidP="00076D5B">
            <w:pPr>
              <w:suppressAutoHyphens/>
              <w:rPr>
                <w:b/>
              </w:rPr>
            </w:pPr>
            <w:r w:rsidRPr="005A6C59">
              <w:rPr>
                <w:b/>
              </w:rPr>
              <w:t>Nem</w:t>
            </w:r>
          </w:p>
        </w:tc>
        <w:tc>
          <w:tcPr>
            <w:tcW w:w="2112" w:type="dxa"/>
            <w:shd w:val="clear" w:color="auto" w:fill="auto"/>
            <w:vAlign w:val="center"/>
          </w:tcPr>
          <w:p w14:paraId="24A0EDE7" w14:textId="77777777" w:rsidR="00E67F49" w:rsidRPr="0021474B" w:rsidRDefault="00E67F49" w:rsidP="00076D5B">
            <w:pPr>
              <w:suppressAutoHyphens/>
            </w:pPr>
            <w:r w:rsidRPr="0021474B">
              <w:t xml:space="preserve">Sürekli nemli </w:t>
            </w:r>
          </w:p>
        </w:tc>
        <w:tc>
          <w:tcPr>
            <w:tcW w:w="2126" w:type="dxa"/>
            <w:shd w:val="clear" w:color="auto" w:fill="auto"/>
            <w:vAlign w:val="center"/>
          </w:tcPr>
          <w:p w14:paraId="24A0EDE8" w14:textId="77777777" w:rsidR="00E67F49" w:rsidRPr="0021474B" w:rsidRDefault="00E67F49" w:rsidP="00076D5B">
            <w:pPr>
              <w:suppressAutoHyphens/>
            </w:pPr>
            <w:r w:rsidRPr="0021474B">
              <w:t>Çok nemli</w:t>
            </w:r>
          </w:p>
        </w:tc>
        <w:tc>
          <w:tcPr>
            <w:tcW w:w="1701" w:type="dxa"/>
            <w:shd w:val="clear" w:color="auto" w:fill="auto"/>
            <w:vAlign w:val="center"/>
          </w:tcPr>
          <w:p w14:paraId="24A0EDE9" w14:textId="77777777" w:rsidR="00E67F49" w:rsidRPr="0021474B" w:rsidRDefault="00E67F49" w:rsidP="00076D5B">
            <w:pPr>
              <w:suppressAutoHyphens/>
            </w:pPr>
            <w:r w:rsidRPr="0021474B">
              <w:t>Ara sıra nemli</w:t>
            </w:r>
          </w:p>
        </w:tc>
        <w:tc>
          <w:tcPr>
            <w:tcW w:w="1701" w:type="dxa"/>
            <w:shd w:val="clear" w:color="auto" w:fill="auto"/>
            <w:vAlign w:val="center"/>
          </w:tcPr>
          <w:p w14:paraId="24A0EDEA" w14:textId="77777777" w:rsidR="00E67F49" w:rsidRPr="0021474B" w:rsidRDefault="00E67F49" w:rsidP="00076D5B">
            <w:pPr>
              <w:suppressAutoHyphens/>
            </w:pPr>
            <w:r w:rsidRPr="0021474B">
              <w:t>Nadiren nemli</w:t>
            </w:r>
          </w:p>
        </w:tc>
      </w:tr>
      <w:tr w:rsidR="00E67F49" w:rsidRPr="005A6C59" w14:paraId="24A0EDF1" w14:textId="77777777" w:rsidTr="00076D5B">
        <w:trPr>
          <w:trHeight w:val="567"/>
        </w:trPr>
        <w:tc>
          <w:tcPr>
            <w:tcW w:w="2377" w:type="dxa"/>
            <w:shd w:val="clear" w:color="auto" w:fill="auto"/>
            <w:vAlign w:val="center"/>
          </w:tcPr>
          <w:p w14:paraId="24A0EDEC" w14:textId="77777777" w:rsidR="00E67F49" w:rsidRPr="005A6C59" w:rsidRDefault="00E67F49" w:rsidP="00076D5B">
            <w:pPr>
              <w:suppressAutoHyphens/>
              <w:rPr>
                <w:b/>
              </w:rPr>
            </w:pPr>
            <w:r w:rsidRPr="005A6C59">
              <w:rPr>
                <w:b/>
              </w:rPr>
              <w:t>Aktivite</w:t>
            </w:r>
          </w:p>
        </w:tc>
        <w:tc>
          <w:tcPr>
            <w:tcW w:w="2112" w:type="dxa"/>
            <w:shd w:val="clear" w:color="auto" w:fill="auto"/>
            <w:vAlign w:val="center"/>
          </w:tcPr>
          <w:p w14:paraId="24A0EDED" w14:textId="77777777" w:rsidR="00E67F49" w:rsidRPr="0021474B" w:rsidRDefault="00E67F49" w:rsidP="00076D5B">
            <w:pPr>
              <w:suppressAutoHyphens/>
            </w:pPr>
            <w:r w:rsidRPr="0021474B">
              <w:t>Yatağa bağımlı</w:t>
            </w:r>
          </w:p>
        </w:tc>
        <w:tc>
          <w:tcPr>
            <w:tcW w:w="2126" w:type="dxa"/>
            <w:shd w:val="clear" w:color="auto" w:fill="auto"/>
            <w:vAlign w:val="center"/>
          </w:tcPr>
          <w:p w14:paraId="24A0EDEE" w14:textId="77777777" w:rsidR="00E67F49" w:rsidRPr="0021474B" w:rsidRDefault="00E67F49" w:rsidP="00076D5B">
            <w:pPr>
              <w:suppressAutoHyphens/>
            </w:pPr>
            <w:r>
              <w:t xml:space="preserve">Sandalyeye </w:t>
            </w:r>
            <w:r w:rsidRPr="0021474B">
              <w:t>bağımlı</w:t>
            </w:r>
          </w:p>
        </w:tc>
        <w:tc>
          <w:tcPr>
            <w:tcW w:w="1701" w:type="dxa"/>
            <w:shd w:val="clear" w:color="auto" w:fill="auto"/>
            <w:vAlign w:val="center"/>
          </w:tcPr>
          <w:p w14:paraId="24A0EDEF" w14:textId="77777777" w:rsidR="00E67F49" w:rsidRPr="0021474B" w:rsidRDefault="00E67F49" w:rsidP="00076D5B">
            <w:pPr>
              <w:suppressAutoHyphens/>
            </w:pPr>
            <w:r>
              <w:t>Ara sıra yürüyor</w:t>
            </w:r>
          </w:p>
        </w:tc>
        <w:tc>
          <w:tcPr>
            <w:tcW w:w="1701" w:type="dxa"/>
            <w:shd w:val="clear" w:color="auto" w:fill="auto"/>
            <w:vAlign w:val="center"/>
          </w:tcPr>
          <w:p w14:paraId="24A0EDF0" w14:textId="77777777" w:rsidR="00E67F49" w:rsidRPr="0021474B" w:rsidRDefault="00E67F49" w:rsidP="00076D5B">
            <w:pPr>
              <w:suppressAutoHyphens/>
            </w:pPr>
            <w:r>
              <w:t>Sık sık yürüyor</w:t>
            </w:r>
          </w:p>
        </w:tc>
      </w:tr>
      <w:tr w:rsidR="00E67F49" w:rsidRPr="005A6C59" w14:paraId="24A0EDF7" w14:textId="77777777" w:rsidTr="00076D5B">
        <w:trPr>
          <w:trHeight w:val="567"/>
        </w:trPr>
        <w:tc>
          <w:tcPr>
            <w:tcW w:w="2377" w:type="dxa"/>
            <w:shd w:val="clear" w:color="auto" w:fill="auto"/>
            <w:vAlign w:val="center"/>
          </w:tcPr>
          <w:p w14:paraId="24A0EDF2" w14:textId="77777777" w:rsidR="00E67F49" w:rsidRPr="005A6C59" w:rsidRDefault="00E67F49" w:rsidP="00076D5B">
            <w:pPr>
              <w:suppressAutoHyphens/>
              <w:rPr>
                <w:b/>
              </w:rPr>
            </w:pPr>
            <w:r w:rsidRPr="005A6C59">
              <w:rPr>
                <w:b/>
              </w:rPr>
              <w:t>Hareketlilik</w:t>
            </w:r>
          </w:p>
        </w:tc>
        <w:tc>
          <w:tcPr>
            <w:tcW w:w="2112" w:type="dxa"/>
            <w:shd w:val="clear" w:color="auto" w:fill="auto"/>
            <w:vAlign w:val="center"/>
          </w:tcPr>
          <w:p w14:paraId="24A0EDF3" w14:textId="77777777" w:rsidR="00E67F49" w:rsidRPr="0021474B" w:rsidRDefault="00E67F49" w:rsidP="00076D5B">
            <w:pPr>
              <w:suppressAutoHyphens/>
            </w:pPr>
            <w:r>
              <w:t>Tamamen hareketsiz</w:t>
            </w:r>
          </w:p>
        </w:tc>
        <w:tc>
          <w:tcPr>
            <w:tcW w:w="2126" w:type="dxa"/>
            <w:shd w:val="clear" w:color="auto" w:fill="auto"/>
            <w:vAlign w:val="center"/>
          </w:tcPr>
          <w:p w14:paraId="24A0EDF4" w14:textId="77777777" w:rsidR="00E67F49" w:rsidRPr="0021474B" w:rsidRDefault="00E67F49" w:rsidP="00076D5B">
            <w:pPr>
              <w:suppressAutoHyphens/>
            </w:pPr>
            <w:r>
              <w:t>Çok sınırlı</w:t>
            </w:r>
          </w:p>
        </w:tc>
        <w:tc>
          <w:tcPr>
            <w:tcW w:w="1701" w:type="dxa"/>
            <w:shd w:val="clear" w:color="auto" w:fill="auto"/>
            <w:vAlign w:val="center"/>
          </w:tcPr>
          <w:p w14:paraId="24A0EDF5" w14:textId="77777777" w:rsidR="00E67F49" w:rsidRPr="0021474B" w:rsidRDefault="00E67F49" w:rsidP="00076D5B">
            <w:pPr>
              <w:suppressAutoHyphens/>
            </w:pPr>
            <w:r>
              <w:t>Hafif sınırlı</w:t>
            </w:r>
          </w:p>
        </w:tc>
        <w:tc>
          <w:tcPr>
            <w:tcW w:w="1701" w:type="dxa"/>
            <w:shd w:val="clear" w:color="auto" w:fill="auto"/>
            <w:vAlign w:val="center"/>
          </w:tcPr>
          <w:p w14:paraId="24A0EDF6" w14:textId="77777777" w:rsidR="00E67F49" w:rsidRPr="0021474B" w:rsidRDefault="00E67F49" w:rsidP="00076D5B">
            <w:pPr>
              <w:suppressAutoHyphens/>
            </w:pPr>
            <w:r>
              <w:t>Sınırlama yok</w:t>
            </w:r>
          </w:p>
        </w:tc>
      </w:tr>
      <w:tr w:rsidR="00E67F49" w:rsidRPr="005A6C59" w14:paraId="24A0EDFD" w14:textId="77777777" w:rsidTr="00076D5B">
        <w:trPr>
          <w:trHeight w:val="567"/>
        </w:trPr>
        <w:tc>
          <w:tcPr>
            <w:tcW w:w="2377" w:type="dxa"/>
            <w:shd w:val="clear" w:color="auto" w:fill="auto"/>
            <w:vAlign w:val="center"/>
          </w:tcPr>
          <w:p w14:paraId="24A0EDF8" w14:textId="77777777" w:rsidR="00E67F49" w:rsidRPr="005A6C59" w:rsidRDefault="00E67F49" w:rsidP="00076D5B">
            <w:pPr>
              <w:suppressAutoHyphens/>
              <w:rPr>
                <w:b/>
              </w:rPr>
            </w:pPr>
            <w:r w:rsidRPr="005A6C59">
              <w:rPr>
                <w:b/>
              </w:rPr>
              <w:t>Beslenme</w:t>
            </w:r>
          </w:p>
        </w:tc>
        <w:tc>
          <w:tcPr>
            <w:tcW w:w="2112" w:type="dxa"/>
            <w:shd w:val="clear" w:color="auto" w:fill="auto"/>
            <w:vAlign w:val="center"/>
          </w:tcPr>
          <w:p w14:paraId="24A0EDF9" w14:textId="77777777" w:rsidR="00E67F49" w:rsidRPr="0021474B" w:rsidRDefault="00E67F49" w:rsidP="00076D5B">
            <w:pPr>
              <w:suppressAutoHyphens/>
            </w:pPr>
            <w:r>
              <w:t>Çok kötü</w:t>
            </w:r>
          </w:p>
        </w:tc>
        <w:tc>
          <w:tcPr>
            <w:tcW w:w="2126" w:type="dxa"/>
            <w:shd w:val="clear" w:color="auto" w:fill="auto"/>
            <w:vAlign w:val="center"/>
          </w:tcPr>
          <w:p w14:paraId="24A0EDFA" w14:textId="77777777" w:rsidR="00E67F49" w:rsidRPr="0021474B" w:rsidRDefault="00E67F49" w:rsidP="00076D5B">
            <w:pPr>
              <w:suppressAutoHyphens/>
            </w:pPr>
            <w:r>
              <w:t>Kısmen yetersiz</w:t>
            </w:r>
          </w:p>
        </w:tc>
        <w:tc>
          <w:tcPr>
            <w:tcW w:w="1701" w:type="dxa"/>
            <w:shd w:val="clear" w:color="auto" w:fill="auto"/>
            <w:vAlign w:val="center"/>
          </w:tcPr>
          <w:p w14:paraId="24A0EDFB" w14:textId="77777777" w:rsidR="00E67F49" w:rsidRPr="0021474B" w:rsidRDefault="00E67F49" w:rsidP="00076D5B">
            <w:pPr>
              <w:suppressAutoHyphens/>
            </w:pPr>
            <w:r>
              <w:t>Yeterli</w:t>
            </w:r>
          </w:p>
        </w:tc>
        <w:tc>
          <w:tcPr>
            <w:tcW w:w="1701" w:type="dxa"/>
            <w:shd w:val="clear" w:color="auto" w:fill="auto"/>
            <w:vAlign w:val="center"/>
          </w:tcPr>
          <w:p w14:paraId="24A0EDFC" w14:textId="77777777" w:rsidR="00E67F49" w:rsidRPr="0021474B" w:rsidRDefault="00E67F49" w:rsidP="00076D5B">
            <w:pPr>
              <w:suppressAutoHyphens/>
            </w:pPr>
            <w:r>
              <w:t>Çok iyi</w:t>
            </w:r>
          </w:p>
        </w:tc>
      </w:tr>
      <w:tr w:rsidR="00E67F49" w:rsidRPr="005A6C59" w14:paraId="24A0EE03" w14:textId="77777777" w:rsidTr="00076D5B">
        <w:trPr>
          <w:trHeight w:val="567"/>
        </w:trPr>
        <w:tc>
          <w:tcPr>
            <w:tcW w:w="2377" w:type="dxa"/>
            <w:shd w:val="clear" w:color="auto" w:fill="auto"/>
            <w:vAlign w:val="center"/>
          </w:tcPr>
          <w:p w14:paraId="24A0EDFE" w14:textId="77777777" w:rsidR="00E67F49" w:rsidRPr="005A6C59" w:rsidRDefault="00E67F49" w:rsidP="00076D5B">
            <w:pPr>
              <w:suppressAutoHyphens/>
              <w:rPr>
                <w:b/>
              </w:rPr>
            </w:pPr>
            <w:r w:rsidRPr="005A6C59">
              <w:rPr>
                <w:b/>
              </w:rPr>
              <w:t>Sürtünme ve Yırtılma</w:t>
            </w:r>
          </w:p>
        </w:tc>
        <w:tc>
          <w:tcPr>
            <w:tcW w:w="2112" w:type="dxa"/>
            <w:shd w:val="clear" w:color="auto" w:fill="auto"/>
            <w:vAlign w:val="center"/>
          </w:tcPr>
          <w:p w14:paraId="24A0EDFF" w14:textId="77777777" w:rsidR="00E67F49" w:rsidRPr="0021474B" w:rsidRDefault="00E67F49" w:rsidP="00076D5B">
            <w:pPr>
              <w:suppressAutoHyphens/>
            </w:pPr>
            <w:r>
              <w:t>Sorun var</w:t>
            </w:r>
          </w:p>
        </w:tc>
        <w:tc>
          <w:tcPr>
            <w:tcW w:w="2126" w:type="dxa"/>
            <w:shd w:val="clear" w:color="auto" w:fill="auto"/>
            <w:vAlign w:val="center"/>
          </w:tcPr>
          <w:p w14:paraId="24A0EE00" w14:textId="77777777" w:rsidR="00E67F49" w:rsidRPr="0021474B" w:rsidRDefault="00E67F49" w:rsidP="00076D5B">
            <w:pPr>
              <w:suppressAutoHyphens/>
            </w:pPr>
            <w:r>
              <w:t>Potansiyel sorun</w:t>
            </w:r>
          </w:p>
        </w:tc>
        <w:tc>
          <w:tcPr>
            <w:tcW w:w="1701" w:type="dxa"/>
            <w:shd w:val="clear" w:color="auto" w:fill="auto"/>
            <w:vAlign w:val="center"/>
          </w:tcPr>
          <w:p w14:paraId="24A0EE01" w14:textId="77777777" w:rsidR="00E67F49" w:rsidRPr="0021474B" w:rsidRDefault="00E67F49" w:rsidP="00076D5B">
            <w:pPr>
              <w:suppressAutoHyphens/>
            </w:pPr>
            <w:r>
              <w:t>Görünen sorun yok</w:t>
            </w:r>
          </w:p>
        </w:tc>
        <w:tc>
          <w:tcPr>
            <w:tcW w:w="1701" w:type="dxa"/>
            <w:shd w:val="clear" w:color="auto" w:fill="auto"/>
            <w:vAlign w:val="center"/>
          </w:tcPr>
          <w:p w14:paraId="24A0EE02" w14:textId="77777777" w:rsidR="00E67F49" w:rsidRPr="0021474B" w:rsidRDefault="00E67F49" w:rsidP="00076D5B">
            <w:pPr>
              <w:numPr>
                <w:ilvl w:val="0"/>
                <w:numId w:val="19"/>
              </w:numPr>
              <w:suppressAutoHyphens/>
            </w:pPr>
          </w:p>
        </w:tc>
      </w:tr>
      <w:tr w:rsidR="00E67F49" w:rsidRPr="005A6C59" w14:paraId="24A0EE06" w14:textId="77777777" w:rsidTr="00076D5B">
        <w:trPr>
          <w:trHeight w:val="567"/>
        </w:trPr>
        <w:tc>
          <w:tcPr>
            <w:tcW w:w="2377" w:type="dxa"/>
            <w:shd w:val="clear" w:color="auto" w:fill="auto"/>
            <w:vAlign w:val="center"/>
          </w:tcPr>
          <w:p w14:paraId="24A0EE04" w14:textId="77777777" w:rsidR="00E67F49" w:rsidRPr="005A6C59" w:rsidRDefault="00E67F49" w:rsidP="00076D5B">
            <w:pPr>
              <w:suppressAutoHyphens/>
              <w:rPr>
                <w:b/>
              </w:rPr>
            </w:pPr>
            <w:r w:rsidRPr="005A6C59">
              <w:rPr>
                <w:b/>
              </w:rPr>
              <w:t>Toplam Puan</w:t>
            </w:r>
          </w:p>
        </w:tc>
        <w:tc>
          <w:tcPr>
            <w:tcW w:w="7640" w:type="dxa"/>
            <w:gridSpan w:val="4"/>
            <w:shd w:val="clear" w:color="auto" w:fill="auto"/>
            <w:vAlign w:val="center"/>
          </w:tcPr>
          <w:p w14:paraId="24A0EE05" w14:textId="77777777" w:rsidR="00E67F49" w:rsidRPr="005A6C59" w:rsidRDefault="00E67F49" w:rsidP="00076D5B">
            <w:pPr>
              <w:suppressAutoHyphens/>
              <w:rPr>
                <w:b/>
              </w:rPr>
            </w:pPr>
          </w:p>
        </w:tc>
      </w:tr>
    </w:tbl>
    <w:p w14:paraId="24A0EE07" w14:textId="77777777" w:rsidR="00FE7DF9" w:rsidRDefault="00FE7DF9" w:rsidP="00FE7DF9">
      <w:pPr>
        <w:jc w:val="center"/>
        <w:rPr>
          <w:b/>
        </w:rPr>
      </w:pPr>
    </w:p>
    <w:p w14:paraId="24A0EE08" w14:textId="77777777" w:rsidR="00084147" w:rsidRDefault="00084147" w:rsidP="00FE7DF9">
      <w:pPr>
        <w:jc w:val="center"/>
        <w:rPr>
          <w:b/>
        </w:rPr>
      </w:pPr>
    </w:p>
    <w:p w14:paraId="24A0EE09" w14:textId="77777777" w:rsidR="00084147" w:rsidRDefault="00084147" w:rsidP="00FE7DF9">
      <w:pPr>
        <w:jc w:val="center"/>
        <w:rPr>
          <w:b/>
        </w:rPr>
      </w:pPr>
    </w:p>
    <w:p w14:paraId="24A0EE0A" w14:textId="77777777" w:rsidR="00084147" w:rsidRDefault="00084147" w:rsidP="00FE7DF9">
      <w:pPr>
        <w:jc w:val="center"/>
        <w:rPr>
          <w:b/>
        </w:rPr>
      </w:pPr>
    </w:p>
    <w:p w14:paraId="24A0EE0B" w14:textId="77777777" w:rsidR="00084147" w:rsidRDefault="00084147" w:rsidP="00FE7DF9">
      <w:pPr>
        <w:jc w:val="center"/>
        <w:rPr>
          <w:b/>
        </w:rPr>
      </w:pPr>
    </w:p>
    <w:p w14:paraId="24A0EE0C" w14:textId="77777777" w:rsidR="00084147" w:rsidRDefault="00084147" w:rsidP="00FE7DF9">
      <w:pPr>
        <w:jc w:val="center"/>
        <w:rPr>
          <w:b/>
        </w:rPr>
      </w:pPr>
    </w:p>
    <w:p w14:paraId="24A0EE0D" w14:textId="77777777" w:rsidR="00084147" w:rsidRDefault="00084147" w:rsidP="00FE7DF9">
      <w:pPr>
        <w:jc w:val="center"/>
        <w:rPr>
          <w:b/>
        </w:rPr>
      </w:pPr>
    </w:p>
    <w:p w14:paraId="24A0EE0E" w14:textId="77777777" w:rsidR="00084147" w:rsidRDefault="00084147" w:rsidP="00FE7DF9">
      <w:pPr>
        <w:jc w:val="center"/>
        <w:rPr>
          <w:b/>
        </w:rPr>
      </w:pPr>
    </w:p>
    <w:p w14:paraId="24A0EE0F" w14:textId="77777777" w:rsidR="00084147" w:rsidRDefault="00084147" w:rsidP="00FE7DF9">
      <w:pPr>
        <w:jc w:val="center"/>
        <w:rPr>
          <w:b/>
        </w:rPr>
      </w:pPr>
    </w:p>
    <w:p w14:paraId="24A0EE10" w14:textId="77777777" w:rsidR="00084147" w:rsidRDefault="00084147" w:rsidP="00FE7DF9">
      <w:pPr>
        <w:jc w:val="center"/>
        <w:rPr>
          <w:b/>
        </w:rPr>
      </w:pPr>
    </w:p>
    <w:p w14:paraId="24A0EE11" w14:textId="77777777" w:rsidR="00084147" w:rsidRDefault="00084147" w:rsidP="00FE7DF9">
      <w:pPr>
        <w:jc w:val="center"/>
        <w:rPr>
          <w:b/>
        </w:rPr>
      </w:pPr>
    </w:p>
    <w:p w14:paraId="24A0EE12" w14:textId="77777777" w:rsidR="00084147" w:rsidRDefault="00084147" w:rsidP="00FE7DF9">
      <w:pPr>
        <w:jc w:val="center"/>
        <w:rPr>
          <w:b/>
        </w:rPr>
      </w:pPr>
    </w:p>
    <w:p w14:paraId="24A0EE13" w14:textId="77777777" w:rsidR="00084147" w:rsidRDefault="00084147" w:rsidP="00FE7DF9">
      <w:pPr>
        <w:jc w:val="center"/>
        <w:rPr>
          <w:b/>
        </w:rPr>
      </w:pPr>
    </w:p>
    <w:p w14:paraId="24A0EE14" w14:textId="77777777" w:rsidR="00084147" w:rsidRDefault="00084147" w:rsidP="00FE7DF9">
      <w:pPr>
        <w:jc w:val="center"/>
        <w:rPr>
          <w:b/>
        </w:rPr>
      </w:pPr>
    </w:p>
    <w:p w14:paraId="24A0EE15" w14:textId="77777777" w:rsidR="00084147" w:rsidRDefault="00084147" w:rsidP="00FE7DF9">
      <w:pPr>
        <w:jc w:val="center"/>
        <w:rPr>
          <w:b/>
        </w:rPr>
      </w:pPr>
    </w:p>
    <w:p w14:paraId="24A0EE16" w14:textId="77777777" w:rsidR="00084147" w:rsidRDefault="00084147" w:rsidP="00FE7DF9">
      <w:pPr>
        <w:jc w:val="center"/>
        <w:rPr>
          <w:b/>
        </w:rPr>
      </w:pPr>
    </w:p>
    <w:p w14:paraId="24A0EE17" w14:textId="77777777" w:rsidR="00084147" w:rsidRDefault="00084147" w:rsidP="00FE7DF9">
      <w:pPr>
        <w:jc w:val="center"/>
        <w:rPr>
          <w:b/>
        </w:rPr>
      </w:pPr>
    </w:p>
    <w:p w14:paraId="24A0EE18" w14:textId="77777777" w:rsidR="00084147" w:rsidRDefault="00084147" w:rsidP="00FE7DF9">
      <w:pPr>
        <w:jc w:val="center"/>
        <w:rPr>
          <w:b/>
        </w:rPr>
      </w:pPr>
    </w:p>
    <w:p w14:paraId="24A0EE19" w14:textId="77777777" w:rsidR="00084147" w:rsidRDefault="00084147" w:rsidP="00FE7DF9">
      <w:pPr>
        <w:jc w:val="center"/>
        <w:rPr>
          <w:b/>
        </w:rPr>
      </w:pPr>
    </w:p>
    <w:p w14:paraId="24A0EE1A" w14:textId="77777777" w:rsidR="00084147" w:rsidRDefault="00084147" w:rsidP="00FE7DF9">
      <w:pPr>
        <w:jc w:val="center"/>
        <w:rPr>
          <w:b/>
        </w:rPr>
      </w:pPr>
    </w:p>
    <w:p w14:paraId="24A0EE1B" w14:textId="77777777" w:rsidR="00084147" w:rsidRDefault="00084147" w:rsidP="00FE7DF9">
      <w:pPr>
        <w:jc w:val="center"/>
        <w:rPr>
          <w:b/>
        </w:rPr>
      </w:pPr>
    </w:p>
    <w:p w14:paraId="24A0EE1C" w14:textId="77777777" w:rsidR="00084147" w:rsidRDefault="00084147" w:rsidP="00FE7DF9">
      <w:pPr>
        <w:jc w:val="center"/>
        <w:rPr>
          <w:b/>
        </w:rPr>
      </w:pPr>
    </w:p>
    <w:p w14:paraId="24A0EE1D" w14:textId="77777777" w:rsidR="00084147" w:rsidRDefault="00084147" w:rsidP="00FE7DF9">
      <w:pPr>
        <w:jc w:val="center"/>
        <w:rPr>
          <w:b/>
        </w:rPr>
      </w:pPr>
    </w:p>
    <w:p w14:paraId="24A0EE1E" w14:textId="77777777" w:rsidR="00084147" w:rsidRDefault="00084147" w:rsidP="00FE7DF9">
      <w:pPr>
        <w:jc w:val="center"/>
        <w:rPr>
          <w:b/>
        </w:rPr>
      </w:pPr>
    </w:p>
    <w:p w14:paraId="24A0EE1F" w14:textId="77777777" w:rsidR="00084147" w:rsidRDefault="00084147" w:rsidP="00FE7DF9">
      <w:pPr>
        <w:jc w:val="center"/>
        <w:rPr>
          <w:b/>
        </w:rPr>
      </w:pPr>
    </w:p>
    <w:p w14:paraId="24A0EE20" w14:textId="77777777" w:rsidR="00084147" w:rsidRDefault="00084147" w:rsidP="00FE7DF9">
      <w:pPr>
        <w:jc w:val="center"/>
        <w:rPr>
          <w:b/>
        </w:rPr>
      </w:pPr>
    </w:p>
    <w:p w14:paraId="24A0EE21" w14:textId="77777777" w:rsidR="00084147" w:rsidRDefault="00084147" w:rsidP="00FE7DF9">
      <w:pPr>
        <w:jc w:val="center"/>
        <w:rPr>
          <w:b/>
        </w:rPr>
      </w:pPr>
    </w:p>
    <w:p w14:paraId="24A0EE22" w14:textId="77777777" w:rsidR="00084147" w:rsidRDefault="00084147" w:rsidP="00FE7DF9">
      <w:pPr>
        <w:jc w:val="center"/>
        <w:rPr>
          <w:b/>
        </w:rPr>
      </w:pPr>
    </w:p>
    <w:p w14:paraId="24A0EE23" w14:textId="77777777" w:rsidR="00084147" w:rsidRDefault="00084147" w:rsidP="00FE7DF9">
      <w:pPr>
        <w:jc w:val="center"/>
        <w:rPr>
          <w:b/>
        </w:rPr>
      </w:pPr>
    </w:p>
    <w:p w14:paraId="24A0EE24" w14:textId="77777777" w:rsidR="00084147" w:rsidRDefault="00084147" w:rsidP="00FE7DF9">
      <w:pPr>
        <w:jc w:val="center"/>
        <w:rPr>
          <w:b/>
        </w:rPr>
      </w:pPr>
    </w:p>
    <w:p w14:paraId="24A0EE25" w14:textId="77777777" w:rsidR="00084147" w:rsidRDefault="00084147" w:rsidP="00084147">
      <w:pPr>
        <w:rPr>
          <w:b/>
        </w:rPr>
      </w:pPr>
      <w:r>
        <w:rPr>
          <w:b/>
        </w:rPr>
        <w:lastRenderedPageBreak/>
        <w:t xml:space="preserve">EK III. </w:t>
      </w:r>
      <w:r w:rsidR="00BA7763">
        <w:rPr>
          <w:b/>
        </w:rPr>
        <w:t>Günlük Yaşam Aktiviteleri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420"/>
        <w:gridCol w:w="1560"/>
        <w:gridCol w:w="1154"/>
      </w:tblGrid>
      <w:tr w:rsidR="00084147" w14:paraId="24A0EE31"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26" w14:textId="77777777" w:rsidR="00084147" w:rsidRPr="00076D5B" w:rsidRDefault="00084147" w:rsidP="00076D5B">
            <w:pPr>
              <w:jc w:val="center"/>
              <w:rPr>
                <w:sz w:val="22"/>
                <w:szCs w:val="22"/>
              </w:rPr>
            </w:pPr>
            <w:r w:rsidRPr="00076D5B">
              <w:rPr>
                <w:b/>
                <w:sz w:val="22"/>
                <w:szCs w:val="22"/>
              </w:rPr>
              <w:t>Günlük Yaşam Aktivitelerini Yerine Getirme Durumu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A0EE27" w14:textId="77777777" w:rsidR="00084147" w:rsidRPr="00076D5B" w:rsidRDefault="00084147" w:rsidP="00076D5B">
            <w:pPr>
              <w:jc w:val="center"/>
              <w:rPr>
                <w:b/>
                <w:sz w:val="22"/>
                <w:szCs w:val="22"/>
              </w:rPr>
            </w:pPr>
            <w:r w:rsidRPr="00076D5B">
              <w:rPr>
                <w:b/>
                <w:sz w:val="22"/>
                <w:szCs w:val="22"/>
              </w:rPr>
              <w:t>0</w:t>
            </w:r>
          </w:p>
          <w:p w14:paraId="24A0EE28" w14:textId="77777777" w:rsidR="00084147" w:rsidRPr="00076D5B" w:rsidRDefault="00084147" w:rsidP="00076D5B">
            <w:pPr>
              <w:jc w:val="center"/>
              <w:rPr>
                <w:b/>
                <w:sz w:val="22"/>
                <w:szCs w:val="22"/>
              </w:rPr>
            </w:pPr>
            <w:r w:rsidRPr="00076D5B">
              <w:rPr>
                <w:b/>
                <w:sz w:val="22"/>
                <w:szCs w:val="22"/>
              </w:rPr>
              <w:t>(kendi kendine tam bakıyor)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A0EE29" w14:textId="77777777" w:rsidR="00084147" w:rsidRPr="00076D5B" w:rsidRDefault="00084147" w:rsidP="00076D5B">
            <w:pPr>
              <w:jc w:val="center"/>
              <w:rPr>
                <w:b/>
                <w:sz w:val="22"/>
                <w:szCs w:val="22"/>
              </w:rPr>
            </w:pPr>
            <w:r w:rsidRPr="00076D5B">
              <w:rPr>
                <w:b/>
                <w:sz w:val="22"/>
                <w:szCs w:val="22"/>
              </w:rPr>
              <w:t>1</w:t>
            </w:r>
          </w:p>
          <w:p w14:paraId="24A0EE2A" w14:textId="77777777" w:rsidR="00084147" w:rsidRPr="00076D5B" w:rsidRDefault="00084147" w:rsidP="00076D5B">
            <w:pPr>
              <w:jc w:val="center"/>
              <w:rPr>
                <w:b/>
                <w:sz w:val="22"/>
                <w:szCs w:val="22"/>
              </w:rPr>
            </w:pPr>
            <w:r w:rsidRPr="00076D5B">
              <w:rPr>
                <w:b/>
                <w:sz w:val="22"/>
                <w:szCs w:val="22"/>
              </w:rPr>
              <w:t>(araç gerece gereksinim duyuyor)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A0EE2B" w14:textId="77777777" w:rsidR="00084147" w:rsidRPr="00076D5B" w:rsidRDefault="00084147" w:rsidP="00076D5B">
            <w:pPr>
              <w:jc w:val="center"/>
              <w:rPr>
                <w:b/>
                <w:sz w:val="22"/>
                <w:szCs w:val="22"/>
              </w:rPr>
            </w:pPr>
            <w:r w:rsidRPr="00076D5B">
              <w:rPr>
                <w:b/>
                <w:sz w:val="22"/>
                <w:szCs w:val="22"/>
              </w:rPr>
              <w:t>2</w:t>
            </w:r>
          </w:p>
          <w:p w14:paraId="24A0EE2C" w14:textId="77777777" w:rsidR="00084147" w:rsidRPr="00076D5B" w:rsidRDefault="00084147" w:rsidP="00076D5B">
            <w:pPr>
              <w:jc w:val="center"/>
              <w:rPr>
                <w:b/>
                <w:sz w:val="22"/>
                <w:szCs w:val="22"/>
              </w:rPr>
            </w:pPr>
            <w:r w:rsidRPr="00076D5B">
              <w:rPr>
                <w:b/>
                <w:sz w:val="22"/>
                <w:szCs w:val="22"/>
              </w:rPr>
              <w:t>(başka bir kişinin denetiminde yapıyor)</w:t>
            </w:r>
          </w:p>
        </w:tc>
        <w:tc>
          <w:tcPr>
            <w:tcW w:w="1154" w:type="dxa"/>
            <w:tcBorders>
              <w:top w:val="single" w:sz="4" w:space="0" w:color="auto"/>
              <w:left w:val="single" w:sz="4" w:space="0" w:color="auto"/>
              <w:bottom w:val="single" w:sz="4" w:space="0" w:color="auto"/>
              <w:right w:val="single" w:sz="4" w:space="0" w:color="auto"/>
            </w:tcBorders>
            <w:vAlign w:val="center"/>
          </w:tcPr>
          <w:p w14:paraId="24A0EE2D" w14:textId="77777777" w:rsidR="00084147" w:rsidRPr="00076D5B" w:rsidRDefault="00084147" w:rsidP="00076D5B">
            <w:pPr>
              <w:jc w:val="center"/>
              <w:rPr>
                <w:b/>
                <w:sz w:val="22"/>
                <w:szCs w:val="22"/>
              </w:rPr>
            </w:pPr>
            <w:r w:rsidRPr="00076D5B">
              <w:rPr>
                <w:b/>
                <w:sz w:val="22"/>
                <w:szCs w:val="22"/>
              </w:rPr>
              <w:t>3</w:t>
            </w:r>
          </w:p>
          <w:p w14:paraId="24A0EE2E" w14:textId="77777777" w:rsidR="00084147" w:rsidRPr="00076D5B" w:rsidRDefault="00084147" w:rsidP="00076D5B">
            <w:pPr>
              <w:jc w:val="center"/>
              <w:rPr>
                <w:b/>
                <w:sz w:val="22"/>
                <w:szCs w:val="22"/>
              </w:rPr>
            </w:pPr>
            <w:r w:rsidRPr="00076D5B">
              <w:rPr>
                <w:b/>
                <w:sz w:val="22"/>
                <w:szCs w:val="22"/>
              </w:rPr>
              <w:t>(Bağımlı)</w:t>
            </w:r>
          </w:p>
          <w:p w14:paraId="24A0EE2F" w14:textId="77777777" w:rsidR="00084147" w:rsidRPr="00076D5B" w:rsidRDefault="00084147" w:rsidP="00076D5B">
            <w:pPr>
              <w:jc w:val="center"/>
              <w:rPr>
                <w:b/>
                <w:sz w:val="22"/>
                <w:szCs w:val="22"/>
              </w:rPr>
            </w:pPr>
          </w:p>
          <w:p w14:paraId="24A0EE30" w14:textId="77777777" w:rsidR="00084147" w:rsidRPr="00076D5B" w:rsidRDefault="00084147" w:rsidP="00076D5B">
            <w:pPr>
              <w:jc w:val="center"/>
              <w:rPr>
                <w:b/>
                <w:sz w:val="22"/>
                <w:szCs w:val="22"/>
              </w:rPr>
            </w:pPr>
          </w:p>
        </w:tc>
      </w:tr>
      <w:tr w:rsidR="00084147" w14:paraId="24A0EE34" w14:textId="77777777" w:rsidTr="00076D5B">
        <w:trPr>
          <w:trHeight w:val="661"/>
        </w:trPr>
        <w:tc>
          <w:tcPr>
            <w:tcW w:w="4079" w:type="dxa"/>
            <w:tcBorders>
              <w:top w:val="single" w:sz="4" w:space="0" w:color="auto"/>
              <w:left w:val="single" w:sz="4" w:space="0" w:color="auto"/>
              <w:bottom w:val="single" w:sz="4" w:space="0" w:color="auto"/>
              <w:right w:val="single" w:sz="4" w:space="0" w:color="auto"/>
            </w:tcBorders>
            <w:vAlign w:val="center"/>
          </w:tcPr>
          <w:p w14:paraId="24A0EE32" w14:textId="77777777" w:rsidR="00084147" w:rsidRPr="008D68B8" w:rsidRDefault="00084147" w:rsidP="00076D5B">
            <w:pPr>
              <w:keepNext/>
              <w:tabs>
                <w:tab w:val="num" w:pos="720"/>
              </w:tabs>
              <w:suppressAutoHyphens/>
              <w:ind w:left="720" w:hanging="720"/>
              <w:outlineLvl w:val="2"/>
              <w:rPr>
                <w:b/>
                <w:bCs/>
                <w:i/>
                <w:sz w:val="26"/>
                <w:szCs w:val="26"/>
                <w:lang w:eastAsia="x-none"/>
              </w:rPr>
            </w:pPr>
            <w:r>
              <w:rPr>
                <w:b/>
                <w:bCs/>
                <w:i/>
                <w:sz w:val="26"/>
                <w:szCs w:val="26"/>
                <w:lang w:val="x-none" w:eastAsia="x-none"/>
              </w:rPr>
              <w:t>Giyinme, kendine çeki düzen verme</w:t>
            </w:r>
          </w:p>
        </w:tc>
        <w:tc>
          <w:tcPr>
            <w:tcW w:w="5266" w:type="dxa"/>
            <w:gridSpan w:val="4"/>
            <w:tcBorders>
              <w:top w:val="single" w:sz="4" w:space="0" w:color="auto"/>
              <w:left w:val="single" w:sz="4" w:space="0" w:color="auto"/>
              <w:bottom w:val="single" w:sz="4" w:space="0" w:color="auto"/>
              <w:right w:val="single" w:sz="4" w:space="0" w:color="auto"/>
            </w:tcBorders>
            <w:vAlign w:val="center"/>
          </w:tcPr>
          <w:p w14:paraId="24A0EE33" w14:textId="77777777" w:rsidR="00084147" w:rsidRDefault="00084147" w:rsidP="00076D5B">
            <w:pPr>
              <w:spacing w:after="200" w:line="276" w:lineRule="auto"/>
              <w:rPr>
                <w:sz w:val="22"/>
                <w:szCs w:val="22"/>
                <w:lang w:eastAsia="en-US"/>
              </w:rPr>
            </w:pPr>
          </w:p>
        </w:tc>
      </w:tr>
      <w:tr w:rsidR="00084147" w14:paraId="24A0EE3A"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35" w14:textId="77777777" w:rsidR="00084147" w:rsidRDefault="00084147" w:rsidP="00076D5B">
            <w:pPr>
              <w:rPr>
                <w:lang w:eastAsia="en-US"/>
              </w:rPr>
            </w:pPr>
            <w:r>
              <w:t>Giysisini giyme</w:t>
            </w:r>
          </w:p>
        </w:tc>
        <w:tc>
          <w:tcPr>
            <w:tcW w:w="1132" w:type="dxa"/>
            <w:tcBorders>
              <w:top w:val="single" w:sz="4" w:space="0" w:color="auto"/>
              <w:left w:val="single" w:sz="4" w:space="0" w:color="auto"/>
              <w:bottom w:val="single" w:sz="4" w:space="0" w:color="auto"/>
              <w:right w:val="single" w:sz="4" w:space="0" w:color="auto"/>
            </w:tcBorders>
            <w:vAlign w:val="center"/>
          </w:tcPr>
          <w:p w14:paraId="24A0EE36"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37"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38"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39" w14:textId="77777777" w:rsidR="00084147" w:rsidRDefault="00084147" w:rsidP="00076D5B">
            <w:pPr>
              <w:spacing w:after="200" w:line="276" w:lineRule="auto"/>
              <w:rPr>
                <w:sz w:val="22"/>
                <w:szCs w:val="22"/>
                <w:lang w:eastAsia="en-US"/>
              </w:rPr>
            </w:pPr>
          </w:p>
        </w:tc>
      </w:tr>
      <w:tr w:rsidR="00084147" w14:paraId="24A0EE40"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3B" w14:textId="77777777" w:rsidR="00084147" w:rsidRDefault="00084147" w:rsidP="00076D5B">
            <w:pPr>
              <w:rPr>
                <w:lang w:eastAsia="en-US"/>
              </w:rPr>
            </w:pPr>
            <w:r>
              <w:t>Düğmelerini ilikleyebilme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3C"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3D"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3E"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3F" w14:textId="77777777" w:rsidR="00084147" w:rsidRDefault="00084147" w:rsidP="00076D5B">
            <w:pPr>
              <w:spacing w:after="200" w:line="276" w:lineRule="auto"/>
              <w:rPr>
                <w:sz w:val="22"/>
                <w:szCs w:val="22"/>
                <w:lang w:eastAsia="en-US"/>
              </w:rPr>
            </w:pPr>
          </w:p>
        </w:tc>
      </w:tr>
      <w:tr w:rsidR="00084147" w14:paraId="24A0EE46"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41" w14:textId="77777777" w:rsidR="00084147" w:rsidRDefault="00084147" w:rsidP="00076D5B">
            <w:pPr>
              <w:rPr>
                <w:lang w:eastAsia="en-US"/>
              </w:rPr>
            </w:pPr>
            <w:r>
              <w:t xml:space="preserve">Saçını tarayabilme /  yıkayabilme  </w:t>
            </w:r>
          </w:p>
        </w:tc>
        <w:tc>
          <w:tcPr>
            <w:tcW w:w="1132" w:type="dxa"/>
            <w:tcBorders>
              <w:top w:val="single" w:sz="4" w:space="0" w:color="auto"/>
              <w:left w:val="single" w:sz="4" w:space="0" w:color="auto"/>
              <w:bottom w:val="single" w:sz="4" w:space="0" w:color="auto"/>
              <w:right w:val="single" w:sz="4" w:space="0" w:color="auto"/>
            </w:tcBorders>
            <w:vAlign w:val="center"/>
          </w:tcPr>
          <w:p w14:paraId="24A0EE42"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43"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44"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45" w14:textId="77777777" w:rsidR="00084147" w:rsidRDefault="00084147" w:rsidP="00076D5B">
            <w:pPr>
              <w:spacing w:after="200" w:line="276" w:lineRule="auto"/>
              <w:rPr>
                <w:sz w:val="22"/>
                <w:szCs w:val="22"/>
                <w:lang w:eastAsia="en-US"/>
              </w:rPr>
            </w:pPr>
          </w:p>
        </w:tc>
      </w:tr>
      <w:tr w:rsidR="00084147" w14:paraId="24A0EE4C"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47" w14:textId="77777777" w:rsidR="00084147" w:rsidRDefault="00084147" w:rsidP="00076D5B">
            <w:pPr>
              <w:spacing w:after="200" w:line="276" w:lineRule="auto"/>
              <w:rPr>
                <w:sz w:val="22"/>
                <w:szCs w:val="22"/>
                <w:lang w:eastAsia="en-US"/>
              </w:rPr>
            </w:pPr>
            <w:r>
              <w:t>Benzer aktiviteler</w:t>
            </w:r>
          </w:p>
        </w:tc>
        <w:tc>
          <w:tcPr>
            <w:tcW w:w="1132" w:type="dxa"/>
            <w:tcBorders>
              <w:top w:val="single" w:sz="4" w:space="0" w:color="auto"/>
              <w:left w:val="single" w:sz="4" w:space="0" w:color="auto"/>
              <w:bottom w:val="single" w:sz="4" w:space="0" w:color="auto"/>
              <w:right w:val="single" w:sz="4" w:space="0" w:color="auto"/>
            </w:tcBorders>
            <w:vAlign w:val="center"/>
          </w:tcPr>
          <w:p w14:paraId="24A0EE48"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49"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4A"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4B" w14:textId="77777777" w:rsidR="00084147" w:rsidRDefault="00084147" w:rsidP="00076D5B">
            <w:pPr>
              <w:spacing w:after="200" w:line="276" w:lineRule="auto"/>
              <w:rPr>
                <w:sz w:val="22"/>
                <w:szCs w:val="22"/>
                <w:lang w:eastAsia="en-US"/>
              </w:rPr>
            </w:pPr>
          </w:p>
        </w:tc>
      </w:tr>
      <w:tr w:rsidR="00084147" w14:paraId="24A0EE4F"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4D" w14:textId="77777777" w:rsidR="00084147" w:rsidRDefault="00084147" w:rsidP="00076D5B">
            <w:pPr>
              <w:rPr>
                <w:b/>
                <w:lang w:eastAsia="en-US"/>
              </w:rPr>
            </w:pPr>
            <w:r>
              <w:rPr>
                <w:b/>
              </w:rPr>
              <w:t>Yerinden Kalkma</w:t>
            </w:r>
          </w:p>
        </w:tc>
        <w:tc>
          <w:tcPr>
            <w:tcW w:w="5266" w:type="dxa"/>
            <w:gridSpan w:val="4"/>
            <w:tcBorders>
              <w:top w:val="single" w:sz="4" w:space="0" w:color="auto"/>
              <w:left w:val="single" w:sz="4" w:space="0" w:color="auto"/>
              <w:bottom w:val="single" w:sz="4" w:space="0" w:color="auto"/>
              <w:right w:val="single" w:sz="4" w:space="0" w:color="auto"/>
            </w:tcBorders>
            <w:vAlign w:val="center"/>
          </w:tcPr>
          <w:p w14:paraId="24A0EE4E" w14:textId="77777777" w:rsidR="00084147" w:rsidRDefault="00084147" w:rsidP="00076D5B">
            <w:pPr>
              <w:spacing w:after="200" w:line="276" w:lineRule="auto"/>
              <w:rPr>
                <w:sz w:val="22"/>
                <w:szCs w:val="22"/>
                <w:lang w:eastAsia="en-US"/>
              </w:rPr>
            </w:pPr>
          </w:p>
        </w:tc>
      </w:tr>
      <w:tr w:rsidR="00084147" w14:paraId="24A0EE55"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50" w14:textId="77777777" w:rsidR="00084147" w:rsidRDefault="00084147" w:rsidP="00076D5B">
            <w:pPr>
              <w:rPr>
                <w:lang w:eastAsia="en-US"/>
              </w:rPr>
            </w:pPr>
            <w:r>
              <w:t xml:space="preserve">Sandalyeden ayağa kalkma </w:t>
            </w:r>
          </w:p>
        </w:tc>
        <w:tc>
          <w:tcPr>
            <w:tcW w:w="1132" w:type="dxa"/>
            <w:tcBorders>
              <w:top w:val="single" w:sz="4" w:space="0" w:color="auto"/>
              <w:left w:val="single" w:sz="4" w:space="0" w:color="auto"/>
              <w:bottom w:val="single" w:sz="4" w:space="0" w:color="auto"/>
              <w:right w:val="single" w:sz="4" w:space="0" w:color="auto"/>
            </w:tcBorders>
            <w:vAlign w:val="center"/>
          </w:tcPr>
          <w:p w14:paraId="24A0EE51"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52"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53"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54" w14:textId="77777777" w:rsidR="00084147" w:rsidRDefault="00084147" w:rsidP="00076D5B">
            <w:pPr>
              <w:spacing w:after="200" w:line="276" w:lineRule="auto"/>
              <w:rPr>
                <w:sz w:val="22"/>
                <w:szCs w:val="22"/>
                <w:lang w:eastAsia="en-US"/>
              </w:rPr>
            </w:pPr>
          </w:p>
        </w:tc>
      </w:tr>
      <w:tr w:rsidR="00084147" w14:paraId="24A0EE5B"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56" w14:textId="77777777" w:rsidR="00084147" w:rsidRDefault="00084147" w:rsidP="00076D5B">
            <w:pPr>
              <w:rPr>
                <w:lang w:eastAsia="en-US"/>
              </w:rPr>
            </w:pPr>
            <w:r>
              <w:t>Yatağa girip çıkma</w:t>
            </w:r>
          </w:p>
        </w:tc>
        <w:tc>
          <w:tcPr>
            <w:tcW w:w="1132" w:type="dxa"/>
            <w:tcBorders>
              <w:top w:val="single" w:sz="4" w:space="0" w:color="auto"/>
              <w:left w:val="single" w:sz="4" w:space="0" w:color="auto"/>
              <w:bottom w:val="single" w:sz="4" w:space="0" w:color="auto"/>
              <w:right w:val="single" w:sz="4" w:space="0" w:color="auto"/>
            </w:tcBorders>
            <w:vAlign w:val="center"/>
          </w:tcPr>
          <w:p w14:paraId="24A0EE57"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58"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59"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5A" w14:textId="77777777" w:rsidR="00084147" w:rsidRDefault="00084147" w:rsidP="00076D5B">
            <w:pPr>
              <w:spacing w:after="200" w:line="276" w:lineRule="auto"/>
              <w:rPr>
                <w:sz w:val="22"/>
                <w:szCs w:val="22"/>
                <w:lang w:eastAsia="en-US"/>
              </w:rPr>
            </w:pPr>
          </w:p>
        </w:tc>
      </w:tr>
      <w:tr w:rsidR="00084147" w14:paraId="24A0EE61" w14:textId="77777777" w:rsidTr="00076D5B">
        <w:trPr>
          <w:trHeight w:val="42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5C" w14:textId="77777777" w:rsidR="00084147" w:rsidRDefault="00084147" w:rsidP="00076D5B">
            <w:pPr>
              <w:spacing w:after="200" w:line="276" w:lineRule="auto"/>
              <w:rPr>
                <w:sz w:val="22"/>
                <w:szCs w:val="22"/>
                <w:lang w:eastAsia="en-US"/>
              </w:rPr>
            </w:pPr>
            <w:r>
              <w:t>Benzer aktiviteler</w:t>
            </w:r>
          </w:p>
        </w:tc>
        <w:tc>
          <w:tcPr>
            <w:tcW w:w="1132" w:type="dxa"/>
            <w:tcBorders>
              <w:top w:val="single" w:sz="4" w:space="0" w:color="auto"/>
              <w:left w:val="single" w:sz="4" w:space="0" w:color="auto"/>
              <w:bottom w:val="single" w:sz="4" w:space="0" w:color="auto"/>
              <w:right w:val="single" w:sz="4" w:space="0" w:color="auto"/>
            </w:tcBorders>
            <w:vAlign w:val="center"/>
          </w:tcPr>
          <w:p w14:paraId="24A0EE5D"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5E"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5F"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60" w14:textId="77777777" w:rsidR="00084147" w:rsidRDefault="00084147" w:rsidP="00076D5B">
            <w:pPr>
              <w:spacing w:after="200" w:line="276" w:lineRule="auto"/>
              <w:rPr>
                <w:sz w:val="22"/>
                <w:szCs w:val="22"/>
                <w:lang w:eastAsia="en-US"/>
              </w:rPr>
            </w:pPr>
          </w:p>
        </w:tc>
      </w:tr>
      <w:tr w:rsidR="00084147" w14:paraId="24A0EE64"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62" w14:textId="77777777" w:rsidR="00084147" w:rsidRDefault="00084147" w:rsidP="00076D5B">
            <w:pPr>
              <w:rPr>
                <w:b/>
                <w:lang w:eastAsia="en-US"/>
              </w:rPr>
            </w:pPr>
            <w:r>
              <w:rPr>
                <w:b/>
              </w:rPr>
              <w:t>Yemek yeme</w:t>
            </w:r>
          </w:p>
        </w:tc>
        <w:tc>
          <w:tcPr>
            <w:tcW w:w="5266" w:type="dxa"/>
            <w:gridSpan w:val="4"/>
            <w:tcBorders>
              <w:top w:val="single" w:sz="4" w:space="0" w:color="auto"/>
              <w:left w:val="single" w:sz="4" w:space="0" w:color="auto"/>
              <w:bottom w:val="single" w:sz="4" w:space="0" w:color="auto"/>
              <w:right w:val="single" w:sz="4" w:space="0" w:color="auto"/>
            </w:tcBorders>
            <w:vAlign w:val="center"/>
          </w:tcPr>
          <w:p w14:paraId="24A0EE63" w14:textId="77777777" w:rsidR="00084147" w:rsidRDefault="00084147" w:rsidP="00076D5B">
            <w:pPr>
              <w:spacing w:after="200" w:line="276" w:lineRule="auto"/>
              <w:rPr>
                <w:sz w:val="22"/>
                <w:szCs w:val="22"/>
                <w:lang w:eastAsia="en-US"/>
              </w:rPr>
            </w:pPr>
          </w:p>
        </w:tc>
      </w:tr>
      <w:tr w:rsidR="00084147" w14:paraId="24A0EE6A"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65" w14:textId="77777777" w:rsidR="00084147" w:rsidRDefault="00084147" w:rsidP="00076D5B">
            <w:pPr>
              <w:rPr>
                <w:lang w:eastAsia="en-US"/>
              </w:rPr>
            </w:pPr>
            <w:r>
              <w:t>Çatal- kaşık kullanabilme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66"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67"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68"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69" w14:textId="77777777" w:rsidR="00084147" w:rsidRDefault="00084147" w:rsidP="00076D5B">
            <w:pPr>
              <w:spacing w:after="200" w:line="276" w:lineRule="auto"/>
              <w:rPr>
                <w:sz w:val="22"/>
                <w:szCs w:val="22"/>
                <w:lang w:eastAsia="en-US"/>
              </w:rPr>
            </w:pPr>
          </w:p>
        </w:tc>
      </w:tr>
      <w:tr w:rsidR="00084147" w14:paraId="24A0EE70"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6B" w14:textId="77777777" w:rsidR="00084147" w:rsidRDefault="00084147" w:rsidP="00076D5B">
            <w:pPr>
              <w:rPr>
                <w:lang w:eastAsia="en-US"/>
              </w:rPr>
            </w:pPr>
            <w:r>
              <w:t>Bardağı kaldırıp ağzına götürebilme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6C"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6D"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6E"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6F" w14:textId="77777777" w:rsidR="00084147" w:rsidRDefault="00084147" w:rsidP="00076D5B">
            <w:pPr>
              <w:spacing w:after="200" w:line="276" w:lineRule="auto"/>
              <w:rPr>
                <w:sz w:val="22"/>
                <w:szCs w:val="22"/>
                <w:lang w:eastAsia="en-US"/>
              </w:rPr>
            </w:pPr>
          </w:p>
        </w:tc>
      </w:tr>
      <w:tr w:rsidR="00084147" w14:paraId="24A0EE76" w14:textId="77777777" w:rsidTr="00076D5B">
        <w:trPr>
          <w:trHeight w:val="34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71" w14:textId="77777777" w:rsidR="00084147" w:rsidRDefault="00084147" w:rsidP="00076D5B">
            <w:pPr>
              <w:spacing w:after="200" w:line="276" w:lineRule="auto"/>
              <w:rPr>
                <w:sz w:val="22"/>
                <w:szCs w:val="22"/>
                <w:lang w:eastAsia="en-US"/>
              </w:rPr>
            </w:pPr>
            <w:r>
              <w:t>Benzer aktiviteler</w:t>
            </w:r>
          </w:p>
        </w:tc>
        <w:tc>
          <w:tcPr>
            <w:tcW w:w="1132" w:type="dxa"/>
            <w:tcBorders>
              <w:top w:val="single" w:sz="4" w:space="0" w:color="auto"/>
              <w:left w:val="single" w:sz="4" w:space="0" w:color="auto"/>
              <w:bottom w:val="single" w:sz="4" w:space="0" w:color="auto"/>
              <w:right w:val="single" w:sz="4" w:space="0" w:color="auto"/>
            </w:tcBorders>
            <w:vAlign w:val="center"/>
          </w:tcPr>
          <w:p w14:paraId="24A0EE72"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73"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74"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75" w14:textId="77777777" w:rsidR="00084147" w:rsidRDefault="00084147" w:rsidP="00076D5B">
            <w:pPr>
              <w:spacing w:after="200" w:line="276" w:lineRule="auto"/>
              <w:rPr>
                <w:sz w:val="22"/>
                <w:szCs w:val="22"/>
                <w:lang w:eastAsia="en-US"/>
              </w:rPr>
            </w:pPr>
          </w:p>
        </w:tc>
      </w:tr>
      <w:tr w:rsidR="00084147" w14:paraId="24A0EE79"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77" w14:textId="77777777" w:rsidR="00084147" w:rsidRDefault="00084147" w:rsidP="00076D5B">
            <w:pPr>
              <w:keepNext/>
              <w:outlineLvl w:val="0"/>
              <w:rPr>
                <w:b/>
                <w:lang w:eastAsia="en-US"/>
              </w:rPr>
            </w:pPr>
            <w:r>
              <w:rPr>
                <w:b/>
              </w:rPr>
              <w:t>Yürüme</w:t>
            </w:r>
          </w:p>
        </w:tc>
        <w:tc>
          <w:tcPr>
            <w:tcW w:w="5266" w:type="dxa"/>
            <w:gridSpan w:val="4"/>
            <w:tcBorders>
              <w:top w:val="single" w:sz="4" w:space="0" w:color="auto"/>
              <w:left w:val="single" w:sz="4" w:space="0" w:color="auto"/>
              <w:bottom w:val="single" w:sz="4" w:space="0" w:color="auto"/>
              <w:right w:val="single" w:sz="4" w:space="0" w:color="auto"/>
            </w:tcBorders>
            <w:vAlign w:val="center"/>
          </w:tcPr>
          <w:p w14:paraId="24A0EE78" w14:textId="77777777" w:rsidR="00084147" w:rsidRDefault="00084147" w:rsidP="00076D5B">
            <w:pPr>
              <w:spacing w:after="200" w:line="276" w:lineRule="auto"/>
              <w:rPr>
                <w:sz w:val="22"/>
                <w:szCs w:val="22"/>
                <w:lang w:eastAsia="en-US"/>
              </w:rPr>
            </w:pPr>
          </w:p>
        </w:tc>
      </w:tr>
      <w:tr w:rsidR="00084147" w14:paraId="24A0EE7F"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7A" w14:textId="77777777" w:rsidR="00084147" w:rsidRDefault="00084147" w:rsidP="00076D5B">
            <w:pPr>
              <w:rPr>
                <w:lang w:eastAsia="en-US"/>
              </w:rPr>
            </w:pPr>
            <w:r>
              <w:t>Düz yolda yürüyebilme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7B"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7C"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7D"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7E" w14:textId="77777777" w:rsidR="00084147" w:rsidRDefault="00084147" w:rsidP="00076D5B">
            <w:pPr>
              <w:spacing w:after="200" w:line="276" w:lineRule="auto"/>
              <w:rPr>
                <w:sz w:val="22"/>
                <w:szCs w:val="22"/>
                <w:lang w:eastAsia="en-US"/>
              </w:rPr>
            </w:pPr>
          </w:p>
        </w:tc>
      </w:tr>
      <w:tr w:rsidR="00084147" w14:paraId="24A0EE85"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80" w14:textId="77777777" w:rsidR="00084147" w:rsidRDefault="00084147" w:rsidP="00076D5B">
            <w:pPr>
              <w:rPr>
                <w:lang w:eastAsia="en-US"/>
              </w:rPr>
            </w:pPr>
            <w:r>
              <w:t>Merdiven inip çıkabilme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81"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82"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83"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84" w14:textId="77777777" w:rsidR="00084147" w:rsidRDefault="00084147" w:rsidP="00076D5B">
            <w:pPr>
              <w:spacing w:after="200" w:line="276" w:lineRule="auto"/>
              <w:rPr>
                <w:sz w:val="22"/>
                <w:szCs w:val="22"/>
                <w:lang w:eastAsia="en-US"/>
              </w:rPr>
            </w:pPr>
          </w:p>
        </w:tc>
      </w:tr>
      <w:tr w:rsidR="00084147" w14:paraId="24A0EE8B"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86" w14:textId="77777777" w:rsidR="00084147" w:rsidRDefault="00084147" w:rsidP="00076D5B">
            <w:pPr>
              <w:spacing w:after="200" w:line="276" w:lineRule="auto"/>
              <w:rPr>
                <w:sz w:val="22"/>
                <w:szCs w:val="22"/>
                <w:lang w:eastAsia="en-US"/>
              </w:rPr>
            </w:pPr>
            <w:r>
              <w:t>Benzer aktiviteler</w:t>
            </w:r>
          </w:p>
        </w:tc>
        <w:tc>
          <w:tcPr>
            <w:tcW w:w="1132" w:type="dxa"/>
            <w:tcBorders>
              <w:top w:val="single" w:sz="4" w:space="0" w:color="auto"/>
              <w:left w:val="single" w:sz="4" w:space="0" w:color="auto"/>
              <w:bottom w:val="single" w:sz="4" w:space="0" w:color="auto"/>
              <w:right w:val="single" w:sz="4" w:space="0" w:color="auto"/>
            </w:tcBorders>
            <w:vAlign w:val="center"/>
          </w:tcPr>
          <w:p w14:paraId="24A0EE87"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88"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89"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8A" w14:textId="77777777" w:rsidR="00084147" w:rsidRDefault="00084147" w:rsidP="00076D5B">
            <w:pPr>
              <w:spacing w:after="200" w:line="276" w:lineRule="auto"/>
              <w:rPr>
                <w:sz w:val="22"/>
                <w:szCs w:val="22"/>
                <w:lang w:eastAsia="en-US"/>
              </w:rPr>
            </w:pPr>
          </w:p>
        </w:tc>
      </w:tr>
      <w:tr w:rsidR="00084147" w14:paraId="24A0EE8E"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8C" w14:textId="77777777" w:rsidR="00084147" w:rsidRDefault="00084147" w:rsidP="00076D5B">
            <w:pPr>
              <w:keepNext/>
              <w:outlineLvl w:val="0"/>
              <w:rPr>
                <w:b/>
                <w:lang w:eastAsia="en-US"/>
              </w:rPr>
            </w:pPr>
            <w:r>
              <w:rPr>
                <w:b/>
              </w:rPr>
              <w:t>Hijyen</w:t>
            </w:r>
          </w:p>
        </w:tc>
        <w:tc>
          <w:tcPr>
            <w:tcW w:w="5266" w:type="dxa"/>
            <w:gridSpan w:val="4"/>
            <w:tcBorders>
              <w:top w:val="single" w:sz="4" w:space="0" w:color="auto"/>
              <w:left w:val="single" w:sz="4" w:space="0" w:color="auto"/>
              <w:bottom w:val="single" w:sz="4" w:space="0" w:color="auto"/>
              <w:right w:val="single" w:sz="4" w:space="0" w:color="auto"/>
            </w:tcBorders>
            <w:vAlign w:val="center"/>
          </w:tcPr>
          <w:p w14:paraId="24A0EE8D" w14:textId="77777777" w:rsidR="00084147" w:rsidRDefault="00084147" w:rsidP="00076D5B">
            <w:pPr>
              <w:spacing w:after="200" w:line="276" w:lineRule="auto"/>
              <w:rPr>
                <w:sz w:val="22"/>
                <w:szCs w:val="22"/>
                <w:lang w:eastAsia="en-US"/>
              </w:rPr>
            </w:pPr>
          </w:p>
        </w:tc>
      </w:tr>
      <w:tr w:rsidR="00084147" w14:paraId="24A0EE94"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8F" w14:textId="77777777" w:rsidR="00084147" w:rsidRDefault="00084147" w:rsidP="00076D5B">
            <w:pPr>
              <w:rPr>
                <w:lang w:eastAsia="en-US"/>
              </w:rPr>
            </w:pPr>
            <w:r>
              <w:t>Vücudunu yıkayıp kurulama</w:t>
            </w:r>
          </w:p>
        </w:tc>
        <w:tc>
          <w:tcPr>
            <w:tcW w:w="1132" w:type="dxa"/>
            <w:tcBorders>
              <w:top w:val="single" w:sz="4" w:space="0" w:color="auto"/>
              <w:left w:val="single" w:sz="4" w:space="0" w:color="auto"/>
              <w:bottom w:val="single" w:sz="4" w:space="0" w:color="auto"/>
              <w:right w:val="single" w:sz="4" w:space="0" w:color="auto"/>
            </w:tcBorders>
            <w:vAlign w:val="center"/>
          </w:tcPr>
          <w:p w14:paraId="24A0EE90"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91"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92"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93" w14:textId="77777777" w:rsidR="00084147" w:rsidRDefault="00084147" w:rsidP="00076D5B">
            <w:pPr>
              <w:spacing w:after="200" w:line="276" w:lineRule="auto"/>
              <w:rPr>
                <w:sz w:val="22"/>
                <w:szCs w:val="22"/>
                <w:lang w:eastAsia="en-US"/>
              </w:rPr>
            </w:pPr>
          </w:p>
        </w:tc>
      </w:tr>
      <w:tr w:rsidR="00084147" w14:paraId="24A0EE9A"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95" w14:textId="77777777" w:rsidR="00084147" w:rsidRDefault="00084147" w:rsidP="00076D5B">
            <w:pPr>
              <w:rPr>
                <w:lang w:eastAsia="en-US"/>
              </w:rPr>
            </w:pPr>
            <w:r>
              <w:t>Tuvalete oturup kalkabilme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96"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97"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98"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99" w14:textId="77777777" w:rsidR="00084147" w:rsidRDefault="00084147" w:rsidP="00076D5B">
            <w:pPr>
              <w:spacing w:after="200" w:line="276" w:lineRule="auto"/>
              <w:rPr>
                <w:sz w:val="22"/>
                <w:szCs w:val="22"/>
                <w:lang w:eastAsia="en-US"/>
              </w:rPr>
            </w:pPr>
          </w:p>
        </w:tc>
      </w:tr>
      <w:tr w:rsidR="00084147" w14:paraId="24A0EEA0"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9B" w14:textId="77777777" w:rsidR="00084147" w:rsidRDefault="00084147" w:rsidP="00076D5B">
            <w:pPr>
              <w:rPr>
                <w:lang w:eastAsia="en-US"/>
              </w:rPr>
            </w:pPr>
            <w:r>
              <w:t>Diş fırçalayabilme</w:t>
            </w:r>
          </w:p>
        </w:tc>
        <w:tc>
          <w:tcPr>
            <w:tcW w:w="1132" w:type="dxa"/>
            <w:tcBorders>
              <w:top w:val="single" w:sz="4" w:space="0" w:color="auto"/>
              <w:left w:val="single" w:sz="4" w:space="0" w:color="auto"/>
              <w:bottom w:val="single" w:sz="4" w:space="0" w:color="auto"/>
              <w:right w:val="single" w:sz="4" w:space="0" w:color="auto"/>
            </w:tcBorders>
            <w:vAlign w:val="center"/>
          </w:tcPr>
          <w:p w14:paraId="24A0EE9C"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9D"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9E"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9F" w14:textId="77777777" w:rsidR="00084147" w:rsidRDefault="00084147" w:rsidP="00076D5B">
            <w:pPr>
              <w:spacing w:after="200" w:line="276" w:lineRule="auto"/>
              <w:rPr>
                <w:sz w:val="22"/>
                <w:szCs w:val="22"/>
                <w:lang w:eastAsia="en-US"/>
              </w:rPr>
            </w:pPr>
          </w:p>
        </w:tc>
      </w:tr>
      <w:tr w:rsidR="00084147" w14:paraId="24A0EEA6"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A1" w14:textId="77777777" w:rsidR="00084147" w:rsidRDefault="00084147" w:rsidP="00076D5B">
            <w:pPr>
              <w:rPr>
                <w:lang w:eastAsia="en-US"/>
              </w:rPr>
            </w:pPr>
            <w:r>
              <w:t>Tırnak bakımı</w:t>
            </w:r>
          </w:p>
        </w:tc>
        <w:tc>
          <w:tcPr>
            <w:tcW w:w="1132" w:type="dxa"/>
            <w:tcBorders>
              <w:top w:val="single" w:sz="4" w:space="0" w:color="auto"/>
              <w:left w:val="single" w:sz="4" w:space="0" w:color="auto"/>
              <w:bottom w:val="single" w:sz="4" w:space="0" w:color="auto"/>
              <w:right w:val="single" w:sz="4" w:space="0" w:color="auto"/>
            </w:tcBorders>
            <w:vAlign w:val="center"/>
          </w:tcPr>
          <w:p w14:paraId="24A0EEA2"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A3"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A4"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A5" w14:textId="77777777" w:rsidR="00084147" w:rsidRDefault="00084147" w:rsidP="00076D5B">
            <w:pPr>
              <w:spacing w:after="200" w:line="276" w:lineRule="auto"/>
              <w:rPr>
                <w:sz w:val="22"/>
                <w:szCs w:val="22"/>
                <w:lang w:eastAsia="en-US"/>
              </w:rPr>
            </w:pPr>
          </w:p>
        </w:tc>
      </w:tr>
      <w:tr w:rsidR="00084147" w14:paraId="24A0EEAC" w14:textId="77777777" w:rsidTr="00076D5B">
        <w:trPr>
          <w:trHeight w:val="466"/>
        </w:trPr>
        <w:tc>
          <w:tcPr>
            <w:tcW w:w="4079" w:type="dxa"/>
            <w:tcBorders>
              <w:top w:val="single" w:sz="4" w:space="0" w:color="auto"/>
              <w:left w:val="single" w:sz="4" w:space="0" w:color="auto"/>
              <w:bottom w:val="single" w:sz="4" w:space="0" w:color="auto"/>
              <w:right w:val="single" w:sz="4" w:space="0" w:color="auto"/>
            </w:tcBorders>
            <w:vAlign w:val="center"/>
            <w:hideMark/>
          </w:tcPr>
          <w:p w14:paraId="24A0EEA7" w14:textId="77777777" w:rsidR="00084147" w:rsidRDefault="00084147" w:rsidP="00076D5B">
            <w:pPr>
              <w:spacing w:after="200" w:line="276" w:lineRule="auto"/>
              <w:rPr>
                <w:sz w:val="22"/>
                <w:szCs w:val="22"/>
                <w:lang w:eastAsia="en-US"/>
              </w:rPr>
            </w:pPr>
            <w:r>
              <w:t>Benzer aktiviteler</w:t>
            </w:r>
          </w:p>
        </w:tc>
        <w:tc>
          <w:tcPr>
            <w:tcW w:w="1132" w:type="dxa"/>
            <w:tcBorders>
              <w:top w:val="single" w:sz="4" w:space="0" w:color="auto"/>
              <w:left w:val="single" w:sz="4" w:space="0" w:color="auto"/>
              <w:bottom w:val="single" w:sz="4" w:space="0" w:color="auto"/>
              <w:right w:val="single" w:sz="4" w:space="0" w:color="auto"/>
            </w:tcBorders>
            <w:vAlign w:val="center"/>
          </w:tcPr>
          <w:p w14:paraId="24A0EEA8" w14:textId="77777777" w:rsidR="00084147" w:rsidRDefault="00084147" w:rsidP="00076D5B">
            <w:pPr>
              <w:spacing w:after="200" w:line="276" w:lineRule="auto"/>
              <w:rPr>
                <w:sz w:val="22"/>
                <w:szCs w:val="22"/>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14:paraId="24A0EEA9" w14:textId="77777777" w:rsidR="00084147" w:rsidRDefault="00084147" w:rsidP="00076D5B">
            <w:pPr>
              <w:spacing w:after="200"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24A0EEAA" w14:textId="77777777" w:rsidR="00084147" w:rsidRDefault="00084147" w:rsidP="00076D5B">
            <w:pPr>
              <w:spacing w:after="200" w:line="276" w:lineRule="auto"/>
              <w:rPr>
                <w:sz w:val="22"/>
                <w:szCs w:val="22"/>
                <w:lang w:eastAsia="en-US"/>
              </w:rPr>
            </w:pPr>
          </w:p>
        </w:tc>
        <w:tc>
          <w:tcPr>
            <w:tcW w:w="1154" w:type="dxa"/>
            <w:tcBorders>
              <w:top w:val="single" w:sz="4" w:space="0" w:color="auto"/>
              <w:left w:val="single" w:sz="4" w:space="0" w:color="auto"/>
              <w:bottom w:val="single" w:sz="4" w:space="0" w:color="auto"/>
              <w:right w:val="single" w:sz="4" w:space="0" w:color="auto"/>
            </w:tcBorders>
            <w:vAlign w:val="center"/>
          </w:tcPr>
          <w:p w14:paraId="24A0EEAB" w14:textId="77777777" w:rsidR="00084147" w:rsidRDefault="00084147" w:rsidP="00076D5B">
            <w:pPr>
              <w:spacing w:after="200" w:line="276" w:lineRule="auto"/>
              <w:rPr>
                <w:sz w:val="22"/>
                <w:szCs w:val="22"/>
                <w:lang w:eastAsia="en-US"/>
              </w:rPr>
            </w:pPr>
          </w:p>
        </w:tc>
      </w:tr>
    </w:tbl>
    <w:p w14:paraId="24A0EEAD" w14:textId="77777777" w:rsidR="00084147" w:rsidRDefault="00084147" w:rsidP="00FE7DF9">
      <w:pPr>
        <w:jc w:val="center"/>
        <w:rPr>
          <w:b/>
        </w:rPr>
      </w:pPr>
    </w:p>
    <w:sectPr w:rsidR="00084147" w:rsidSect="00FE7DF9">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FD5FA" w14:textId="77777777" w:rsidR="00EB6641" w:rsidRDefault="00EB6641" w:rsidP="005D1E81">
      <w:r>
        <w:separator/>
      </w:r>
    </w:p>
  </w:endnote>
  <w:endnote w:type="continuationSeparator" w:id="0">
    <w:p w14:paraId="43F69D85" w14:textId="77777777" w:rsidR="00EB6641" w:rsidRDefault="00EB6641" w:rsidP="005D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EED2" w14:textId="77777777" w:rsidR="003721DA" w:rsidRDefault="003721D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EED3" w14:textId="77777777" w:rsidR="003721DA" w:rsidRDefault="003721DA">
    <w:pPr>
      <w:pStyle w:val="AltBilgi"/>
      <w:jc w:val="right"/>
    </w:pPr>
    <w:r>
      <w:fldChar w:fldCharType="begin"/>
    </w:r>
    <w:r>
      <w:instrText>PAGE   \* MERGEFORMAT</w:instrText>
    </w:r>
    <w:r>
      <w:fldChar w:fldCharType="separate"/>
    </w:r>
    <w:r>
      <w:rPr>
        <w:noProof/>
      </w:rPr>
      <w:t>34</w:t>
    </w:r>
    <w:r>
      <w:fldChar w:fldCharType="end"/>
    </w:r>
  </w:p>
  <w:p w14:paraId="24A0EED4" w14:textId="77777777" w:rsidR="003721DA" w:rsidRDefault="003721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912229"/>
      <w:docPartObj>
        <w:docPartGallery w:val="Page Numbers (Bottom of Page)"/>
        <w:docPartUnique/>
      </w:docPartObj>
    </w:sdtPr>
    <w:sdtEndPr/>
    <w:sdtContent>
      <w:p w14:paraId="24A0EED5" w14:textId="77777777" w:rsidR="003721DA" w:rsidRDefault="003721DA">
        <w:pPr>
          <w:pStyle w:val="AltBilgi"/>
          <w:jc w:val="center"/>
        </w:pPr>
        <w:r>
          <w:fldChar w:fldCharType="begin"/>
        </w:r>
        <w:r>
          <w:instrText>PAGE   \* MERGEFORMAT</w:instrText>
        </w:r>
        <w:r>
          <w:fldChar w:fldCharType="separate"/>
        </w:r>
        <w:r>
          <w:rPr>
            <w:noProof/>
          </w:rPr>
          <w:t>36</w:t>
        </w:r>
        <w:r>
          <w:fldChar w:fldCharType="end"/>
        </w:r>
      </w:p>
    </w:sdtContent>
  </w:sdt>
  <w:p w14:paraId="24A0EED6" w14:textId="77777777" w:rsidR="003721DA" w:rsidRDefault="003721D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AE126" w14:textId="77777777" w:rsidR="00EB6641" w:rsidRDefault="00EB6641" w:rsidP="005D1E81">
      <w:r>
        <w:separator/>
      </w:r>
    </w:p>
  </w:footnote>
  <w:footnote w:type="continuationSeparator" w:id="0">
    <w:p w14:paraId="216A80B2" w14:textId="77777777" w:rsidR="00EB6641" w:rsidRDefault="00EB6641" w:rsidP="005D1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C"/>
    <w:multiLevelType w:val="singleLevel"/>
    <w:tmpl w:val="0000000C"/>
    <w:name w:val="WW8Num16"/>
    <w:lvl w:ilvl="0">
      <w:start w:val="1"/>
      <w:numFmt w:val="decimal"/>
      <w:lvlText w:val="%1."/>
      <w:lvlJc w:val="left"/>
      <w:pPr>
        <w:tabs>
          <w:tab w:val="num" w:pos="720"/>
        </w:tabs>
        <w:ind w:left="720" w:hanging="360"/>
      </w:pPr>
    </w:lvl>
  </w:abstractNum>
  <w:abstractNum w:abstractNumId="2" w15:restartNumberingAfterBreak="0">
    <w:nsid w:val="0000000F"/>
    <w:multiLevelType w:val="singleLevel"/>
    <w:tmpl w:val="0000000F"/>
    <w:name w:val="WW8Num21"/>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22"/>
    <w:lvl w:ilvl="0">
      <w:start w:val="1"/>
      <w:numFmt w:val="decimal"/>
      <w:lvlText w:val="%1."/>
      <w:lvlJc w:val="left"/>
      <w:pPr>
        <w:tabs>
          <w:tab w:val="num" w:pos="720"/>
        </w:tabs>
        <w:ind w:left="720" w:hanging="36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lvl>
  </w:abstractNum>
  <w:abstractNum w:abstractNumId="5" w15:restartNumberingAfterBreak="0">
    <w:nsid w:val="05C34C39"/>
    <w:multiLevelType w:val="hybridMultilevel"/>
    <w:tmpl w:val="DC74D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DC6647"/>
    <w:multiLevelType w:val="hybridMultilevel"/>
    <w:tmpl w:val="65668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31254F"/>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098151F4"/>
    <w:multiLevelType w:val="hybridMultilevel"/>
    <w:tmpl w:val="A0C2B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873420"/>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12D81BEB"/>
    <w:multiLevelType w:val="hybridMultilevel"/>
    <w:tmpl w:val="96BC1C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931086"/>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162827ED"/>
    <w:multiLevelType w:val="hybridMultilevel"/>
    <w:tmpl w:val="D6EA55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A846390"/>
    <w:multiLevelType w:val="hybridMultilevel"/>
    <w:tmpl w:val="CC08CEF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1AB67DE9"/>
    <w:multiLevelType w:val="hybridMultilevel"/>
    <w:tmpl w:val="3E768E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CF0533A"/>
    <w:multiLevelType w:val="hybridMultilevel"/>
    <w:tmpl w:val="F64C7AB4"/>
    <w:lvl w:ilvl="0" w:tplc="E02CB20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5427EA"/>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15:restartNumberingAfterBreak="0">
    <w:nsid w:val="27581996"/>
    <w:multiLevelType w:val="hybridMultilevel"/>
    <w:tmpl w:val="1ED89DFA"/>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C042A52"/>
    <w:multiLevelType w:val="hybridMultilevel"/>
    <w:tmpl w:val="B9429096"/>
    <w:lvl w:ilvl="0" w:tplc="DDEE7090">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050565"/>
    <w:multiLevelType w:val="hybridMultilevel"/>
    <w:tmpl w:val="4B5465B4"/>
    <w:lvl w:ilvl="0" w:tplc="EE40B4F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5A287E"/>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15:restartNumberingAfterBreak="0">
    <w:nsid w:val="48900156"/>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2" w15:restartNumberingAfterBreak="0">
    <w:nsid w:val="50273698"/>
    <w:multiLevelType w:val="hybridMultilevel"/>
    <w:tmpl w:val="506E1A4E"/>
    <w:lvl w:ilvl="0" w:tplc="E1785AD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A71E9"/>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4" w15:restartNumberingAfterBreak="0">
    <w:nsid w:val="646F45CD"/>
    <w:multiLevelType w:val="hybridMultilevel"/>
    <w:tmpl w:val="F73EB2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0BE6AAD"/>
    <w:multiLevelType w:val="hybridMultilevel"/>
    <w:tmpl w:val="10B0B32C"/>
    <w:lvl w:ilvl="0" w:tplc="956CD8DC">
      <w:start w:val="1"/>
      <w:numFmt w:val="decimal"/>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6" w15:restartNumberingAfterBreak="0">
    <w:nsid w:val="71564A2E"/>
    <w:multiLevelType w:val="hybridMultilevel"/>
    <w:tmpl w:val="89945FA0"/>
    <w:lvl w:ilvl="0" w:tplc="E2A4509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15:restartNumberingAfterBreak="0">
    <w:nsid w:val="759C4280"/>
    <w:multiLevelType w:val="hybridMultilevel"/>
    <w:tmpl w:val="BB7E6F2E"/>
    <w:lvl w:ilvl="0" w:tplc="D11E012A">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7"/>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15"/>
  </w:num>
  <w:num w:numId="18">
    <w:abstractNumId w:val="13"/>
  </w:num>
  <w:num w:numId="19">
    <w:abstractNumId w:val="18"/>
  </w:num>
  <w:num w:numId="20">
    <w:abstractNumId w:val="19"/>
  </w:num>
  <w:num w:numId="21">
    <w:abstractNumId w:val="25"/>
  </w:num>
  <w:num w:numId="22">
    <w:abstractNumId w:val="9"/>
  </w:num>
  <w:num w:numId="23">
    <w:abstractNumId w:val="7"/>
  </w:num>
  <w:num w:numId="24">
    <w:abstractNumId w:val="21"/>
  </w:num>
  <w:num w:numId="25">
    <w:abstractNumId w:val="16"/>
  </w:num>
  <w:num w:numId="26">
    <w:abstractNumId w:val="23"/>
  </w:num>
  <w:num w:numId="27">
    <w:abstractNumId w:val="11"/>
  </w:num>
  <w:num w:numId="28">
    <w:abstractNumId w:val="20"/>
  </w:num>
  <w:num w:numId="29">
    <w:abstractNumId w:val="5"/>
  </w:num>
  <w:num w:numId="30">
    <w:abstractNumId w:val="10"/>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2MjU1M7A0NLAwNbJQ0lEKTi0uzszPAykwqgUA1TNz1SwAAAA="/>
  </w:docVars>
  <w:rsids>
    <w:rsidRoot w:val="00F036DF"/>
    <w:rsid w:val="0000182A"/>
    <w:rsid w:val="00012A3C"/>
    <w:rsid w:val="000156A7"/>
    <w:rsid w:val="00016CC7"/>
    <w:rsid w:val="00017B17"/>
    <w:rsid w:val="0002482E"/>
    <w:rsid w:val="00030B6B"/>
    <w:rsid w:val="00034D4F"/>
    <w:rsid w:val="00040B7B"/>
    <w:rsid w:val="00044574"/>
    <w:rsid w:val="0004465F"/>
    <w:rsid w:val="00046572"/>
    <w:rsid w:val="000473F5"/>
    <w:rsid w:val="00053F62"/>
    <w:rsid w:val="00055ACD"/>
    <w:rsid w:val="00056F70"/>
    <w:rsid w:val="000618B2"/>
    <w:rsid w:val="00064E84"/>
    <w:rsid w:val="00065226"/>
    <w:rsid w:val="0007609A"/>
    <w:rsid w:val="00076D5B"/>
    <w:rsid w:val="00080654"/>
    <w:rsid w:val="00084147"/>
    <w:rsid w:val="0008689E"/>
    <w:rsid w:val="00091808"/>
    <w:rsid w:val="00092693"/>
    <w:rsid w:val="00092879"/>
    <w:rsid w:val="000933B5"/>
    <w:rsid w:val="000A2C3B"/>
    <w:rsid w:val="000B6C90"/>
    <w:rsid w:val="000B711A"/>
    <w:rsid w:val="000B7CEB"/>
    <w:rsid w:val="000C2855"/>
    <w:rsid w:val="000C2B5C"/>
    <w:rsid w:val="000C5447"/>
    <w:rsid w:val="000C784B"/>
    <w:rsid w:val="000D5464"/>
    <w:rsid w:val="000F2497"/>
    <w:rsid w:val="000F45F1"/>
    <w:rsid w:val="000F4673"/>
    <w:rsid w:val="0010389B"/>
    <w:rsid w:val="00104623"/>
    <w:rsid w:val="001103DD"/>
    <w:rsid w:val="0011369C"/>
    <w:rsid w:val="00113ED7"/>
    <w:rsid w:val="0011477D"/>
    <w:rsid w:val="00115BC2"/>
    <w:rsid w:val="0011687E"/>
    <w:rsid w:val="00116C15"/>
    <w:rsid w:val="00132A76"/>
    <w:rsid w:val="00132D9F"/>
    <w:rsid w:val="00134601"/>
    <w:rsid w:val="00141EF7"/>
    <w:rsid w:val="001425B0"/>
    <w:rsid w:val="0014654C"/>
    <w:rsid w:val="00151750"/>
    <w:rsid w:val="00152091"/>
    <w:rsid w:val="0015466F"/>
    <w:rsid w:val="001566B3"/>
    <w:rsid w:val="00156D9A"/>
    <w:rsid w:val="00157E4E"/>
    <w:rsid w:val="00163862"/>
    <w:rsid w:val="00170EFF"/>
    <w:rsid w:val="00172DC2"/>
    <w:rsid w:val="00173E17"/>
    <w:rsid w:val="001768C5"/>
    <w:rsid w:val="00181F47"/>
    <w:rsid w:val="00182DC2"/>
    <w:rsid w:val="001854AA"/>
    <w:rsid w:val="00192D43"/>
    <w:rsid w:val="00193E14"/>
    <w:rsid w:val="00193EAF"/>
    <w:rsid w:val="001943CF"/>
    <w:rsid w:val="001A01A4"/>
    <w:rsid w:val="001C145A"/>
    <w:rsid w:val="001C274D"/>
    <w:rsid w:val="001C4A9F"/>
    <w:rsid w:val="001C5D97"/>
    <w:rsid w:val="001C67EC"/>
    <w:rsid w:val="001D1D40"/>
    <w:rsid w:val="001D7483"/>
    <w:rsid w:val="001D74A0"/>
    <w:rsid w:val="001E0E2A"/>
    <w:rsid w:val="001E519E"/>
    <w:rsid w:val="001E691C"/>
    <w:rsid w:val="001F7395"/>
    <w:rsid w:val="00203653"/>
    <w:rsid w:val="0020498C"/>
    <w:rsid w:val="00216260"/>
    <w:rsid w:val="00217B07"/>
    <w:rsid w:val="00220464"/>
    <w:rsid w:val="00225A90"/>
    <w:rsid w:val="00225A99"/>
    <w:rsid w:val="00227A0A"/>
    <w:rsid w:val="00237749"/>
    <w:rsid w:val="002402B2"/>
    <w:rsid w:val="00244F71"/>
    <w:rsid w:val="00262C1E"/>
    <w:rsid w:val="0026364B"/>
    <w:rsid w:val="0026772E"/>
    <w:rsid w:val="00270119"/>
    <w:rsid w:val="00271056"/>
    <w:rsid w:val="002717BA"/>
    <w:rsid w:val="00276C1D"/>
    <w:rsid w:val="0028107C"/>
    <w:rsid w:val="00281A6F"/>
    <w:rsid w:val="00283370"/>
    <w:rsid w:val="00285C20"/>
    <w:rsid w:val="00291C1E"/>
    <w:rsid w:val="002948A5"/>
    <w:rsid w:val="00296FAB"/>
    <w:rsid w:val="002A0096"/>
    <w:rsid w:val="002A0A2C"/>
    <w:rsid w:val="002A0BD3"/>
    <w:rsid w:val="002A1DA2"/>
    <w:rsid w:val="002A28F7"/>
    <w:rsid w:val="002A4ADA"/>
    <w:rsid w:val="002A779B"/>
    <w:rsid w:val="002A7913"/>
    <w:rsid w:val="002B7E8F"/>
    <w:rsid w:val="002C34EF"/>
    <w:rsid w:val="002C4245"/>
    <w:rsid w:val="002C4966"/>
    <w:rsid w:val="002C51CE"/>
    <w:rsid w:val="002C6650"/>
    <w:rsid w:val="002D2433"/>
    <w:rsid w:val="002D5179"/>
    <w:rsid w:val="002D5318"/>
    <w:rsid w:val="002E454A"/>
    <w:rsid w:val="002E5261"/>
    <w:rsid w:val="002E55D6"/>
    <w:rsid w:val="002E5667"/>
    <w:rsid w:val="002E69C7"/>
    <w:rsid w:val="002F4225"/>
    <w:rsid w:val="002F5801"/>
    <w:rsid w:val="0031345B"/>
    <w:rsid w:val="003151B3"/>
    <w:rsid w:val="00325909"/>
    <w:rsid w:val="0032691A"/>
    <w:rsid w:val="0035308B"/>
    <w:rsid w:val="0035412C"/>
    <w:rsid w:val="00354679"/>
    <w:rsid w:val="003558CB"/>
    <w:rsid w:val="00357BB0"/>
    <w:rsid w:val="00357F6F"/>
    <w:rsid w:val="00370686"/>
    <w:rsid w:val="00370B8F"/>
    <w:rsid w:val="003721DA"/>
    <w:rsid w:val="0037634D"/>
    <w:rsid w:val="00377909"/>
    <w:rsid w:val="00377EBF"/>
    <w:rsid w:val="00380E07"/>
    <w:rsid w:val="00382ABA"/>
    <w:rsid w:val="003857F0"/>
    <w:rsid w:val="003922AC"/>
    <w:rsid w:val="00392CA8"/>
    <w:rsid w:val="003935DA"/>
    <w:rsid w:val="003947F0"/>
    <w:rsid w:val="003A17DF"/>
    <w:rsid w:val="003A2DCF"/>
    <w:rsid w:val="003A642E"/>
    <w:rsid w:val="003B0E7F"/>
    <w:rsid w:val="003B15C6"/>
    <w:rsid w:val="003B1B61"/>
    <w:rsid w:val="003B4AF5"/>
    <w:rsid w:val="003C5077"/>
    <w:rsid w:val="003C536B"/>
    <w:rsid w:val="003C53E9"/>
    <w:rsid w:val="003D40F4"/>
    <w:rsid w:val="003D72E7"/>
    <w:rsid w:val="003E14A7"/>
    <w:rsid w:val="003E26C4"/>
    <w:rsid w:val="003E5370"/>
    <w:rsid w:val="003F1301"/>
    <w:rsid w:val="003F6538"/>
    <w:rsid w:val="00404729"/>
    <w:rsid w:val="00404A9E"/>
    <w:rsid w:val="004074C6"/>
    <w:rsid w:val="004106F8"/>
    <w:rsid w:val="004115BC"/>
    <w:rsid w:val="00412754"/>
    <w:rsid w:val="004131E0"/>
    <w:rsid w:val="00414084"/>
    <w:rsid w:val="004141DE"/>
    <w:rsid w:val="00414716"/>
    <w:rsid w:val="00420286"/>
    <w:rsid w:val="004228BA"/>
    <w:rsid w:val="00427E61"/>
    <w:rsid w:val="00430301"/>
    <w:rsid w:val="004308C1"/>
    <w:rsid w:val="004370D8"/>
    <w:rsid w:val="00437C4C"/>
    <w:rsid w:val="004422A7"/>
    <w:rsid w:val="00444FA9"/>
    <w:rsid w:val="00444FBA"/>
    <w:rsid w:val="00447301"/>
    <w:rsid w:val="00456BB8"/>
    <w:rsid w:val="00461A2C"/>
    <w:rsid w:val="00467C5F"/>
    <w:rsid w:val="00472CA6"/>
    <w:rsid w:val="00477D33"/>
    <w:rsid w:val="00480F37"/>
    <w:rsid w:val="004816FC"/>
    <w:rsid w:val="00483D61"/>
    <w:rsid w:val="0048497F"/>
    <w:rsid w:val="00486ED7"/>
    <w:rsid w:val="004917D9"/>
    <w:rsid w:val="00492D9B"/>
    <w:rsid w:val="00497519"/>
    <w:rsid w:val="004A034A"/>
    <w:rsid w:val="004A2DE2"/>
    <w:rsid w:val="004A4C3A"/>
    <w:rsid w:val="004A721C"/>
    <w:rsid w:val="004B1448"/>
    <w:rsid w:val="004B149E"/>
    <w:rsid w:val="004B2D0F"/>
    <w:rsid w:val="004B3B5B"/>
    <w:rsid w:val="004B537E"/>
    <w:rsid w:val="004B6C8D"/>
    <w:rsid w:val="004C3637"/>
    <w:rsid w:val="004C5DEA"/>
    <w:rsid w:val="004C7C4F"/>
    <w:rsid w:val="004D16F7"/>
    <w:rsid w:val="004D1A69"/>
    <w:rsid w:val="004D268E"/>
    <w:rsid w:val="004D7FA9"/>
    <w:rsid w:val="004E5FDD"/>
    <w:rsid w:val="004E66BF"/>
    <w:rsid w:val="004F2039"/>
    <w:rsid w:val="00502972"/>
    <w:rsid w:val="005049DD"/>
    <w:rsid w:val="0050512C"/>
    <w:rsid w:val="0051278F"/>
    <w:rsid w:val="00513973"/>
    <w:rsid w:val="00513B0A"/>
    <w:rsid w:val="005172F3"/>
    <w:rsid w:val="0053162C"/>
    <w:rsid w:val="005355BB"/>
    <w:rsid w:val="0054539F"/>
    <w:rsid w:val="00546673"/>
    <w:rsid w:val="005511EE"/>
    <w:rsid w:val="00551FAD"/>
    <w:rsid w:val="00553E13"/>
    <w:rsid w:val="005551C3"/>
    <w:rsid w:val="005608F7"/>
    <w:rsid w:val="0056548A"/>
    <w:rsid w:val="00567C1D"/>
    <w:rsid w:val="00573E0A"/>
    <w:rsid w:val="005750A8"/>
    <w:rsid w:val="00587C5F"/>
    <w:rsid w:val="00590BBC"/>
    <w:rsid w:val="00590EC9"/>
    <w:rsid w:val="005912B1"/>
    <w:rsid w:val="00593B29"/>
    <w:rsid w:val="005A18A3"/>
    <w:rsid w:val="005A5D49"/>
    <w:rsid w:val="005B006F"/>
    <w:rsid w:val="005B0FED"/>
    <w:rsid w:val="005B295F"/>
    <w:rsid w:val="005B4FEE"/>
    <w:rsid w:val="005B741A"/>
    <w:rsid w:val="005B7637"/>
    <w:rsid w:val="005B7EC2"/>
    <w:rsid w:val="005C763C"/>
    <w:rsid w:val="005D1E81"/>
    <w:rsid w:val="005E0E2E"/>
    <w:rsid w:val="005E179F"/>
    <w:rsid w:val="005E55FF"/>
    <w:rsid w:val="005E65F8"/>
    <w:rsid w:val="005F0C6F"/>
    <w:rsid w:val="005F1687"/>
    <w:rsid w:val="005F2A5B"/>
    <w:rsid w:val="00601BEF"/>
    <w:rsid w:val="0061389F"/>
    <w:rsid w:val="006162C9"/>
    <w:rsid w:val="0062207B"/>
    <w:rsid w:val="006348FC"/>
    <w:rsid w:val="0063756B"/>
    <w:rsid w:val="00644C85"/>
    <w:rsid w:val="00645383"/>
    <w:rsid w:val="00646310"/>
    <w:rsid w:val="0065010A"/>
    <w:rsid w:val="006504AB"/>
    <w:rsid w:val="006536CD"/>
    <w:rsid w:val="006545CA"/>
    <w:rsid w:val="00656469"/>
    <w:rsid w:val="006621D2"/>
    <w:rsid w:val="00663842"/>
    <w:rsid w:val="00664D00"/>
    <w:rsid w:val="0066687D"/>
    <w:rsid w:val="006669D7"/>
    <w:rsid w:val="00667671"/>
    <w:rsid w:val="0067521A"/>
    <w:rsid w:val="00675E8D"/>
    <w:rsid w:val="00682E4B"/>
    <w:rsid w:val="006843F1"/>
    <w:rsid w:val="0068498C"/>
    <w:rsid w:val="00687211"/>
    <w:rsid w:val="006905C0"/>
    <w:rsid w:val="006914E9"/>
    <w:rsid w:val="006972BE"/>
    <w:rsid w:val="006A13A8"/>
    <w:rsid w:val="006B3EC1"/>
    <w:rsid w:val="006C46E1"/>
    <w:rsid w:val="006C4A66"/>
    <w:rsid w:val="006C4ED5"/>
    <w:rsid w:val="006D046F"/>
    <w:rsid w:val="006D1829"/>
    <w:rsid w:val="006D6EEF"/>
    <w:rsid w:val="006D71F8"/>
    <w:rsid w:val="006E6E61"/>
    <w:rsid w:val="006F07E6"/>
    <w:rsid w:val="006F1040"/>
    <w:rsid w:val="006F34CC"/>
    <w:rsid w:val="006F4C68"/>
    <w:rsid w:val="006F5D6A"/>
    <w:rsid w:val="007035B2"/>
    <w:rsid w:val="007038E2"/>
    <w:rsid w:val="007059B4"/>
    <w:rsid w:val="0070785F"/>
    <w:rsid w:val="00711B8B"/>
    <w:rsid w:val="00711BDF"/>
    <w:rsid w:val="007224C1"/>
    <w:rsid w:val="00722582"/>
    <w:rsid w:val="00723A62"/>
    <w:rsid w:val="007254D5"/>
    <w:rsid w:val="00726E1B"/>
    <w:rsid w:val="00733B37"/>
    <w:rsid w:val="00734E64"/>
    <w:rsid w:val="00735468"/>
    <w:rsid w:val="00742081"/>
    <w:rsid w:val="00742212"/>
    <w:rsid w:val="00754487"/>
    <w:rsid w:val="00755226"/>
    <w:rsid w:val="0075584E"/>
    <w:rsid w:val="0076199B"/>
    <w:rsid w:val="00766AB3"/>
    <w:rsid w:val="007709D0"/>
    <w:rsid w:val="0077587B"/>
    <w:rsid w:val="00775DF7"/>
    <w:rsid w:val="00775F95"/>
    <w:rsid w:val="00780CB6"/>
    <w:rsid w:val="0078239F"/>
    <w:rsid w:val="00782BDF"/>
    <w:rsid w:val="00791EF0"/>
    <w:rsid w:val="00796CD5"/>
    <w:rsid w:val="007A243D"/>
    <w:rsid w:val="007A69B1"/>
    <w:rsid w:val="007B4B54"/>
    <w:rsid w:val="007B4B5B"/>
    <w:rsid w:val="007B7A1A"/>
    <w:rsid w:val="007C414C"/>
    <w:rsid w:val="007D0406"/>
    <w:rsid w:val="007D0871"/>
    <w:rsid w:val="007D24CE"/>
    <w:rsid w:val="007D2CFA"/>
    <w:rsid w:val="007D6E15"/>
    <w:rsid w:val="007E2B83"/>
    <w:rsid w:val="007F1D49"/>
    <w:rsid w:val="007F2494"/>
    <w:rsid w:val="008047AD"/>
    <w:rsid w:val="0080552B"/>
    <w:rsid w:val="00810D9C"/>
    <w:rsid w:val="008115D5"/>
    <w:rsid w:val="00815303"/>
    <w:rsid w:val="00815A9D"/>
    <w:rsid w:val="008231A1"/>
    <w:rsid w:val="0082414A"/>
    <w:rsid w:val="008253AD"/>
    <w:rsid w:val="00827279"/>
    <w:rsid w:val="00836DA7"/>
    <w:rsid w:val="00837DF3"/>
    <w:rsid w:val="008416A0"/>
    <w:rsid w:val="00841ECE"/>
    <w:rsid w:val="0084681C"/>
    <w:rsid w:val="00850420"/>
    <w:rsid w:val="008526A8"/>
    <w:rsid w:val="0085702E"/>
    <w:rsid w:val="00862DA7"/>
    <w:rsid w:val="008647F1"/>
    <w:rsid w:val="00870569"/>
    <w:rsid w:val="00871C5D"/>
    <w:rsid w:val="00874EAF"/>
    <w:rsid w:val="00876334"/>
    <w:rsid w:val="00880C8B"/>
    <w:rsid w:val="0088296E"/>
    <w:rsid w:val="0088468A"/>
    <w:rsid w:val="008851F4"/>
    <w:rsid w:val="00885C7A"/>
    <w:rsid w:val="00891869"/>
    <w:rsid w:val="00895BF8"/>
    <w:rsid w:val="008A3E96"/>
    <w:rsid w:val="008A4358"/>
    <w:rsid w:val="008A7666"/>
    <w:rsid w:val="008B27AE"/>
    <w:rsid w:val="008B608C"/>
    <w:rsid w:val="008C02A2"/>
    <w:rsid w:val="008C5645"/>
    <w:rsid w:val="008D14E9"/>
    <w:rsid w:val="008D3763"/>
    <w:rsid w:val="008D4F01"/>
    <w:rsid w:val="008D50DC"/>
    <w:rsid w:val="008D547A"/>
    <w:rsid w:val="008D667C"/>
    <w:rsid w:val="008D68B8"/>
    <w:rsid w:val="008E0062"/>
    <w:rsid w:val="008E085B"/>
    <w:rsid w:val="008E1CBF"/>
    <w:rsid w:val="008F08A7"/>
    <w:rsid w:val="008F331B"/>
    <w:rsid w:val="008F3409"/>
    <w:rsid w:val="008F5AB2"/>
    <w:rsid w:val="008F6924"/>
    <w:rsid w:val="00902DA2"/>
    <w:rsid w:val="0090487D"/>
    <w:rsid w:val="00906F26"/>
    <w:rsid w:val="009111AC"/>
    <w:rsid w:val="00911272"/>
    <w:rsid w:val="00912E6F"/>
    <w:rsid w:val="0091300A"/>
    <w:rsid w:val="00913D26"/>
    <w:rsid w:val="009212E2"/>
    <w:rsid w:val="009257DF"/>
    <w:rsid w:val="00927245"/>
    <w:rsid w:val="00927E9F"/>
    <w:rsid w:val="009304E3"/>
    <w:rsid w:val="009306BB"/>
    <w:rsid w:val="00932F83"/>
    <w:rsid w:val="009520D3"/>
    <w:rsid w:val="00953496"/>
    <w:rsid w:val="00960770"/>
    <w:rsid w:val="0096197A"/>
    <w:rsid w:val="00963521"/>
    <w:rsid w:val="009640E6"/>
    <w:rsid w:val="009854AC"/>
    <w:rsid w:val="00985C79"/>
    <w:rsid w:val="00997745"/>
    <w:rsid w:val="009A0589"/>
    <w:rsid w:val="009A6461"/>
    <w:rsid w:val="009B3B60"/>
    <w:rsid w:val="009C18F2"/>
    <w:rsid w:val="009C1CAD"/>
    <w:rsid w:val="009C23BD"/>
    <w:rsid w:val="009C613B"/>
    <w:rsid w:val="009C7675"/>
    <w:rsid w:val="009D4DA1"/>
    <w:rsid w:val="009D69E9"/>
    <w:rsid w:val="009D6DC0"/>
    <w:rsid w:val="009E5A43"/>
    <w:rsid w:val="009E7C98"/>
    <w:rsid w:val="009F422E"/>
    <w:rsid w:val="009F659C"/>
    <w:rsid w:val="009F70BC"/>
    <w:rsid w:val="009F724A"/>
    <w:rsid w:val="00A01A67"/>
    <w:rsid w:val="00A025F8"/>
    <w:rsid w:val="00A12068"/>
    <w:rsid w:val="00A1302D"/>
    <w:rsid w:val="00A14B9B"/>
    <w:rsid w:val="00A172EF"/>
    <w:rsid w:val="00A1748D"/>
    <w:rsid w:val="00A23040"/>
    <w:rsid w:val="00A26334"/>
    <w:rsid w:val="00A266E8"/>
    <w:rsid w:val="00A273BF"/>
    <w:rsid w:val="00A27B52"/>
    <w:rsid w:val="00A3070A"/>
    <w:rsid w:val="00A31A8B"/>
    <w:rsid w:val="00A34939"/>
    <w:rsid w:val="00A4627F"/>
    <w:rsid w:val="00A55A96"/>
    <w:rsid w:val="00A6527C"/>
    <w:rsid w:val="00A660CE"/>
    <w:rsid w:val="00A67DA3"/>
    <w:rsid w:val="00A826B3"/>
    <w:rsid w:val="00A84D32"/>
    <w:rsid w:val="00AA22D4"/>
    <w:rsid w:val="00AA34C8"/>
    <w:rsid w:val="00AA44C3"/>
    <w:rsid w:val="00AA601B"/>
    <w:rsid w:val="00AA6255"/>
    <w:rsid w:val="00AA6FCC"/>
    <w:rsid w:val="00AB52BD"/>
    <w:rsid w:val="00AB622A"/>
    <w:rsid w:val="00AB66F3"/>
    <w:rsid w:val="00AC261C"/>
    <w:rsid w:val="00AC4295"/>
    <w:rsid w:val="00AC6342"/>
    <w:rsid w:val="00AD5C0F"/>
    <w:rsid w:val="00AE7250"/>
    <w:rsid w:val="00AF647A"/>
    <w:rsid w:val="00B05193"/>
    <w:rsid w:val="00B05F63"/>
    <w:rsid w:val="00B06FC4"/>
    <w:rsid w:val="00B16A94"/>
    <w:rsid w:val="00B23BFF"/>
    <w:rsid w:val="00B25126"/>
    <w:rsid w:val="00B27B7D"/>
    <w:rsid w:val="00B31491"/>
    <w:rsid w:val="00B36D77"/>
    <w:rsid w:val="00B41BF5"/>
    <w:rsid w:val="00B477D3"/>
    <w:rsid w:val="00B55950"/>
    <w:rsid w:val="00B570FB"/>
    <w:rsid w:val="00B60685"/>
    <w:rsid w:val="00B63B09"/>
    <w:rsid w:val="00B649B1"/>
    <w:rsid w:val="00B653FF"/>
    <w:rsid w:val="00B67A83"/>
    <w:rsid w:val="00B67B62"/>
    <w:rsid w:val="00B67E1C"/>
    <w:rsid w:val="00B703BA"/>
    <w:rsid w:val="00B7161E"/>
    <w:rsid w:val="00B71866"/>
    <w:rsid w:val="00B72520"/>
    <w:rsid w:val="00B747F9"/>
    <w:rsid w:val="00B82398"/>
    <w:rsid w:val="00B84E58"/>
    <w:rsid w:val="00B871C5"/>
    <w:rsid w:val="00B9387B"/>
    <w:rsid w:val="00B94BF8"/>
    <w:rsid w:val="00BA024F"/>
    <w:rsid w:val="00BA57AD"/>
    <w:rsid w:val="00BA6E7F"/>
    <w:rsid w:val="00BA7763"/>
    <w:rsid w:val="00BB047E"/>
    <w:rsid w:val="00BB0633"/>
    <w:rsid w:val="00BB710C"/>
    <w:rsid w:val="00BC280C"/>
    <w:rsid w:val="00BC4B10"/>
    <w:rsid w:val="00BC500A"/>
    <w:rsid w:val="00BD4718"/>
    <w:rsid w:val="00BD63CE"/>
    <w:rsid w:val="00BE24FE"/>
    <w:rsid w:val="00BE3B17"/>
    <w:rsid w:val="00BE4FA0"/>
    <w:rsid w:val="00BE51BA"/>
    <w:rsid w:val="00BE6446"/>
    <w:rsid w:val="00BE6796"/>
    <w:rsid w:val="00C0666D"/>
    <w:rsid w:val="00C106E9"/>
    <w:rsid w:val="00C11133"/>
    <w:rsid w:val="00C13356"/>
    <w:rsid w:val="00C14719"/>
    <w:rsid w:val="00C14BB3"/>
    <w:rsid w:val="00C15B6D"/>
    <w:rsid w:val="00C21CA1"/>
    <w:rsid w:val="00C234D6"/>
    <w:rsid w:val="00C25181"/>
    <w:rsid w:val="00C27C6B"/>
    <w:rsid w:val="00C350E6"/>
    <w:rsid w:val="00C3614F"/>
    <w:rsid w:val="00C42A1C"/>
    <w:rsid w:val="00C47072"/>
    <w:rsid w:val="00C47492"/>
    <w:rsid w:val="00C52292"/>
    <w:rsid w:val="00C52A23"/>
    <w:rsid w:val="00C5771E"/>
    <w:rsid w:val="00C63FAC"/>
    <w:rsid w:val="00C65D29"/>
    <w:rsid w:val="00C66E19"/>
    <w:rsid w:val="00C7276B"/>
    <w:rsid w:val="00C74884"/>
    <w:rsid w:val="00C81B81"/>
    <w:rsid w:val="00C84414"/>
    <w:rsid w:val="00C84F51"/>
    <w:rsid w:val="00C96674"/>
    <w:rsid w:val="00C96EB6"/>
    <w:rsid w:val="00C972E7"/>
    <w:rsid w:val="00C975AA"/>
    <w:rsid w:val="00C9782D"/>
    <w:rsid w:val="00CA1377"/>
    <w:rsid w:val="00CA19A0"/>
    <w:rsid w:val="00CA4F1B"/>
    <w:rsid w:val="00CA73B2"/>
    <w:rsid w:val="00CA7A0A"/>
    <w:rsid w:val="00CB0B32"/>
    <w:rsid w:val="00CB0D92"/>
    <w:rsid w:val="00CB27E8"/>
    <w:rsid w:val="00CC1C61"/>
    <w:rsid w:val="00CC2D8C"/>
    <w:rsid w:val="00CC338F"/>
    <w:rsid w:val="00CC7C98"/>
    <w:rsid w:val="00CD0824"/>
    <w:rsid w:val="00CD2818"/>
    <w:rsid w:val="00CD30A4"/>
    <w:rsid w:val="00CD38BC"/>
    <w:rsid w:val="00CD79F5"/>
    <w:rsid w:val="00CE06DA"/>
    <w:rsid w:val="00CE24EC"/>
    <w:rsid w:val="00CE64AA"/>
    <w:rsid w:val="00CF5288"/>
    <w:rsid w:val="00D0059A"/>
    <w:rsid w:val="00D029D1"/>
    <w:rsid w:val="00D2482E"/>
    <w:rsid w:val="00D31C4C"/>
    <w:rsid w:val="00D321D2"/>
    <w:rsid w:val="00D329F7"/>
    <w:rsid w:val="00D338ED"/>
    <w:rsid w:val="00D401C1"/>
    <w:rsid w:val="00D4078A"/>
    <w:rsid w:val="00D418AD"/>
    <w:rsid w:val="00D4411D"/>
    <w:rsid w:val="00D44A77"/>
    <w:rsid w:val="00D5202B"/>
    <w:rsid w:val="00D552BB"/>
    <w:rsid w:val="00D55A76"/>
    <w:rsid w:val="00D601B3"/>
    <w:rsid w:val="00D636A6"/>
    <w:rsid w:val="00D63CD3"/>
    <w:rsid w:val="00D65C3D"/>
    <w:rsid w:val="00D8100D"/>
    <w:rsid w:val="00D82646"/>
    <w:rsid w:val="00D92A2B"/>
    <w:rsid w:val="00DA2180"/>
    <w:rsid w:val="00DA2735"/>
    <w:rsid w:val="00DA5761"/>
    <w:rsid w:val="00DB15B6"/>
    <w:rsid w:val="00DB2AC6"/>
    <w:rsid w:val="00DB3AB8"/>
    <w:rsid w:val="00DC0315"/>
    <w:rsid w:val="00DC23A9"/>
    <w:rsid w:val="00DC3BFA"/>
    <w:rsid w:val="00DC51AD"/>
    <w:rsid w:val="00DC7308"/>
    <w:rsid w:val="00DD1E4F"/>
    <w:rsid w:val="00DD24FF"/>
    <w:rsid w:val="00DD3001"/>
    <w:rsid w:val="00DD33BE"/>
    <w:rsid w:val="00DD683C"/>
    <w:rsid w:val="00DD6C8E"/>
    <w:rsid w:val="00DD7F7B"/>
    <w:rsid w:val="00DE0133"/>
    <w:rsid w:val="00DE2403"/>
    <w:rsid w:val="00DE3BAB"/>
    <w:rsid w:val="00DE43DB"/>
    <w:rsid w:val="00DE5EAA"/>
    <w:rsid w:val="00DE63C3"/>
    <w:rsid w:val="00DF1858"/>
    <w:rsid w:val="00DF289C"/>
    <w:rsid w:val="00DF35E5"/>
    <w:rsid w:val="00DF39AE"/>
    <w:rsid w:val="00DF3D28"/>
    <w:rsid w:val="00E009C3"/>
    <w:rsid w:val="00E01BCA"/>
    <w:rsid w:val="00E04367"/>
    <w:rsid w:val="00E06156"/>
    <w:rsid w:val="00E11B66"/>
    <w:rsid w:val="00E13D7C"/>
    <w:rsid w:val="00E14207"/>
    <w:rsid w:val="00E1478D"/>
    <w:rsid w:val="00E1775B"/>
    <w:rsid w:val="00E24375"/>
    <w:rsid w:val="00E4418C"/>
    <w:rsid w:val="00E50913"/>
    <w:rsid w:val="00E53E38"/>
    <w:rsid w:val="00E542A5"/>
    <w:rsid w:val="00E54FFC"/>
    <w:rsid w:val="00E55413"/>
    <w:rsid w:val="00E56075"/>
    <w:rsid w:val="00E566A0"/>
    <w:rsid w:val="00E57CAD"/>
    <w:rsid w:val="00E603B5"/>
    <w:rsid w:val="00E67F49"/>
    <w:rsid w:val="00E729A4"/>
    <w:rsid w:val="00E751D9"/>
    <w:rsid w:val="00E75658"/>
    <w:rsid w:val="00E77A4B"/>
    <w:rsid w:val="00E83B27"/>
    <w:rsid w:val="00E92509"/>
    <w:rsid w:val="00E9787B"/>
    <w:rsid w:val="00EA0251"/>
    <w:rsid w:val="00EA1A0C"/>
    <w:rsid w:val="00EA4CAA"/>
    <w:rsid w:val="00EB6641"/>
    <w:rsid w:val="00EC0BD3"/>
    <w:rsid w:val="00EC2A6A"/>
    <w:rsid w:val="00EC3A44"/>
    <w:rsid w:val="00EC3A62"/>
    <w:rsid w:val="00ED0E6C"/>
    <w:rsid w:val="00ED1D45"/>
    <w:rsid w:val="00ED6B7E"/>
    <w:rsid w:val="00ED7B8F"/>
    <w:rsid w:val="00EE2C56"/>
    <w:rsid w:val="00EF0097"/>
    <w:rsid w:val="00F036DF"/>
    <w:rsid w:val="00F135C6"/>
    <w:rsid w:val="00F25C15"/>
    <w:rsid w:val="00F25E2A"/>
    <w:rsid w:val="00F3192D"/>
    <w:rsid w:val="00F32BF7"/>
    <w:rsid w:val="00F3548B"/>
    <w:rsid w:val="00F361FA"/>
    <w:rsid w:val="00F37C41"/>
    <w:rsid w:val="00F42E15"/>
    <w:rsid w:val="00F55574"/>
    <w:rsid w:val="00F56CC7"/>
    <w:rsid w:val="00F601A1"/>
    <w:rsid w:val="00F62604"/>
    <w:rsid w:val="00F65056"/>
    <w:rsid w:val="00F653C9"/>
    <w:rsid w:val="00F66009"/>
    <w:rsid w:val="00F72116"/>
    <w:rsid w:val="00F730AF"/>
    <w:rsid w:val="00F772EE"/>
    <w:rsid w:val="00F83F5E"/>
    <w:rsid w:val="00F85F59"/>
    <w:rsid w:val="00F87ED3"/>
    <w:rsid w:val="00F906D2"/>
    <w:rsid w:val="00F95427"/>
    <w:rsid w:val="00FA0293"/>
    <w:rsid w:val="00FA5DAA"/>
    <w:rsid w:val="00FA7475"/>
    <w:rsid w:val="00FB2965"/>
    <w:rsid w:val="00FB3A92"/>
    <w:rsid w:val="00FB4BB8"/>
    <w:rsid w:val="00FB5E19"/>
    <w:rsid w:val="00FC004F"/>
    <w:rsid w:val="00FC2B7C"/>
    <w:rsid w:val="00FC7E1E"/>
    <w:rsid w:val="00FD0B22"/>
    <w:rsid w:val="00FD0DED"/>
    <w:rsid w:val="00FD329D"/>
    <w:rsid w:val="00FD5283"/>
    <w:rsid w:val="00FD7C46"/>
    <w:rsid w:val="00FE064A"/>
    <w:rsid w:val="00FE71DC"/>
    <w:rsid w:val="00FE7DF9"/>
    <w:rsid w:val="00FF6D0A"/>
    <w:rsid w:val="00FF7B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4A0DF88"/>
  <w15:docId w15:val="{F5CD3C55-FAF0-4094-B198-D7244AA9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1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354679"/>
    <w:pPr>
      <w:keepNext/>
      <w:jc w:val="both"/>
      <w:outlineLvl w:val="0"/>
    </w:pPr>
    <w:rPr>
      <w:b/>
      <w:szCs w:val="20"/>
    </w:rPr>
  </w:style>
  <w:style w:type="paragraph" w:styleId="Balk2">
    <w:name w:val="heading 2"/>
    <w:basedOn w:val="Normal"/>
    <w:next w:val="Normal"/>
    <w:link w:val="Balk2Char"/>
    <w:qFormat/>
    <w:rsid w:val="00354679"/>
    <w:pPr>
      <w:keepNext/>
      <w:jc w:val="both"/>
      <w:outlineLvl w:val="1"/>
    </w:pPr>
    <w:rPr>
      <w:b/>
      <w:sz w:val="28"/>
      <w:szCs w:val="20"/>
    </w:rPr>
  </w:style>
  <w:style w:type="paragraph" w:styleId="Balk3">
    <w:name w:val="heading 3"/>
    <w:basedOn w:val="Normal"/>
    <w:next w:val="Normal"/>
    <w:link w:val="Balk3Char"/>
    <w:qFormat/>
    <w:rsid w:val="00354679"/>
    <w:pPr>
      <w:keepNext/>
      <w:jc w:val="both"/>
      <w:outlineLvl w:val="2"/>
    </w:pPr>
    <w:rPr>
      <w:sz w:val="28"/>
      <w:szCs w:val="20"/>
    </w:rPr>
  </w:style>
  <w:style w:type="paragraph" w:styleId="Balk4">
    <w:name w:val="heading 4"/>
    <w:basedOn w:val="Normal"/>
    <w:next w:val="Normal"/>
    <w:link w:val="Balk4Char"/>
    <w:qFormat/>
    <w:rsid w:val="00354679"/>
    <w:pPr>
      <w:keepNext/>
      <w:outlineLvl w:val="3"/>
    </w:pPr>
    <w:rPr>
      <w:szCs w:val="20"/>
    </w:rPr>
  </w:style>
  <w:style w:type="paragraph" w:styleId="Balk5">
    <w:name w:val="heading 5"/>
    <w:basedOn w:val="Normal"/>
    <w:next w:val="Normal"/>
    <w:link w:val="Balk5Char"/>
    <w:qFormat/>
    <w:rsid w:val="00354679"/>
    <w:pPr>
      <w:keepNext/>
      <w:jc w:val="both"/>
      <w:outlineLvl w:val="4"/>
    </w:pPr>
    <w:rPr>
      <w:szCs w:val="20"/>
    </w:rPr>
  </w:style>
  <w:style w:type="paragraph" w:styleId="Balk6">
    <w:name w:val="heading 6"/>
    <w:basedOn w:val="Normal"/>
    <w:next w:val="Normal"/>
    <w:link w:val="Balk6Char"/>
    <w:qFormat/>
    <w:rsid w:val="00354679"/>
    <w:pPr>
      <w:keepNext/>
      <w:ind w:right="140"/>
      <w:jc w:val="both"/>
      <w:outlineLvl w:val="5"/>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1E81"/>
    <w:pPr>
      <w:tabs>
        <w:tab w:val="center" w:pos="4536"/>
        <w:tab w:val="right" w:pos="9072"/>
      </w:tabs>
    </w:pPr>
  </w:style>
  <w:style w:type="character" w:customStyle="1" w:styleId="stBilgiChar">
    <w:name w:val="Üst Bilgi Char"/>
    <w:basedOn w:val="VarsaylanParagrafYazTipi"/>
    <w:link w:val="stBilgi"/>
    <w:uiPriority w:val="99"/>
    <w:rsid w:val="005D1E8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D1E81"/>
    <w:pPr>
      <w:tabs>
        <w:tab w:val="center" w:pos="4536"/>
        <w:tab w:val="right" w:pos="9072"/>
      </w:tabs>
    </w:pPr>
  </w:style>
  <w:style w:type="character" w:customStyle="1" w:styleId="AltBilgiChar">
    <w:name w:val="Alt Bilgi Char"/>
    <w:basedOn w:val="VarsaylanParagrafYazTipi"/>
    <w:link w:val="AltBilgi"/>
    <w:uiPriority w:val="99"/>
    <w:rsid w:val="005D1E8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unhideWhenUsed/>
    <w:rsid w:val="005D1E81"/>
    <w:rPr>
      <w:rFonts w:ascii="Tahoma" w:hAnsi="Tahoma" w:cs="Tahoma"/>
      <w:sz w:val="16"/>
      <w:szCs w:val="16"/>
    </w:rPr>
  </w:style>
  <w:style w:type="character" w:customStyle="1" w:styleId="BalonMetniChar">
    <w:name w:val="Balon Metni Char"/>
    <w:basedOn w:val="VarsaylanParagrafYazTipi"/>
    <w:link w:val="BalonMetni"/>
    <w:uiPriority w:val="99"/>
    <w:rsid w:val="005D1E81"/>
    <w:rPr>
      <w:rFonts w:ascii="Tahoma" w:eastAsia="Times New Roman" w:hAnsi="Tahoma" w:cs="Tahoma"/>
      <w:sz w:val="16"/>
      <w:szCs w:val="16"/>
      <w:lang w:eastAsia="tr-TR"/>
    </w:rPr>
  </w:style>
  <w:style w:type="table" w:styleId="TabloKlavuzu">
    <w:name w:val="Table Grid"/>
    <w:basedOn w:val="NormalTablo"/>
    <w:uiPriority w:val="59"/>
    <w:rsid w:val="0004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35467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354679"/>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354679"/>
    <w:rPr>
      <w:rFonts w:ascii="Times New Roman" w:eastAsia="Times New Roman" w:hAnsi="Times New Roman" w:cs="Times New Roman"/>
      <w:sz w:val="28"/>
      <w:szCs w:val="20"/>
      <w:lang w:eastAsia="tr-TR"/>
    </w:rPr>
  </w:style>
  <w:style w:type="character" w:customStyle="1" w:styleId="Balk4Char">
    <w:name w:val="Başlık 4 Char"/>
    <w:basedOn w:val="VarsaylanParagrafYazTipi"/>
    <w:link w:val="Balk4"/>
    <w:rsid w:val="00354679"/>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35467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354679"/>
    <w:rPr>
      <w:rFonts w:ascii="Times New Roman" w:eastAsia="Times New Roman" w:hAnsi="Times New Roman" w:cs="Times New Roman"/>
      <w:b/>
      <w:sz w:val="24"/>
      <w:szCs w:val="20"/>
      <w:lang w:eastAsia="tr-TR"/>
    </w:rPr>
  </w:style>
  <w:style w:type="paragraph" w:styleId="KonuBal">
    <w:name w:val="Title"/>
    <w:basedOn w:val="Normal"/>
    <w:link w:val="KonuBalChar"/>
    <w:uiPriority w:val="99"/>
    <w:qFormat/>
    <w:rsid w:val="00354679"/>
    <w:pPr>
      <w:jc w:val="center"/>
    </w:pPr>
    <w:rPr>
      <w:b/>
      <w:szCs w:val="20"/>
    </w:rPr>
  </w:style>
  <w:style w:type="character" w:customStyle="1" w:styleId="KonuBalChar">
    <w:name w:val="Konu Başlığı Char"/>
    <w:basedOn w:val="VarsaylanParagrafYazTipi"/>
    <w:link w:val="KonuBal"/>
    <w:uiPriority w:val="99"/>
    <w:rsid w:val="00354679"/>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rsid w:val="00354679"/>
    <w:pPr>
      <w:jc w:val="both"/>
    </w:pPr>
    <w:rPr>
      <w:b/>
      <w:szCs w:val="20"/>
    </w:rPr>
  </w:style>
  <w:style w:type="character" w:customStyle="1" w:styleId="GvdeMetniChar">
    <w:name w:val="Gövde Metni Char"/>
    <w:basedOn w:val="VarsaylanParagrafYazTipi"/>
    <w:link w:val="GvdeMetni"/>
    <w:uiPriority w:val="99"/>
    <w:rsid w:val="00354679"/>
    <w:rPr>
      <w:rFonts w:ascii="Times New Roman" w:eastAsia="Times New Roman" w:hAnsi="Times New Roman" w:cs="Times New Roman"/>
      <w:b/>
      <w:sz w:val="24"/>
      <w:szCs w:val="20"/>
      <w:lang w:eastAsia="tr-TR"/>
    </w:rPr>
  </w:style>
  <w:style w:type="character" w:styleId="SayfaNumaras">
    <w:name w:val="page number"/>
    <w:basedOn w:val="VarsaylanParagrafYazTipi"/>
    <w:rsid w:val="00354679"/>
  </w:style>
  <w:style w:type="paragraph" w:styleId="GvdeMetniGirintisi">
    <w:name w:val="Body Text Indent"/>
    <w:basedOn w:val="Normal"/>
    <w:link w:val="GvdeMetniGirintisiChar"/>
    <w:rsid w:val="00354679"/>
    <w:pPr>
      <w:spacing w:after="120"/>
      <w:ind w:left="283"/>
    </w:pPr>
    <w:rPr>
      <w:sz w:val="20"/>
      <w:szCs w:val="20"/>
    </w:rPr>
  </w:style>
  <w:style w:type="character" w:customStyle="1" w:styleId="GvdeMetniGirintisiChar">
    <w:name w:val="Gövde Metni Girintisi Char"/>
    <w:basedOn w:val="VarsaylanParagrafYazTipi"/>
    <w:link w:val="GvdeMetniGirintisi"/>
    <w:rsid w:val="00354679"/>
    <w:rPr>
      <w:rFonts w:ascii="Times New Roman" w:eastAsia="Times New Roman" w:hAnsi="Times New Roman" w:cs="Times New Roman"/>
      <w:sz w:val="20"/>
      <w:szCs w:val="20"/>
      <w:lang w:eastAsia="tr-TR"/>
    </w:rPr>
  </w:style>
  <w:style w:type="table" w:styleId="TabloKlavuz5">
    <w:name w:val="Table Grid 5"/>
    <w:basedOn w:val="NormalTablo"/>
    <w:rsid w:val="00354679"/>
    <w:pPr>
      <w:spacing w:after="0" w:line="240" w:lineRule="auto"/>
    </w:pPr>
    <w:rPr>
      <w:rFonts w:ascii="Times New Roman" w:eastAsia="Batang"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eParagraf">
    <w:name w:val="List Paragraph"/>
    <w:basedOn w:val="Normal"/>
    <w:uiPriority w:val="34"/>
    <w:qFormat/>
    <w:rsid w:val="00456BB8"/>
    <w:pPr>
      <w:ind w:left="720"/>
      <w:contextualSpacing/>
    </w:pPr>
  </w:style>
  <w:style w:type="paragraph" w:customStyle="1" w:styleId="xl83">
    <w:name w:val="xl83"/>
    <w:basedOn w:val="Normal"/>
    <w:uiPriority w:val="99"/>
    <w:rsid w:val="00DD6C8E"/>
    <w:pPr>
      <w:pBdr>
        <w:top w:val="single" w:sz="4" w:space="0" w:color="969696"/>
        <w:bottom w:val="single" w:sz="4" w:space="0" w:color="969696"/>
      </w:pBdr>
      <w:shd w:val="clear" w:color="000000" w:fill="FFFFFF"/>
      <w:spacing w:before="100" w:beforeAutospacing="1" w:after="100" w:afterAutospacing="1"/>
      <w:textAlignment w:val="top"/>
    </w:pPr>
    <w:rPr>
      <w:rFonts w:ascii="Verdana" w:hAnsi="Verdana"/>
      <w:color w:val="000000"/>
      <w:sz w:val="18"/>
      <w:szCs w:val="18"/>
    </w:rPr>
  </w:style>
  <w:style w:type="paragraph" w:customStyle="1" w:styleId="xl75">
    <w:name w:val="xl75"/>
    <w:basedOn w:val="Normal"/>
    <w:uiPriority w:val="99"/>
    <w:rsid w:val="00C14BB3"/>
    <w:pPr>
      <w:pBdr>
        <w:top w:val="single" w:sz="4" w:space="0" w:color="969696"/>
        <w:left w:val="single" w:sz="4" w:space="0" w:color="969696"/>
        <w:bottom w:val="single" w:sz="4" w:space="0" w:color="969696"/>
      </w:pBdr>
      <w:shd w:val="clear" w:color="000000" w:fill="DAEEF3"/>
      <w:spacing w:before="100" w:beforeAutospacing="1" w:after="100" w:afterAutospacing="1"/>
      <w:textAlignment w:val="top"/>
    </w:pPr>
    <w:rPr>
      <w:rFonts w:ascii="Verdana" w:hAnsi="Verdana"/>
      <w:color w:val="000000"/>
      <w:sz w:val="18"/>
      <w:szCs w:val="18"/>
    </w:rPr>
  </w:style>
  <w:style w:type="paragraph" w:styleId="NormalWeb">
    <w:name w:val="Normal (Web)"/>
    <w:basedOn w:val="Normal"/>
    <w:uiPriority w:val="99"/>
    <w:unhideWhenUsed/>
    <w:rsid w:val="00420286"/>
    <w:pPr>
      <w:spacing w:before="100" w:beforeAutospacing="1" w:after="100" w:afterAutospacing="1"/>
    </w:pPr>
  </w:style>
  <w:style w:type="paragraph" w:styleId="AralkYok">
    <w:name w:val="No Spacing"/>
    <w:link w:val="AralkYokChar"/>
    <w:uiPriority w:val="1"/>
    <w:qFormat/>
    <w:rsid w:val="00056F70"/>
    <w:pPr>
      <w:spacing w:after="0" w:line="240" w:lineRule="auto"/>
    </w:pPr>
  </w:style>
  <w:style w:type="paragraph" w:customStyle="1" w:styleId="ListeParagraf4">
    <w:name w:val="Liste Paragraf4"/>
    <w:basedOn w:val="Normal"/>
    <w:uiPriority w:val="99"/>
    <w:rsid w:val="00056F70"/>
    <w:pPr>
      <w:spacing w:after="200" w:line="276" w:lineRule="auto"/>
      <w:ind w:left="720"/>
      <w:contextualSpacing/>
    </w:pPr>
    <w:rPr>
      <w:rFonts w:ascii="Calibri" w:eastAsia="Calibri" w:hAnsi="Calibri"/>
      <w:sz w:val="22"/>
      <w:szCs w:val="22"/>
    </w:rPr>
  </w:style>
  <w:style w:type="character" w:customStyle="1" w:styleId="AralkYokChar">
    <w:name w:val="Aralık Yok Char"/>
    <w:basedOn w:val="VarsaylanParagrafYazTipi"/>
    <w:link w:val="AralkYok"/>
    <w:uiPriority w:val="1"/>
    <w:rsid w:val="00056F70"/>
  </w:style>
  <w:style w:type="paragraph" w:styleId="GvdeMetni2">
    <w:name w:val="Body Text 2"/>
    <w:basedOn w:val="Normal"/>
    <w:link w:val="GvdeMetni2Char"/>
    <w:uiPriority w:val="99"/>
    <w:unhideWhenUsed/>
    <w:rsid w:val="00056F70"/>
    <w:pPr>
      <w:spacing w:after="120" w:line="480" w:lineRule="auto"/>
    </w:pPr>
  </w:style>
  <w:style w:type="character" w:customStyle="1" w:styleId="GvdeMetni2Char">
    <w:name w:val="Gövde Metni 2 Char"/>
    <w:basedOn w:val="VarsaylanParagrafYazTipi"/>
    <w:link w:val="GvdeMetni2"/>
    <w:uiPriority w:val="99"/>
    <w:rsid w:val="00056F70"/>
    <w:rPr>
      <w:rFonts w:ascii="Times New Roman" w:eastAsia="Times New Roman" w:hAnsi="Times New Roman" w:cs="Times New Roman"/>
      <w:sz w:val="24"/>
      <w:szCs w:val="24"/>
      <w:lang w:eastAsia="tr-TR"/>
    </w:rPr>
  </w:style>
  <w:style w:type="paragraph" w:customStyle="1" w:styleId="GdeMetni2">
    <w:name w:val="G.de Metni 2"/>
    <w:basedOn w:val="Normal"/>
    <w:next w:val="Normal"/>
    <w:uiPriority w:val="99"/>
    <w:rsid w:val="00056F70"/>
    <w:pPr>
      <w:autoSpaceDE w:val="0"/>
      <w:autoSpaceDN w:val="0"/>
      <w:adjustRightInd w:val="0"/>
      <w:spacing w:before="120"/>
    </w:pPr>
  </w:style>
  <w:style w:type="paragraph" w:customStyle="1" w:styleId="Default">
    <w:name w:val="Default"/>
    <w:uiPriority w:val="99"/>
    <w:rsid w:val="00056F7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zeltme">
    <w:name w:val="Revision"/>
    <w:hidden/>
    <w:uiPriority w:val="99"/>
    <w:semiHidden/>
    <w:rsid w:val="004141DE"/>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E064A"/>
    <w:rPr>
      <w:color w:val="0000FF" w:themeColor="hyperlink"/>
      <w:u w:val="single"/>
    </w:rPr>
  </w:style>
  <w:style w:type="character" w:customStyle="1" w:styleId="GvdeMetniGirintisiChar1">
    <w:name w:val="Gövde Metni Girintisi Char1"/>
    <w:basedOn w:val="VarsaylanParagrafYazTipi"/>
    <w:semiHidden/>
    <w:rsid w:val="00392CA8"/>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9A6461"/>
  </w:style>
  <w:style w:type="character" w:styleId="AklamaBavurusu">
    <w:name w:val="annotation reference"/>
    <w:semiHidden/>
    <w:rsid w:val="009A6461"/>
    <w:rPr>
      <w:sz w:val="16"/>
      <w:szCs w:val="16"/>
    </w:rPr>
  </w:style>
  <w:style w:type="paragraph" w:styleId="AklamaMetni">
    <w:name w:val="annotation text"/>
    <w:basedOn w:val="Normal"/>
    <w:link w:val="AklamaMetniChar"/>
    <w:uiPriority w:val="99"/>
    <w:semiHidden/>
    <w:rsid w:val="009A6461"/>
    <w:rPr>
      <w:sz w:val="20"/>
      <w:szCs w:val="20"/>
      <w:lang w:val="x-none"/>
    </w:rPr>
  </w:style>
  <w:style w:type="character" w:customStyle="1" w:styleId="AklamaMetniChar">
    <w:name w:val="Açıklama Metni Char"/>
    <w:basedOn w:val="VarsaylanParagrafYazTipi"/>
    <w:link w:val="AklamaMetni"/>
    <w:uiPriority w:val="99"/>
    <w:semiHidden/>
    <w:rsid w:val="009A6461"/>
    <w:rPr>
      <w:rFonts w:ascii="Times New Roman" w:eastAsia="Times New Roman" w:hAnsi="Times New Roman" w:cs="Times New Roman"/>
      <w:sz w:val="20"/>
      <w:szCs w:val="20"/>
      <w:lang w:val="x-none" w:eastAsia="tr-TR"/>
    </w:rPr>
  </w:style>
  <w:style w:type="character" w:customStyle="1" w:styleId="WW8Num2z0">
    <w:name w:val="WW8Num2z0"/>
    <w:rsid w:val="009A6461"/>
    <w:rPr>
      <w:rFonts w:ascii="Wingdings" w:hAnsi="Wingdings"/>
    </w:rPr>
  </w:style>
  <w:style w:type="character" w:customStyle="1" w:styleId="WW8Num2z1">
    <w:name w:val="WW8Num2z1"/>
    <w:rsid w:val="009A6461"/>
    <w:rPr>
      <w:rFonts w:ascii="Courier New" w:hAnsi="Courier New" w:cs="Courier New"/>
    </w:rPr>
  </w:style>
  <w:style w:type="character" w:customStyle="1" w:styleId="WW8Num2z3">
    <w:name w:val="WW8Num2z3"/>
    <w:rsid w:val="009A6461"/>
    <w:rPr>
      <w:rFonts w:ascii="Symbol" w:hAnsi="Symbol"/>
    </w:rPr>
  </w:style>
  <w:style w:type="character" w:customStyle="1" w:styleId="WW8Num6z0">
    <w:name w:val="WW8Num6z0"/>
    <w:rsid w:val="009A6461"/>
    <w:rPr>
      <w:rFonts w:ascii="Wingdings" w:hAnsi="Wingdings"/>
    </w:rPr>
  </w:style>
  <w:style w:type="character" w:customStyle="1" w:styleId="WW8Num6z1">
    <w:name w:val="WW8Num6z1"/>
    <w:rsid w:val="009A6461"/>
    <w:rPr>
      <w:rFonts w:ascii="Courier New" w:hAnsi="Courier New" w:cs="Courier New"/>
    </w:rPr>
  </w:style>
  <w:style w:type="character" w:customStyle="1" w:styleId="WW8Num6z3">
    <w:name w:val="WW8Num6z3"/>
    <w:rsid w:val="009A6461"/>
    <w:rPr>
      <w:rFonts w:ascii="Symbol" w:hAnsi="Symbol"/>
    </w:rPr>
  </w:style>
  <w:style w:type="character" w:customStyle="1" w:styleId="WW8Num13z0">
    <w:name w:val="WW8Num13z0"/>
    <w:rsid w:val="009A6461"/>
    <w:rPr>
      <w:rFonts w:ascii="Symbol" w:eastAsia="Times New Roman" w:hAnsi="Symbol" w:cs="Times New Roman"/>
    </w:rPr>
  </w:style>
  <w:style w:type="character" w:customStyle="1" w:styleId="WW8Num13z1">
    <w:name w:val="WW8Num13z1"/>
    <w:rsid w:val="009A6461"/>
    <w:rPr>
      <w:rFonts w:ascii="Courier New" w:hAnsi="Courier New" w:cs="Courier New"/>
    </w:rPr>
  </w:style>
  <w:style w:type="character" w:customStyle="1" w:styleId="WW8Num13z2">
    <w:name w:val="WW8Num13z2"/>
    <w:rsid w:val="009A6461"/>
    <w:rPr>
      <w:rFonts w:ascii="Wingdings" w:hAnsi="Wingdings"/>
    </w:rPr>
  </w:style>
  <w:style w:type="character" w:customStyle="1" w:styleId="WW8Num13z3">
    <w:name w:val="WW8Num13z3"/>
    <w:rsid w:val="009A6461"/>
    <w:rPr>
      <w:rFonts w:ascii="Symbol" w:hAnsi="Symbol"/>
    </w:rPr>
  </w:style>
  <w:style w:type="character" w:customStyle="1" w:styleId="WW8Num14z0">
    <w:name w:val="WW8Num14z0"/>
    <w:rsid w:val="009A6461"/>
    <w:rPr>
      <w:b/>
    </w:rPr>
  </w:style>
  <w:style w:type="character" w:customStyle="1" w:styleId="WW8Num17z0">
    <w:name w:val="WW8Num17z0"/>
    <w:rsid w:val="009A6461"/>
    <w:rPr>
      <w:b/>
    </w:rPr>
  </w:style>
  <w:style w:type="character" w:customStyle="1" w:styleId="WW8Num19z0">
    <w:name w:val="WW8Num19z0"/>
    <w:rsid w:val="009A6461"/>
    <w:rPr>
      <w:rFonts w:ascii="Wingdings" w:hAnsi="Wingdings"/>
    </w:rPr>
  </w:style>
  <w:style w:type="character" w:customStyle="1" w:styleId="WW8Num19z3">
    <w:name w:val="WW8Num19z3"/>
    <w:rsid w:val="009A6461"/>
    <w:rPr>
      <w:rFonts w:ascii="Symbol" w:hAnsi="Symbol"/>
    </w:rPr>
  </w:style>
  <w:style w:type="character" w:customStyle="1" w:styleId="WW8Num19z4">
    <w:name w:val="WW8Num19z4"/>
    <w:rsid w:val="009A6461"/>
    <w:rPr>
      <w:rFonts w:ascii="Courier New" w:hAnsi="Courier New" w:cs="Courier New"/>
    </w:rPr>
  </w:style>
  <w:style w:type="character" w:customStyle="1" w:styleId="WW8Num21z0">
    <w:name w:val="WW8Num21z0"/>
    <w:rsid w:val="009A6461"/>
    <w:rPr>
      <w:rFonts w:ascii="Symbol" w:hAnsi="Symbol"/>
    </w:rPr>
  </w:style>
  <w:style w:type="character" w:customStyle="1" w:styleId="WW8Num24z0">
    <w:name w:val="WW8Num24z0"/>
    <w:rsid w:val="009A6461"/>
    <w:rPr>
      <w:b/>
    </w:rPr>
  </w:style>
  <w:style w:type="character" w:customStyle="1" w:styleId="VarsaylanParagrafYazTipi1">
    <w:name w:val="Varsayılan Paragraf Yazı Tipi1"/>
    <w:rsid w:val="009A6461"/>
  </w:style>
  <w:style w:type="paragraph" w:customStyle="1" w:styleId="Balk">
    <w:name w:val="Başlık"/>
    <w:basedOn w:val="Normal"/>
    <w:next w:val="GvdeMetni"/>
    <w:uiPriority w:val="99"/>
    <w:rsid w:val="009A6461"/>
    <w:pPr>
      <w:keepNext/>
      <w:suppressAutoHyphens/>
      <w:spacing w:before="240" w:after="120"/>
    </w:pPr>
    <w:rPr>
      <w:rFonts w:ascii="Arial" w:eastAsia="SimSun" w:hAnsi="Arial" w:cs="Tahoma"/>
      <w:sz w:val="28"/>
      <w:szCs w:val="28"/>
      <w:lang w:eastAsia="ar-SA"/>
    </w:rPr>
  </w:style>
  <w:style w:type="paragraph" w:styleId="Liste">
    <w:name w:val="List"/>
    <w:basedOn w:val="GvdeMetni"/>
    <w:uiPriority w:val="99"/>
    <w:rsid w:val="009A6461"/>
    <w:pPr>
      <w:suppressAutoHyphens/>
    </w:pPr>
    <w:rPr>
      <w:rFonts w:ascii="Arial" w:hAnsi="Arial" w:cs="Tahoma"/>
      <w:lang w:val="x-none" w:eastAsia="ar-SA"/>
    </w:rPr>
  </w:style>
  <w:style w:type="paragraph" w:customStyle="1" w:styleId="Dizin">
    <w:name w:val="Dizin"/>
    <w:basedOn w:val="Normal"/>
    <w:uiPriority w:val="99"/>
    <w:rsid w:val="009A6461"/>
    <w:pPr>
      <w:suppressLineNumbers/>
      <w:suppressAutoHyphens/>
    </w:pPr>
    <w:rPr>
      <w:rFonts w:cs="Tahoma"/>
      <w:lang w:eastAsia="ar-SA"/>
    </w:rPr>
  </w:style>
  <w:style w:type="paragraph" w:customStyle="1" w:styleId="Stil">
    <w:name w:val="Stil"/>
    <w:uiPriority w:val="99"/>
    <w:rsid w:val="009A6461"/>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Tabloerii">
    <w:name w:val="Tablo İçeriği"/>
    <w:basedOn w:val="Normal"/>
    <w:uiPriority w:val="99"/>
    <w:rsid w:val="009A6461"/>
    <w:pPr>
      <w:suppressLineNumbers/>
      <w:suppressAutoHyphens/>
    </w:pPr>
    <w:rPr>
      <w:lang w:eastAsia="ar-SA"/>
    </w:rPr>
  </w:style>
  <w:style w:type="paragraph" w:customStyle="1" w:styleId="TabloBal">
    <w:name w:val="Tablo Başlığı"/>
    <w:basedOn w:val="Tabloerii"/>
    <w:uiPriority w:val="99"/>
    <w:rsid w:val="009A6461"/>
    <w:pPr>
      <w:jc w:val="center"/>
    </w:pPr>
    <w:rPr>
      <w:b/>
      <w:bCs/>
    </w:rPr>
  </w:style>
  <w:style w:type="paragraph" w:customStyle="1" w:styleId="ereveierii">
    <w:name w:val="Çerçeve içeriği"/>
    <w:basedOn w:val="GvdeMetni"/>
    <w:uiPriority w:val="99"/>
    <w:rsid w:val="009A6461"/>
    <w:pPr>
      <w:suppressAutoHyphens/>
    </w:pPr>
    <w:rPr>
      <w:rFonts w:ascii="Arial" w:hAnsi="Arial"/>
      <w:lang w:val="x-none" w:eastAsia="ar-SA"/>
    </w:rPr>
  </w:style>
  <w:style w:type="table" w:customStyle="1" w:styleId="TabloKlavuzu1">
    <w:name w:val="Tablo Kılavuzu1"/>
    <w:basedOn w:val="NormalTablo"/>
    <w:next w:val="TabloKlavuzu"/>
    <w:uiPriority w:val="59"/>
    <w:rsid w:val="009A6461"/>
    <w:pPr>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VarsaylanParagrafYazTipi"/>
    <w:rsid w:val="009A6461"/>
  </w:style>
  <w:style w:type="character" w:customStyle="1" w:styleId="street-address">
    <w:name w:val="street-address"/>
    <w:basedOn w:val="VarsaylanParagrafYazTipi"/>
    <w:rsid w:val="009A6461"/>
  </w:style>
  <w:style w:type="character" w:customStyle="1" w:styleId="basic-info-phone">
    <w:name w:val="basic-info-phone"/>
    <w:basedOn w:val="VarsaylanParagrafYazTipi"/>
    <w:rsid w:val="009A6461"/>
  </w:style>
  <w:style w:type="paragraph" w:styleId="AklamaKonusu">
    <w:name w:val="annotation subject"/>
    <w:basedOn w:val="AklamaMetni"/>
    <w:next w:val="AklamaMetni"/>
    <w:link w:val="AklamaKonusuChar"/>
    <w:uiPriority w:val="99"/>
    <w:rsid w:val="009A6461"/>
    <w:rPr>
      <w:b/>
      <w:bCs/>
    </w:rPr>
  </w:style>
  <w:style w:type="character" w:customStyle="1" w:styleId="AklamaKonusuChar">
    <w:name w:val="Açıklama Konusu Char"/>
    <w:basedOn w:val="AklamaMetniChar"/>
    <w:link w:val="AklamaKonusu"/>
    <w:uiPriority w:val="99"/>
    <w:rsid w:val="009A6461"/>
    <w:rPr>
      <w:rFonts w:ascii="Times New Roman" w:eastAsia="Times New Roman" w:hAnsi="Times New Roman" w:cs="Times New Roman"/>
      <w:b/>
      <w:bCs/>
      <w:sz w:val="20"/>
      <w:szCs w:val="20"/>
      <w:lang w:val="x-none" w:eastAsia="tr-TR"/>
    </w:rPr>
  </w:style>
  <w:style w:type="character" w:customStyle="1" w:styleId="apple-converted-space">
    <w:name w:val="apple-converted-space"/>
    <w:basedOn w:val="VarsaylanParagrafYazTipi"/>
    <w:rsid w:val="009A6461"/>
  </w:style>
  <w:style w:type="character" w:customStyle="1" w:styleId="locality">
    <w:name w:val="locality"/>
    <w:basedOn w:val="VarsaylanParagrafYazTipi"/>
    <w:rsid w:val="009A6461"/>
  </w:style>
  <w:style w:type="character" w:customStyle="1" w:styleId="region">
    <w:name w:val="region"/>
    <w:basedOn w:val="VarsaylanParagrafYazTipi"/>
    <w:rsid w:val="009A6461"/>
  </w:style>
  <w:style w:type="paragraph" w:customStyle="1" w:styleId="seco">
    <w:name w:val="seco"/>
    <w:basedOn w:val="AralkYok"/>
    <w:uiPriority w:val="99"/>
    <w:qFormat/>
    <w:rsid w:val="009A6461"/>
    <w:pPr>
      <w:spacing w:line="360" w:lineRule="auto"/>
      <w:jc w:val="both"/>
    </w:pPr>
    <w:rPr>
      <w:rFonts w:ascii="Times New Roman" w:eastAsia="Calibri" w:hAnsi="Times New Roman" w:cs="Times New Roman"/>
      <w:sz w:val="24"/>
    </w:rPr>
  </w:style>
  <w:style w:type="table" w:customStyle="1" w:styleId="TabloKlavuzu11">
    <w:name w:val="Tablo Kılavuzu11"/>
    <w:basedOn w:val="NormalTablo"/>
    <w:next w:val="TabloKlavuzu"/>
    <w:uiPriority w:val="59"/>
    <w:rsid w:val="009A646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A646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VO">
    <w:name w:val="SEVO"/>
    <w:basedOn w:val="AralkYok"/>
    <w:link w:val="SEVOChar"/>
    <w:qFormat/>
    <w:rsid w:val="009A6461"/>
    <w:pPr>
      <w:spacing w:line="360" w:lineRule="auto"/>
      <w:jc w:val="both"/>
    </w:pPr>
    <w:rPr>
      <w:rFonts w:ascii="Times New Roman" w:eastAsia="Calibri" w:hAnsi="Times New Roman" w:cs="Times New Roman"/>
      <w:sz w:val="24"/>
      <w:szCs w:val="24"/>
      <w:lang w:val="x-none" w:eastAsia="x-none"/>
    </w:rPr>
  </w:style>
  <w:style w:type="character" w:customStyle="1" w:styleId="SEVOChar">
    <w:name w:val="SEVO Char"/>
    <w:link w:val="SEVO"/>
    <w:rsid w:val="009A6461"/>
    <w:rPr>
      <w:rFonts w:ascii="Times New Roman" w:eastAsia="Calibri" w:hAnsi="Times New Roman" w:cs="Times New Roman"/>
      <w:sz w:val="24"/>
      <w:szCs w:val="24"/>
      <w:lang w:val="x-none" w:eastAsia="x-none"/>
    </w:rPr>
  </w:style>
  <w:style w:type="table" w:customStyle="1" w:styleId="TableNormal">
    <w:name w:val="Table Normal"/>
    <w:rsid w:val="009A646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table" w:customStyle="1" w:styleId="TabloKlavuzu111">
    <w:name w:val="Tablo Kılavuzu111"/>
    <w:basedOn w:val="NormalTablo"/>
    <w:next w:val="TabloKlavuzu"/>
    <w:uiPriority w:val="59"/>
    <w:rsid w:val="009A646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9A646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9A646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A6461"/>
    <w:pPr>
      <w:widowControl w:val="0"/>
      <w:autoSpaceDE w:val="0"/>
      <w:autoSpaceDN w:val="0"/>
    </w:pPr>
    <w:rPr>
      <w:rFonts w:ascii="Georgia" w:eastAsia="Georgia" w:hAnsi="Georgia" w:cs="Georgia"/>
      <w:sz w:val="22"/>
      <w:szCs w:val="22"/>
      <w:lang w:bidi="tr-TR"/>
    </w:rPr>
  </w:style>
  <w:style w:type="numbering" w:customStyle="1" w:styleId="ListeYok2">
    <w:name w:val="Liste Yok2"/>
    <w:next w:val="ListeYok"/>
    <w:uiPriority w:val="99"/>
    <w:semiHidden/>
    <w:unhideWhenUsed/>
    <w:rsid w:val="00076D5B"/>
  </w:style>
  <w:style w:type="numbering" w:customStyle="1" w:styleId="ListeYok11">
    <w:name w:val="Liste Yok11"/>
    <w:next w:val="ListeYok"/>
    <w:uiPriority w:val="99"/>
    <w:semiHidden/>
    <w:unhideWhenUsed/>
    <w:rsid w:val="00076D5B"/>
  </w:style>
  <w:style w:type="character" w:customStyle="1" w:styleId="Kpr1">
    <w:name w:val="Köprü1"/>
    <w:basedOn w:val="VarsaylanParagrafYazTipi"/>
    <w:semiHidden/>
    <w:unhideWhenUsed/>
    <w:rsid w:val="00076D5B"/>
    <w:rPr>
      <w:color w:val="0000FF"/>
      <w:u w:val="single"/>
    </w:rPr>
  </w:style>
  <w:style w:type="character" w:customStyle="1" w:styleId="zlenenKpr1">
    <w:name w:val="İzlenen Köprü1"/>
    <w:basedOn w:val="VarsaylanParagrafYazTipi"/>
    <w:uiPriority w:val="99"/>
    <w:semiHidden/>
    <w:unhideWhenUsed/>
    <w:rsid w:val="00076D5B"/>
    <w:rPr>
      <w:color w:val="800080"/>
      <w:u w:val="single"/>
    </w:rPr>
  </w:style>
  <w:style w:type="paragraph" w:customStyle="1" w:styleId="msobodytextindent">
    <w:name w:val="msobodytextindent"/>
    <w:basedOn w:val="Normal"/>
    <w:uiPriority w:val="99"/>
    <w:rsid w:val="00076D5B"/>
    <w:pPr>
      <w:spacing w:after="120"/>
      <w:ind w:left="283"/>
    </w:pPr>
    <w:rPr>
      <w:sz w:val="20"/>
      <w:szCs w:val="20"/>
    </w:rPr>
  </w:style>
  <w:style w:type="table" w:customStyle="1" w:styleId="TabloKlavuz51">
    <w:name w:val="Tablo Kılavuz 51"/>
    <w:basedOn w:val="NormalTablo"/>
    <w:next w:val="TabloKlavuz5"/>
    <w:semiHidden/>
    <w:unhideWhenUsed/>
    <w:rsid w:val="00076D5B"/>
    <w:pPr>
      <w:spacing w:after="0" w:line="240" w:lineRule="auto"/>
    </w:pPr>
    <w:rPr>
      <w:rFonts w:ascii="Times New Roman" w:eastAsia="Batang"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vuzu3">
    <w:name w:val="Tablo Kılavuzu3"/>
    <w:basedOn w:val="NormalTablo"/>
    <w:next w:val="TabloKlavuzu"/>
    <w:uiPriority w:val="59"/>
    <w:rsid w:val="00076D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76D5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customStyle="1" w:styleId="zlenenKpr2">
    <w:name w:val="İzlenen Köprü2"/>
    <w:basedOn w:val="VarsaylanParagrafYazTipi"/>
    <w:uiPriority w:val="99"/>
    <w:semiHidden/>
    <w:unhideWhenUsed/>
    <w:rsid w:val="00076D5B"/>
    <w:rPr>
      <w:color w:val="954F72"/>
      <w:u w:val="single"/>
    </w:rPr>
  </w:style>
  <w:style w:type="character" w:styleId="zlenenKpr">
    <w:name w:val="FollowedHyperlink"/>
    <w:basedOn w:val="VarsaylanParagrafYazTipi"/>
    <w:uiPriority w:val="99"/>
    <w:semiHidden/>
    <w:unhideWhenUsed/>
    <w:rsid w:val="00076D5B"/>
    <w:rPr>
      <w:color w:val="800080" w:themeColor="followedHyperlink"/>
      <w:u w:val="single"/>
    </w:rPr>
  </w:style>
  <w:style w:type="table" w:customStyle="1" w:styleId="TabloKlavuz52">
    <w:name w:val="Tablo Kılavuz 52"/>
    <w:basedOn w:val="NormalTablo"/>
    <w:next w:val="TabloKlavuz5"/>
    <w:rsid w:val="00BE24FE"/>
    <w:pPr>
      <w:spacing w:after="0" w:line="240" w:lineRule="auto"/>
    </w:pPr>
    <w:rPr>
      <w:rFonts w:ascii="Times New Roman" w:eastAsia="Batang"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eYok3">
    <w:name w:val="Liste Yok3"/>
    <w:next w:val="ListeYok"/>
    <w:uiPriority w:val="99"/>
    <w:semiHidden/>
    <w:unhideWhenUsed/>
    <w:rsid w:val="00B67E1C"/>
  </w:style>
  <w:style w:type="numbering" w:customStyle="1" w:styleId="ListeYok12">
    <w:name w:val="Liste Yok12"/>
    <w:next w:val="ListeYok"/>
    <w:uiPriority w:val="99"/>
    <w:semiHidden/>
    <w:unhideWhenUsed/>
    <w:rsid w:val="00B67E1C"/>
  </w:style>
  <w:style w:type="table" w:customStyle="1" w:styleId="TabloKlavuz53">
    <w:name w:val="Tablo Kılavuz 53"/>
    <w:basedOn w:val="NormalTablo"/>
    <w:next w:val="TabloKlavuz5"/>
    <w:semiHidden/>
    <w:unhideWhenUsed/>
    <w:rsid w:val="00B67E1C"/>
    <w:pPr>
      <w:spacing w:after="0" w:line="240" w:lineRule="auto"/>
    </w:pPr>
    <w:rPr>
      <w:rFonts w:ascii="Times New Roman" w:eastAsia="Batang"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Klavuzu4">
    <w:name w:val="Tablo Kılavuzu4"/>
    <w:basedOn w:val="NormalTablo"/>
    <w:next w:val="TabloKlavuzu"/>
    <w:uiPriority w:val="59"/>
    <w:rsid w:val="00B67E1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B67E1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797077">
      <w:bodyDiv w:val="1"/>
      <w:marLeft w:val="0"/>
      <w:marRight w:val="0"/>
      <w:marTop w:val="0"/>
      <w:marBottom w:val="0"/>
      <w:divBdr>
        <w:top w:val="none" w:sz="0" w:space="0" w:color="auto"/>
        <w:left w:val="none" w:sz="0" w:space="0" w:color="auto"/>
        <w:bottom w:val="none" w:sz="0" w:space="0" w:color="auto"/>
        <w:right w:val="none" w:sz="0" w:space="0" w:color="auto"/>
      </w:divBdr>
    </w:div>
    <w:div w:id="519390278">
      <w:bodyDiv w:val="1"/>
      <w:marLeft w:val="0"/>
      <w:marRight w:val="0"/>
      <w:marTop w:val="0"/>
      <w:marBottom w:val="0"/>
      <w:divBdr>
        <w:top w:val="none" w:sz="0" w:space="0" w:color="auto"/>
        <w:left w:val="none" w:sz="0" w:space="0" w:color="auto"/>
        <w:bottom w:val="none" w:sz="0" w:space="0" w:color="auto"/>
        <w:right w:val="none" w:sz="0" w:space="0" w:color="auto"/>
      </w:divBdr>
    </w:div>
    <w:div w:id="539240926">
      <w:bodyDiv w:val="1"/>
      <w:marLeft w:val="0"/>
      <w:marRight w:val="0"/>
      <w:marTop w:val="0"/>
      <w:marBottom w:val="0"/>
      <w:divBdr>
        <w:top w:val="none" w:sz="0" w:space="0" w:color="auto"/>
        <w:left w:val="none" w:sz="0" w:space="0" w:color="auto"/>
        <w:bottom w:val="none" w:sz="0" w:space="0" w:color="auto"/>
        <w:right w:val="none" w:sz="0" w:space="0" w:color="auto"/>
      </w:divBdr>
    </w:div>
    <w:div w:id="1468619200">
      <w:bodyDiv w:val="1"/>
      <w:marLeft w:val="0"/>
      <w:marRight w:val="0"/>
      <w:marTop w:val="0"/>
      <w:marBottom w:val="0"/>
      <w:divBdr>
        <w:top w:val="none" w:sz="0" w:space="0" w:color="auto"/>
        <w:left w:val="none" w:sz="0" w:space="0" w:color="auto"/>
        <w:bottom w:val="none" w:sz="0" w:space="0" w:color="auto"/>
        <w:right w:val="none" w:sz="0" w:space="0" w:color="auto"/>
      </w:divBdr>
    </w:div>
    <w:div w:id="1720208013">
      <w:bodyDiv w:val="1"/>
      <w:marLeft w:val="0"/>
      <w:marRight w:val="0"/>
      <w:marTop w:val="0"/>
      <w:marBottom w:val="0"/>
      <w:divBdr>
        <w:top w:val="none" w:sz="0" w:space="0" w:color="auto"/>
        <w:left w:val="none" w:sz="0" w:space="0" w:color="auto"/>
        <w:bottom w:val="none" w:sz="0" w:space="0" w:color="auto"/>
        <w:right w:val="none" w:sz="0" w:space="0" w:color="auto"/>
      </w:divBdr>
    </w:div>
    <w:div w:id="1929147187">
      <w:bodyDiv w:val="1"/>
      <w:marLeft w:val="0"/>
      <w:marRight w:val="0"/>
      <w:marTop w:val="0"/>
      <w:marBottom w:val="0"/>
      <w:divBdr>
        <w:top w:val="none" w:sz="0" w:space="0" w:color="auto"/>
        <w:left w:val="none" w:sz="0" w:space="0" w:color="auto"/>
        <w:bottom w:val="none" w:sz="0" w:space="0" w:color="auto"/>
        <w:right w:val="none" w:sz="0" w:space="0" w:color="auto"/>
      </w:divBdr>
    </w:div>
    <w:div w:id="2012249984">
      <w:bodyDiv w:val="1"/>
      <w:marLeft w:val="0"/>
      <w:marRight w:val="0"/>
      <w:marTop w:val="0"/>
      <w:marBottom w:val="0"/>
      <w:divBdr>
        <w:top w:val="none" w:sz="0" w:space="0" w:color="auto"/>
        <w:left w:val="none" w:sz="0" w:space="0" w:color="auto"/>
        <w:bottom w:val="none" w:sz="0" w:space="0" w:color="auto"/>
        <w:right w:val="none" w:sz="0" w:space="0" w:color="auto"/>
      </w:divBdr>
    </w:div>
    <w:div w:id="21471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2D21-6085-49FE-A098-B72158C4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34</Pages>
  <Words>8076</Words>
  <Characters>46037</Characters>
  <Application>Microsoft Office Word</Application>
  <DocSecurity>0</DocSecurity>
  <Lines>383</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54005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hemşirelik</dc:creator>
  <cp:lastModifiedBy>Ahmet Erol</cp:lastModifiedBy>
  <cp:revision>244</cp:revision>
  <cp:lastPrinted>2019-09-09T10:51:00Z</cp:lastPrinted>
  <dcterms:created xsi:type="dcterms:W3CDTF">2019-08-02T11:51:00Z</dcterms:created>
  <dcterms:modified xsi:type="dcterms:W3CDTF">2021-03-15T18:58:00Z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